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1415" w14:textId="0A368183" w:rsidR="007166CE" w:rsidRDefault="001F2A34" w:rsidP="00BA2D0F">
      <w:pPr>
        <w:pStyle w:val="berschrift1"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  <w:lang w:bidi="he-IL"/>
        </w:rPr>
        <w:drawing>
          <wp:inline distT="0" distB="0" distL="0" distR="0" wp14:anchorId="6813374F" wp14:editId="746A1631">
            <wp:extent cx="5760720" cy="76809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F2831" w14:textId="77777777" w:rsidR="007166CE" w:rsidRDefault="007166CE" w:rsidP="007166CE">
      <w:pPr>
        <w:pStyle w:val="berschrift1"/>
      </w:pPr>
      <w:r>
        <w:br w:type="page"/>
      </w:r>
      <w:r>
        <w:lastRenderedPageBreak/>
        <w:t>Vorwort</w:t>
      </w:r>
    </w:p>
    <w:p w14:paraId="5515D357" w14:textId="4905174C" w:rsidR="007166CE" w:rsidRDefault="007E1779" w:rsidP="007166CE">
      <w:r>
        <w:t>Wieder</w:t>
      </w:r>
      <w:r w:rsidR="00B704A4">
        <w:t xml:space="preserve"> </w:t>
      </w:r>
      <w:r>
        <w:t>einmal</w:t>
      </w:r>
      <w:r w:rsidR="00B704A4">
        <w:t xml:space="preserve"> </w:t>
      </w:r>
      <w:r w:rsidR="001F54C4">
        <w:t>ging</w:t>
      </w:r>
      <w:r w:rsidR="00B704A4">
        <w:t xml:space="preserve"> </w:t>
      </w:r>
      <w:r>
        <w:t>ein</w:t>
      </w:r>
      <w:r w:rsidR="00B704A4">
        <w:t xml:space="preserve"> </w:t>
      </w:r>
      <w:r>
        <w:t>Jahr</w:t>
      </w:r>
      <w:r w:rsidR="00B704A4">
        <w:t xml:space="preserve"> </w:t>
      </w:r>
      <w:r>
        <w:t>vorüber,</w:t>
      </w:r>
      <w:r w:rsidR="00B704A4">
        <w:t xml:space="preserve"> </w:t>
      </w:r>
      <w:r>
        <w:t>und</w:t>
      </w:r>
      <w:r w:rsidR="00B704A4">
        <w:t xml:space="preserve"> </w:t>
      </w:r>
      <w:r>
        <w:t>wir</w:t>
      </w:r>
      <w:r w:rsidR="00B704A4">
        <w:t xml:space="preserve"> </w:t>
      </w:r>
      <w:r w:rsidR="001F54C4">
        <w:t>befinden</w:t>
      </w:r>
      <w:r w:rsidR="00B704A4">
        <w:t xml:space="preserve"> </w:t>
      </w:r>
      <w:r>
        <w:t>uns</w:t>
      </w:r>
      <w:r w:rsidR="00B704A4">
        <w:t xml:space="preserve"> </w:t>
      </w:r>
      <w:r w:rsidR="008D7463">
        <w:t>am</w:t>
      </w:r>
      <w:r w:rsidR="00B704A4">
        <w:t xml:space="preserve"> </w:t>
      </w:r>
      <w:r w:rsidR="008D7463">
        <w:t>Ende</w:t>
      </w:r>
      <w:r w:rsidR="00B704A4">
        <w:t xml:space="preserve"> </w:t>
      </w:r>
      <w:r w:rsidR="008D7463">
        <w:t>des</w:t>
      </w:r>
      <w:r w:rsidR="00B704A4">
        <w:t xml:space="preserve"> </w:t>
      </w:r>
      <w:r>
        <w:t>Jahr</w:t>
      </w:r>
      <w:r w:rsidR="008D7463">
        <w:t>es</w:t>
      </w:r>
      <w:r w:rsidR="00B704A4">
        <w:t xml:space="preserve"> </w:t>
      </w:r>
      <w:r>
        <w:t>2020</w:t>
      </w:r>
      <w:r w:rsidR="00B704A4">
        <w:t xml:space="preserve"> </w:t>
      </w:r>
      <w:r>
        <w:t>–</w:t>
      </w:r>
      <w:r w:rsidR="00B704A4">
        <w:t xml:space="preserve"> </w:t>
      </w:r>
      <w:r>
        <w:t>Zeit,</w:t>
      </w:r>
      <w:r w:rsidR="00B704A4">
        <w:t xml:space="preserve"> </w:t>
      </w:r>
      <w:r>
        <w:t>einige</w:t>
      </w:r>
      <w:r w:rsidR="00B704A4">
        <w:t xml:space="preserve"> </w:t>
      </w:r>
      <w:r>
        <w:t>Bücher</w:t>
      </w:r>
      <w:r w:rsidR="00B704A4">
        <w:t xml:space="preserve"> </w:t>
      </w:r>
      <w:r>
        <w:t>noch</w:t>
      </w:r>
      <w:r w:rsidR="00B704A4">
        <w:t xml:space="preserve"> </w:t>
      </w:r>
      <w:r>
        <w:t>aufzuarbeiten,</w:t>
      </w:r>
      <w:r w:rsidR="00B704A4">
        <w:t xml:space="preserve"> </w:t>
      </w:r>
      <w:r>
        <w:t>die</w:t>
      </w:r>
      <w:r w:rsidR="00B704A4">
        <w:t xml:space="preserve"> </w:t>
      </w:r>
      <w:r>
        <w:t>ich</w:t>
      </w:r>
      <w:r w:rsidR="00B704A4">
        <w:t xml:space="preserve"> </w:t>
      </w:r>
      <w:r>
        <w:t>Euch</w:t>
      </w:r>
      <w:r w:rsidR="00B704A4">
        <w:t xml:space="preserve"> </w:t>
      </w:r>
      <w:r>
        <w:t>anbieten</w:t>
      </w:r>
      <w:r w:rsidR="00B704A4">
        <w:t xml:space="preserve"> </w:t>
      </w:r>
      <w:r>
        <w:t>möchte.</w:t>
      </w:r>
    </w:p>
    <w:p w14:paraId="41598DE4" w14:textId="0C152DD6" w:rsidR="007E1779" w:rsidRDefault="008D7463" w:rsidP="007166CE">
      <w:r>
        <w:t>Dieses</w:t>
      </w:r>
      <w:r w:rsidR="00B704A4">
        <w:t xml:space="preserve"> </w:t>
      </w:r>
      <w:r>
        <w:t>Jahr</w:t>
      </w:r>
      <w:r w:rsidR="00B704A4">
        <w:t xml:space="preserve"> </w:t>
      </w:r>
      <w:r>
        <w:t>hat</w:t>
      </w:r>
      <w:r w:rsidR="00B704A4">
        <w:t xml:space="preserve"> </w:t>
      </w:r>
      <w:r>
        <w:t>uns</w:t>
      </w:r>
      <w:r w:rsidR="00B704A4">
        <w:t xml:space="preserve"> </w:t>
      </w:r>
      <w:r>
        <w:t>allen</w:t>
      </w:r>
      <w:r w:rsidR="00B704A4">
        <w:t xml:space="preserve"> </w:t>
      </w:r>
      <w:r>
        <w:t>eine</w:t>
      </w:r>
      <w:r w:rsidR="00B704A4">
        <w:t xml:space="preserve"> </w:t>
      </w:r>
      <w:r>
        <w:t>Menge</w:t>
      </w:r>
      <w:r w:rsidR="00B704A4">
        <w:t xml:space="preserve"> </w:t>
      </w:r>
      <w:r>
        <w:t>abverlangt</w:t>
      </w:r>
      <w:r w:rsidR="00B704A4">
        <w:t xml:space="preserve"> </w:t>
      </w:r>
      <w:r>
        <w:t>–</w:t>
      </w:r>
      <w:r w:rsidR="00B704A4">
        <w:t xml:space="preserve"> </w:t>
      </w:r>
      <w:r>
        <w:t>doch</w:t>
      </w:r>
      <w:r w:rsidR="00B704A4">
        <w:t xml:space="preserve"> </w:t>
      </w:r>
      <w:r>
        <w:t>Gott</w:t>
      </w:r>
      <w:r w:rsidR="00B704A4">
        <w:t xml:space="preserve"> </w:t>
      </w:r>
      <w:r>
        <w:t>hat</w:t>
      </w:r>
      <w:r w:rsidR="00B704A4">
        <w:t xml:space="preserve"> </w:t>
      </w:r>
      <w:r>
        <w:t>uns</w:t>
      </w:r>
      <w:r w:rsidR="00B704A4">
        <w:t xml:space="preserve"> </w:t>
      </w:r>
      <w:r>
        <w:t>hindurchgetragen.</w:t>
      </w:r>
      <w:r w:rsidR="00B704A4">
        <w:t xml:space="preserve"> </w:t>
      </w:r>
    </w:p>
    <w:p w14:paraId="23A54324" w14:textId="6B2A97B6" w:rsidR="008D7463" w:rsidRDefault="008D7463" w:rsidP="007166CE">
      <w:r>
        <w:t>Für</w:t>
      </w:r>
      <w:r w:rsidR="00B704A4">
        <w:t xml:space="preserve"> </w:t>
      </w:r>
      <w:r>
        <w:t>mich</w:t>
      </w:r>
      <w:r w:rsidR="00B704A4">
        <w:t xml:space="preserve"> </w:t>
      </w:r>
      <w:r>
        <w:t>persönlich</w:t>
      </w:r>
      <w:r w:rsidR="00B704A4">
        <w:t xml:space="preserve"> </w:t>
      </w:r>
      <w:r>
        <w:t>bot</w:t>
      </w:r>
      <w:r w:rsidR="00B704A4">
        <w:t xml:space="preserve"> </w:t>
      </w:r>
      <w:r>
        <w:t>die</w:t>
      </w:r>
      <w:r w:rsidR="00B704A4">
        <w:t xml:space="preserve"> </w:t>
      </w:r>
      <w:r>
        <w:t>Zeit,</w:t>
      </w:r>
      <w:r w:rsidR="00B704A4">
        <w:t xml:space="preserve"> </w:t>
      </w:r>
      <w:r>
        <w:t>die</w:t>
      </w:r>
      <w:r w:rsidR="00B704A4">
        <w:t xml:space="preserve"> </w:t>
      </w:r>
      <w:r>
        <w:t>ich</w:t>
      </w:r>
      <w:r w:rsidR="00B704A4">
        <w:t xml:space="preserve"> </w:t>
      </w:r>
      <w:r>
        <w:t>gewonnen</w:t>
      </w:r>
      <w:r w:rsidR="00B704A4">
        <w:t xml:space="preserve"> </w:t>
      </w:r>
      <w:r>
        <w:t>habe,</w:t>
      </w:r>
      <w:r w:rsidR="00B704A4">
        <w:t xml:space="preserve"> </w:t>
      </w:r>
      <w:r>
        <w:t>die</w:t>
      </w:r>
      <w:r w:rsidR="00B704A4">
        <w:t xml:space="preserve"> </w:t>
      </w:r>
      <w:r>
        <w:t>Gelegenheit,</w:t>
      </w:r>
      <w:r w:rsidR="00B704A4">
        <w:t xml:space="preserve"> </w:t>
      </w:r>
      <w:r>
        <w:t>einige</w:t>
      </w:r>
      <w:r w:rsidR="00B704A4">
        <w:t xml:space="preserve"> </w:t>
      </w:r>
      <w:r>
        <w:t>neue</w:t>
      </w:r>
      <w:r w:rsidR="00B704A4">
        <w:t xml:space="preserve"> </w:t>
      </w:r>
      <w:r>
        <w:t>Bücher</w:t>
      </w:r>
      <w:r w:rsidR="00B704A4">
        <w:t xml:space="preserve"> </w:t>
      </w:r>
      <w:r>
        <w:t>zu</w:t>
      </w:r>
      <w:r w:rsidR="00B704A4">
        <w:t xml:space="preserve"> </w:t>
      </w:r>
      <w:r>
        <w:t>erstellen.</w:t>
      </w:r>
      <w:r w:rsidR="00B704A4">
        <w:t xml:space="preserve"> </w:t>
      </w:r>
      <w:r>
        <w:t>Gleichzeitig</w:t>
      </w:r>
      <w:r w:rsidR="00B704A4">
        <w:t xml:space="preserve"> </w:t>
      </w:r>
      <w:r>
        <w:t>überarbeite</w:t>
      </w:r>
      <w:r w:rsidR="00B704A4">
        <w:t xml:space="preserve"> </w:t>
      </w:r>
      <w:r>
        <w:t>ich</w:t>
      </w:r>
      <w:r w:rsidR="00B704A4">
        <w:t xml:space="preserve"> </w:t>
      </w:r>
      <w:r>
        <w:t>viele</w:t>
      </w:r>
      <w:r w:rsidR="00B704A4">
        <w:t xml:space="preserve"> </w:t>
      </w:r>
      <w:r>
        <w:t>der</w:t>
      </w:r>
      <w:r w:rsidR="00B704A4">
        <w:t xml:space="preserve"> </w:t>
      </w:r>
      <w:r>
        <w:t>alten</w:t>
      </w:r>
      <w:r w:rsidR="00B704A4">
        <w:t xml:space="preserve"> </w:t>
      </w:r>
      <w:r>
        <w:t>Bücher,</w:t>
      </w:r>
      <w:r w:rsidR="00B704A4">
        <w:t xml:space="preserve"> </w:t>
      </w:r>
      <w:r>
        <w:t>sei</w:t>
      </w:r>
      <w:r w:rsidR="00B704A4">
        <w:t xml:space="preserve"> </w:t>
      </w:r>
      <w:r>
        <w:t>es,</w:t>
      </w:r>
      <w:r w:rsidR="00B704A4">
        <w:t xml:space="preserve"> </w:t>
      </w:r>
      <w:r>
        <w:t>um</w:t>
      </w:r>
      <w:r w:rsidR="00B704A4">
        <w:t xml:space="preserve"> </w:t>
      </w:r>
      <w:r>
        <w:t>Fehler</w:t>
      </w:r>
      <w:r w:rsidR="00B704A4">
        <w:t xml:space="preserve"> </w:t>
      </w:r>
      <w:r>
        <w:t>zu</w:t>
      </w:r>
      <w:r w:rsidR="00B704A4">
        <w:t xml:space="preserve"> </w:t>
      </w:r>
      <w:r>
        <w:t>beheben</w:t>
      </w:r>
      <w:r w:rsidR="00B704A4">
        <w:t xml:space="preserve"> </w:t>
      </w:r>
      <w:r>
        <w:t>oder</w:t>
      </w:r>
      <w:r w:rsidR="00B704A4">
        <w:t xml:space="preserve"> </w:t>
      </w:r>
      <w:r>
        <w:t>neue</w:t>
      </w:r>
      <w:r w:rsidR="00B704A4">
        <w:t xml:space="preserve"> </w:t>
      </w:r>
      <w:r>
        <w:t>Inhalte</w:t>
      </w:r>
      <w:r w:rsidR="00B704A4">
        <w:t xml:space="preserve"> </w:t>
      </w:r>
      <w:r>
        <w:t>hinzuzufügen.</w:t>
      </w:r>
      <w:r w:rsidR="00B704A4">
        <w:t xml:space="preserve"> </w:t>
      </w:r>
      <w:r>
        <w:t>Zunächst</w:t>
      </w:r>
      <w:r w:rsidR="00B704A4">
        <w:t xml:space="preserve"> </w:t>
      </w:r>
      <w:r>
        <w:t>möchte</w:t>
      </w:r>
      <w:r w:rsidR="00B704A4">
        <w:t xml:space="preserve"> </w:t>
      </w:r>
      <w:r>
        <w:t>ich</w:t>
      </w:r>
      <w:r w:rsidR="00B704A4">
        <w:t xml:space="preserve"> </w:t>
      </w:r>
      <w:r>
        <w:t>die</w:t>
      </w:r>
      <w:r w:rsidR="00B704A4">
        <w:t xml:space="preserve"> </w:t>
      </w:r>
      <w:r>
        <w:t>bestehenden</w:t>
      </w:r>
      <w:r w:rsidR="00B704A4">
        <w:t xml:space="preserve"> </w:t>
      </w:r>
      <w:r>
        <w:t>Autorenbücher</w:t>
      </w:r>
      <w:r w:rsidR="00B704A4">
        <w:t xml:space="preserve"> </w:t>
      </w:r>
      <w:r>
        <w:t>bearbeiten,</w:t>
      </w:r>
      <w:r w:rsidR="00B704A4">
        <w:t xml:space="preserve"> </w:t>
      </w:r>
      <w:r>
        <w:t>danach</w:t>
      </w:r>
      <w:r w:rsidR="00B704A4">
        <w:t xml:space="preserve"> </w:t>
      </w:r>
      <w:r>
        <w:t>sollen</w:t>
      </w:r>
      <w:r w:rsidR="00B704A4">
        <w:t xml:space="preserve"> </w:t>
      </w:r>
      <w:r>
        <w:t>dann</w:t>
      </w:r>
      <w:r w:rsidR="00B704A4">
        <w:t xml:space="preserve"> </w:t>
      </w:r>
      <w:r>
        <w:t>die</w:t>
      </w:r>
      <w:r w:rsidR="00B704A4">
        <w:t xml:space="preserve"> </w:t>
      </w:r>
      <w:r>
        <w:t>Bücher</w:t>
      </w:r>
      <w:r w:rsidR="00B704A4">
        <w:t xml:space="preserve"> </w:t>
      </w:r>
      <w:r>
        <w:t>zum</w:t>
      </w:r>
      <w:r w:rsidR="00B704A4">
        <w:t xml:space="preserve"> </w:t>
      </w:r>
      <w:r>
        <w:t>Kirchenjahr,</w:t>
      </w:r>
      <w:r w:rsidR="00B704A4">
        <w:t xml:space="preserve"> </w:t>
      </w:r>
      <w:r>
        <w:t>die</w:t>
      </w:r>
      <w:r w:rsidR="00B704A4">
        <w:t xml:space="preserve"> </w:t>
      </w:r>
      <w:r>
        <w:t>Andachtsbücher</w:t>
      </w:r>
      <w:r w:rsidR="00B704A4">
        <w:t xml:space="preserve"> </w:t>
      </w:r>
      <w:r>
        <w:t>und</w:t>
      </w:r>
      <w:r w:rsidR="00B704A4">
        <w:t xml:space="preserve"> </w:t>
      </w:r>
      <w:r>
        <w:t>1-2</w:t>
      </w:r>
      <w:r w:rsidR="00B704A4">
        <w:t xml:space="preserve"> </w:t>
      </w:r>
      <w:r>
        <w:t>neue</w:t>
      </w:r>
      <w:r w:rsidR="00B704A4">
        <w:t xml:space="preserve"> </w:t>
      </w:r>
      <w:r>
        <w:t>Reihen</w:t>
      </w:r>
      <w:r w:rsidR="00B704A4">
        <w:t xml:space="preserve"> </w:t>
      </w:r>
      <w:r>
        <w:t>aktualisiert</w:t>
      </w:r>
      <w:r w:rsidR="00B704A4">
        <w:t xml:space="preserve"> </w:t>
      </w:r>
      <w:r>
        <w:t>werden.</w:t>
      </w:r>
    </w:p>
    <w:p w14:paraId="160D715B" w14:textId="2E76C544" w:rsidR="007E1779" w:rsidRDefault="007E1779" w:rsidP="007166CE">
      <w:r>
        <w:t>Vielleicht</w:t>
      </w:r>
      <w:r w:rsidR="00B704A4">
        <w:t xml:space="preserve"> </w:t>
      </w:r>
      <w:r>
        <w:t>hat</w:t>
      </w:r>
      <w:r w:rsidR="00B704A4">
        <w:t xml:space="preserve"> </w:t>
      </w:r>
      <w:r>
        <w:t>aber</w:t>
      </w:r>
      <w:r w:rsidR="00B704A4">
        <w:t xml:space="preserve"> </w:t>
      </w:r>
      <w:r>
        <w:t>auch</w:t>
      </w:r>
      <w:r w:rsidR="00B704A4">
        <w:t xml:space="preserve"> </w:t>
      </w:r>
      <w:r>
        <w:t>der</w:t>
      </w:r>
      <w:r w:rsidR="00B704A4">
        <w:t xml:space="preserve"> </w:t>
      </w:r>
      <w:r>
        <w:t>eine</w:t>
      </w:r>
      <w:r w:rsidR="00B704A4">
        <w:t xml:space="preserve"> </w:t>
      </w:r>
      <w:r>
        <w:t>oder</w:t>
      </w:r>
      <w:r w:rsidR="00B704A4">
        <w:t xml:space="preserve"> </w:t>
      </w:r>
      <w:r>
        <w:t>die</w:t>
      </w:r>
      <w:r w:rsidR="00B704A4">
        <w:t xml:space="preserve"> </w:t>
      </w:r>
      <w:r>
        <w:t>andere</w:t>
      </w:r>
      <w:r w:rsidR="00B704A4">
        <w:t xml:space="preserve"> </w:t>
      </w:r>
      <w:r>
        <w:t>Lust,</w:t>
      </w:r>
      <w:r w:rsidR="00B704A4">
        <w:t xml:space="preserve"> </w:t>
      </w:r>
      <w:r>
        <w:t>mitzumachen</w:t>
      </w:r>
      <w:r w:rsidR="00B704A4">
        <w:t xml:space="preserve"> </w:t>
      </w:r>
      <w:r>
        <w:t>und</w:t>
      </w:r>
      <w:r w:rsidR="00B704A4">
        <w:t xml:space="preserve"> </w:t>
      </w:r>
      <w:r>
        <w:t>neue</w:t>
      </w:r>
      <w:r w:rsidR="00B704A4">
        <w:t xml:space="preserve"> </w:t>
      </w:r>
      <w:r>
        <w:t>Bücher</w:t>
      </w:r>
      <w:r w:rsidR="00B704A4">
        <w:t xml:space="preserve"> </w:t>
      </w:r>
      <w:r>
        <w:t>zu</w:t>
      </w:r>
      <w:r w:rsidR="00B704A4">
        <w:t xml:space="preserve"> </w:t>
      </w:r>
      <w:r>
        <w:t>erstellen</w:t>
      </w:r>
      <w:r w:rsidR="00B704A4">
        <w:t xml:space="preserve"> </w:t>
      </w:r>
      <w:r>
        <w:t>–</w:t>
      </w:r>
      <w:r w:rsidR="00B704A4">
        <w:t xml:space="preserve"> </w:t>
      </w:r>
      <w:proofErr w:type="gramStart"/>
      <w:r>
        <w:t>sprecht</w:t>
      </w:r>
      <w:proofErr w:type="gramEnd"/>
      <w:r w:rsidR="00B704A4">
        <w:t xml:space="preserve"> </w:t>
      </w:r>
      <w:r>
        <w:t>mich</w:t>
      </w:r>
      <w:r w:rsidR="00B704A4">
        <w:t xml:space="preserve"> </w:t>
      </w:r>
      <w:r>
        <w:t>einfach</w:t>
      </w:r>
      <w:r w:rsidR="00B704A4">
        <w:t xml:space="preserve"> </w:t>
      </w:r>
      <w:r>
        <w:t>an.</w:t>
      </w:r>
    </w:p>
    <w:p w14:paraId="1CC26928" w14:textId="433A9941" w:rsidR="007166CE" w:rsidRDefault="007166CE" w:rsidP="007166CE">
      <w:r>
        <w:t>Euch</w:t>
      </w:r>
      <w:r w:rsidR="00B704A4">
        <w:t xml:space="preserve"> </w:t>
      </w:r>
      <w:r>
        <w:t>allen</w:t>
      </w:r>
      <w:r w:rsidR="00B704A4">
        <w:t xml:space="preserve"> </w:t>
      </w:r>
      <w:r>
        <w:t>wünsche</w:t>
      </w:r>
      <w:r w:rsidR="00B704A4">
        <w:t xml:space="preserve"> </w:t>
      </w:r>
      <w:r>
        <w:t>ich</w:t>
      </w:r>
      <w:r w:rsidR="00B704A4">
        <w:t xml:space="preserve"> </w:t>
      </w:r>
      <w:r>
        <w:t>Gottes</w:t>
      </w:r>
      <w:r w:rsidR="00B704A4">
        <w:t xml:space="preserve"> </w:t>
      </w:r>
      <w:r>
        <w:t>reichen</w:t>
      </w:r>
      <w:r w:rsidR="00B704A4">
        <w:t xml:space="preserve"> </w:t>
      </w:r>
      <w:r>
        <w:t>Segen</w:t>
      </w:r>
      <w:r w:rsidR="00B704A4">
        <w:t xml:space="preserve"> </w:t>
      </w:r>
      <w:r>
        <w:t>und</w:t>
      </w:r>
      <w:r w:rsidR="00B704A4">
        <w:t xml:space="preserve"> </w:t>
      </w:r>
      <w:r>
        <w:t>dass</w:t>
      </w:r>
      <w:r w:rsidR="00B704A4">
        <w:t xml:space="preserve"> </w:t>
      </w:r>
      <w:r>
        <w:t>Ihr</w:t>
      </w:r>
      <w:r w:rsidR="00B704A4">
        <w:t xml:space="preserve"> </w:t>
      </w:r>
      <w:r>
        <w:t>für</w:t>
      </w:r>
      <w:r w:rsidR="00B704A4">
        <w:t xml:space="preserve"> </w:t>
      </w:r>
      <w:r>
        <w:t>Euch</w:t>
      </w:r>
      <w:r w:rsidR="00B704A4">
        <w:t xml:space="preserve"> </w:t>
      </w:r>
      <w:r>
        <w:t>interessante</w:t>
      </w:r>
      <w:r w:rsidR="00B704A4">
        <w:t xml:space="preserve"> </w:t>
      </w:r>
      <w:r>
        <w:t>Texte</w:t>
      </w:r>
      <w:r w:rsidR="00B704A4">
        <w:t xml:space="preserve"> </w:t>
      </w:r>
      <w:r>
        <w:t>hier</w:t>
      </w:r>
      <w:r w:rsidR="00B704A4">
        <w:t xml:space="preserve"> </w:t>
      </w:r>
      <w:r>
        <w:t>findet.</w:t>
      </w:r>
      <w:r w:rsidR="00B704A4">
        <w:t xml:space="preserve"> </w:t>
      </w:r>
      <w:r>
        <w:t>Für</w:t>
      </w:r>
      <w:r w:rsidR="00B704A4">
        <w:t xml:space="preserve"> </w:t>
      </w:r>
      <w:r>
        <w:t>Anregungen</w:t>
      </w:r>
      <w:r w:rsidR="00B704A4">
        <w:t xml:space="preserve"> </w:t>
      </w:r>
      <w:r>
        <w:t>bin</w:t>
      </w:r>
      <w:r w:rsidR="00B704A4">
        <w:t xml:space="preserve"> </w:t>
      </w:r>
      <w:r>
        <w:t>ich</w:t>
      </w:r>
      <w:r w:rsidR="00B704A4">
        <w:t xml:space="preserve"> </w:t>
      </w:r>
      <w:r>
        <w:t>immer</w:t>
      </w:r>
      <w:r w:rsidR="00B704A4">
        <w:t xml:space="preserve"> </w:t>
      </w:r>
      <w:r>
        <w:t>dankbar.</w:t>
      </w:r>
    </w:p>
    <w:p w14:paraId="6948E6BD" w14:textId="2B6E2671" w:rsidR="007166CE" w:rsidRDefault="007166CE" w:rsidP="007166CE">
      <w:r>
        <w:t>Gruß</w:t>
      </w:r>
      <w:r w:rsidR="00B704A4">
        <w:t xml:space="preserve"> </w:t>
      </w:r>
      <w:r>
        <w:t>&amp;</w:t>
      </w:r>
      <w:r w:rsidR="00B704A4">
        <w:t xml:space="preserve"> </w:t>
      </w:r>
      <w:r>
        <w:t>Segen,</w:t>
      </w:r>
    </w:p>
    <w:p w14:paraId="2CC8DE3E" w14:textId="77777777" w:rsidR="007166CE" w:rsidRDefault="007166CE" w:rsidP="007166CE">
      <w:r>
        <w:t>Andreas</w:t>
      </w:r>
    </w:p>
    <w:p w14:paraId="3102B47C" w14:textId="77777777" w:rsidR="0022039F" w:rsidRDefault="007166CE" w:rsidP="007166CE">
      <w:pP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  <w:br w:type="page"/>
      </w:r>
    </w:p>
    <w:p w14:paraId="201CB21E" w14:textId="224C67C4" w:rsidR="00C0241B" w:rsidRDefault="00C0241B" w:rsidP="00C0241B">
      <w:pPr>
        <w:pStyle w:val="berschrift1"/>
        <w:rPr>
          <w:sz w:val="48"/>
        </w:rPr>
      </w:pPr>
      <w:r>
        <w:lastRenderedPageBreak/>
        <w:t>1.</w:t>
      </w:r>
      <w:r w:rsidR="00B704A4">
        <w:t xml:space="preserve"> </w:t>
      </w:r>
      <w:r>
        <w:t>Predigt.</w:t>
      </w:r>
    </w:p>
    <w:p w14:paraId="07E9EDB0" w14:textId="4855F691" w:rsidR="00C0241B" w:rsidRDefault="00C0241B" w:rsidP="00C0241B">
      <w:pPr>
        <w:pStyle w:val="StandardWeb"/>
      </w:pPr>
      <w:r>
        <w:t>Redet</w:t>
      </w:r>
      <w:r w:rsidR="00B704A4">
        <w:t xml:space="preserve"> </w:t>
      </w:r>
      <w:r>
        <w:t>mit</w:t>
      </w:r>
      <w:r w:rsidR="00B704A4">
        <w:t xml:space="preserve"> </w:t>
      </w:r>
      <w:r>
        <w:t>Jerusalem</w:t>
      </w:r>
      <w:r w:rsidR="00B704A4">
        <w:t xml:space="preserve"> </w:t>
      </w:r>
      <w:r>
        <w:t>freundlich!</w:t>
      </w:r>
      <w:r w:rsidR="00B704A4">
        <w:t xml:space="preserve"> </w:t>
      </w:r>
      <w:r>
        <w:t>So</w:t>
      </w:r>
      <w:r w:rsidR="00B704A4">
        <w:t xml:space="preserve"> </w:t>
      </w:r>
      <w:r>
        <w:t>lautet</w:t>
      </w:r>
      <w:r w:rsidR="00B704A4">
        <w:t xml:space="preserve"> </w:t>
      </w:r>
      <w:r>
        <w:t>der</w:t>
      </w:r>
      <w:r w:rsidR="00B704A4">
        <w:t xml:space="preserve"> </w:t>
      </w:r>
      <w:r>
        <w:t>angenehme</w:t>
      </w:r>
      <w:r w:rsidR="00B704A4">
        <w:t xml:space="preserve"> </w:t>
      </w:r>
      <w:r>
        <w:t>Auftrag</w:t>
      </w:r>
      <w:r w:rsidR="00B704A4">
        <w:t xml:space="preserve"> </w:t>
      </w:r>
      <w:r>
        <w:t>für</w:t>
      </w:r>
      <w:r w:rsidR="00B704A4">
        <w:t xml:space="preserve"> </w:t>
      </w:r>
      <w:r>
        <w:t>Jerusalem</w:t>
      </w:r>
      <w:r w:rsidR="00B704A4">
        <w:t xml:space="preserve"> </w:t>
      </w:r>
      <w:r>
        <w:t>nach</w:t>
      </w:r>
      <w:r w:rsidR="00B704A4">
        <w:t xml:space="preserve"> </w:t>
      </w:r>
      <w:r>
        <w:t>Jesaias</w:t>
      </w:r>
      <w:r w:rsidR="00B704A4">
        <w:t xml:space="preserve"> </w:t>
      </w:r>
      <w:r>
        <w:t>40</w:t>
      </w:r>
      <w:r w:rsidR="00B704A4">
        <w:t>, 2</w:t>
      </w:r>
      <w:r>
        <w:t>;</w:t>
      </w:r>
      <w:r w:rsidR="00B704A4">
        <w:t xml:space="preserve"> </w:t>
      </w:r>
      <w:r>
        <w:t>dasselbe,</w:t>
      </w:r>
      <w:r w:rsidR="00B704A4">
        <w:t xml:space="preserve"> </w:t>
      </w:r>
      <w:r>
        <w:t>war</w:t>
      </w:r>
      <w:r w:rsidR="00B704A4">
        <w:t xml:space="preserve"> </w:t>
      </w:r>
      <w:r>
        <w:t>im</w:t>
      </w:r>
      <w:r w:rsidR="00B704A4">
        <w:t xml:space="preserve"> </w:t>
      </w:r>
      <w:r>
        <w:t>vorhergehenden</w:t>
      </w:r>
      <w:r w:rsidR="00B704A4">
        <w:t xml:space="preserve"> </w:t>
      </w:r>
      <w:r>
        <w:t>Verse</w:t>
      </w:r>
      <w:r w:rsidR="00B704A4">
        <w:t xml:space="preserve"> </w:t>
      </w:r>
      <w:r>
        <w:t>mein</w:t>
      </w:r>
      <w:r w:rsidR="00B704A4">
        <w:t xml:space="preserve"> </w:t>
      </w:r>
      <w:r>
        <w:t>Volk</w:t>
      </w:r>
      <w:r w:rsidR="00B704A4">
        <w:t xml:space="preserve"> </w:t>
      </w:r>
      <w:r>
        <w:t>genannt</w:t>
      </w:r>
      <w:r w:rsidR="00B704A4">
        <w:t xml:space="preserve"> </w:t>
      </w:r>
      <w:r>
        <w:t>und</w:t>
      </w:r>
      <w:r w:rsidR="00B704A4">
        <w:t xml:space="preserve"> </w:t>
      </w:r>
      <w:r>
        <w:t>wovon</w:t>
      </w:r>
      <w:r w:rsidR="00B704A4">
        <w:t xml:space="preserve"> </w:t>
      </w:r>
      <w:r>
        <w:t>gesagt</w:t>
      </w:r>
      <w:r w:rsidR="00B704A4">
        <w:t xml:space="preserve"> </w:t>
      </w:r>
      <w:r>
        <w:t>wird,</w:t>
      </w:r>
      <w:r w:rsidR="00B704A4">
        <w:t xml:space="preserve"> </w:t>
      </w:r>
      <w:r>
        <w:t>in</w:t>
      </w:r>
      <w:r w:rsidR="00B704A4">
        <w:t xml:space="preserve"> </w:t>
      </w:r>
      <w:r>
        <w:t>lieblicher</w:t>
      </w:r>
      <w:r w:rsidR="00B704A4">
        <w:t xml:space="preserve"> </w:t>
      </w:r>
      <w:r>
        <w:t>Verdoppelung</w:t>
      </w:r>
      <w:r w:rsidR="00B704A4">
        <w:t xml:space="preserve"> </w:t>
      </w:r>
      <w:r>
        <w:t>gesagt</w:t>
      </w:r>
      <w:r w:rsidR="00B704A4">
        <w:t xml:space="preserve"> </w:t>
      </w:r>
      <w:r>
        <w:t>wird:</w:t>
      </w:r>
      <w:r w:rsidR="00B704A4">
        <w:t xml:space="preserve"> </w:t>
      </w:r>
      <w:r>
        <w:t>Tröstet,</w:t>
      </w:r>
      <w:r w:rsidR="00B704A4">
        <w:t xml:space="preserve"> </w:t>
      </w:r>
      <w:r>
        <w:t>tröstet</w:t>
      </w:r>
      <w:r w:rsidR="00B704A4">
        <w:t xml:space="preserve"> </w:t>
      </w:r>
      <w:r>
        <w:t>es!</w:t>
      </w:r>
      <w:r w:rsidR="00B704A4">
        <w:t xml:space="preserve"> </w:t>
      </w:r>
      <w:r>
        <w:t>Demgemäß</w:t>
      </w:r>
      <w:r w:rsidR="00B704A4">
        <w:t xml:space="preserve"> </w:t>
      </w:r>
      <w:r>
        <w:t>nennt</w:t>
      </w:r>
      <w:r w:rsidR="00B704A4">
        <w:t xml:space="preserve"> </w:t>
      </w:r>
      <w:r>
        <w:t>sich</w:t>
      </w:r>
      <w:r w:rsidR="00B704A4">
        <w:t xml:space="preserve"> </w:t>
      </w:r>
      <w:r>
        <w:t>Paulus</w:t>
      </w:r>
      <w:r w:rsidR="00B704A4">
        <w:t xml:space="preserve"> </w:t>
      </w:r>
      <w:r>
        <w:t>einen</w:t>
      </w:r>
      <w:r w:rsidR="00B704A4">
        <w:t xml:space="preserve"> </w:t>
      </w:r>
      <w:proofErr w:type="spellStart"/>
      <w:r>
        <w:t>Gehülfen</w:t>
      </w:r>
      <w:proofErr w:type="spellEnd"/>
      <w:r w:rsidR="00B704A4">
        <w:t xml:space="preserve"> </w:t>
      </w:r>
      <w:r>
        <w:t>eurer</w:t>
      </w:r>
      <w:r w:rsidR="00B704A4">
        <w:t xml:space="preserve"> </w:t>
      </w:r>
      <w:r>
        <w:t>Freude.</w:t>
      </w:r>
      <w:r w:rsidR="00B704A4">
        <w:t xml:space="preserve"> </w:t>
      </w:r>
    </w:p>
    <w:p w14:paraId="34502E2D" w14:textId="1C7165CA" w:rsidR="00C0241B" w:rsidRDefault="00C0241B" w:rsidP="00C0241B">
      <w:pPr>
        <w:pStyle w:val="StandardWeb"/>
      </w:pPr>
      <w:r>
        <w:t>Und</w:t>
      </w:r>
      <w:r w:rsidR="00B704A4">
        <w:t xml:space="preserve"> </w:t>
      </w:r>
      <w:r>
        <w:t>wirklich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Endzweck</w:t>
      </w:r>
      <w:r w:rsidR="00B704A4">
        <w:t xml:space="preserve"> </w:t>
      </w:r>
      <w:r>
        <w:t>des</w:t>
      </w:r>
      <w:r w:rsidR="00B704A4">
        <w:t xml:space="preserve"> </w:t>
      </w:r>
      <w:r>
        <w:t>Evangeliums,</w:t>
      </w:r>
      <w:r w:rsidR="00B704A4">
        <w:t xml:space="preserve"> </w:t>
      </w:r>
      <w:r>
        <w:t>zu</w:t>
      </w:r>
      <w:r w:rsidR="00B704A4">
        <w:t xml:space="preserve"> </w:t>
      </w:r>
      <w:r>
        <w:t>trösten,</w:t>
      </w:r>
      <w:r w:rsidR="00B704A4">
        <w:t xml:space="preserve"> </w:t>
      </w:r>
      <w:r>
        <w:t>deswegen</w:t>
      </w:r>
      <w:r w:rsidR="00B704A4">
        <w:t xml:space="preserve"> </w:t>
      </w:r>
      <w:r>
        <w:t>redet</w:t>
      </w:r>
      <w:r w:rsidR="00B704A4">
        <w:t xml:space="preserve"> </w:t>
      </w:r>
      <w:r>
        <w:t>es</w:t>
      </w:r>
      <w:r w:rsidR="00B704A4">
        <w:t xml:space="preserve"> </w:t>
      </w:r>
      <w:r>
        <w:t>freundlich,</w:t>
      </w:r>
      <w:r w:rsidR="00B704A4">
        <w:t xml:space="preserve"> </w:t>
      </w:r>
      <w:r>
        <w:t>und</w:t>
      </w:r>
      <w:r w:rsidR="00B704A4">
        <w:t xml:space="preserve"> </w:t>
      </w:r>
      <w:r>
        <w:t>ehe</w:t>
      </w:r>
      <w:r w:rsidR="00B704A4">
        <w:t xml:space="preserve"> </w:t>
      </w:r>
      <w:r>
        <w:t>unser</w:t>
      </w:r>
      <w:r w:rsidR="00B704A4">
        <w:t xml:space="preserve"> </w:t>
      </w:r>
      <w:r>
        <w:t>Katechismus</w:t>
      </w:r>
      <w:r w:rsidR="00B704A4">
        <w:t xml:space="preserve"> </w:t>
      </w:r>
      <w:r>
        <w:t>noch</w:t>
      </w:r>
      <w:r w:rsidR="00B704A4">
        <w:t xml:space="preserve"> </w:t>
      </w:r>
      <w:r>
        <w:t>von</w:t>
      </w:r>
      <w:r w:rsidR="00B704A4">
        <w:t xml:space="preserve"> </w:t>
      </w:r>
      <w:r>
        <w:t>etwas</w:t>
      </w:r>
      <w:r w:rsidR="00B704A4">
        <w:t xml:space="preserve"> </w:t>
      </w:r>
      <w:proofErr w:type="spellStart"/>
      <w:r>
        <w:t>anderm</w:t>
      </w:r>
      <w:proofErr w:type="spellEnd"/>
      <w:r w:rsidR="00B704A4">
        <w:t xml:space="preserve"> </w:t>
      </w:r>
      <w:r>
        <w:t>redet,</w:t>
      </w:r>
      <w:r w:rsidR="00B704A4">
        <w:t xml:space="preserve"> </w:t>
      </w:r>
      <w:r>
        <w:t>fragt</w:t>
      </w:r>
      <w:r w:rsidR="00B704A4">
        <w:t xml:space="preserve"> </w:t>
      </w:r>
      <w:r>
        <w:t>er</w:t>
      </w:r>
      <w:r w:rsidR="00B704A4">
        <w:t xml:space="preserve"> </w:t>
      </w:r>
      <w:r>
        <w:t>zuerst</w:t>
      </w:r>
      <w:r w:rsidR="00B704A4">
        <w:t xml:space="preserve"> </w:t>
      </w:r>
      <w:r>
        <w:t>nach</w:t>
      </w:r>
      <w:r w:rsidR="00B704A4">
        <w:t xml:space="preserve"> </w:t>
      </w:r>
      <w:r>
        <w:t>dem</w:t>
      </w:r>
      <w:r w:rsidR="00B704A4">
        <w:t xml:space="preserve"> </w:t>
      </w:r>
      <w:r>
        <w:t>einigen</w:t>
      </w:r>
      <w:r w:rsidR="00B704A4">
        <w:t xml:space="preserve"> </w:t>
      </w:r>
      <w:r>
        <w:t>Trost</w:t>
      </w:r>
      <w:r w:rsidR="00B704A4">
        <w:t xml:space="preserve"> </w:t>
      </w:r>
      <w:r>
        <w:t>im</w:t>
      </w:r>
      <w:r w:rsidR="00B704A4">
        <w:t xml:space="preserve"> </w:t>
      </w:r>
      <w:r>
        <w:t>Leben</w:t>
      </w:r>
      <w:r w:rsidR="00B704A4">
        <w:t xml:space="preserve"> </w:t>
      </w:r>
      <w:r>
        <w:t>und</w:t>
      </w:r>
      <w:r w:rsidR="00B704A4">
        <w:t xml:space="preserve"> </w:t>
      </w:r>
      <w:r>
        <w:t>im</w:t>
      </w:r>
      <w:r w:rsidR="00B704A4">
        <w:t xml:space="preserve"> </w:t>
      </w:r>
      <w:r>
        <w:t>Sterben</w:t>
      </w:r>
      <w:r w:rsidR="00B704A4">
        <w:t xml:space="preserve"> </w:t>
      </w:r>
      <w:r>
        <w:t>und</w:t>
      </w:r>
      <w:r w:rsidR="00B704A4">
        <w:t xml:space="preserve"> </w:t>
      </w:r>
      <w:r>
        <w:t>bezeichnet</w:t>
      </w:r>
      <w:r w:rsidR="00B704A4">
        <w:t xml:space="preserve"> </w:t>
      </w:r>
      <w:r>
        <w:t>denselben</w:t>
      </w:r>
      <w:r w:rsidR="00B704A4">
        <w:t xml:space="preserve"> </w:t>
      </w:r>
      <w:r>
        <w:t>in</w:t>
      </w:r>
      <w:r w:rsidR="00B704A4">
        <w:t xml:space="preserve"> </w:t>
      </w:r>
      <w:r>
        <w:t>wenigen,</w:t>
      </w:r>
      <w:r w:rsidR="00B704A4">
        <w:t xml:space="preserve"> </w:t>
      </w:r>
      <w:r>
        <w:t>aber</w:t>
      </w:r>
      <w:r w:rsidR="00B704A4">
        <w:t xml:space="preserve"> </w:t>
      </w:r>
      <w:r>
        <w:t>unübertrefflichen</w:t>
      </w:r>
      <w:r w:rsidR="00B704A4">
        <w:t xml:space="preserve"> </w:t>
      </w:r>
      <w:r>
        <w:t>Worten.</w:t>
      </w:r>
      <w:r w:rsidR="00B704A4">
        <w:t xml:space="preserve"> </w:t>
      </w:r>
      <w:r>
        <w:t>Lesen</w:t>
      </w:r>
      <w:r w:rsidR="00B704A4">
        <w:t xml:space="preserve"> </w:t>
      </w:r>
      <w:r>
        <w:t>wir</w:t>
      </w:r>
      <w:r w:rsidR="00B704A4">
        <w:t xml:space="preserve"> </w:t>
      </w:r>
      <w:r>
        <w:t>im</w:t>
      </w:r>
      <w:r w:rsidR="00B704A4">
        <w:t xml:space="preserve"> </w:t>
      </w:r>
      <w:r>
        <w:t>angeführten</w:t>
      </w:r>
      <w:r w:rsidR="00B704A4">
        <w:t xml:space="preserve"> </w:t>
      </w:r>
      <w:r>
        <w:t>Texte</w:t>
      </w:r>
      <w:r w:rsidR="00B704A4">
        <w:t xml:space="preserve"> </w:t>
      </w:r>
      <w:r>
        <w:t>etwas</w:t>
      </w:r>
      <w:r w:rsidR="00B704A4">
        <w:t xml:space="preserve"> </w:t>
      </w:r>
      <w:r>
        <w:t>weiter,</w:t>
      </w:r>
      <w:r w:rsidR="00B704A4">
        <w:t xml:space="preserve"> </w:t>
      </w:r>
      <w:r>
        <w:t>so</w:t>
      </w:r>
      <w:r w:rsidR="00B704A4">
        <w:t xml:space="preserve"> </w:t>
      </w:r>
      <w:r>
        <w:t>finden</w:t>
      </w:r>
      <w:r w:rsidR="00B704A4">
        <w:t xml:space="preserve"> </w:t>
      </w:r>
      <w:r>
        <w:t>wir,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dies</w:t>
      </w:r>
      <w:r w:rsidR="00B704A4">
        <w:t xml:space="preserve"> </w:t>
      </w:r>
      <w:r>
        <w:t>Freundlich-Reden</w:t>
      </w:r>
      <w:r w:rsidR="00B704A4">
        <w:t xml:space="preserve"> </w:t>
      </w:r>
      <w:r>
        <w:t>hauptsächlich</w:t>
      </w:r>
      <w:r w:rsidR="00B704A4">
        <w:t xml:space="preserve"> </w:t>
      </w:r>
      <w:r>
        <w:t>darin</w:t>
      </w:r>
      <w:r w:rsidR="00B704A4">
        <w:t xml:space="preserve"> </w:t>
      </w:r>
      <w:r>
        <w:t>gesetzt</w:t>
      </w:r>
      <w:r w:rsidR="00B704A4">
        <w:t xml:space="preserve"> </w:t>
      </w:r>
      <w:r>
        <w:t>wird,</w:t>
      </w:r>
      <w:r w:rsidR="00B704A4">
        <w:t xml:space="preserve"> </w:t>
      </w:r>
      <w:r>
        <w:t>Jerusalem</w:t>
      </w:r>
      <w:r w:rsidR="00B704A4">
        <w:t xml:space="preserve"> </w:t>
      </w:r>
      <w:r>
        <w:t>zu</w:t>
      </w:r>
      <w:r w:rsidR="00B704A4">
        <w:t xml:space="preserve"> </w:t>
      </w:r>
      <w:r>
        <w:t>verkündigen,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ihre</w:t>
      </w:r>
      <w:r w:rsidR="00B704A4">
        <w:t xml:space="preserve"> </w:t>
      </w:r>
      <w:r>
        <w:t>Sünde</w:t>
      </w:r>
      <w:r w:rsidR="00B704A4">
        <w:t xml:space="preserve"> </w:t>
      </w:r>
      <w:r>
        <w:t>vergeben</w:t>
      </w:r>
      <w:r w:rsidR="00B704A4">
        <w:t xml:space="preserve"> </w:t>
      </w:r>
      <w:r>
        <w:t>ist,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ihre</w:t>
      </w:r>
      <w:r w:rsidR="00B704A4">
        <w:t xml:space="preserve"> </w:t>
      </w:r>
      <w:r>
        <w:t>Ungerechtigkeit</w:t>
      </w:r>
      <w:r w:rsidR="00B704A4">
        <w:t xml:space="preserve"> </w:t>
      </w:r>
      <w:r>
        <w:t>versöhnt</w:t>
      </w:r>
      <w:r w:rsidR="00B704A4">
        <w:t xml:space="preserve"> </w:t>
      </w:r>
      <w:r>
        <w:t>ist,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ihre</w:t>
      </w:r>
      <w:r w:rsidR="00B704A4">
        <w:t xml:space="preserve"> </w:t>
      </w:r>
      <w:r>
        <w:t>Schuld</w:t>
      </w:r>
      <w:r w:rsidR="00B704A4">
        <w:t xml:space="preserve"> </w:t>
      </w:r>
      <w:r>
        <w:t>für</w:t>
      </w:r>
      <w:r w:rsidR="00B704A4">
        <w:t xml:space="preserve"> </w:t>
      </w:r>
      <w:r>
        <w:t>bezahlt</w:t>
      </w:r>
      <w:r w:rsidR="00B704A4">
        <w:t xml:space="preserve"> </w:t>
      </w:r>
      <w:r>
        <w:t>geachtet</w:t>
      </w:r>
      <w:r w:rsidR="00B704A4">
        <w:t xml:space="preserve"> </w:t>
      </w:r>
      <w:r>
        <w:t>wird.</w:t>
      </w:r>
      <w:r w:rsidR="00B704A4">
        <w:t xml:space="preserve"> </w:t>
      </w:r>
    </w:p>
    <w:p w14:paraId="03083D25" w14:textId="46A79808" w:rsidR="00C0241B" w:rsidRDefault="00C0241B" w:rsidP="00C0241B">
      <w:pPr>
        <w:pStyle w:val="StandardWeb"/>
      </w:pPr>
      <w:r>
        <w:t>In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That</w:t>
      </w:r>
      <w:proofErr w:type="spellEnd"/>
      <w:r>
        <w:t>,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Grundlage</w:t>
      </w:r>
      <w:r w:rsidR="00B704A4">
        <w:t xml:space="preserve"> </w:t>
      </w:r>
      <w:r>
        <w:t>des</w:t>
      </w:r>
      <w:r w:rsidR="00B704A4">
        <w:t xml:space="preserve"> </w:t>
      </w:r>
      <w:r>
        <w:t>Trostes,</w:t>
      </w:r>
      <w:r w:rsidR="00B704A4">
        <w:t xml:space="preserve"> </w:t>
      </w:r>
      <w:r>
        <w:t>darum</w:t>
      </w:r>
      <w:r w:rsidR="00B704A4">
        <w:t xml:space="preserve"> </w:t>
      </w:r>
      <w:r>
        <w:t>heißt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so</w:t>
      </w:r>
      <w:r w:rsidR="00B704A4">
        <w:t xml:space="preserve"> </w:t>
      </w:r>
      <w:r>
        <w:t>sehr:</w:t>
      </w:r>
      <w:r w:rsidR="00B704A4">
        <w:t xml:space="preserve"> </w:t>
      </w:r>
      <w:r>
        <w:t>Predigt</w:t>
      </w:r>
      <w:r w:rsidR="00B704A4">
        <w:t xml:space="preserve"> </w:t>
      </w:r>
      <w:r>
        <w:t>ihr's,</w:t>
      </w:r>
      <w:r w:rsidR="00B704A4">
        <w:t xml:space="preserve"> </w:t>
      </w:r>
      <w:r>
        <w:t>als:</w:t>
      </w:r>
      <w:r w:rsidR="00B704A4">
        <w:t xml:space="preserve"> </w:t>
      </w:r>
      <w:r>
        <w:t>Rufet,</w:t>
      </w:r>
      <w:r w:rsidR="00B704A4">
        <w:t xml:space="preserve"> </w:t>
      </w:r>
      <w:r>
        <w:t>schreit</w:t>
      </w:r>
      <w:r w:rsidR="00B704A4">
        <w:t xml:space="preserve"> </w:t>
      </w:r>
      <w:r>
        <w:t>ihr's,</w:t>
      </w:r>
      <w:r w:rsidR="00B704A4">
        <w:t xml:space="preserve"> </w:t>
      </w:r>
      <w:r>
        <w:t>bis</w:t>
      </w:r>
      <w:r w:rsidR="00B704A4">
        <w:t xml:space="preserve"> </w:t>
      </w:r>
      <w:r>
        <w:t>sie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festiglich</w:t>
      </w:r>
      <w:proofErr w:type="spellEnd"/>
      <w:r w:rsidR="00B704A4">
        <w:t xml:space="preserve"> </w:t>
      </w:r>
      <w:r>
        <w:t>glaube.</w:t>
      </w:r>
      <w:r w:rsidR="00B704A4">
        <w:t xml:space="preserve"> </w:t>
      </w:r>
      <w:r>
        <w:t>Sollten</w:t>
      </w:r>
      <w:r w:rsidR="00B704A4">
        <w:t xml:space="preserve"> </w:t>
      </w:r>
      <w:r>
        <w:t>wir</w:t>
      </w:r>
      <w:r w:rsidR="00B704A4">
        <w:t xml:space="preserve"> </w:t>
      </w:r>
      <w:r>
        <w:t>glückliche</w:t>
      </w:r>
      <w:r w:rsidR="00B704A4">
        <w:t xml:space="preserve"> </w:t>
      </w:r>
      <w:r>
        <w:t>Fortschritte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Gottseligkeit</w:t>
      </w:r>
      <w:r w:rsidR="00B704A4">
        <w:t xml:space="preserve"> </w:t>
      </w:r>
      <w:r>
        <w:t>machen</w:t>
      </w:r>
      <w:r w:rsidR="00B704A4">
        <w:t xml:space="preserve"> </w:t>
      </w:r>
      <w:r>
        <w:t>und</w:t>
      </w:r>
      <w:r w:rsidR="00B704A4">
        <w:t xml:space="preserve"> </w:t>
      </w:r>
      <w:r>
        <w:t>auf</w:t>
      </w:r>
      <w:r w:rsidR="00B704A4">
        <w:t xml:space="preserve"> </w:t>
      </w:r>
      <w:r>
        <w:t>dem</w:t>
      </w:r>
      <w:r w:rsidR="00B704A4">
        <w:t xml:space="preserve"> </w:t>
      </w:r>
      <w:r>
        <w:t>allerdings</w:t>
      </w:r>
      <w:r w:rsidR="00B704A4">
        <w:t xml:space="preserve"> </w:t>
      </w:r>
      <w:r>
        <w:t>manchmal</w:t>
      </w:r>
      <w:r w:rsidR="00B704A4">
        <w:t xml:space="preserve"> </w:t>
      </w:r>
      <w:r>
        <w:t>mühseligen</w:t>
      </w:r>
      <w:r w:rsidR="00B704A4">
        <w:t xml:space="preserve"> </w:t>
      </w:r>
      <w:r>
        <w:t>Wege</w:t>
      </w:r>
      <w:r w:rsidR="00B704A4">
        <w:t xml:space="preserve"> </w:t>
      </w:r>
      <w:r>
        <w:t>nicht</w:t>
      </w:r>
      <w:r w:rsidR="00B704A4">
        <w:t xml:space="preserve"> </w:t>
      </w:r>
      <w:r>
        <w:t>ermatten,</w:t>
      </w:r>
      <w:r w:rsidR="00B704A4">
        <w:t xml:space="preserve"> </w:t>
      </w:r>
      <w:r>
        <w:t>so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Trost</w:t>
      </w:r>
      <w:r w:rsidR="00B704A4">
        <w:t xml:space="preserve"> </w:t>
      </w:r>
      <w:r>
        <w:t>uns</w:t>
      </w:r>
      <w:r w:rsidR="00B704A4">
        <w:t xml:space="preserve"> </w:t>
      </w:r>
      <w:r>
        <w:t>unentbehrlich,</w:t>
      </w:r>
      <w:r w:rsidR="00B704A4">
        <w:t xml:space="preserve"> </w:t>
      </w:r>
      <w:r>
        <w:t>und</w:t>
      </w:r>
      <w:r w:rsidR="00B704A4">
        <w:t xml:space="preserve"> </w:t>
      </w:r>
      <w:r>
        <w:t>welches</w:t>
      </w:r>
      <w:r w:rsidR="00B704A4">
        <w:t xml:space="preserve"> </w:t>
      </w:r>
      <w:r>
        <w:t>Stück</w:t>
      </w:r>
      <w:r w:rsidR="00B704A4">
        <w:t xml:space="preserve"> </w:t>
      </w:r>
      <w:r>
        <w:t>desselben</w:t>
      </w:r>
      <w:r w:rsidR="00B704A4">
        <w:t xml:space="preserve"> </w:t>
      </w:r>
      <w:r>
        <w:t>bedürfen</w:t>
      </w:r>
      <w:r w:rsidR="00B704A4">
        <w:t xml:space="preserve"> </w:t>
      </w:r>
      <w:r>
        <w:t>wir</w:t>
      </w:r>
      <w:r w:rsidR="00B704A4">
        <w:t xml:space="preserve"> </w:t>
      </w:r>
      <w:r>
        <w:t>täglich</w:t>
      </w:r>
      <w:r w:rsidR="00B704A4">
        <w:t xml:space="preserve"> </w:t>
      </w:r>
      <w:r>
        <w:t>sonderlicher,</w:t>
      </w:r>
      <w:r w:rsidR="00B704A4">
        <w:t xml:space="preserve"> </w:t>
      </w:r>
      <w:r>
        <w:t>als</w:t>
      </w:r>
      <w:r w:rsidR="00B704A4">
        <w:t xml:space="preserve"> </w:t>
      </w:r>
      <w:r>
        <w:t>das,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r>
        <w:t>vergeben,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demnach</w:t>
      </w:r>
      <w:r w:rsidR="00B704A4">
        <w:t xml:space="preserve"> </w:t>
      </w:r>
      <w:r>
        <w:t>Gott</w:t>
      </w:r>
      <w:r w:rsidR="00B704A4">
        <w:t xml:space="preserve"> </w:t>
      </w:r>
      <w:r>
        <w:t>unser</w:t>
      </w:r>
      <w:r w:rsidR="00B704A4">
        <w:t xml:space="preserve"> </w:t>
      </w:r>
      <w:r>
        <w:t>Freund</w:t>
      </w:r>
      <w:r w:rsidR="00B704A4">
        <w:t xml:space="preserve"> </w:t>
      </w:r>
      <w:r>
        <w:t>und</w:t>
      </w:r>
      <w:r w:rsidR="00B704A4">
        <w:t xml:space="preserve"> </w:t>
      </w:r>
      <w:r>
        <w:t>Vater</w:t>
      </w:r>
      <w:r w:rsidR="00B704A4">
        <w:t xml:space="preserve"> </w:t>
      </w:r>
      <w:r>
        <w:t>ist,</w:t>
      </w:r>
      <w:r w:rsidR="00B704A4">
        <w:t xml:space="preserve"> </w:t>
      </w:r>
      <w:r>
        <w:t>und</w:t>
      </w:r>
      <w:r w:rsidR="00B704A4">
        <w:t xml:space="preserve"> </w:t>
      </w:r>
      <w:r>
        <w:t>zwar</w:t>
      </w:r>
      <w:r w:rsidR="00B704A4">
        <w:t xml:space="preserve"> </w:t>
      </w:r>
      <w:r>
        <w:t>aus</w:t>
      </w:r>
      <w:r w:rsidR="00B704A4">
        <w:t xml:space="preserve"> </w:t>
      </w:r>
      <w:r>
        <w:t>lauter</w:t>
      </w:r>
      <w:r w:rsidR="00B704A4">
        <w:t xml:space="preserve"> </w:t>
      </w:r>
      <w:r>
        <w:t>Gnade,</w:t>
      </w:r>
      <w:r w:rsidR="00B704A4">
        <w:t xml:space="preserve"> </w:t>
      </w:r>
      <w:r>
        <w:t>allein</w:t>
      </w:r>
      <w:r w:rsidR="00B704A4">
        <w:t xml:space="preserve"> </w:t>
      </w:r>
      <w:r>
        <w:t>um</w:t>
      </w:r>
      <w:r w:rsidR="00B704A4">
        <w:t xml:space="preserve"> </w:t>
      </w:r>
      <w:r>
        <w:t>Christi</w:t>
      </w:r>
      <w:r w:rsidR="00B704A4">
        <w:t xml:space="preserve"> </w:t>
      </w:r>
      <w:r>
        <w:t>willen.</w:t>
      </w:r>
      <w:r w:rsidR="00B704A4">
        <w:t xml:space="preserve"> </w:t>
      </w: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so</w:t>
      </w:r>
      <w:r w:rsidR="00B704A4">
        <w:t xml:space="preserve"> </w:t>
      </w:r>
      <w:r>
        <w:t>leicht</w:t>
      </w:r>
      <w:r w:rsidR="00B704A4">
        <w:t xml:space="preserve"> </w:t>
      </w:r>
      <w:r>
        <w:t>nicht</w:t>
      </w:r>
      <w:r w:rsidR="00B704A4">
        <w:t xml:space="preserve"> </w:t>
      </w:r>
      <w:r>
        <w:t>anzunehmen,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</w:t>
      </w:r>
      <w:r>
        <w:t>sich</w:t>
      </w:r>
      <w:r w:rsidR="00B704A4">
        <w:t xml:space="preserve"> </w:t>
      </w:r>
      <w:r>
        <w:t>wohl</w:t>
      </w:r>
      <w:r w:rsidR="00B704A4">
        <w:t xml:space="preserve"> </w:t>
      </w:r>
      <w:r>
        <w:t>ansehen</w:t>
      </w:r>
      <w:r w:rsidR="00B704A4">
        <w:t xml:space="preserve"> </w:t>
      </w:r>
      <w:r>
        <w:t>möchte,</w:t>
      </w:r>
      <w:r w:rsidR="00B704A4">
        <w:t xml:space="preserve"> </w:t>
      </w:r>
      <w:r>
        <w:t>daher</w:t>
      </w:r>
      <w:r w:rsidR="00B704A4">
        <w:t xml:space="preserve"> </w:t>
      </w:r>
      <w:r>
        <w:t>die</w:t>
      </w:r>
      <w:r w:rsidR="00B704A4">
        <w:t xml:space="preserve"> </w:t>
      </w:r>
      <w:proofErr w:type="spellStart"/>
      <w:r>
        <w:t>öftere</w:t>
      </w:r>
      <w:proofErr w:type="spellEnd"/>
      <w:r w:rsidR="00B704A4">
        <w:t xml:space="preserve"> </w:t>
      </w:r>
      <w:r>
        <w:t>Wiederholung:</w:t>
      </w:r>
      <w:r w:rsidR="00B704A4">
        <w:t xml:space="preserve"> </w:t>
      </w:r>
      <w:r>
        <w:t>Tröstet,</w:t>
      </w:r>
      <w:r w:rsidR="00B704A4">
        <w:t xml:space="preserve"> </w:t>
      </w:r>
      <w:r>
        <w:t>tröstet,</w:t>
      </w:r>
      <w:r w:rsidR="00B704A4">
        <w:t xml:space="preserve"> </w:t>
      </w:r>
      <w:r>
        <w:t>redet,</w:t>
      </w:r>
      <w:r w:rsidR="00B704A4">
        <w:t xml:space="preserve"> </w:t>
      </w:r>
      <w:r>
        <w:t>prediget!</w:t>
      </w:r>
      <w:r w:rsidR="00B704A4">
        <w:t xml:space="preserve"> </w:t>
      </w:r>
    </w:p>
    <w:p w14:paraId="6E1E6687" w14:textId="748AA02F" w:rsidR="00C0241B" w:rsidRDefault="00C0241B" w:rsidP="00C0241B">
      <w:pPr>
        <w:pStyle w:val="StandardWeb"/>
      </w:pPr>
      <w:r>
        <w:t>Ist</w:t>
      </w:r>
      <w:r w:rsidR="00B704A4">
        <w:t xml:space="preserve"> </w:t>
      </w:r>
      <w:r>
        <w:t>dieser</w:t>
      </w:r>
      <w:r w:rsidR="00B704A4">
        <w:t xml:space="preserve"> </w:t>
      </w:r>
      <w:r>
        <w:t>Auftrag</w:t>
      </w:r>
      <w:r w:rsidR="00B704A4">
        <w:t xml:space="preserve"> </w:t>
      </w:r>
      <w:r>
        <w:t>besonders</w:t>
      </w:r>
      <w:r w:rsidR="00B704A4">
        <w:t xml:space="preserve"> </w:t>
      </w:r>
      <w:r>
        <w:t>an</w:t>
      </w:r>
      <w:r w:rsidR="00B704A4">
        <w:t xml:space="preserve"> </w:t>
      </w:r>
      <w:r>
        <w:t>diejenigen</w:t>
      </w:r>
      <w:r w:rsidR="00B704A4">
        <w:t xml:space="preserve"> </w:t>
      </w:r>
      <w:r>
        <w:t>gerichtet,</w:t>
      </w:r>
      <w:r w:rsidR="00B704A4">
        <w:t xml:space="preserve"> </w:t>
      </w:r>
      <w:r>
        <w:t>welche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Kirche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haben,</w:t>
      </w:r>
      <w:r w:rsidR="00B704A4">
        <w:t xml:space="preserve"> </w:t>
      </w:r>
      <w:r>
        <w:t>so</w:t>
      </w:r>
      <w:r w:rsidR="00B704A4">
        <w:t xml:space="preserve"> </w:t>
      </w:r>
      <w:r>
        <w:t>ist</w:t>
      </w:r>
      <w:r w:rsidR="00B704A4">
        <w:t xml:space="preserve"> </w:t>
      </w:r>
      <w:r>
        <w:t>auch</w:t>
      </w:r>
      <w:r w:rsidR="00B704A4">
        <w:t xml:space="preserve"> </w:t>
      </w:r>
      <w:r>
        <w:t>mir</w:t>
      </w:r>
      <w:r w:rsidR="00B704A4">
        <w:t xml:space="preserve"> </w:t>
      </w:r>
      <w:r>
        <w:t>dies</w:t>
      </w:r>
      <w:r w:rsidR="00B704A4">
        <w:t xml:space="preserve"> </w:t>
      </w:r>
      <w:r>
        <w:t>Glück</w:t>
      </w:r>
      <w:r w:rsidR="00B704A4">
        <w:t xml:space="preserve"> </w:t>
      </w:r>
      <w:r>
        <w:t>zu</w:t>
      </w:r>
      <w:r w:rsidR="00B704A4">
        <w:t xml:space="preserve"> </w:t>
      </w:r>
      <w:r>
        <w:t>Teil</w:t>
      </w:r>
      <w:r w:rsidR="00B704A4">
        <w:t xml:space="preserve"> </w:t>
      </w:r>
      <w:r>
        <w:t>geworden.</w:t>
      </w:r>
      <w:r w:rsidR="00B704A4">
        <w:t xml:space="preserve"> </w:t>
      </w:r>
    </w:p>
    <w:p w14:paraId="1F504671" w14:textId="4985D388" w:rsidR="00C0241B" w:rsidRDefault="00C0241B" w:rsidP="00C0241B">
      <w:pPr>
        <w:pStyle w:val="StandardWeb"/>
      </w:pPr>
      <w:proofErr w:type="spellStart"/>
      <w:r>
        <w:t>Laßt</w:t>
      </w:r>
      <w:proofErr w:type="spellEnd"/>
      <w:r w:rsidR="00B704A4">
        <w:t xml:space="preserve"> </w:t>
      </w:r>
      <w:r>
        <w:t>denn</w:t>
      </w:r>
      <w:r w:rsidR="00B704A4">
        <w:t xml:space="preserve"> </w:t>
      </w:r>
      <w:r>
        <w:t>auch</w:t>
      </w:r>
      <w:r w:rsidR="00B704A4">
        <w:t xml:space="preserve"> </w:t>
      </w:r>
      <w:r>
        <w:t>mich</w:t>
      </w:r>
      <w:r w:rsidR="00B704A4">
        <w:t xml:space="preserve"> </w:t>
      </w:r>
      <w:r>
        <w:t>an</w:t>
      </w:r>
      <w:r w:rsidR="00B704A4">
        <w:t xml:space="preserve"> </w:t>
      </w:r>
      <w:r>
        <w:t>diesem</w:t>
      </w:r>
      <w:r w:rsidR="00B704A4">
        <w:t xml:space="preserve"> </w:t>
      </w:r>
      <w:r>
        <w:t>ersten</w:t>
      </w:r>
      <w:r w:rsidR="00B704A4">
        <w:t xml:space="preserve"> </w:t>
      </w:r>
      <w:r>
        <w:t>sonntäglichen</w:t>
      </w:r>
      <w:r w:rsidR="00B704A4">
        <w:t xml:space="preserve"> </w:t>
      </w:r>
      <w:r>
        <w:t>Gottesdienste</w:t>
      </w:r>
      <w:r w:rsidR="00B704A4">
        <w:t xml:space="preserve"> </w:t>
      </w:r>
      <w:r>
        <w:t>im</w:t>
      </w:r>
      <w:r w:rsidR="00B704A4">
        <w:t xml:space="preserve"> </w:t>
      </w:r>
      <w:r>
        <w:t>neuen</w:t>
      </w:r>
      <w:r w:rsidR="00B704A4">
        <w:t xml:space="preserve"> </w:t>
      </w:r>
      <w:r>
        <w:t>Jahre</w:t>
      </w:r>
      <w:r w:rsidR="00B704A4">
        <w:t xml:space="preserve"> </w:t>
      </w:r>
      <w:r>
        <w:t>freundlich</w:t>
      </w:r>
      <w:r w:rsidR="00B704A4">
        <w:t xml:space="preserve"> </w:t>
      </w:r>
      <w:r>
        <w:t>zu</w:t>
      </w:r>
      <w:r w:rsidR="00B704A4">
        <w:t xml:space="preserve"> </w:t>
      </w:r>
      <w:r>
        <w:t>euch</w:t>
      </w:r>
      <w:r w:rsidR="00B704A4">
        <w:t xml:space="preserve"> </w:t>
      </w:r>
      <w:r>
        <w:t>reden</w:t>
      </w:r>
      <w:r w:rsidR="00B704A4">
        <w:t xml:space="preserve"> </w:t>
      </w:r>
      <w:r>
        <w:t>und</w:t>
      </w:r>
      <w:r w:rsidR="00B704A4">
        <w:t xml:space="preserve"> </w:t>
      </w:r>
      <w:r>
        <w:t>euch</w:t>
      </w:r>
      <w:r w:rsidR="00B704A4">
        <w:t xml:space="preserve"> </w:t>
      </w:r>
      <w:r>
        <w:t>Gutes</w:t>
      </w:r>
      <w:r w:rsidR="00B704A4">
        <w:t xml:space="preserve"> </w:t>
      </w:r>
      <w:r>
        <w:t>wünschen.</w:t>
      </w:r>
      <w:r w:rsidR="00B704A4">
        <w:t xml:space="preserve"> </w:t>
      </w:r>
      <w:r>
        <w:t>Was</w:t>
      </w:r>
      <w:r w:rsidR="00B704A4">
        <w:t xml:space="preserve"> </w:t>
      </w:r>
      <w:r>
        <w:t>könnte</w:t>
      </w:r>
      <w:r w:rsidR="00B704A4">
        <w:t xml:space="preserve"> </w:t>
      </w:r>
      <w:r>
        <w:t>aber</w:t>
      </w:r>
      <w:r w:rsidR="00B704A4">
        <w:t xml:space="preserve"> </w:t>
      </w:r>
      <w:r>
        <w:t>zu</w:t>
      </w:r>
      <w:r w:rsidR="00B704A4">
        <w:t xml:space="preserve"> </w:t>
      </w:r>
      <w:r>
        <w:t>dem</w:t>
      </w:r>
      <w:r w:rsidR="00B704A4">
        <w:t xml:space="preserve"> </w:t>
      </w:r>
      <w:r>
        <w:t>Ende</w:t>
      </w:r>
      <w:r w:rsidR="00B704A4">
        <w:t xml:space="preserve"> </w:t>
      </w:r>
      <w:r>
        <w:t>zweckmäßiger</w:t>
      </w:r>
      <w:r w:rsidR="00B704A4">
        <w:t xml:space="preserve"> </w:t>
      </w:r>
      <w:r>
        <w:t>sein</w:t>
      </w:r>
      <w:r w:rsidR="00B704A4">
        <w:t xml:space="preserve"> </w:t>
      </w:r>
      <w:r>
        <w:t>als</w:t>
      </w:r>
      <w:r w:rsidR="00B704A4">
        <w:t xml:space="preserve"> </w:t>
      </w:r>
      <w:r>
        <w:t>eine</w:t>
      </w:r>
      <w:r w:rsidR="00B704A4">
        <w:t xml:space="preserve"> </w:t>
      </w:r>
      <w:r>
        <w:t>Betrachtung</w:t>
      </w:r>
      <w:r w:rsidR="00B704A4">
        <w:t xml:space="preserve"> </w:t>
      </w:r>
      <w:r>
        <w:t>der</w:t>
      </w:r>
      <w:r w:rsidR="00B704A4">
        <w:t xml:space="preserve"> </w:t>
      </w:r>
      <w:r>
        <w:t>Segensformel,</w:t>
      </w:r>
      <w:r w:rsidR="00B704A4">
        <w:t xml:space="preserve"> </w:t>
      </w:r>
      <w:r>
        <w:t>womit</w:t>
      </w:r>
      <w:r w:rsidR="00B704A4">
        <w:t xml:space="preserve"> </w:t>
      </w:r>
      <w:r>
        <w:t>Gott</w:t>
      </w:r>
      <w:r w:rsidR="00B704A4">
        <w:t xml:space="preserve"> </w:t>
      </w:r>
      <w:r>
        <w:t>sein</w:t>
      </w:r>
      <w:r w:rsidR="00B704A4">
        <w:t xml:space="preserve"> </w:t>
      </w:r>
      <w:r>
        <w:t>Volk</w:t>
      </w:r>
      <w:r w:rsidR="00B704A4">
        <w:t xml:space="preserve"> </w:t>
      </w:r>
      <w:r>
        <w:t>segnet.</w:t>
      </w:r>
      <w:r w:rsidR="00B704A4">
        <w:t xml:space="preserve"> </w:t>
      </w:r>
    </w:p>
    <w:p w14:paraId="65AB1386" w14:textId="581BF195" w:rsidR="00C0241B" w:rsidRDefault="00C0241B" w:rsidP="00C0241B">
      <w:pPr>
        <w:pStyle w:val="StandardWeb"/>
      </w:pPr>
      <w:r>
        <w:t>Machen</w:t>
      </w:r>
      <w:r w:rsidR="00B704A4">
        <w:t xml:space="preserve"> </w:t>
      </w:r>
      <w:r>
        <w:t>wir</w:t>
      </w:r>
      <w:r w:rsidR="00B704A4">
        <w:t xml:space="preserve"> </w:t>
      </w:r>
      <w:r>
        <w:t>denn</w:t>
      </w:r>
      <w:r w:rsidR="00B704A4">
        <w:t xml:space="preserve"> </w:t>
      </w:r>
      <w:r>
        <w:t>heute</w:t>
      </w:r>
      <w:r w:rsidR="00B704A4">
        <w:t xml:space="preserve"> </w:t>
      </w:r>
      <w:r>
        <w:t>im</w:t>
      </w:r>
      <w:r w:rsidR="00B704A4">
        <w:t xml:space="preserve"> </w:t>
      </w:r>
      <w:r>
        <w:t>Aufsehen</w:t>
      </w:r>
      <w:r w:rsidR="00B704A4">
        <w:t xml:space="preserve"> </w:t>
      </w:r>
      <w:r>
        <w:t>auf</w:t>
      </w:r>
      <w:r w:rsidR="00B704A4">
        <w:t xml:space="preserve"> </w:t>
      </w:r>
      <w:r>
        <w:t>ihn</w:t>
      </w:r>
      <w:r w:rsidR="00B704A4">
        <w:t xml:space="preserve"> </w:t>
      </w:r>
      <w:r>
        <w:t>damit</w:t>
      </w:r>
      <w:r w:rsidR="00B704A4">
        <w:t xml:space="preserve"> </w:t>
      </w:r>
      <w:r>
        <w:t>den</w:t>
      </w:r>
      <w:r w:rsidR="00B704A4">
        <w:t xml:space="preserve"> </w:t>
      </w:r>
      <w:r>
        <w:t>Anfang.</w:t>
      </w:r>
      <w:r w:rsidR="00B704A4">
        <w:t xml:space="preserve"> </w:t>
      </w:r>
    </w:p>
    <w:p w14:paraId="6F18D78A" w14:textId="6229A1A0" w:rsidR="00C0241B" w:rsidRDefault="00C0241B" w:rsidP="00C0241B">
      <w:pPr>
        <w:pStyle w:val="StandardWeb"/>
      </w:pPr>
      <w:r>
        <w:t>4.</w:t>
      </w:r>
      <w:r w:rsidR="00B704A4">
        <w:t xml:space="preserve"> </w:t>
      </w:r>
      <w:r>
        <w:t>Mose</w:t>
      </w:r>
      <w:r w:rsidR="00B704A4">
        <w:t xml:space="preserve"> </w:t>
      </w:r>
      <w:r>
        <w:t>6</w:t>
      </w:r>
      <w:r w:rsidR="00B704A4">
        <w:t>, 2</w:t>
      </w:r>
      <w:r>
        <w:t>4-27</w:t>
      </w:r>
      <w:r>
        <w:br/>
      </w:r>
      <w:r>
        <w:rPr>
          <w:rStyle w:val="Fett"/>
          <w:rFonts w:eastAsiaTheme="majorEastAsia"/>
        </w:rPr>
        <w:t>Der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segne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dich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behüte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dich,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lasse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Angesicht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leuchten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gnädig;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hebe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Angesicht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dich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gebe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Frieden!</w:t>
      </w:r>
      <w:r w:rsidR="00B704A4">
        <w:t xml:space="preserve"> </w:t>
      </w:r>
    </w:p>
    <w:p w14:paraId="2711BD80" w14:textId="278B7081" w:rsidR="00C0241B" w:rsidRDefault="00C0241B" w:rsidP="00C0241B">
      <w:pPr>
        <w:pStyle w:val="StandardWeb"/>
      </w:pP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vollkommenste</w:t>
      </w:r>
      <w:r w:rsidR="00B704A4">
        <w:t xml:space="preserve"> </w:t>
      </w:r>
      <w:r>
        <w:t>Formular,</w:t>
      </w:r>
      <w:r w:rsidR="00B704A4">
        <w:t xml:space="preserve"> </w:t>
      </w:r>
      <w:r>
        <w:t>zu</w:t>
      </w:r>
      <w:r w:rsidR="00B704A4">
        <w:t xml:space="preserve"> </w:t>
      </w:r>
      <w:r>
        <w:t>segnen.</w:t>
      </w:r>
      <w:r w:rsidR="00B704A4">
        <w:t xml:space="preserve"> </w:t>
      </w:r>
      <w:r>
        <w:t>Die</w:t>
      </w:r>
      <w:r w:rsidR="00B704A4">
        <w:t xml:space="preserve"> </w:t>
      </w:r>
      <w:r>
        <w:t>neutestamentliche</w:t>
      </w:r>
      <w:r w:rsidR="00B704A4">
        <w:t xml:space="preserve"> </w:t>
      </w:r>
      <w:r>
        <w:t>Kirche</w:t>
      </w:r>
      <w:r w:rsidR="00B704A4">
        <w:t xml:space="preserve"> </w:t>
      </w:r>
      <w:r>
        <w:t>hat</w:t>
      </w:r>
      <w:r w:rsidR="00B704A4">
        <w:t xml:space="preserve"> </w:t>
      </w:r>
      <w:r>
        <w:t>es</w:t>
      </w:r>
      <w:r w:rsidR="00B704A4">
        <w:t xml:space="preserve"> </w:t>
      </w:r>
      <w:r>
        <w:t>mit</w:t>
      </w:r>
      <w:r w:rsidR="00B704A4">
        <w:t xml:space="preserve"> </w:t>
      </w:r>
      <w:r>
        <w:t>Recht</w:t>
      </w:r>
      <w:r w:rsidR="00B704A4">
        <w:t xml:space="preserve"> </w:t>
      </w:r>
      <w:r>
        <w:t>beibehalten,</w:t>
      </w:r>
      <w:r w:rsidR="00B704A4">
        <w:t xml:space="preserve"> </w:t>
      </w:r>
      <w:r>
        <w:t>die</w:t>
      </w:r>
      <w:r w:rsidR="00B704A4">
        <w:t xml:space="preserve"> </w:t>
      </w:r>
      <w:r>
        <w:t>Gemeine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auf</w:t>
      </w:r>
      <w:r w:rsidR="00B704A4">
        <w:t xml:space="preserve"> </w:t>
      </w:r>
      <w:r>
        <w:t>diese</w:t>
      </w:r>
      <w:r w:rsidR="00B704A4">
        <w:t xml:space="preserve"> </w:t>
      </w:r>
      <w:r>
        <w:t>Weise</w:t>
      </w:r>
      <w:r w:rsidR="00B704A4">
        <w:t xml:space="preserve"> </w:t>
      </w:r>
      <w:r>
        <w:t>zu</w:t>
      </w:r>
      <w:r w:rsidR="00B704A4">
        <w:t xml:space="preserve"> </w:t>
      </w:r>
      <w:r>
        <w:t>entlassen</w:t>
      </w:r>
      <w:r w:rsidR="00B704A4">
        <w:t xml:space="preserve"> </w:t>
      </w:r>
      <w:r>
        <w:t>und</w:t>
      </w:r>
      <w:r w:rsidR="00B704A4">
        <w:t xml:space="preserve"> </w:t>
      </w:r>
      <w:r>
        <w:t>im</w:t>
      </w:r>
      <w:r w:rsidR="00B704A4">
        <w:t xml:space="preserve"> </w:t>
      </w:r>
      <w:r>
        <w:t>Namen</w:t>
      </w:r>
      <w:r w:rsidR="00B704A4">
        <w:t xml:space="preserve"> </w:t>
      </w:r>
      <w:r>
        <w:t>Christi</w:t>
      </w:r>
      <w:r w:rsidR="00B704A4">
        <w:t xml:space="preserve"> </w:t>
      </w:r>
      <w:r>
        <w:t>zu</w:t>
      </w:r>
      <w:r w:rsidR="00B704A4">
        <w:t xml:space="preserve"> </w:t>
      </w:r>
      <w:r>
        <w:t>segnen.</w:t>
      </w:r>
      <w:r w:rsidR="00B704A4">
        <w:t xml:space="preserve"> </w:t>
      </w:r>
      <w:r>
        <w:t>Ich</w:t>
      </w:r>
      <w:r w:rsidR="00B704A4">
        <w:t xml:space="preserve"> </w:t>
      </w:r>
      <w:r>
        <w:t>beginne</w:t>
      </w:r>
      <w:r w:rsidR="00B704A4">
        <w:t xml:space="preserve"> </w:t>
      </w:r>
      <w:r>
        <w:t>denn</w:t>
      </w:r>
      <w:r w:rsidR="00B704A4">
        <w:t xml:space="preserve"> </w:t>
      </w:r>
      <w:r>
        <w:t>heute</w:t>
      </w:r>
      <w:r w:rsidR="00B704A4">
        <w:t xml:space="preserve"> </w:t>
      </w:r>
      <w:r>
        <w:t>damit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proofErr w:type="spellStart"/>
      <w:proofErr w:type="gramStart"/>
      <w:r>
        <w:t>um</w:t>
      </w:r>
      <w:r w:rsidR="00B704A4">
        <w:t xml:space="preserve"> </w:t>
      </w:r>
      <w:r>
        <w:t>so</w:t>
      </w:r>
      <w:proofErr w:type="spellEnd"/>
      <w:proofErr w:type="gramEnd"/>
      <w:r w:rsidR="00B704A4">
        <w:t xml:space="preserve"> </w:t>
      </w:r>
      <w:r>
        <w:t>billiger,</w:t>
      </w:r>
      <w:r w:rsidR="00B704A4">
        <w:t xml:space="preserve"> </w:t>
      </w:r>
      <w:r>
        <w:t>da</w:t>
      </w:r>
      <w:r w:rsidR="00B704A4">
        <w:t xml:space="preserve"> </w:t>
      </w:r>
      <w:r>
        <w:t>dies</w:t>
      </w:r>
      <w:r w:rsidR="00B704A4">
        <w:t xml:space="preserve"> </w:t>
      </w:r>
      <w:r>
        <w:t>der</w:t>
      </w:r>
      <w:r w:rsidR="00B704A4">
        <w:t xml:space="preserve"> </w:t>
      </w:r>
      <w:r>
        <w:t>erste</w:t>
      </w:r>
      <w:r w:rsidR="00B704A4">
        <w:t xml:space="preserve"> </w:t>
      </w:r>
      <w:r>
        <w:t>Sonntag</w:t>
      </w:r>
      <w:r w:rsidR="00B704A4">
        <w:t xml:space="preserve"> </w:t>
      </w:r>
      <w:r>
        <w:t>in</w:t>
      </w:r>
      <w:r w:rsidR="00B704A4">
        <w:t xml:space="preserve"> </w:t>
      </w:r>
      <w:r>
        <w:t>diesem</w:t>
      </w:r>
      <w:r w:rsidR="00B704A4">
        <w:t xml:space="preserve"> </w:t>
      </w:r>
      <w:r>
        <w:t>Jahre</w:t>
      </w:r>
      <w:r w:rsidR="00B704A4">
        <w:t xml:space="preserve"> </w:t>
      </w:r>
      <w:r>
        <w:t>ist,</w:t>
      </w:r>
      <w:r w:rsidR="00B704A4">
        <w:t xml:space="preserve"> </w:t>
      </w:r>
      <w:r>
        <w:t>das</w:t>
      </w:r>
      <w:r w:rsidR="00B704A4">
        <w:t xml:space="preserve"> </w:t>
      </w:r>
      <w:r>
        <w:t>rätselhaft</w:t>
      </w:r>
      <w:r w:rsidR="00B704A4">
        <w:t xml:space="preserve"> </w:t>
      </w:r>
      <w:r>
        <w:t>und</w:t>
      </w:r>
      <w:r w:rsidR="00B704A4">
        <w:t xml:space="preserve"> </w:t>
      </w:r>
      <w:r>
        <w:t>verhängnisvoll</w:t>
      </w:r>
      <w:r w:rsidR="00B704A4">
        <w:t xml:space="preserve"> </w:t>
      </w:r>
      <w:r>
        <w:t>vor</w:t>
      </w:r>
      <w:r w:rsidR="00B704A4">
        <w:t xml:space="preserve"> </w:t>
      </w:r>
      <w:r>
        <w:t>uns</w:t>
      </w:r>
      <w:r w:rsidR="00B704A4">
        <w:t xml:space="preserve"> </w:t>
      </w:r>
      <w:r>
        <w:t>liegt.</w:t>
      </w:r>
      <w:r w:rsidR="00B704A4">
        <w:t xml:space="preserve"> </w:t>
      </w:r>
      <w:r>
        <w:t>Je</w:t>
      </w:r>
      <w:r w:rsidR="00B704A4">
        <w:t xml:space="preserve"> </w:t>
      </w:r>
      <w:r>
        <w:t>dunkler</w:t>
      </w:r>
      <w:r w:rsidR="00B704A4">
        <w:t xml:space="preserve"> </w:t>
      </w:r>
      <w:r>
        <w:t>und</w:t>
      </w:r>
      <w:r w:rsidR="00B704A4">
        <w:t xml:space="preserve"> </w:t>
      </w:r>
      <w:r>
        <w:t>zweifelhafter</w:t>
      </w:r>
      <w:r w:rsidR="00B704A4">
        <w:t xml:space="preserve"> </w:t>
      </w:r>
      <w:r>
        <w:t>es</w:t>
      </w:r>
      <w:r w:rsidR="00B704A4">
        <w:t xml:space="preserve"> </w:t>
      </w:r>
      <w:r>
        <w:t>denn</w:t>
      </w:r>
      <w:r w:rsidR="00B704A4">
        <w:t xml:space="preserve"> </w:t>
      </w:r>
      <w:r>
        <w:t>nach</w:t>
      </w:r>
      <w:r w:rsidR="00B704A4">
        <w:t xml:space="preserve"> </w:t>
      </w:r>
      <w:r>
        <w:t>unten</w:t>
      </w:r>
      <w:r w:rsidR="00B704A4">
        <w:t xml:space="preserve"> </w:t>
      </w:r>
      <w:r>
        <w:t>sich</w:t>
      </w:r>
      <w:r w:rsidR="00B704A4">
        <w:t xml:space="preserve"> </w:t>
      </w:r>
      <w:r>
        <w:t>gestaltet,</w:t>
      </w:r>
      <w:r w:rsidR="00B704A4">
        <w:t xml:space="preserve"> </w:t>
      </w:r>
      <w:r>
        <w:t>desto</w:t>
      </w:r>
      <w:r w:rsidR="00B704A4">
        <w:t xml:space="preserve"> </w:t>
      </w:r>
      <w:r>
        <w:t>mehr</w:t>
      </w:r>
      <w:r w:rsidR="00B704A4">
        <w:t xml:space="preserve"> </w:t>
      </w:r>
      <w:r>
        <w:t>dringt</w:t>
      </w:r>
      <w:r w:rsidR="00B704A4">
        <w:t xml:space="preserve"> </w:t>
      </w:r>
      <w:r>
        <w:t>sich's</w:t>
      </w:r>
      <w:r w:rsidR="00B704A4">
        <w:t xml:space="preserve"> </w:t>
      </w:r>
      <w:r>
        <w:t>uns</w:t>
      </w:r>
      <w:r w:rsidR="00B704A4">
        <w:t xml:space="preserve"> </w:t>
      </w:r>
      <w:r>
        <w:t>auf</w:t>
      </w:r>
      <w:r w:rsidR="00B704A4">
        <w:t xml:space="preserve"> </w:t>
      </w:r>
      <w:r>
        <w:t>und</w:t>
      </w:r>
      <w:r w:rsidR="00B704A4">
        <w:t xml:space="preserve"> </w:t>
      </w:r>
      <w:r>
        <w:t>desto</w:t>
      </w:r>
      <w:r w:rsidR="00B704A4">
        <w:t xml:space="preserve"> </w:t>
      </w:r>
      <w:r>
        <w:t>ratsamer</w:t>
      </w:r>
      <w:r w:rsidR="00B704A4">
        <w:t xml:space="preserve"> </w:t>
      </w:r>
      <w:r>
        <w:t>ist</w:t>
      </w:r>
      <w:r w:rsidR="00B704A4">
        <w:t xml:space="preserve"> </w:t>
      </w:r>
      <w:r>
        <w:t>es,</w:t>
      </w:r>
      <w:r w:rsidR="00B704A4">
        <w:t xml:space="preserve"> </w:t>
      </w:r>
      <w:r>
        <w:t>nach</w:t>
      </w:r>
      <w:r w:rsidR="00B704A4">
        <w:t xml:space="preserve"> </w:t>
      </w:r>
      <w:r>
        <w:t>oben</w:t>
      </w:r>
      <w:r w:rsidR="00B704A4">
        <w:t xml:space="preserve"> </w:t>
      </w:r>
      <w:r>
        <w:t>zu</w:t>
      </w:r>
      <w:r w:rsidR="00B704A4">
        <w:t xml:space="preserve"> </w:t>
      </w:r>
      <w:r>
        <w:t>schauen.</w:t>
      </w:r>
      <w:r w:rsidR="00B704A4">
        <w:t xml:space="preserve"> </w:t>
      </w:r>
    </w:p>
    <w:p w14:paraId="6E9F8E6C" w14:textId="2F75ACBB" w:rsidR="00C0241B" w:rsidRDefault="00C0241B" w:rsidP="00C0241B">
      <w:pPr>
        <w:pStyle w:val="StandardWeb"/>
      </w:pPr>
      <w:r>
        <w:t>Die</w:t>
      </w:r>
      <w:r w:rsidR="00B704A4">
        <w:t xml:space="preserve"> </w:t>
      </w:r>
      <w:r>
        <w:t>vorgelesenen</w:t>
      </w:r>
      <w:r w:rsidR="00B704A4">
        <w:t xml:space="preserve"> </w:t>
      </w:r>
      <w:r>
        <w:t>Worte</w:t>
      </w:r>
      <w:r w:rsidR="00B704A4">
        <w:t xml:space="preserve"> </w:t>
      </w:r>
      <w:r>
        <w:t>sind</w:t>
      </w:r>
      <w:r w:rsidR="00B704A4">
        <w:t xml:space="preserve"> </w:t>
      </w:r>
      <w:r>
        <w:t>ungemein</w:t>
      </w:r>
      <w:r w:rsidR="00B704A4">
        <w:t xml:space="preserve"> </w:t>
      </w:r>
      <w:r>
        <w:t>inhaltreich.</w:t>
      </w:r>
      <w:r w:rsidR="00B704A4">
        <w:t xml:space="preserve"> </w:t>
      </w:r>
      <w:r>
        <w:t>Sie</w:t>
      </w:r>
      <w:r w:rsidR="00B704A4">
        <w:t xml:space="preserve"> </w:t>
      </w:r>
      <w:r>
        <w:t>umfassen</w:t>
      </w:r>
      <w:r w:rsidR="00B704A4">
        <w:t xml:space="preserve"> </w:t>
      </w:r>
      <w:r>
        <w:t>alles,</w:t>
      </w:r>
      <w:r w:rsidR="00B704A4">
        <w:t xml:space="preserve"> </w:t>
      </w:r>
      <w:r>
        <w:t>was</w:t>
      </w:r>
      <w:r w:rsidR="00B704A4">
        <w:t xml:space="preserve"> </w:t>
      </w:r>
      <w:r>
        <w:t>köstlich</w:t>
      </w:r>
      <w:r w:rsidR="00B704A4">
        <w:t xml:space="preserve"> </w:t>
      </w:r>
      <w:r>
        <w:t>und</w:t>
      </w:r>
      <w:r w:rsidR="00B704A4">
        <w:t xml:space="preserve"> </w:t>
      </w:r>
      <w:r>
        <w:t>wünschenswert</w:t>
      </w:r>
      <w:r w:rsidR="00B704A4">
        <w:t xml:space="preserve"> </w:t>
      </w:r>
      <w:r>
        <w:t>ist.</w:t>
      </w:r>
      <w:r w:rsidR="00B704A4">
        <w:t xml:space="preserve"> </w:t>
      </w:r>
      <w:r>
        <w:t>Sie</w:t>
      </w:r>
      <w:r w:rsidR="00B704A4">
        <w:t xml:space="preserve"> </w:t>
      </w:r>
      <w:r>
        <w:t>verdienen</w:t>
      </w:r>
      <w:r w:rsidR="00B704A4">
        <w:t xml:space="preserve"> </w:t>
      </w:r>
      <w:r>
        <w:t>unsere</w:t>
      </w:r>
      <w:r w:rsidR="00B704A4">
        <w:t xml:space="preserve"> </w:t>
      </w:r>
      <w:r>
        <w:t>ganze</w:t>
      </w:r>
      <w:r w:rsidR="00B704A4">
        <w:t xml:space="preserve"> </w:t>
      </w:r>
      <w:r>
        <w:t>Aufmerksamkeit.</w:t>
      </w:r>
      <w:r w:rsidR="00B704A4">
        <w:t xml:space="preserve"> </w:t>
      </w:r>
      <w:r>
        <w:t>Sehen</w:t>
      </w:r>
      <w:r w:rsidR="00B704A4">
        <w:t xml:space="preserve"> </w:t>
      </w:r>
      <w:r>
        <w:t>wir</w:t>
      </w:r>
      <w:r w:rsidR="00B704A4">
        <w:t xml:space="preserve"> </w:t>
      </w:r>
      <w:r>
        <w:t>denn</w:t>
      </w:r>
      <w:r w:rsidR="00B704A4">
        <w:t xml:space="preserve"> </w:t>
      </w:r>
    </w:p>
    <w:p w14:paraId="7A27A48A" w14:textId="31065183" w:rsidR="00C0241B" w:rsidRDefault="00C0241B" w:rsidP="00C0241B">
      <w:pPr>
        <w:pStyle w:val="level1"/>
        <w:numPr>
          <w:ilvl w:val="0"/>
          <w:numId w:val="1"/>
        </w:numPr>
      </w:pP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Ursprung</w:t>
      </w:r>
      <w:r w:rsidR="00B704A4">
        <w:t xml:space="preserve"> </w:t>
      </w:r>
      <w:r>
        <w:t>aller</w:t>
      </w:r>
      <w:r w:rsidR="00B704A4">
        <w:t xml:space="preserve"> </w:t>
      </w:r>
      <w:r>
        <w:t>gewünschten</w:t>
      </w:r>
      <w:r w:rsidR="00B704A4">
        <w:t xml:space="preserve"> </w:t>
      </w:r>
      <w:r>
        <w:t>Güter</w:t>
      </w:r>
      <w:r w:rsidR="00B704A4">
        <w:t xml:space="preserve"> </w:t>
      </w:r>
      <w:r>
        <w:t>des</w:t>
      </w:r>
      <w:r w:rsidR="00B704A4">
        <w:t xml:space="preserve"> </w:t>
      </w:r>
      <w:r>
        <w:t>ganzes</w:t>
      </w:r>
      <w:r w:rsidR="00B704A4">
        <w:t xml:space="preserve"> </w:t>
      </w:r>
      <w:r>
        <w:t>Segens;</w:t>
      </w:r>
    </w:p>
    <w:p w14:paraId="5DE04422" w14:textId="3EB9BCA5" w:rsidR="00C0241B" w:rsidRDefault="00C0241B" w:rsidP="00C0241B">
      <w:pPr>
        <w:pStyle w:val="level1"/>
        <w:numPr>
          <w:ilvl w:val="0"/>
          <w:numId w:val="1"/>
        </w:numPr>
      </w:pPr>
      <w:r>
        <w:t>auf</w:t>
      </w:r>
      <w:r w:rsidR="00B704A4">
        <w:t xml:space="preserve"> </w:t>
      </w:r>
      <w:r>
        <w:t>das</w:t>
      </w:r>
      <w:r w:rsidR="00B704A4">
        <w:t xml:space="preserve"> </w:t>
      </w:r>
      <w:r>
        <w:t>Werkzeug</w:t>
      </w:r>
      <w:r w:rsidR="00B704A4">
        <w:t xml:space="preserve"> </w:t>
      </w:r>
      <w:r>
        <w:t>desselben;</w:t>
      </w:r>
    </w:p>
    <w:p w14:paraId="7FA2ABE2" w14:textId="518338FB" w:rsidR="00C0241B" w:rsidRDefault="00C0241B" w:rsidP="00C0241B">
      <w:pPr>
        <w:pStyle w:val="level1"/>
        <w:numPr>
          <w:ilvl w:val="0"/>
          <w:numId w:val="1"/>
        </w:numPr>
      </w:pP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Personen</w:t>
      </w:r>
      <w:r w:rsidR="00B704A4">
        <w:t xml:space="preserve"> </w:t>
      </w:r>
      <w:r>
        <w:t>als</w:t>
      </w:r>
      <w:r w:rsidR="00B704A4">
        <w:t xml:space="preserve"> </w:t>
      </w:r>
      <w:r>
        <w:t>Gegenstände</w:t>
      </w:r>
      <w:r w:rsidR="00B704A4">
        <w:t xml:space="preserve"> </w:t>
      </w:r>
      <w:r>
        <w:t>des</w:t>
      </w:r>
      <w:r w:rsidR="00B704A4">
        <w:t xml:space="preserve"> </w:t>
      </w:r>
      <w:r>
        <w:t>Segens</w:t>
      </w:r>
      <w:r w:rsidR="00B704A4">
        <w:t xml:space="preserve"> </w:t>
      </w:r>
      <w:r>
        <w:t>und</w:t>
      </w:r>
    </w:p>
    <w:p w14:paraId="1EA8EDA5" w14:textId="4D5457D8" w:rsidR="00C0241B" w:rsidRDefault="00C0241B" w:rsidP="00C0241B">
      <w:pPr>
        <w:pStyle w:val="level1"/>
        <w:numPr>
          <w:ilvl w:val="0"/>
          <w:numId w:val="1"/>
        </w:numPr>
      </w:pP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Güter,</w:t>
      </w:r>
      <w:r w:rsidR="00B704A4">
        <w:t xml:space="preserve"> </w:t>
      </w:r>
      <w:r>
        <w:t>die</w:t>
      </w:r>
      <w:r w:rsidR="00B704A4">
        <w:t xml:space="preserve"> </w:t>
      </w:r>
      <w:r>
        <w:t>segnend</w:t>
      </w:r>
      <w:r w:rsidR="00B704A4">
        <w:t xml:space="preserve"> </w:t>
      </w:r>
      <w:r>
        <w:t>ihnen</w:t>
      </w:r>
      <w:r w:rsidR="00B704A4">
        <w:t xml:space="preserve"> </w:t>
      </w:r>
      <w:r>
        <w:t>zugesprochen</w:t>
      </w:r>
      <w:r w:rsidR="00B704A4">
        <w:t xml:space="preserve"> </w:t>
      </w:r>
      <w:r>
        <w:t>werden.</w:t>
      </w:r>
    </w:p>
    <w:p w14:paraId="51B1A630" w14:textId="77777777" w:rsidR="00C0241B" w:rsidRDefault="00C0241B" w:rsidP="00C0241B">
      <w:pPr>
        <w:pStyle w:val="berschrift2"/>
      </w:pPr>
      <w:r>
        <w:lastRenderedPageBreak/>
        <w:t>I.</w:t>
      </w:r>
    </w:p>
    <w:p w14:paraId="274151B6" w14:textId="3760159D" w:rsidR="00C0241B" w:rsidRDefault="00C0241B" w:rsidP="00C0241B">
      <w:pPr>
        <w:pStyle w:val="StandardWeb"/>
      </w:pPr>
      <w:r>
        <w:t>Wer</w:t>
      </w:r>
      <w:r w:rsidR="00B704A4">
        <w:t xml:space="preserve"> </w:t>
      </w:r>
      <w:r>
        <w:t>anders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Brunnen</w:t>
      </w:r>
      <w:r w:rsidR="00B704A4">
        <w:t xml:space="preserve"> </w:t>
      </w:r>
      <w:r>
        <w:t>alles</w:t>
      </w:r>
      <w:r w:rsidR="00B704A4">
        <w:t xml:space="preserve"> </w:t>
      </w:r>
      <w:r>
        <w:t>Heils,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dreieinige</w:t>
      </w:r>
      <w:r w:rsidR="00B704A4">
        <w:t xml:space="preserve"> </w:t>
      </w:r>
      <w:r>
        <w:t>Jehovah,</w:t>
      </w:r>
      <w:r w:rsidR="00B704A4">
        <w:t xml:space="preserve"> </w:t>
      </w:r>
      <w:r>
        <w:t>der</w:t>
      </w:r>
      <w:r w:rsidR="00B704A4">
        <w:t xml:space="preserve"> </w:t>
      </w:r>
      <w:r>
        <w:t>sich</w:t>
      </w:r>
      <w:r w:rsidR="00B704A4">
        <w:t xml:space="preserve"> </w:t>
      </w:r>
      <w:r>
        <w:t>im</w:t>
      </w:r>
      <w:r w:rsidR="00B704A4">
        <w:t xml:space="preserve"> </w:t>
      </w:r>
      <w:r>
        <w:t>Alten</w:t>
      </w:r>
      <w:r w:rsidR="00B704A4">
        <w:t xml:space="preserve"> </w:t>
      </w:r>
      <w:r>
        <w:t>Testament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Jehovah,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Engel,</w:t>
      </w:r>
      <w:r w:rsidR="00B704A4">
        <w:t xml:space="preserve"> </w:t>
      </w:r>
      <w:r>
        <w:t>d.i.</w:t>
      </w:r>
      <w:r w:rsidR="00B704A4">
        <w:t xml:space="preserve"> </w:t>
      </w:r>
      <w:r>
        <w:t>der</w:t>
      </w:r>
      <w:r w:rsidR="00B704A4">
        <w:t xml:space="preserve"> </w:t>
      </w:r>
      <w:r>
        <w:t>Gesandte</w:t>
      </w:r>
      <w:r w:rsidR="00B704A4">
        <w:t xml:space="preserve"> </w:t>
      </w:r>
      <w:r>
        <w:t>Jehovahs</w:t>
      </w:r>
      <w:r w:rsidR="00B704A4">
        <w:t xml:space="preserve"> </w:t>
      </w:r>
      <w:r>
        <w:t>und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des</w:t>
      </w:r>
      <w:r w:rsidR="00B704A4">
        <w:t xml:space="preserve"> </w:t>
      </w:r>
      <w:r>
        <w:t>Jehovah,</w:t>
      </w:r>
      <w:r w:rsidR="00B704A4">
        <w:t xml:space="preserve"> </w:t>
      </w:r>
      <w:r>
        <w:t>wie</w:t>
      </w:r>
      <w:r w:rsidR="00B704A4">
        <w:t xml:space="preserve"> </w:t>
      </w:r>
      <w:r>
        <w:t>im</w:t>
      </w:r>
      <w:r w:rsidR="00B704A4">
        <w:t xml:space="preserve"> </w:t>
      </w:r>
      <w:r>
        <w:t>neuen</w:t>
      </w:r>
      <w:r w:rsidR="00B704A4">
        <w:t xml:space="preserve"> </w:t>
      </w:r>
      <w:r>
        <w:t>Testament</w:t>
      </w:r>
      <w:r w:rsidR="00B704A4">
        <w:t xml:space="preserve"> </w:t>
      </w:r>
      <w:r>
        <w:t>als</w:t>
      </w:r>
      <w:r w:rsidR="00B704A4">
        <w:t xml:space="preserve"> </w:t>
      </w:r>
      <w:r>
        <w:t>Vater,</w:t>
      </w:r>
      <w:r w:rsidR="00B704A4">
        <w:t xml:space="preserve"> </w:t>
      </w:r>
      <w:r>
        <w:t>Sohn</w:t>
      </w:r>
      <w:r w:rsidR="00B704A4">
        <w:t xml:space="preserve"> </w:t>
      </w:r>
      <w:r>
        <w:t>und</w:t>
      </w:r>
      <w:r w:rsidR="00B704A4">
        <w:t xml:space="preserve"> </w:t>
      </w:r>
      <w:r>
        <w:t>Geist</w:t>
      </w:r>
      <w:r w:rsidR="00B704A4">
        <w:t xml:space="preserve"> </w:t>
      </w:r>
      <w:proofErr w:type="spellStart"/>
      <w:r>
        <w:t>geoffenbaret</w:t>
      </w:r>
      <w:proofErr w:type="spellEnd"/>
      <w:r w:rsidR="00B704A4">
        <w:t xml:space="preserve"> </w:t>
      </w:r>
      <w:r>
        <w:t>hat.</w:t>
      </w:r>
      <w:r w:rsidR="00B704A4">
        <w:t xml:space="preserve"> </w:t>
      </w:r>
      <w:r>
        <w:t>Alles</w:t>
      </w:r>
      <w:r w:rsidR="00B704A4">
        <w:t xml:space="preserve"> </w:t>
      </w:r>
      <w:r>
        <w:t>Gute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kann</w:t>
      </w:r>
      <w:r w:rsidR="00B704A4">
        <w:t xml:space="preserve"> </w:t>
      </w:r>
      <w:r>
        <w:t>nur</w:t>
      </w:r>
      <w:r w:rsidR="00B704A4">
        <w:t xml:space="preserve"> </w:t>
      </w:r>
      <w:r>
        <w:t>von</w:t>
      </w:r>
      <w:r w:rsidR="00B704A4">
        <w:t xml:space="preserve"> </w:t>
      </w:r>
      <w:r>
        <w:t>Gott</w:t>
      </w:r>
      <w:r w:rsidR="00B704A4">
        <w:t xml:space="preserve"> </w:t>
      </w:r>
      <w:r>
        <w:t>kommen,</w:t>
      </w:r>
      <w:r w:rsidR="00B704A4">
        <w:t xml:space="preserve"> </w:t>
      </w:r>
      <w:r>
        <w:t>denn</w:t>
      </w:r>
      <w:r w:rsidR="00B704A4">
        <w:t xml:space="preserve"> </w:t>
      </w:r>
      <w:r>
        <w:t>woher</w:t>
      </w:r>
      <w:r w:rsidR="00B704A4">
        <w:t xml:space="preserve"> </w:t>
      </w:r>
      <w:r>
        <w:t>sollte</w:t>
      </w:r>
      <w:r w:rsidR="00B704A4">
        <w:t xml:space="preserve"> </w:t>
      </w:r>
      <w:r>
        <w:t>es</w:t>
      </w:r>
      <w:r w:rsidR="00B704A4">
        <w:t xml:space="preserve"> </w:t>
      </w:r>
      <w:r>
        <w:t>in</w:t>
      </w:r>
      <w:r w:rsidR="00B704A4">
        <w:t xml:space="preserve"> </w:t>
      </w:r>
      <w:r>
        <w:t>seinen</w:t>
      </w:r>
      <w:r w:rsidR="00B704A4">
        <w:t xml:space="preserve"> </w:t>
      </w:r>
      <w:r>
        <w:t>geringsten</w:t>
      </w:r>
      <w:r w:rsidR="00B704A4">
        <w:t xml:space="preserve"> </w:t>
      </w:r>
      <w:r>
        <w:t>und</w:t>
      </w:r>
      <w:r w:rsidR="00B704A4">
        <w:t xml:space="preserve"> </w:t>
      </w:r>
      <w:r>
        <w:t>höchsten</w:t>
      </w:r>
      <w:r w:rsidR="00B704A4">
        <w:t xml:space="preserve"> </w:t>
      </w:r>
      <w:r>
        <w:t>Abstufungen</w:t>
      </w:r>
      <w:r w:rsidR="00B704A4">
        <w:t xml:space="preserve"> </w:t>
      </w:r>
      <w:r>
        <w:t>anders</w:t>
      </w:r>
      <w:r w:rsidR="00B704A4">
        <w:t xml:space="preserve"> </w:t>
      </w:r>
      <w:r>
        <w:t>kommen?</w:t>
      </w:r>
      <w:r w:rsidR="00B704A4">
        <w:t xml:space="preserve"> </w:t>
      </w:r>
      <w:r>
        <w:t>mag</w:t>
      </w:r>
      <w:r w:rsidR="00B704A4">
        <w:t xml:space="preserve"> </w:t>
      </w:r>
      <w:r>
        <w:t>es</w:t>
      </w:r>
      <w:r w:rsidR="00B704A4">
        <w:t xml:space="preserve"> </w:t>
      </w:r>
      <w:r>
        <w:t>auch</w:t>
      </w:r>
      <w:r w:rsidR="00B704A4">
        <w:t xml:space="preserve"> </w:t>
      </w:r>
      <w:r>
        <w:t>durch</w:t>
      </w:r>
      <w:r w:rsidR="00B704A4">
        <w:t xml:space="preserve"> </w:t>
      </w:r>
      <w:r>
        <w:t>Mittel</w:t>
      </w:r>
      <w:r w:rsidR="00B704A4">
        <w:t xml:space="preserve"> </w:t>
      </w:r>
      <w:r>
        <w:t>geschehen,</w:t>
      </w:r>
      <w:r w:rsidR="00B704A4">
        <w:t xml:space="preserve"> </w:t>
      </w:r>
      <w:r>
        <w:t>so</w:t>
      </w:r>
      <w:r w:rsidR="00B704A4">
        <w:t xml:space="preserve"> </w:t>
      </w:r>
      <w:r>
        <w:t>ist</w:t>
      </w:r>
      <w:r w:rsidR="00B704A4">
        <w:t xml:space="preserve"> </w:t>
      </w:r>
      <w:r>
        <w:t>er</w:t>
      </w:r>
      <w:r w:rsidR="00B704A4">
        <w:t xml:space="preserve"> </w:t>
      </w:r>
      <w:r>
        <w:t>doch</w:t>
      </w:r>
      <w:r w:rsidR="00B704A4">
        <w:t xml:space="preserve"> </w:t>
      </w:r>
      <w:r>
        <w:t>der</w:t>
      </w:r>
      <w:r w:rsidR="00B704A4">
        <w:t xml:space="preserve"> </w:t>
      </w:r>
      <w:r>
        <w:t>Erste</w:t>
      </w:r>
      <w:r w:rsidR="00B704A4">
        <w:t xml:space="preserve"> </w:t>
      </w:r>
      <w:r>
        <w:t>wie</w:t>
      </w:r>
      <w:r w:rsidR="00B704A4">
        <w:t xml:space="preserve"> </w:t>
      </w:r>
      <w:r>
        <w:t>der</w:t>
      </w:r>
      <w:r w:rsidR="00B704A4">
        <w:t xml:space="preserve"> </w:t>
      </w:r>
      <w:r>
        <w:t>Letzte,</w:t>
      </w:r>
      <w:r w:rsidR="00B704A4">
        <w:t xml:space="preserve"> </w:t>
      </w:r>
      <w:r>
        <w:t>und</w:t>
      </w:r>
      <w:r w:rsidR="00B704A4">
        <w:t xml:space="preserve"> </w:t>
      </w:r>
      <w:r>
        <w:t>sind</w:t>
      </w:r>
      <w:r w:rsidR="00B704A4">
        <w:t xml:space="preserve"> </w:t>
      </w:r>
      <w:r>
        <w:t>ohne</w:t>
      </w:r>
      <w:r w:rsidR="00B704A4">
        <w:t xml:space="preserve"> </w:t>
      </w:r>
      <w:r>
        <w:t>ihn</w:t>
      </w:r>
      <w:r w:rsidR="00B704A4">
        <w:t xml:space="preserve"> </w:t>
      </w:r>
      <w:r>
        <w:t>alle</w:t>
      </w:r>
      <w:r w:rsidR="00B704A4">
        <w:t xml:space="preserve"> </w:t>
      </w:r>
      <w:r>
        <w:t>Mittel</w:t>
      </w:r>
      <w:r w:rsidR="00B704A4">
        <w:t xml:space="preserve"> </w:t>
      </w:r>
      <w:r>
        <w:t>kraftlos.</w:t>
      </w:r>
      <w:r w:rsidR="00B704A4">
        <w:t xml:space="preserve"> </w:t>
      </w:r>
      <w:r>
        <w:t>Das</w:t>
      </w:r>
      <w:r w:rsidR="00B704A4">
        <w:t xml:space="preserve"> </w:t>
      </w:r>
      <w:r>
        <w:t>alles</w:t>
      </w:r>
      <w:r w:rsidR="00B704A4">
        <w:t xml:space="preserve"> </w:t>
      </w:r>
      <w:r>
        <w:t>ist</w:t>
      </w:r>
      <w:r w:rsidR="00B704A4">
        <w:t xml:space="preserve"> </w:t>
      </w:r>
      <w:r>
        <w:t>von</w:t>
      </w:r>
      <w:r w:rsidR="00B704A4">
        <w:t xml:space="preserve"> </w:t>
      </w:r>
      <w:r>
        <w:t>Gott,</w:t>
      </w:r>
      <w:r w:rsidR="00B704A4">
        <w:t xml:space="preserve"> </w:t>
      </w:r>
      <w:r>
        <w:t>sagt</w:t>
      </w:r>
      <w:r w:rsidR="00B704A4">
        <w:t xml:space="preserve"> </w:t>
      </w:r>
      <w:r>
        <w:t>der</w:t>
      </w:r>
      <w:r w:rsidR="00B704A4">
        <w:t xml:space="preserve"> </w:t>
      </w:r>
      <w:r>
        <w:t>Apostel,</w:t>
      </w:r>
      <w:r w:rsidR="00B704A4">
        <w:t xml:space="preserve"> </w:t>
      </w:r>
      <w:r>
        <w:t>selbst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tüchtig</w:t>
      </w:r>
      <w:r w:rsidR="00B704A4">
        <w:t xml:space="preserve"> </w:t>
      </w:r>
      <w:r>
        <w:t>sind,</w:t>
      </w:r>
      <w:r w:rsidR="00B704A4">
        <w:t xml:space="preserve"> </w:t>
      </w:r>
      <w:r>
        <w:t>etwas</w:t>
      </w:r>
      <w:r w:rsidR="00B704A4">
        <w:t xml:space="preserve"> </w:t>
      </w:r>
      <w:r>
        <w:t>zu</w:t>
      </w:r>
      <w:r w:rsidR="00B704A4">
        <w:t xml:space="preserve"> </w:t>
      </w:r>
      <w:r>
        <w:t>denken.</w:t>
      </w:r>
      <w:r w:rsidR="00B704A4">
        <w:t xml:space="preserve"> </w:t>
      </w:r>
      <w:r>
        <w:t>Alle</w:t>
      </w:r>
      <w:r w:rsidR="00B704A4">
        <w:t xml:space="preserve"> </w:t>
      </w:r>
      <w:r>
        <w:t>gute</w:t>
      </w:r>
      <w:r w:rsidR="00B704A4">
        <w:t xml:space="preserve"> </w:t>
      </w:r>
      <w:r>
        <w:t>und</w:t>
      </w:r>
      <w:r w:rsidR="00B704A4">
        <w:t xml:space="preserve"> </w:t>
      </w:r>
      <w:r>
        <w:t>alle</w:t>
      </w:r>
      <w:r w:rsidR="00B704A4">
        <w:t xml:space="preserve"> </w:t>
      </w:r>
      <w:r>
        <w:t>vollkommene</w:t>
      </w:r>
      <w:r w:rsidR="00B704A4">
        <w:t xml:space="preserve"> </w:t>
      </w:r>
      <w:r>
        <w:t>Gabe</w:t>
      </w:r>
      <w:r w:rsidR="00B704A4">
        <w:t xml:space="preserve"> </w:t>
      </w:r>
      <w:proofErr w:type="gramStart"/>
      <w:r>
        <w:t>kommt</w:t>
      </w:r>
      <w:proofErr w:type="gramEnd"/>
      <w:r w:rsidR="00B704A4">
        <w:t xml:space="preserve"> </w:t>
      </w:r>
      <w:r>
        <w:t>von</w:t>
      </w:r>
      <w:r w:rsidR="00B704A4">
        <w:t xml:space="preserve"> </w:t>
      </w:r>
      <w:r>
        <w:t>oben</w:t>
      </w:r>
      <w:r w:rsidR="00B704A4">
        <w:t xml:space="preserve"> </w:t>
      </w:r>
      <w:r>
        <w:t>herab,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Vater</w:t>
      </w:r>
      <w:r w:rsidR="00B704A4">
        <w:t xml:space="preserve"> </w:t>
      </w:r>
      <w:r>
        <w:t>des</w:t>
      </w:r>
      <w:r w:rsidR="00B704A4">
        <w:t xml:space="preserve"> </w:t>
      </w:r>
      <w:r>
        <w:t>Lichts.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einige</w:t>
      </w:r>
      <w:r w:rsidR="00B704A4">
        <w:t xml:space="preserve"> </w:t>
      </w:r>
      <w:r>
        <w:t>höchst</w:t>
      </w:r>
      <w:r w:rsidR="00B704A4">
        <w:t xml:space="preserve"> </w:t>
      </w:r>
      <w:r>
        <w:t>vollkommene</w:t>
      </w:r>
      <w:r w:rsidR="00B704A4">
        <w:t xml:space="preserve"> </w:t>
      </w:r>
      <w:r>
        <w:t>Wesen,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würde</w:t>
      </w:r>
      <w:r w:rsidR="00B704A4">
        <w:t xml:space="preserve"> </w:t>
      </w:r>
      <w:r>
        <w:t>er</w:t>
      </w:r>
      <w:r w:rsidR="00B704A4">
        <w:t xml:space="preserve"> </w:t>
      </w:r>
      <w:r>
        <w:t>nicht</w:t>
      </w:r>
      <w:r w:rsidR="00B704A4">
        <w:t xml:space="preserve"> </w:t>
      </w:r>
      <w:r>
        <w:t>sein,</w:t>
      </w:r>
      <w:r w:rsidR="00B704A4">
        <w:t xml:space="preserve"> </w:t>
      </w:r>
      <w:r>
        <w:t>wenn</w:t>
      </w:r>
      <w:r w:rsidR="00B704A4">
        <w:t xml:space="preserve"> </w:t>
      </w:r>
      <w:r>
        <w:t>außer</w:t>
      </w:r>
      <w:r w:rsidR="00B704A4">
        <w:t xml:space="preserve"> </w:t>
      </w:r>
      <w:r>
        <w:t>ihm</w:t>
      </w:r>
      <w:r w:rsidR="00B704A4">
        <w:t xml:space="preserve"> </w:t>
      </w:r>
      <w:r>
        <w:t>noch</w:t>
      </w:r>
      <w:r w:rsidR="00B704A4">
        <w:t xml:space="preserve"> </w:t>
      </w:r>
      <w:r>
        <w:t>etwas</w:t>
      </w:r>
      <w:r w:rsidR="00B704A4">
        <w:t xml:space="preserve"> </w:t>
      </w:r>
      <w:r>
        <w:t>wirklich</w:t>
      </w:r>
      <w:r w:rsidR="00B704A4">
        <w:t xml:space="preserve"> </w:t>
      </w:r>
      <w:r>
        <w:t>Gutes</w:t>
      </w:r>
      <w:r w:rsidR="00B704A4">
        <w:t xml:space="preserve"> </w:t>
      </w:r>
      <w:r>
        <w:t>anzutreffen</w:t>
      </w:r>
      <w:r w:rsidR="00B704A4">
        <w:t xml:space="preserve"> </w:t>
      </w:r>
      <w:r>
        <w:t>wäre.</w:t>
      </w:r>
      <w:r w:rsidR="00B704A4">
        <w:t xml:space="preserve"> </w:t>
      </w:r>
      <w:r>
        <w:t>Außer</w:t>
      </w:r>
      <w:r w:rsidR="00B704A4">
        <w:t xml:space="preserve"> </w:t>
      </w:r>
      <w:r>
        <w:t>mir,</w:t>
      </w:r>
      <w:r w:rsidR="00B704A4">
        <w:t xml:space="preserve"> </w:t>
      </w:r>
      <w:r>
        <w:t>sagt</w:t>
      </w:r>
      <w:r w:rsidR="00B704A4">
        <w:t xml:space="preserve"> </w:t>
      </w:r>
      <w:r>
        <w:t>er,</w:t>
      </w:r>
      <w:r w:rsidR="00B704A4">
        <w:t xml:space="preserve"> </w:t>
      </w:r>
      <w:r>
        <w:t>ist</w:t>
      </w:r>
      <w:r w:rsidR="00B704A4">
        <w:t xml:space="preserve"> </w:t>
      </w:r>
      <w:r>
        <w:t>nichts.</w:t>
      </w:r>
      <w:r w:rsidR="00B704A4">
        <w:t xml:space="preserve"> </w:t>
      </w:r>
      <w:r>
        <w:t>Er</w:t>
      </w:r>
      <w:r w:rsidR="00B704A4">
        <w:t xml:space="preserve"> </w:t>
      </w:r>
      <w:r>
        <w:t>allein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höchste</w:t>
      </w:r>
      <w:r w:rsidR="00B704A4">
        <w:t xml:space="preserve"> </w:t>
      </w:r>
      <w:r>
        <w:t>Gut</w:t>
      </w:r>
      <w:r w:rsidR="00B704A4">
        <w:t xml:space="preserve"> </w:t>
      </w:r>
      <w:r>
        <w:t>vernünftiger</w:t>
      </w:r>
      <w:r w:rsidR="00B704A4">
        <w:t xml:space="preserve"> </w:t>
      </w:r>
      <w:r>
        <w:t>Geschöpfe,</w:t>
      </w:r>
      <w:r w:rsidR="00B704A4">
        <w:t xml:space="preserve"> </w:t>
      </w:r>
      <w:r>
        <w:t>und</w:t>
      </w:r>
      <w:r w:rsidR="00B704A4">
        <w:t xml:space="preserve"> </w:t>
      </w:r>
      <w:r>
        <w:t>außer</w:t>
      </w:r>
      <w:r w:rsidR="00B704A4">
        <w:t xml:space="preserve"> </w:t>
      </w:r>
      <w:r>
        <w:t>ihm</w:t>
      </w:r>
      <w:r w:rsidR="00B704A4">
        <w:t xml:space="preserve"> </w:t>
      </w:r>
      <w:r>
        <w:t>alles</w:t>
      </w:r>
      <w:r w:rsidR="00B704A4">
        <w:t xml:space="preserve"> </w:t>
      </w:r>
      <w:proofErr w:type="spellStart"/>
      <w:r>
        <w:t>löcherichte</w:t>
      </w:r>
      <w:proofErr w:type="spellEnd"/>
      <w:r w:rsidR="00B704A4">
        <w:t xml:space="preserve"> </w:t>
      </w:r>
      <w:r>
        <w:t>Brunnen,</w:t>
      </w:r>
      <w:r w:rsidR="00B704A4">
        <w:t xml:space="preserve"> </w:t>
      </w:r>
      <w:r>
        <w:t>die</w:t>
      </w:r>
      <w:r w:rsidR="00B704A4">
        <w:t xml:space="preserve"> </w:t>
      </w:r>
      <w:r>
        <w:t>kein</w:t>
      </w:r>
      <w:r w:rsidR="00B704A4">
        <w:t xml:space="preserve"> </w:t>
      </w:r>
      <w:r>
        <w:t>Wasser</w:t>
      </w:r>
      <w:r w:rsidR="00B704A4">
        <w:t xml:space="preserve"> </w:t>
      </w:r>
      <w:r>
        <w:t>geben.</w:t>
      </w:r>
      <w:r w:rsidR="00B704A4">
        <w:t xml:space="preserve"> </w:t>
      </w:r>
      <w:r>
        <w:t>Seine</w:t>
      </w:r>
      <w:r w:rsidR="00B704A4">
        <w:t xml:space="preserve"> </w:t>
      </w:r>
      <w:proofErr w:type="spellStart"/>
      <w:r>
        <w:t>Allgenugsamkeit</w:t>
      </w:r>
      <w:proofErr w:type="spellEnd"/>
      <w:r w:rsidR="00B704A4">
        <w:t xml:space="preserve"> </w:t>
      </w:r>
      <w:r>
        <w:t>gewährt</w:t>
      </w:r>
      <w:r w:rsidR="00B704A4">
        <w:t xml:space="preserve"> </w:t>
      </w:r>
      <w:r>
        <w:t>den</w:t>
      </w:r>
      <w:r w:rsidR="00B704A4">
        <w:t xml:space="preserve"> </w:t>
      </w:r>
      <w:r>
        <w:t>weiten</w:t>
      </w:r>
      <w:r w:rsidR="00B704A4">
        <w:t xml:space="preserve"> </w:t>
      </w:r>
      <w:r>
        <w:t>Begierden</w:t>
      </w:r>
      <w:r w:rsidR="00B704A4">
        <w:t xml:space="preserve"> </w:t>
      </w:r>
      <w:r>
        <w:t>des</w:t>
      </w:r>
      <w:r w:rsidR="00B704A4">
        <w:t xml:space="preserve"> </w:t>
      </w:r>
      <w:r>
        <w:t>Herzens</w:t>
      </w:r>
      <w:r w:rsidR="00B704A4">
        <w:t xml:space="preserve"> </w:t>
      </w:r>
      <w:r>
        <w:t>volle</w:t>
      </w:r>
      <w:r w:rsidR="00B704A4">
        <w:t xml:space="preserve"> </w:t>
      </w:r>
      <w:r>
        <w:t>Sättigung,</w:t>
      </w:r>
      <w:r w:rsidR="00B704A4">
        <w:t xml:space="preserve"> </w:t>
      </w:r>
      <w:r>
        <w:t>was</w:t>
      </w:r>
      <w:r w:rsidR="00B704A4">
        <w:t xml:space="preserve"> </w:t>
      </w:r>
      <w:r>
        <w:t>alle</w:t>
      </w:r>
      <w:r w:rsidR="00B704A4">
        <w:t xml:space="preserve"> </w:t>
      </w:r>
      <w:r>
        <w:t>Kreaturen</w:t>
      </w:r>
      <w:r w:rsidR="00B704A4">
        <w:t xml:space="preserve"> </w:t>
      </w:r>
      <w:r>
        <w:t>nicht</w:t>
      </w:r>
      <w:r w:rsidR="00B704A4">
        <w:t xml:space="preserve"> </w:t>
      </w:r>
      <w:r>
        <w:t>können.</w:t>
      </w:r>
      <w:r w:rsidR="00B704A4">
        <w:t xml:space="preserve"> </w:t>
      </w:r>
      <w:r>
        <w:t>Seine</w:t>
      </w:r>
      <w:r w:rsidR="00B704A4">
        <w:t xml:space="preserve"> </w:t>
      </w:r>
      <w:r>
        <w:t>Güte</w:t>
      </w:r>
      <w:r w:rsidR="00B704A4">
        <w:t xml:space="preserve"> </w:t>
      </w:r>
      <w:r>
        <w:t>macht</w:t>
      </w:r>
      <w:r w:rsidR="00B704A4">
        <w:t xml:space="preserve"> </w:t>
      </w:r>
      <w:r>
        <w:t>ihn</w:t>
      </w:r>
      <w:r w:rsidR="00B704A4">
        <w:t xml:space="preserve"> </w:t>
      </w:r>
      <w:r>
        <w:t>willig,</w:t>
      </w:r>
      <w:r w:rsidR="00B704A4">
        <w:t xml:space="preserve"> </w:t>
      </w:r>
      <w:r>
        <w:t>unser</w:t>
      </w:r>
      <w:r w:rsidR="00B704A4">
        <w:t xml:space="preserve"> </w:t>
      </w:r>
      <w:r>
        <w:t>höchstes</w:t>
      </w:r>
      <w:r w:rsidR="00B704A4">
        <w:t xml:space="preserve"> </w:t>
      </w:r>
      <w:r>
        <w:t>Gut</w:t>
      </w:r>
      <w:r w:rsidR="00B704A4">
        <w:t xml:space="preserve"> </w:t>
      </w:r>
      <w:r>
        <w:t>zu</w:t>
      </w:r>
      <w:r w:rsidR="00B704A4">
        <w:t xml:space="preserve"> </w:t>
      </w:r>
      <w:r>
        <w:t>sein</w:t>
      </w:r>
      <w:r w:rsidR="00B704A4">
        <w:t xml:space="preserve"> </w:t>
      </w:r>
      <w:r>
        <w:t>und</w:t>
      </w:r>
      <w:r w:rsidR="00B704A4">
        <w:t xml:space="preserve"> </w:t>
      </w:r>
      <w:r>
        <w:t>uns</w:t>
      </w:r>
      <w:r w:rsidR="00B704A4">
        <w:t xml:space="preserve"> </w:t>
      </w:r>
      <w:r>
        <w:t>schmecken</w:t>
      </w:r>
      <w:r w:rsidR="00B704A4">
        <w:t xml:space="preserve"> </w:t>
      </w:r>
      <w:r>
        <w:t>zu</w:t>
      </w:r>
      <w:r w:rsidR="00B704A4">
        <w:t xml:space="preserve"> </w:t>
      </w:r>
      <w:r>
        <w:t>lassen,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freundlich</w:t>
      </w:r>
      <w:r w:rsidR="00B704A4">
        <w:t xml:space="preserve"> </w:t>
      </w:r>
      <w:r>
        <w:t>ist.</w:t>
      </w:r>
      <w:r w:rsidR="00B704A4">
        <w:t xml:space="preserve"> </w:t>
      </w:r>
      <w:r>
        <w:t>Seine</w:t>
      </w:r>
      <w:r w:rsidR="00B704A4">
        <w:t xml:space="preserve"> </w:t>
      </w:r>
      <w:r>
        <w:t>Allmacht</w:t>
      </w:r>
      <w:r w:rsidR="00B704A4">
        <w:t xml:space="preserve"> </w:t>
      </w:r>
      <w:r>
        <w:t>und</w:t>
      </w:r>
      <w:r w:rsidR="00B704A4">
        <w:t xml:space="preserve"> </w:t>
      </w:r>
      <w:r>
        <w:t>Weisheit</w:t>
      </w:r>
      <w:r w:rsidR="00B704A4">
        <w:t xml:space="preserve"> </w:t>
      </w:r>
      <w:r>
        <w:t>stellen</w:t>
      </w:r>
      <w:r w:rsidR="00B704A4">
        <w:t xml:space="preserve"> </w:t>
      </w:r>
      <w:r>
        <w:t>die</w:t>
      </w:r>
      <w:r w:rsidR="00B704A4">
        <w:t xml:space="preserve"> </w:t>
      </w:r>
      <w:r>
        <w:t>kräftigen</w:t>
      </w:r>
      <w:r w:rsidR="00B704A4">
        <w:t xml:space="preserve"> </w:t>
      </w:r>
      <w:r>
        <w:t>Mittel</w:t>
      </w:r>
      <w:r w:rsidR="00B704A4">
        <w:t xml:space="preserve"> </w:t>
      </w:r>
      <w:r>
        <w:t>dar,</w:t>
      </w:r>
      <w:r w:rsidR="00B704A4">
        <w:t xml:space="preserve"> </w:t>
      </w:r>
      <w:r>
        <w:t>uns</w:t>
      </w:r>
      <w:r w:rsidR="00B704A4">
        <w:t xml:space="preserve"> </w:t>
      </w:r>
      <w:r>
        <w:t>in</w:t>
      </w:r>
      <w:r w:rsidR="00B704A4">
        <w:t xml:space="preserve"> </w:t>
      </w:r>
      <w:r>
        <w:t>seine</w:t>
      </w:r>
      <w:r w:rsidR="00B704A4">
        <w:t xml:space="preserve"> </w:t>
      </w:r>
      <w:r>
        <w:t>Gemeinschaft</w:t>
      </w:r>
      <w:r w:rsidR="00B704A4">
        <w:t xml:space="preserve"> </w:t>
      </w:r>
      <w:r>
        <w:t>einzuführen,</w:t>
      </w:r>
      <w:r w:rsidR="00B704A4">
        <w:t xml:space="preserve"> </w:t>
      </w:r>
      <w:r>
        <w:t>und</w:t>
      </w:r>
      <w:r w:rsidR="00B704A4">
        <w:t xml:space="preserve"> </w:t>
      </w:r>
      <w:r>
        <w:t>seine</w:t>
      </w:r>
      <w:r w:rsidR="00B704A4">
        <w:t xml:space="preserve"> </w:t>
      </w:r>
      <w:r>
        <w:t>Unveränderlichkeit,</w:t>
      </w:r>
      <w:r w:rsidR="00B704A4">
        <w:t xml:space="preserve"> </w:t>
      </w:r>
      <w:r>
        <w:t>uns</w:t>
      </w:r>
      <w:r w:rsidR="00B704A4">
        <w:t xml:space="preserve"> </w:t>
      </w:r>
      <w:r>
        <w:t>darin</w:t>
      </w:r>
      <w:r w:rsidR="00B704A4">
        <w:t xml:space="preserve"> </w:t>
      </w:r>
      <w:r>
        <w:t>zu</w:t>
      </w:r>
      <w:r w:rsidR="00B704A4">
        <w:t xml:space="preserve"> </w:t>
      </w:r>
      <w:r>
        <w:t>bewahren,</w:t>
      </w:r>
      <w:r w:rsidR="00B704A4">
        <w:t xml:space="preserve"> </w:t>
      </w:r>
      <w:r>
        <w:t>trotz</w:t>
      </w:r>
      <w:r w:rsidR="00B704A4">
        <w:t xml:space="preserve"> </w:t>
      </w:r>
      <w:r>
        <w:t>allem,</w:t>
      </w:r>
      <w:r w:rsidR="00B704A4">
        <w:t xml:space="preserve"> </w:t>
      </w:r>
      <w:r>
        <w:t>was</w:t>
      </w:r>
      <w:r w:rsidR="00B704A4">
        <w:t xml:space="preserve"> </w:t>
      </w:r>
      <w:r>
        <w:t>uns</w:t>
      </w:r>
      <w:r w:rsidR="00B704A4">
        <w:t xml:space="preserve"> </w:t>
      </w:r>
      <w:r>
        <w:t>aus</w:t>
      </w:r>
      <w:r w:rsidR="00B704A4">
        <w:t xml:space="preserve"> </w:t>
      </w:r>
      <w:r>
        <w:t>seiner</w:t>
      </w:r>
      <w:r w:rsidR="00B704A4">
        <w:t xml:space="preserve"> </w:t>
      </w:r>
      <w:r>
        <w:t>Hand</w:t>
      </w:r>
      <w:r w:rsidR="00B704A4">
        <w:t xml:space="preserve"> </w:t>
      </w:r>
      <w:r>
        <w:t>reißen</w:t>
      </w:r>
      <w:r w:rsidR="00B704A4">
        <w:t xml:space="preserve"> </w:t>
      </w:r>
      <w:r>
        <w:t>will.</w:t>
      </w:r>
      <w:r w:rsidR="00B704A4">
        <w:t xml:space="preserve"> </w:t>
      </w:r>
      <w:r>
        <w:t>Daher</w:t>
      </w:r>
      <w:r w:rsidR="00B704A4">
        <w:t xml:space="preserve"> </w:t>
      </w:r>
      <w:r>
        <w:t>heißt</w:t>
      </w:r>
      <w:r w:rsidR="00B704A4">
        <w:t xml:space="preserve"> </w:t>
      </w:r>
      <w:r>
        <w:t>es</w:t>
      </w:r>
      <w:r w:rsidR="00B704A4">
        <w:t xml:space="preserve"> </w:t>
      </w:r>
      <w:r>
        <w:t>auch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heiligen</w:t>
      </w:r>
      <w:r w:rsidR="00B704A4">
        <w:t xml:space="preserve"> </w:t>
      </w:r>
      <w:r>
        <w:t>Schrift: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segnet</w:t>
      </w:r>
      <w:r w:rsidR="00B704A4">
        <w:t xml:space="preserve"> </w:t>
      </w:r>
      <w:r>
        <w:t>uns,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segnet</w:t>
      </w:r>
      <w:r w:rsidR="00B704A4">
        <w:t xml:space="preserve"> </w:t>
      </w:r>
      <w:r>
        <w:t>das</w:t>
      </w:r>
      <w:r w:rsidR="00B704A4">
        <w:t xml:space="preserve"> </w:t>
      </w:r>
      <w:r>
        <w:t>Haus</w:t>
      </w:r>
      <w:r w:rsidR="00B704A4">
        <w:t xml:space="preserve"> </w:t>
      </w:r>
      <w:r>
        <w:t>Israel,</w:t>
      </w:r>
      <w:r w:rsidR="00B704A4">
        <w:t xml:space="preserve"> </w:t>
      </w:r>
      <w:r>
        <w:t>er</w:t>
      </w:r>
      <w:r w:rsidR="00B704A4">
        <w:t xml:space="preserve"> </w:t>
      </w:r>
      <w:r>
        <w:t>segnet</w:t>
      </w:r>
      <w:r w:rsidR="00B704A4">
        <w:t xml:space="preserve"> </w:t>
      </w:r>
      <w:r>
        <w:t>das</w:t>
      </w:r>
      <w:r w:rsidR="00B704A4">
        <w:t xml:space="preserve"> </w:t>
      </w:r>
      <w:r>
        <w:t>Haus</w:t>
      </w:r>
      <w:r w:rsidR="00B704A4">
        <w:t xml:space="preserve"> </w:t>
      </w:r>
      <w:r>
        <w:t>Aaron,</w:t>
      </w:r>
      <w:r w:rsidR="00B704A4">
        <w:t xml:space="preserve"> </w:t>
      </w:r>
      <w:r>
        <w:t>die</w:t>
      </w:r>
      <w:r w:rsidR="00B704A4">
        <w:t xml:space="preserve"> </w:t>
      </w:r>
      <w:r>
        <w:t>ihn</w:t>
      </w:r>
      <w:r w:rsidR="00B704A4">
        <w:t xml:space="preserve"> </w:t>
      </w:r>
      <w:r>
        <w:t>fürchten,</w:t>
      </w:r>
      <w:r w:rsidR="00B704A4">
        <w:t xml:space="preserve"> </w:t>
      </w:r>
      <w:r>
        <w:t>beide,</w:t>
      </w:r>
      <w:r w:rsidR="00B704A4">
        <w:t xml:space="preserve"> </w:t>
      </w:r>
      <w:r>
        <w:t>klein</w:t>
      </w:r>
      <w:r w:rsidR="00B704A4">
        <w:t xml:space="preserve"> </w:t>
      </w:r>
      <w:r>
        <w:t>und</w:t>
      </w:r>
      <w:r w:rsidR="00B704A4">
        <w:t xml:space="preserve"> </w:t>
      </w:r>
      <w:r>
        <w:t>groß.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segne</w:t>
      </w:r>
      <w:r w:rsidR="00B704A4">
        <w:t xml:space="preserve"> </w:t>
      </w:r>
      <w:r>
        <w:t>euch</w:t>
      </w:r>
      <w:r w:rsidR="00B704A4">
        <w:t xml:space="preserve"> </w:t>
      </w:r>
      <w:r>
        <w:t>und</w:t>
      </w:r>
      <w:r w:rsidR="00B704A4">
        <w:t xml:space="preserve"> </w:t>
      </w:r>
      <w:r>
        <w:t>eure</w:t>
      </w:r>
      <w:r w:rsidR="00B704A4">
        <w:t xml:space="preserve"> </w:t>
      </w:r>
      <w:r>
        <w:t>Kinder</w:t>
      </w:r>
      <w:r w:rsidR="00B704A4">
        <w:t xml:space="preserve"> </w:t>
      </w:r>
      <w:r>
        <w:t>je</w:t>
      </w:r>
      <w:r w:rsidR="00B704A4">
        <w:t xml:space="preserve"> </w:t>
      </w:r>
      <w:r>
        <w:t>mehr</w:t>
      </w:r>
      <w:r w:rsidR="00B704A4">
        <w:t xml:space="preserve"> </w:t>
      </w:r>
      <w:r>
        <w:t>und</w:t>
      </w:r>
      <w:r w:rsidR="00B704A4">
        <w:t xml:space="preserve"> </w:t>
      </w:r>
      <w:r>
        <w:t>mehr!</w:t>
      </w:r>
      <w:r w:rsidR="00B704A4">
        <w:t xml:space="preserve"> </w:t>
      </w:r>
      <w:r>
        <w:t>(</w:t>
      </w:r>
      <w:r w:rsidR="00B704A4">
        <w:t xml:space="preserve">Psalm </w:t>
      </w:r>
      <w:r>
        <w:t>115</w:t>
      </w:r>
      <w:r w:rsidR="00B704A4">
        <w:t>, 1</w:t>
      </w:r>
      <w:r>
        <w:t>2).</w:t>
      </w:r>
      <w:r w:rsidR="00B704A4">
        <w:t xml:space="preserve"> </w:t>
      </w:r>
      <w:r>
        <w:t>Und</w:t>
      </w:r>
      <w:r w:rsidR="00B704A4">
        <w:t xml:space="preserve"> </w:t>
      </w:r>
      <w:r>
        <w:t>am</w:t>
      </w:r>
      <w:r w:rsidR="00B704A4">
        <w:t xml:space="preserve"> </w:t>
      </w:r>
      <w:r>
        <w:t>Ende</w:t>
      </w:r>
      <w:r w:rsidR="00B704A4">
        <w:t xml:space="preserve"> </w:t>
      </w:r>
      <w:r>
        <w:t>heißt</w:t>
      </w:r>
      <w:r w:rsidR="00B704A4">
        <w:t xml:space="preserve"> </w:t>
      </w:r>
      <w:r>
        <w:t>es</w:t>
      </w:r>
      <w:r w:rsidR="00B704A4">
        <w:t xml:space="preserve"> </w:t>
      </w:r>
      <w:r>
        <w:t>noch</w:t>
      </w:r>
      <w:r w:rsidR="00B704A4">
        <w:t xml:space="preserve"> </w:t>
      </w:r>
      <w:r>
        <w:t>zu</w:t>
      </w:r>
      <w:r w:rsidR="00B704A4">
        <w:t xml:space="preserve"> </w:t>
      </w:r>
      <w:r>
        <w:t>ihnen:</w:t>
      </w:r>
      <w:r w:rsidR="00B704A4">
        <w:t xml:space="preserve"> </w:t>
      </w:r>
      <w:r>
        <w:t>Kommet</w:t>
      </w:r>
      <w:r w:rsidR="00B704A4">
        <w:t xml:space="preserve"> </w:t>
      </w:r>
      <w:r>
        <w:t>her,</w:t>
      </w:r>
      <w:r w:rsidR="00B704A4">
        <w:t xml:space="preserve"> </w:t>
      </w:r>
      <w:r>
        <w:t>ihr</w:t>
      </w:r>
      <w:r w:rsidR="00B704A4">
        <w:t xml:space="preserve"> </w:t>
      </w:r>
      <w:r>
        <w:t>Gesegneten</w:t>
      </w:r>
      <w:r w:rsidR="00B704A4">
        <w:t xml:space="preserve"> </w:t>
      </w:r>
      <w:r>
        <w:t>meines</w:t>
      </w:r>
      <w:r w:rsidR="00B704A4">
        <w:t xml:space="preserve"> </w:t>
      </w:r>
      <w:r>
        <w:t>Vaters!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hier</w:t>
      </w:r>
      <w:r w:rsidR="00B704A4">
        <w:t xml:space="preserve"> </w:t>
      </w:r>
      <w:r>
        <w:t>aber</w:t>
      </w:r>
      <w:r w:rsidR="00B704A4">
        <w:t xml:space="preserve"> </w:t>
      </w:r>
      <w:r>
        <w:t>von</w:t>
      </w:r>
      <w:r w:rsidR="00B704A4">
        <w:t xml:space="preserve"> </w:t>
      </w:r>
      <w:r>
        <w:t>einem</w:t>
      </w:r>
      <w:r w:rsidR="00B704A4">
        <w:t xml:space="preserve"> </w:t>
      </w:r>
      <w:r>
        <w:t>solchen</w:t>
      </w:r>
      <w:r w:rsidR="00B704A4">
        <w:t xml:space="preserve"> </w:t>
      </w:r>
      <w:r>
        <w:t>Segen</w:t>
      </w:r>
      <w:r w:rsidR="00B704A4">
        <w:t xml:space="preserve"> </w:t>
      </w:r>
      <w:r>
        <w:t>die</w:t>
      </w:r>
      <w:r w:rsidR="00B704A4">
        <w:t xml:space="preserve"> </w:t>
      </w:r>
      <w:r>
        <w:t>Rede,</w:t>
      </w:r>
      <w:r w:rsidR="00B704A4">
        <w:t xml:space="preserve"> </w:t>
      </w:r>
      <w:r>
        <w:t>welcher</w:t>
      </w:r>
      <w:r w:rsidR="00B704A4">
        <w:t xml:space="preserve"> </w:t>
      </w:r>
      <w:r>
        <w:t>auf</w:t>
      </w:r>
      <w:r w:rsidR="00B704A4">
        <w:t xml:space="preserve"> </w:t>
      </w:r>
      <w:r>
        <w:t>das</w:t>
      </w:r>
      <w:r w:rsidR="00B704A4">
        <w:t xml:space="preserve"> </w:t>
      </w:r>
      <w:r>
        <w:t>Haupt</w:t>
      </w:r>
      <w:r w:rsidR="00B704A4">
        <w:t xml:space="preserve"> </w:t>
      </w:r>
      <w:r>
        <w:t>sündiger</w:t>
      </w:r>
      <w:r w:rsidR="00B704A4">
        <w:t xml:space="preserve"> </w:t>
      </w:r>
      <w:r>
        <w:t>Menschen</w:t>
      </w:r>
      <w:r w:rsidR="00B704A4">
        <w:t xml:space="preserve"> </w:t>
      </w:r>
      <w:r>
        <w:t>triefen</w:t>
      </w:r>
      <w:r w:rsidR="00B704A4">
        <w:t xml:space="preserve"> </w:t>
      </w:r>
      <w:r>
        <w:t>soll.</w:t>
      </w:r>
      <w:r w:rsidR="00B704A4">
        <w:t xml:space="preserve"> </w:t>
      </w:r>
      <w:r>
        <w:t>Und</w:t>
      </w:r>
      <w:r w:rsidR="00B704A4">
        <w:t xml:space="preserve"> </w:t>
      </w:r>
      <w:r>
        <w:t>also</w:t>
      </w:r>
      <w:r w:rsidR="00B704A4">
        <w:t xml:space="preserve"> </w:t>
      </w:r>
      <w:r>
        <w:t>steht</w:t>
      </w:r>
      <w:r w:rsidR="00B704A4">
        <w:t xml:space="preserve"> </w:t>
      </w:r>
      <w:r>
        <w:t>sein</w:t>
      </w:r>
      <w:r w:rsidR="00B704A4">
        <w:t xml:space="preserve"> </w:t>
      </w:r>
      <w:r>
        <w:t>teurer</w:t>
      </w:r>
      <w:r w:rsidR="00B704A4">
        <w:t xml:space="preserve"> </w:t>
      </w:r>
      <w:r>
        <w:t>Gedenk-Name</w:t>
      </w:r>
      <w:r w:rsidR="00B704A4">
        <w:t xml:space="preserve"> </w:t>
      </w:r>
      <w:r>
        <w:t>Jehovah</w:t>
      </w:r>
      <w:r w:rsidR="00B704A4">
        <w:t xml:space="preserve"> </w:t>
      </w:r>
      <w:r>
        <w:t>hier</w:t>
      </w:r>
      <w:r w:rsidR="00B704A4">
        <w:t xml:space="preserve"> </w:t>
      </w:r>
      <w:r>
        <w:t>sonderlich</w:t>
      </w:r>
      <w:r w:rsidR="00B704A4">
        <w:t xml:space="preserve"> </w:t>
      </w:r>
      <w:r>
        <w:t>an</w:t>
      </w:r>
      <w:r w:rsidR="00B704A4">
        <w:t xml:space="preserve"> </w:t>
      </w:r>
      <w:r>
        <w:t>seiner</w:t>
      </w:r>
      <w:r w:rsidR="00B704A4">
        <w:t xml:space="preserve"> </w:t>
      </w:r>
      <w:r>
        <w:t>rechten</w:t>
      </w:r>
      <w:r w:rsidR="00B704A4">
        <w:t xml:space="preserve"> </w:t>
      </w:r>
      <w:r>
        <w:t>Stelle.</w:t>
      </w:r>
      <w:r w:rsidR="00B704A4">
        <w:t xml:space="preserve"> </w:t>
      </w:r>
      <w:r>
        <w:t>Sünder</w:t>
      </w:r>
      <w:r w:rsidR="00B704A4">
        <w:t xml:space="preserve"> </w:t>
      </w:r>
      <w:r>
        <w:t>sind</w:t>
      </w:r>
      <w:r w:rsidR="00B704A4">
        <w:t xml:space="preserve"> </w:t>
      </w:r>
      <w:r>
        <w:t>an</w:t>
      </w:r>
      <w:r w:rsidR="00B704A4">
        <w:t xml:space="preserve"> </w:t>
      </w:r>
      <w:r>
        <w:t>sich</w:t>
      </w:r>
      <w:r w:rsidR="00B704A4">
        <w:t xml:space="preserve"> </w:t>
      </w:r>
      <w:r>
        <w:t>kein</w:t>
      </w:r>
      <w:r w:rsidR="00B704A4">
        <w:t xml:space="preserve"> </w:t>
      </w:r>
      <w:r>
        <w:t>Gegenstand</w:t>
      </w:r>
      <w:r w:rsidR="00B704A4">
        <w:t xml:space="preserve"> </w:t>
      </w:r>
      <w:r>
        <w:t>des</w:t>
      </w:r>
      <w:r w:rsidR="00B704A4">
        <w:t xml:space="preserve"> </w:t>
      </w:r>
      <w:r>
        <w:t>Segens,</w:t>
      </w:r>
      <w:r w:rsidR="00B704A4">
        <w:t xml:space="preserve"> </w:t>
      </w:r>
      <w:r>
        <w:t>sondern</w:t>
      </w:r>
      <w:r w:rsidR="00B704A4">
        <w:t xml:space="preserve"> </w:t>
      </w:r>
      <w:r>
        <w:t>des</w:t>
      </w:r>
      <w:r w:rsidR="00B704A4">
        <w:t xml:space="preserve"> </w:t>
      </w:r>
      <w:r>
        <w:t>Fluchs.</w:t>
      </w:r>
      <w:r w:rsidR="00B704A4">
        <w:t xml:space="preserve"> </w:t>
      </w:r>
      <w:r>
        <w:t>Und</w:t>
      </w:r>
      <w:r w:rsidR="00B704A4">
        <w:t xml:space="preserve"> </w:t>
      </w:r>
      <w:r>
        <w:t>es</w:t>
      </w:r>
      <w:r w:rsidR="00B704A4">
        <w:t xml:space="preserve"> </w:t>
      </w:r>
      <w:r>
        <w:t>mag</w:t>
      </w:r>
      <w:r w:rsidR="00B704A4">
        <w:t xml:space="preserve"> </w:t>
      </w:r>
      <w:r>
        <w:t>ungemein</w:t>
      </w:r>
      <w:r w:rsidR="00B704A4">
        <w:t xml:space="preserve"> </w:t>
      </w:r>
      <w:r>
        <w:t>leicht,</w:t>
      </w:r>
      <w:r w:rsidR="00B704A4">
        <w:t xml:space="preserve"> </w:t>
      </w:r>
      <w:r>
        <w:t>ein</w:t>
      </w:r>
      <w:r w:rsidR="00B704A4">
        <w:t xml:space="preserve"> </w:t>
      </w:r>
      <w:r>
        <w:t>solcher</w:t>
      </w:r>
      <w:r w:rsidR="00B704A4">
        <w:t xml:space="preserve"> </w:t>
      </w:r>
      <w:r>
        <w:t>Sünder</w:t>
      </w:r>
      <w:r w:rsidR="00B704A4">
        <w:t xml:space="preserve"> </w:t>
      </w:r>
      <w:r>
        <w:t>zu</w:t>
      </w:r>
      <w:r w:rsidR="00B704A4">
        <w:t xml:space="preserve"> </w:t>
      </w:r>
      <w:r>
        <w:t>sein</w:t>
      </w:r>
      <w:r w:rsidR="00B704A4">
        <w:t xml:space="preserve"> </w:t>
      </w:r>
      <w:r>
        <w:t>und</w:t>
      </w:r>
      <w:r w:rsidR="00B704A4">
        <w:t xml:space="preserve"> </w:t>
      </w:r>
      <w:r>
        <w:t>unter</w:t>
      </w:r>
      <w:r w:rsidR="00B704A4">
        <w:t xml:space="preserve"> </w:t>
      </w:r>
      <w:r>
        <w:t>den</w:t>
      </w:r>
      <w:r w:rsidR="00B704A4">
        <w:t xml:space="preserve"> </w:t>
      </w:r>
      <w:r>
        <w:t>erschrecklichen</w:t>
      </w:r>
      <w:r w:rsidR="00B704A4">
        <w:t xml:space="preserve"> </w:t>
      </w:r>
      <w:r>
        <w:t>Fluch</w:t>
      </w:r>
      <w:r w:rsidR="00B704A4">
        <w:t xml:space="preserve"> </w:t>
      </w:r>
      <w:r>
        <w:t>zu</w:t>
      </w:r>
      <w:r w:rsidR="00B704A4">
        <w:t xml:space="preserve"> </w:t>
      </w:r>
      <w:r>
        <w:t>geraten.</w:t>
      </w:r>
      <w:r w:rsidR="00B704A4">
        <w:t xml:space="preserve"> </w:t>
      </w:r>
      <w:r>
        <w:t>Man</w:t>
      </w:r>
      <w:r w:rsidR="00B704A4">
        <w:t xml:space="preserve"> </w:t>
      </w:r>
      <w:r>
        <w:t>braucht</w:t>
      </w:r>
      <w:r w:rsidR="00B704A4">
        <w:t xml:space="preserve"> </w:t>
      </w:r>
      <w:r>
        <w:t>nur</w:t>
      </w:r>
      <w:r w:rsidR="00B704A4">
        <w:t xml:space="preserve"> </w:t>
      </w:r>
      <w:r>
        <w:t>an</w:t>
      </w:r>
      <w:r w:rsidR="00B704A4">
        <w:t xml:space="preserve"> </w:t>
      </w:r>
      <w:r>
        <w:t>einem</w:t>
      </w:r>
      <w:r w:rsidR="00B704A4">
        <w:t xml:space="preserve"> </w:t>
      </w:r>
      <w:r>
        <w:t>zu</w:t>
      </w:r>
      <w:r w:rsidR="00B704A4">
        <w:t xml:space="preserve"> </w:t>
      </w:r>
      <w:r>
        <w:t>fehlen,</w:t>
      </w:r>
      <w:r w:rsidR="00B704A4">
        <w:t xml:space="preserve"> </w:t>
      </w:r>
      <w:r>
        <w:t>so</w:t>
      </w:r>
      <w:r w:rsidR="00B704A4">
        <w:t xml:space="preserve"> </w:t>
      </w:r>
      <w:r>
        <w:t>ist</w:t>
      </w:r>
      <w:r w:rsidR="00B704A4">
        <w:t xml:space="preserve"> </w:t>
      </w:r>
      <w:r>
        <w:t>man</w:t>
      </w:r>
      <w:r w:rsidR="00B704A4">
        <w:t xml:space="preserve"> </w:t>
      </w:r>
      <w:r>
        <w:t>alsbald</w:t>
      </w:r>
      <w:r w:rsidR="00B704A4">
        <w:t xml:space="preserve"> </w:t>
      </w:r>
      <w:r>
        <w:t>des</w:t>
      </w:r>
      <w:r w:rsidR="00B704A4">
        <w:t xml:space="preserve"> </w:t>
      </w:r>
      <w:r>
        <w:t>ganzen</w:t>
      </w:r>
      <w:r w:rsidR="00B704A4">
        <w:t xml:space="preserve"> </w:t>
      </w:r>
      <w:r>
        <w:t>Gesetzes</w:t>
      </w:r>
      <w:r w:rsidR="00B704A4">
        <w:t xml:space="preserve"> </w:t>
      </w:r>
      <w:r>
        <w:t>schuldig.</w:t>
      </w:r>
      <w:r w:rsidR="00B704A4">
        <w:t xml:space="preserve"> </w:t>
      </w:r>
      <w:r>
        <w:t>wer</w:t>
      </w:r>
      <w:r w:rsidR="00B704A4">
        <w:t xml:space="preserve"> </w:t>
      </w:r>
      <w:r>
        <w:t>nicht</w:t>
      </w:r>
      <w:r w:rsidR="00B704A4">
        <w:t xml:space="preserve"> </w:t>
      </w:r>
      <w:r>
        <w:t>alles</w:t>
      </w:r>
      <w:r w:rsidR="00B704A4">
        <w:t xml:space="preserve"> </w:t>
      </w:r>
      <w:r>
        <w:t>hält,</w:t>
      </w:r>
      <w:r w:rsidR="00B704A4">
        <w:t xml:space="preserve"> </w:t>
      </w:r>
      <w:r>
        <w:t>was</w:t>
      </w:r>
      <w:r w:rsidR="00B704A4">
        <w:t xml:space="preserve"> </w:t>
      </w:r>
      <w:r>
        <w:t>geschrieben</w:t>
      </w:r>
      <w:r w:rsidR="00B704A4">
        <w:t xml:space="preserve"> </w:t>
      </w:r>
      <w:r>
        <w:t>steht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Buche</w:t>
      </w:r>
      <w:r w:rsidR="00B704A4">
        <w:t xml:space="preserve"> </w:t>
      </w:r>
      <w:r>
        <w:t>des</w:t>
      </w:r>
      <w:r w:rsidR="00B704A4">
        <w:t xml:space="preserve"> </w:t>
      </w:r>
      <w:r>
        <w:t>Gesetzes,</w:t>
      </w:r>
      <w:r w:rsidR="00B704A4">
        <w:t xml:space="preserve"> </w:t>
      </w:r>
      <w:r>
        <w:t>ist</w:t>
      </w:r>
      <w:r w:rsidR="00B704A4">
        <w:t xml:space="preserve"> </w:t>
      </w:r>
      <w:r>
        <w:t>verflucht.</w:t>
      </w:r>
      <w:r w:rsidR="00B704A4">
        <w:t xml:space="preserve"> </w:t>
      </w:r>
      <w:r>
        <w:t>Verflucht</w:t>
      </w:r>
      <w:r w:rsidR="00B704A4">
        <w:t xml:space="preserve"> </w:t>
      </w:r>
      <w:r>
        <w:t>ist</w:t>
      </w:r>
      <w:r w:rsidR="00B704A4">
        <w:t xml:space="preserve"> </w:t>
      </w:r>
      <w:r>
        <w:t>sogar</w:t>
      </w:r>
      <w:r w:rsidR="00B704A4">
        <w:t xml:space="preserve"> </w:t>
      </w:r>
      <w:r>
        <w:t>derjenige,</w:t>
      </w:r>
      <w:r w:rsidR="00B704A4">
        <w:t xml:space="preserve"> </w:t>
      </w:r>
      <w:r>
        <w:t>der</w:t>
      </w:r>
      <w:r w:rsidR="00B704A4">
        <w:t xml:space="preserve"> </w:t>
      </w:r>
      <w:r>
        <w:t>mit</w:t>
      </w:r>
      <w:r w:rsidR="00B704A4">
        <w:t xml:space="preserve"> </w:t>
      </w:r>
      <w:r>
        <w:t>des</w:t>
      </w:r>
      <w:r w:rsidR="00B704A4">
        <w:t xml:space="preserve"> </w:t>
      </w:r>
      <w:r>
        <w:t>Gesetzes</w:t>
      </w:r>
      <w:r w:rsidR="00B704A4">
        <w:t xml:space="preserve"> </w:t>
      </w:r>
      <w:r>
        <w:t>Werken</w:t>
      </w:r>
      <w:r w:rsidR="00B704A4">
        <w:t xml:space="preserve"> </w:t>
      </w:r>
      <w:r>
        <w:t>umgeht,</w:t>
      </w:r>
      <w:r w:rsidR="00B704A4">
        <w:t xml:space="preserve"> </w:t>
      </w:r>
      <w:r>
        <w:t>es</w:t>
      </w:r>
      <w:r w:rsidR="00B704A4">
        <w:t xml:space="preserve"> </w:t>
      </w:r>
      <w:r>
        <w:t>also</w:t>
      </w:r>
      <w:r w:rsidR="00B704A4">
        <w:t xml:space="preserve"> </w:t>
      </w:r>
      <w:r>
        <w:t>zu</w:t>
      </w:r>
      <w:r w:rsidR="00B704A4">
        <w:t xml:space="preserve"> </w:t>
      </w:r>
      <w:r>
        <w:t>halten</w:t>
      </w:r>
      <w:r w:rsidR="00B704A4">
        <w:t xml:space="preserve"> </w:t>
      </w:r>
      <w:r>
        <w:t>strebt.</w:t>
      </w:r>
      <w:r w:rsidR="00B704A4">
        <w:t xml:space="preserve"> </w:t>
      </w:r>
      <w:r>
        <w:t>Aber</w:t>
      </w:r>
      <w:r w:rsidR="00B704A4">
        <w:t xml:space="preserve"> </w:t>
      </w:r>
      <w:r>
        <w:t>der</w:t>
      </w:r>
      <w:r w:rsidR="00B704A4">
        <w:t xml:space="preserve"> </w:t>
      </w:r>
      <w:r>
        <w:t>Name</w:t>
      </w:r>
      <w:r w:rsidR="00B704A4">
        <w:t xml:space="preserve"> </w:t>
      </w:r>
      <w:r>
        <w:t>Jehovah,</w:t>
      </w:r>
      <w:r w:rsidR="00B704A4">
        <w:t xml:space="preserve"> </w:t>
      </w:r>
      <w:r>
        <w:t>den</w:t>
      </w:r>
      <w:r w:rsidR="00B704A4">
        <w:t xml:space="preserve"> </w:t>
      </w:r>
      <w:r>
        <w:t>sich</w:t>
      </w:r>
      <w:r w:rsidR="00B704A4">
        <w:t xml:space="preserve"> </w:t>
      </w:r>
      <w:r>
        <w:t>Gott</w:t>
      </w:r>
      <w:r w:rsidR="00B704A4">
        <w:t xml:space="preserve"> </w:t>
      </w:r>
      <w:r>
        <w:t>selbst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Gnadenbunde</w:t>
      </w:r>
      <w:r w:rsidR="00B704A4">
        <w:t xml:space="preserve"> </w:t>
      </w:r>
      <w:r>
        <w:t>beigelegt</w:t>
      </w:r>
      <w:r w:rsidR="00B704A4">
        <w:t xml:space="preserve"> </w:t>
      </w:r>
      <w:r>
        <w:t>hat,</w:t>
      </w:r>
      <w:r w:rsidR="00B704A4">
        <w:t xml:space="preserve"> </w:t>
      </w:r>
      <w:r>
        <w:t>bezeichnet</w:t>
      </w:r>
      <w:r w:rsidR="00B704A4">
        <w:t xml:space="preserve"> </w:t>
      </w:r>
      <w:r>
        <w:t>ihn</w:t>
      </w:r>
      <w:r w:rsidR="00B704A4">
        <w:t xml:space="preserve"> </w:t>
      </w:r>
      <w:r>
        <w:t>als</w:t>
      </w:r>
      <w:r w:rsidR="00B704A4">
        <w:t xml:space="preserve"> </w:t>
      </w:r>
      <w:r>
        <w:t>einen</w:t>
      </w:r>
      <w:r w:rsidR="00B704A4">
        <w:t xml:space="preserve"> </w:t>
      </w:r>
      <w:r>
        <w:t>solchen,</w:t>
      </w:r>
      <w:r w:rsidR="00B704A4">
        <w:t xml:space="preserve"> </w:t>
      </w:r>
      <w:r>
        <w:t>der</w:t>
      </w:r>
      <w:r w:rsidR="00B704A4">
        <w:t xml:space="preserve"> </w:t>
      </w:r>
      <w:r>
        <w:t>Sündern</w:t>
      </w:r>
      <w:r w:rsidR="00B704A4">
        <w:t xml:space="preserve"> </w:t>
      </w:r>
      <w:r>
        <w:t>mit</w:t>
      </w:r>
      <w:r w:rsidR="00B704A4">
        <w:t xml:space="preserve"> </w:t>
      </w:r>
      <w:r>
        <w:t>seiner</w:t>
      </w:r>
      <w:r w:rsidR="00B704A4">
        <w:t xml:space="preserve"> </w:t>
      </w:r>
      <w:r>
        <w:t>Gnade</w:t>
      </w:r>
      <w:r w:rsidR="00B704A4">
        <w:t xml:space="preserve"> </w:t>
      </w:r>
      <w:r>
        <w:t>entgegenkommt,</w:t>
      </w:r>
      <w:r w:rsidR="00B704A4">
        <w:t xml:space="preserve"> </w:t>
      </w:r>
      <w:r>
        <w:t>ja</w:t>
      </w:r>
      <w:r w:rsidR="00B704A4">
        <w:t xml:space="preserve"> </w:t>
      </w:r>
      <w:r>
        <w:t>der</w:t>
      </w:r>
      <w:r w:rsidR="00B704A4">
        <w:t xml:space="preserve"> </w:t>
      </w:r>
      <w:r>
        <w:t>sich</w:t>
      </w:r>
      <w:r w:rsidR="00B704A4">
        <w:t xml:space="preserve"> </w:t>
      </w:r>
      <w:r>
        <w:t>gegen</w:t>
      </w:r>
      <w:r w:rsidR="00B704A4">
        <w:t xml:space="preserve"> </w:t>
      </w:r>
      <w:r>
        <w:t>sie</w:t>
      </w:r>
      <w:r w:rsidR="00B704A4">
        <w:t xml:space="preserve"> </w:t>
      </w:r>
      <w:r>
        <w:t>durch</w:t>
      </w:r>
      <w:r w:rsidR="00B704A4">
        <w:t xml:space="preserve"> </w:t>
      </w:r>
      <w:r>
        <w:t>Verheißung</w:t>
      </w:r>
      <w:r w:rsidR="00B704A4">
        <w:t xml:space="preserve"> </w:t>
      </w:r>
      <w:r>
        <w:t>der</w:t>
      </w:r>
      <w:r w:rsidR="00B704A4">
        <w:t xml:space="preserve"> </w:t>
      </w:r>
      <w:r>
        <w:t>Gerechtigkeit</w:t>
      </w:r>
      <w:r w:rsidR="00B704A4">
        <w:t xml:space="preserve"> </w:t>
      </w:r>
      <w:r>
        <w:t>und</w:t>
      </w:r>
      <w:r w:rsidR="00B704A4">
        <w:t xml:space="preserve"> </w:t>
      </w:r>
      <w:r>
        <w:t>des</w:t>
      </w:r>
      <w:r w:rsidR="00B704A4">
        <w:t xml:space="preserve"> </w:t>
      </w:r>
      <w:r>
        <w:t>Lebens</w:t>
      </w:r>
      <w:r w:rsidR="00B704A4">
        <w:t xml:space="preserve"> </w:t>
      </w:r>
      <w:r>
        <w:t>eidlich</w:t>
      </w:r>
      <w:r w:rsidR="00B704A4">
        <w:t xml:space="preserve"> </w:t>
      </w:r>
      <w:r>
        <w:t>verpflichtet</w:t>
      </w:r>
      <w:r w:rsidR="00B704A4">
        <w:t xml:space="preserve"> </w:t>
      </w:r>
      <w:r>
        <w:t>und</w:t>
      </w:r>
      <w:r w:rsidR="00B704A4">
        <w:t xml:space="preserve"> </w:t>
      </w:r>
      <w:r>
        <w:t>sie</w:t>
      </w:r>
      <w:r w:rsidR="00B704A4">
        <w:t xml:space="preserve"> </w:t>
      </w:r>
      <w:r>
        <w:t>dadurch</w:t>
      </w:r>
      <w:r w:rsidR="00B704A4">
        <w:t xml:space="preserve"> </w:t>
      </w:r>
      <w:r>
        <w:t>ermächtigt,</w:t>
      </w:r>
      <w:r w:rsidR="00B704A4">
        <w:t xml:space="preserve"> </w:t>
      </w:r>
      <w:r>
        <w:t>von</w:t>
      </w:r>
      <w:r w:rsidR="00B704A4">
        <w:t xml:space="preserve"> </w:t>
      </w:r>
      <w:r>
        <w:t>seiner</w:t>
      </w:r>
      <w:r w:rsidR="00B704A4">
        <w:t xml:space="preserve"> </w:t>
      </w:r>
      <w:r>
        <w:t>Treue</w:t>
      </w:r>
      <w:r w:rsidR="00B704A4">
        <w:t xml:space="preserve"> </w:t>
      </w:r>
      <w:r>
        <w:t>und</w:t>
      </w:r>
      <w:r w:rsidR="00B704A4">
        <w:t xml:space="preserve"> </w:t>
      </w:r>
      <w:r>
        <w:t>Wahrheit</w:t>
      </w:r>
      <w:r w:rsidR="00B704A4">
        <w:t xml:space="preserve"> </w:t>
      </w:r>
      <w:r>
        <w:t>alles</w:t>
      </w:r>
      <w:r w:rsidR="00B704A4">
        <w:t xml:space="preserve"> </w:t>
      </w:r>
      <w:r>
        <w:t>getrost</w:t>
      </w:r>
      <w:r w:rsidR="00B704A4">
        <w:t xml:space="preserve"> </w:t>
      </w:r>
      <w:r>
        <w:t>zu</w:t>
      </w:r>
      <w:r w:rsidR="00B704A4">
        <w:t xml:space="preserve"> </w:t>
      </w:r>
      <w:r>
        <w:t>erwarten,</w:t>
      </w:r>
      <w:r w:rsidR="00B704A4">
        <w:t xml:space="preserve"> </w:t>
      </w:r>
      <w:r>
        <w:t>was</w:t>
      </w:r>
      <w:r w:rsidR="00B704A4">
        <w:t xml:space="preserve"> </w:t>
      </w:r>
      <w:r>
        <w:t>ihnen</w:t>
      </w:r>
      <w:r w:rsidR="00B704A4">
        <w:t xml:space="preserve"> </w:t>
      </w:r>
      <w:r>
        <w:t>zur</w:t>
      </w:r>
      <w:r w:rsidR="00B704A4">
        <w:t xml:space="preserve"> </w:t>
      </w:r>
      <w:r>
        <w:t>Erlangung</w:t>
      </w:r>
      <w:r w:rsidR="00B704A4">
        <w:t xml:space="preserve"> </w:t>
      </w:r>
      <w:r>
        <w:t>der</w:t>
      </w:r>
      <w:r w:rsidR="00B704A4">
        <w:t xml:space="preserve"> </w:t>
      </w:r>
      <w:r>
        <w:t>höchsten</w:t>
      </w:r>
      <w:r w:rsidR="00B704A4">
        <w:t xml:space="preserve"> </w:t>
      </w:r>
      <w:r>
        <w:t>Glückseligkeit</w:t>
      </w:r>
      <w:r w:rsidR="00B704A4">
        <w:t xml:space="preserve"> </w:t>
      </w:r>
      <w:r>
        <w:t>nötig</w:t>
      </w:r>
      <w:r w:rsidR="00B704A4">
        <w:t xml:space="preserve"> </w:t>
      </w:r>
      <w:r>
        <w:t>war.</w:t>
      </w:r>
      <w:r w:rsidR="00B704A4">
        <w:t xml:space="preserve"> </w:t>
      </w:r>
      <w:r>
        <w:t>O,</w:t>
      </w:r>
      <w:r w:rsidR="00B704A4">
        <w:t xml:space="preserve"> </w:t>
      </w:r>
      <w:r>
        <w:t>wie</w:t>
      </w:r>
      <w:r w:rsidR="00B704A4">
        <w:t xml:space="preserve"> </w:t>
      </w:r>
      <w:r>
        <w:t>lieblich</w:t>
      </w:r>
      <w:r w:rsidR="00B704A4">
        <w:t xml:space="preserve"> </w:t>
      </w:r>
      <w:r>
        <w:t>ist</w:t>
      </w:r>
      <w:r w:rsidR="00B704A4">
        <w:t xml:space="preserve"> </w:t>
      </w:r>
      <w:r>
        <w:t>demnach</w:t>
      </w:r>
      <w:r w:rsidR="00B704A4">
        <w:t xml:space="preserve"> </w:t>
      </w:r>
      <w:r>
        <w:t>der</w:t>
      </w:r>
      <w:r w:rsidR="00B704A4">
        <w:t xml:space="preserve"> </w:t>
      </w:r>
      <w:r>
        <w:t>Name</w:t>
      </w:r>
      <w:r w:rsidR="00B704A4">
        <w:t xml:space="preserve"> </w:t>
      </w:r>
      <w:r>
        <w:t>Jehovah,</w:t>
      </w:r>
      <w:r w:rsidR="00B704A4">
        <w:t xml:space="preserve"> </w:t>
      </w:r>
      <w:r>
        <w:t>der</w:t>
      </w:r>
      <w:r w:rsidR="00B704A4">
        <w:t xml:space="preserve"> </w:t>
      </w:r>
      <w:r>
        <w:t>auch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Namen</w:t>
      </w:r>
      <w:r w:rsidR="00B704A4">
        <w:t xml:space="preserve"> </w:t>
      </w:r>
      <w:r>
        <w:t>Jesus</w:t>
      </w:r>
      <w:r w:rsidR="00B704A4">
        <w:t xml:space="preserve"> </w:t>
      </w:r>
      <w:r>
        <w:t>eingeschlossen</w:t>
      </w:r>
      <w:r w:rsidR="00B704A4">
        <w:t xml:space="preserve"> </w:t>
      </w:r>
      <w:r>
        <w:t>ist,</w:t>
      </w:r>
      <w:r w:rsidR="00B704A4">
        <w:t xml:space="preserve"> </w:t>
      </w:r>
      <w:r>
        <w:t>außer</w:t>
      </w:r>
      <w:r w:rsidR="00B704A4">
        <w:t xml:space="preserve"> </w:t>
      </w:r>
      <w:r>
        <w:t>welchem</w:t>
      </w:r>
      <w:r w:rsidR="00B704A4">
        <w:t xml:space="preserve"> </w:t>
      </w:r>
      <w:r>
        <w:t>kein</w:t>
      </w:r>
      <w:r w:rsidR="00B704A4">
        <w:t xml:space="preserve"> </w:t>
      </w:r>
      <w:r>
        <w:t>Name</w:t>
      </w:r>
      <w:r w:rsidR="00B704A4">
        <w:t xml:space="preserve"> </w:t>
      </w:r>
      <w:r>
        <w:t>unter</w:t>
      </w:r>
      <w:r w:rsidR="00B704A4">
        <w:t xml:space="preserve"> </w:t>
      </w:r>
      <w:r>
        <w:t>dem</w:t>
      </w:r>
      <w:r w:rsidR="00B704A4">
        <w:t xml:space="preserve"> </w:t>
      </w:r>
      <w:r>
        <w:t>Himmel</w:t>
      </w:r>
      <w:r w:rsidR="00B704A4">
        <w:t xml:space="preserve"> </w:t>
      </w:r>
      <w:r>
        <w:t>den</w:t>
      </w:r>
      <w:r w:rsidR="00B704A4">
        <w:t xml:space="preserve"> </w:t>
      </w:r>
      <w:r>
        <w:t>Menschen</w:t>
      </w:r>
      <w:r w:rsidR="00B704A4">
        <w:t xml:space="preserve"> </w:t>
      </w:r>
      <w:r>
        <w:t>gegeben,</w:t>
      </w:r>
      <w:r w:rsidR="00B704A4">
        <w:t xml:space="preserve"> </w:t>
      </w:r>
      <w:r>
        <w:t>darinnen</w:t>
      </w:r>
      <w:r w:rsidR="00B704A4">
        <w:t xml:space="preserve"> </w:t>
      </w:r>
      <w:r>
        <w:t>sie</w:t>
      </w:r>
      <w:r w:rsidR="00B704A4">
        <w:t xml:space="preserve"> </w:t>
      </w:r>
      <w:r>
        <w:t>können</w:t>
      </w:r>
      <w:r w:rsidR="00B704A4">
        <w:t xml:space="preserve"> </w:t>
      </w:r>
      <w:r>
        <w:t>selig</w:t>
      </w:r>
      <w:r w:rsidR="00B704A4">
        <w:t xml:space="preserve"> </w:t>
      </w:r>
      <w:r>
        <w:t>werden!</w:t>
      </w:r>
      <w:r w:rsidR="00B704A4">
        <w:t xml:space="preserve"> </w:t>
      </w:r>
      <w:r>
        <w:t>O,</w:t>
      </w:r>
      <w:r w:rsidR="00B704A4">
        <w:t xml:space="preserve"> </w:t>
      </w:r>
      <w:r>
        <w:t>wie</w:t>
      </w:r>
      <w:r w:rsidR="00B704A4">
        <w:t xml:space="preserve"> </w:t>
      </w:r>
      <w:r>
        <w:t>herrlich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proofErr w:type="gramStart"/>
      <w:r>
        <w:t>derselbe</w:t>
      </w:r>
      <w:r w:rsidR="00B704A4">
        <w:t xml:space="preserve"> </w:t>
      </w:r>
      <w:r>
        <w:t>einem</w:t>
      </w:r>
      <w:r w:rsidR="00B704A4">
        <w:t xml:space="preserve"> </w:t>
      </w:r>
      <w:r>
        <w:t>gedemütigten</w:t>
      </w:r>
      <w:proofErr w:type="gramEnd"/>
      <w:r w:rsidR="00B704A4">
        <w:t xml:space="preserve"> </w:t>
      </w:r>
      <w:r>
        <w:t>Herzen</w:t>
      </w:r>
      <w:r w:rsidR="00B704A4">
        <w:t xml:space="preserve"> </w:t>
      </w:r>
      <w:r>
        <w:t>klingen!</w:t>
      </w:r>
      <w:r w:rsidR="00B704A4">
        <w:t xml:space="preserve"> </w:t>
      </w:r>
      <w:r>
        <w:t>Welche</w:t>
      </w:r>
      <w:r w:rsidR="00B704A4">
        <w:t xml:space="preserve"> </w:t>
      </w:r>
      <w:r>
        <w:t>Aufmunterung</w:t>
      </w:r>
      <w:r w:rsidR="00B704A4">
        <w:t xml:space="preserve"> </w:t>
      </w:r>
      <w:r>
        <w:t>zum</w:t>
      </w:r>
      <w:r w:rsidR="00B704A4">
        <w:t xml:space="preserve"> </w:t>
      </w:r>
      <w:r>
        <w:t>Vertrauen</w:t>
      </w:r>
      <w:r w:rsidR="00B704A4">
        <w:t xml:space="preserve"> </w:t>
      </w:r>
      <w:r>
        <w:t>liegt</w:t>
      </w:r>
      <w:r w:rsidR="00B704A4">
        <w:t xml:space="preserve"> </w:t>
      </w:r>
      <w:r>
        <w:t>darin,</w:t>
      </w:r>
      <w:r w:rsidR="00B704A4">
        <w:t xml:space="preserve"> </w:t>
      </w:r>
      <w:r>
        <w:t>welche</w:t>
      </w:r>
      <w:r w:rsidR="00B704A4">
        <w:t xml:space="preserve"> </w:t>
      </w:r>
      <w:r>
        <w:t>Lockung</w:t>
      </w:r>
      <w:r w:rsidR="00B704A4">
        <w:t xml:space="preserve"> </w:t>
      </w:r>
      <w:r>
        <w:t>zum</w:t>
      </w:r>
      <w:r w:rsidR="00B704A4">
        <w:t xml:space="preserve"> </w:t>
      </w:r>
      <w:r>
        <w:t>Kommen,</w:t>
      </w:r>
      <w:r w:rsidR="00B704A4">
        <w:t xml:space="preserve"> </w:t>
      </w:r>
      <w:r>
        <w:t>sich</w:t>
      </w:r>
      <w:r w:rsidR="00B704A4">
        <w:t xml:space="preserve"> </w:t>
      </w:r>
      <w:r>
        <w:t>an</w:t>
      </w:r>
      <w:r w:rsidR="00B704A4">
        <w:t xml:space="preserve"> </w:t>
      </w:r>
      <w:r>
        <w:t>ihn</w:t>
      </w:r>
      <w:r w:rsidR="00B704A4">
        <w:t xml:space="preserve"> </w:t>
      </w:r>
      <w:r>
        <w:t>zu</w:t>
      </w:r>
      <w:r w:rsidR="00B704A4">
        <w:t xml:space="preserve"> </w:t>
      </w:r>
      <w:r>
        <w:t>wenden!</w:t>
      </w:r>
      <w:r w:rsidR="00B704A4">
        <w:t xml:space="preserve"> </w:t>
      </w:r>
      <w:r>
        <w:t>Und</w:t>
      </w:r>
      <w:r w:rsidR="00B704A4">
        <w:t xml:space="preserve"> </w:t>
      </w:r>
      <w:r>
        <w:t>dieser</w:t>
      </w:r>
      <w:r w:rsidR="00B704A4">
        <w:t xml:space="preserve"> </w:t>
      </w:r>
      <w:r>
        <w:t>Name</w:t>
      </w:r>
      <w:r w:rsidR="00B704A4">
        <w:t xml:space="preserve"> </w:t>
      </w:r>
      <w:r>
        <w:t>ertönt</w:t>
      </w:r>
      <w:r w:rsidR="00B704A4">
        <w:t xml:space="preserve"> </w:t>
      </w:r>
      <w:r>
        <w:t>dreimal</w:t>
      </w:r>
      <w:r w:rsidR="00B704A4">
        <w:t xml:space="preserve"> </w:t>
      </w:r>
      <w:r>
        <w:t>nach</w:t>
      </w:r>
      <w:r w:rsidR="00B704A4">
        <w:t xml:space="preserve"> </w:t>
      </w:r>
      <w:r>
        <w:t>einander.</w:t>
      </w:r>
      <w:r w:rsidR="00B704A4">
        <w:t xml:space="preserve"> </w:t>
      </w:r>
      <w:r>
        <w:t>Ja,</w:t>
      </w:r>
      <w:r w:rsidR="00B704A4">
        <w:t xml:space="preserve"> </w:t>
      </w:r>
      <w:r>
        <w:t>dies</w:t>
      </w:r>
      <w:r w:rsidR="00B704A4">
        <w:t xml:space="preserve"> </w:t>
      </w:r>
      <w:r>
        <w:t>war</w:t>
      </w:r>
      <w:r w:rsidR="00B704A4">
        <w:t xml:space="preserve"> </w:t>
      </w:r>
      <w:r>
        <w:t>die</w:t>
      </w:r>
      <w:r w:rsidR="00B704A4">
        <w:t xml:space="preserve"> </w:t>
      </w:r>
      <w:r>
        <w:t>herrlichste</w:t>
      </w:r>
      <w:r w:rsidR="00B704A4">
        <w:t xml:space="preserve"> </w:t>
      </w:r>
      <w:r>
        <w:t>Tempelmusik,</w:t>
      </w:r>
      <w:r w:rsidR="00B704A4">
        <w:t xml:space="preserve"> </w:t>
      </w:r>
      <w:r>
        <w:t>die</w:t>
      </w:r>
      <w:r w:rsidR="00B704A4">
        <w:t xml:space="preserve"> </w:t>
      </w:r>
      <w:r>
        <w:t>das</w:t>
      </w:r>
      <w:r w:rsidR="00B704A4">
        <w:t xml:space="preserve"> </w:t>
      </w:r>
      <w:r>
        <w:t>höchste</w:t>
      </w:r>
      <w:r w:rsidR="00B704A4">
        <w:t xml:space="preserve"> </w:t>
      </w:r>
      <w:r>
        <w:t>Wesen</w:t>
      </w:r>
      <w:r w:rsidR="00B704A4">
        <w:t xml:space="preserve"> </w:t>
      </w:r>
      <w:r>
        <w:t>als</w:t>
      </w:r>
      <w:r w:rsidR="00B704A4">
        <w:t xml:space="preserve"> </w:t>
      </w:r>
      <w:r>
        <w:t>segnend</w:t>
      </w:r>
      <w:r w:rsidR="00B704A4">
        <w:t xml:space="preserve"> </w:t>
      </w:r>
      <w:r>
        <w:t>darstellt,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freundlich</w:t>
      </w:r>
      <w:r w:rsidR="00B704A4">
        <w:t xml:space="preserve"> </w:t>
      </w:r>
      <w:r>
        <w:t>ist</w:t>
      </w:r>
      <w:r w:rsidR="00B704A4">
        <w:t xml:space="preserve"> </w:t>
      </w:r>
      <w:r>
        <w:t>und</w:t>
      </w:r>
      <w:r w:rsidR="00B704A4">
        <w:t xml:space="preserve"> </w:t>
      </w:r>
      <w:r>
        <w:t>seine</w:t>
      </w:r>
      <w:r w:rsidR="00B704A4">
        <w:t xml:space="preserve"> </w:t>
      </w:r>
      <w:r>
        <w:t>Güte</w:t>
      </w:r>
      <w:r w:rsidR="00B704A4">
        <w:t xml:space="preserve"> </w:t>
      </w:r>
      <w:proofErr w:type="gramStart"/>
      <w:r>
        <w:t>währet</w:t>
      </w:r>
      <w:proofErr w:type="gramEnd"/>
      <w:r w:rsidR="00B704A4">
        <w:t xml:space="preserve"> </w:t>
      </w:r>
      <w:r>
        <w:t>ewiglich.</w:t>
      </w:r>
      <w:r w:rsidR="00B704A4">
        <w:t xml:space="preserve"> </w:t>
      </w:r>
      <w:r>
        <w:t>Gnade</w:t>
      </w:r>
      <w:r w:rsidR="00B704A4">
        <w:t xml:space="preserve"> </w:t>
      </w:r>
      <w:r>
        <w:t>sei</w:t>
      </w:r>
      <w:r w:rsidR="00B704A4">
        <w:t xml:space="preserve"> </w:t>
      </w:r>
      <w:r>
        <w:t>mit</w:t>
      </w:r>
      <w:r w:rsidR="00B704A4">
        <w:t xml:space="preserve"> </w:t>
      </w:r>
      <w:r>
        <w:t>euch</w:t>
      </w:r>
      <w:r w:rsidR="00B704A4">
        <w:t xml:space="preserve"> </w:t>
      </w:r>
      <w:r>
        <w:t>und</w:t>
      </w:r>
      <w:r w:rsidR="00B704A4">
        <w:t xml:space="preserve"> </w:t>
      </w:r>
      <w:r>
        <w:t>Friede</w:t>
      </w:r>
      <w:r w:rsidR="00B704A4">
        <w:t xml:space="preserve"> </w:t>
      </w:r>
      <w:r>
        <w:t>von</w:t>
      </w:r>
      <w:r w:rsidR="00B704A4">
        <w:t xml:space="preserve"> </w:t>
      </w:r>
      <w:r>
        <w:t>dem,</w:t>
      </w:r>
      <w:r w:rsidR="00B704A4">
        <w:t xml:space="preserve"> </w:t>
      </w:r>
      <w:r>
        <w:t>der</w:t>
      </w:r>
      <w:r w:rsidR="00B704A4">
        <w:t xml:space="preserve"> </w:t>
      </w:r>
      <w:r>
        <w:t>da</w:t>
      </w:r>
      <w:r w:rsidR="00B704A4">
        <w:t xml:space="preserve"> </w:t>
      </w:r>
      <w:r>
        <w:t>ist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da</w:t>
      </w:r>
      <w:r w:rsidR="00B704A4">
        <w:t xml:space="preserve"> </w:t>
      </w:r>
      <w:r>
        <w:t>war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da</w:t>
      </w:r>
      <w:r w:rsidR="00B704A4">
        <w:t xml:space="preserve"> </w:t>
      </w:r>
      <w:r>
        <w:t>kommt,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eben</w:t>
      </w:r>
      <w:r w:rsidR="00B704A4">
        <w:t xml:space="preserve"> </w:t>
      </w:r>
      <w:r>
        <w:t>der</w:t>
      </w:r>
      <w:r w:rsidR="00B704A4">
        <w:t xml:space="preserve"> </w:t>
      </w:r>
      <w:r>
        <w:t>Name</w:t>
      </w:r>
      <w:r w:rsidR="00B704A4">
        <w:t xml:space="preserve"> </w:t>
      </w:r>
      <w:r>
        <w:t>Jehovah.</w:t>
      </w:r>
      <w:r w:rsidR="00B704A4">
        <w:t xml:space="preserve"> </w:t>
      </w:r>
    </w:p>
    <w:p w14:paraId="0FE87788" w14:textId="24DC0DE1" w:rsidR="00C0241B" w:rsidRDefault="00C0241B" w:rsidP="00C0241B">
      <w:pPr>
        <w:pStyle w:val="StandardWeb"/>
      </w:pPr>
      <w:r>
        <w:t>Die</w:t>
      </w:r>
      <w:r w:rsidR="00B704A4">
        <w:t xml:space="preserve"> </w:t>
      </w:r>
      <w:r>
        <w:t>dreimalige</w:t>
      </w:r>
      <w:r w:rsidR="00B704A4">
        <w:t xml:space="preserve"> </w:t>
      </w:r>
      <w:r>
        <w:t>Wiederholung</w:t>
      </w:r>
      <w:r w:rsidR="00B704A4">
        <w:t xml:space="preserve"> </w:t>
      </w:r>
      <w:r>
        <w:t>des</w:t>
      </w:r>
      <w:r w:rsidR="00B704A4">
        <w:t xml:space="preserve"> </w:t>
      </w:r>
      <w:r>
        <w:t>nämlichen</w:t>
      </w:r>
      <w:r w:rsidR="00B704A4">
        <w:t xml:space="preserve"> </w:t>
      </w:r>
      <w:r>
        <w:t>teuren</w:t>
      </w:r>
      <w:r w:rsidR="00B704A4">
        <w:t xml:space="preserve"> </w:t>
      </w:r>
      <w:r>
        <w:t>Namens</w:t>
      </w:r>
      <w:r w:rsidR="00B704A4">
        <w:t xml:space="preserve"> </w:t>
      </w:r>
      <w:r>
        <w:t>deutet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erwünschte</w:t>
      </w:r>
      <w:r w:rsidR="00B704A4">
        <w:t xml:space="preserve"> </w:t>
      </w:r>
      <w:r>
        <w:t>Dreiheit</w:t>
      </w:r>
      <w:r w:rsidR="00B704A4">
        <w:t xml:space="preserve"> </w:t>
      </w:r>
      <w:r>
        <w:t>der</w:t>
      </w:r>
      <w:r w:rsidR="00B704A4">
        <w:t xml:space="preserve"> </w:t>
      </w:r>
      <w:r>
        <w:t>Personen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einigen</w:t>
      </w:r>
      <w:r w:rsidR="00B704A4">
        <w:t xml:space="preserve"> </w:t>
      </w:r>
      <w:r>
        <w:t>göttlichen</w:t>
      </w:r>
      <w:r w:rsidR="00B704A4">
        <w:t xml:space="preserve"> </w:t>
      </w:r>
      <w:r>
        <w:t>Wesen.</w:t>
      </w:r>
      <w:r w:rsidR="00B704A4">
        <w:t xml:space="preserve"> </w:t>
      </w:r>
      <w:r>
        <w:t>So</w:t>
      </w:r>
      <w:r w:rsidR="00B704A4">
        <w:t xml:space="preserve"> </w:t>
      </w:r>
      <w:r>
        <w:t>ist's</w:t>
      </w:r>
      <w:r w:rsidR="00B704A4">
        <w:t xml:space="preserve"> </w:t>
      </w:r>
      <w:r>
        <w:t>ja</w:t>
      </w:r>
      <w:r w:rsidR="00B704A4">
        <w:t xml:space="preserve"> </w:t>
      </w:r>
      <w:r>
        <w:t>auch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Wunsche,</w:t>
      </w:r>
      <w:r w:rsidR="00B704A4">
        <w:t xml:space="preserve"> </w:t>
      </w:r>
      <w:r>
        <w:t>womit</w:t>
      </w:r>
      <w:r w:rsidR="00B704A4">
        <w:t xml:space="preserve"> </w:t>
      </w:r>
      <w:r>
        <w:t>wir</w:t>
      </w:r>
      <w:r w:rsidR="00B704A4">
        <w:t xml:space="preserve"> </w:t>
      </w:r>
      <w:proofErr w:type="spellStart"/>
      <w:r>
        <w:t>jedesmal</w:t>
      </w:r>
      <w:proofErr w:type="spellEnd"/>
      <w:r w:rsidR="00B704A4">
        <w:t xml:space="preserve"> </w:t>
      </w:r>
      <w:r>
        <w:t>bei</w:t>
      </w:r>
      <w:r w:rsidR="00B704A4">
        <w:t xml:space="preserve"> </w:t>
      </w:r>
      <w:r>
        <w:t>unserm</w:t>
      </w:r>
      <w:r w:rsidR="00B704A4">
        <w:t xml:space="preserve"> </w:t>
      </w:r>
      <w:r>
        <w:t>öffentlichen</w:t>
      </w:r>
      <w:r w:rsidR="00B704A4">
        <w:t xml:space="preserve"> </w:t>
      </w:r>
      <w:r>
        <w:t>Auftreten</w:t>
      </w:r>
      <w:r w:rsidR="00B704A4">
        <w:t xml:space="preserve"> </w:t>
      </w:r>
      <w:r>
        <w:t>vor</w:t>
      </w:r>
      <w:r w:rsidR="00B704A4">
        <w:t xml:space="preserve"> </w:t>
      </w:r>
      <w:r>
        <w:t>der</w:t>
      </w:r>
      <w:r w:rsidR="00B704A4">
        <w:t xml:space="preserve"> </w:t>
      </w:r>
      <w:r>
        <w:t>Gemeine</w:t>
      </w:r>
      <w:r w:rsidR="00B704A4">
        <w:t xml:space="preserve"> </w:t>
      </w:r>
      <w:r>
        <w:t>dieselbe</w:t>
      </w:r>
      <w:r w:rsidR="00B704A4">
        <w:t xml:space="preserve"> </w:t>
      </w:r>
      <w:r>
        <w:t>betend</w:t>
      </w:r>
      <w:r w:rsidR="00B704A4">
        <w:t xml:space="preserve"> </w:t>
      </w:r>
      <w:r>
        <w:t>begrüßen,</w:t>
      </w:r>
      <w:r w:rsidR="00B704A4">
        <w:t xml:space="preserve"> </w:t>
      </w:r>
      <w:r>
        <w:t>worin</w:t>
      </w:r>
      <w:r w:rsidR="00B704A4">
        <w:t xml:space="preserve"> </w:t>
      </w:r>
      <w:r>
        <w:t>des</w:t>
      </w:r>
      <w:r w:rsidR="00B704A4">
        <w:t xml:space="preserve"> </w:t>
      </w:r>
      <w:r>
        <w:t>Vaters</w:t>
      </w:r>
      <w:r w:rsidR="00B704A4">
        <w:t xml:space="preserve"> </w:t>
      </w:r>
      <w:r>
        <w:t>Liebe,</w:t>
      </w:r>
      <w:r w:rsidR="00B704A4">
        <w:t xml:space="preserve"> </w:t>
      </w:r>
      <w:r>
        <w:t>des</w:t>
      </w:r>
      <w:r w:rsidR="00B704A4">
        <w:t xml:space="preserve"> </w:t>
      </w:r>
      <w:r>
        <w:t>Sohnes</w:t>
      </w:r>
      <w:r w:rsidR="00B704A4">
        <w:t xml:space="preserve"> </w:t>
      </w:r>
      <w:r>
        <w:t>Gnade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Gemeinschaft</w:t>
      </w:r>
      <w:r w:rsidR="00B704A4">
        <w:t xml:space="preserve"> </w:t>
      </w:r>
      <w:r>
        <w:t>des</w:t>
      </w:r>
      <w:r w:rsidR="00B704A4">
        <w:t xml:space="preserve"> </w:t>
      </w:r>
      <w:r>
        <w:t>Heiligen</w:t>
      </w:r>
      <w:r w:rsidR="00B704A4">
        <w:t xml:space="preserve"> </w:t>
      </w:r>
      <w:r>
        <w:t>Geistes</w:t>
      </w:r>
      <w:r w:rsidR="00B704A4">
        <w:t xml:space="preserve"> </w:t>
      </w:r>
      <w:proofErr w:type="spellStart"/>
      <w:r>
        <w:t>angewünscht</w:t>
      </w:r>
      <w:proofErr w:type="spellEnd"/>
      <w:r w:rsidR="00B704A4">
        <w:t xml:space="preserve"> </w:t>
      </w:r>
      <w:r>
        <w:t>wird,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mit</w:t>
      </w:r>
      <w:r w:rsidR="00B704A4">
        <w:t xml:space="preserve"> </w:t>
      </w:r>
      <w:r>
        <w:t>allen</w:t>
      </w:r>
      <w:r w:rsidR="00B704A4">
        <w:t xml:space="preserve"> </w:t>
      </w:r>
      <w:r>
        <w:t>sein</w:t>
      </w:r>
      <w:r w:rsidR="00B704A4">
        <w:t xml:space="preserve"> </w:t>
      </w:r>
      <w:r>
        <w:t>möge.</w:t>
      </w:r>
      <w:r w:rsidR="00B704A4">
        <w:t xml:space="preserve"> </w:t>
      </w:r>
      <w:r>
        <w:t>Wir</w:t>
      </w:r>
      <w:r w:rsidR="00B704A4">
        <w:t xml:space="preserve"> </w:t>
      </w:r>
      <w:r>
        <w:t>wissen</w:t>
      </w:r>
      <w:r w:rsidR="00B704A4">
        <w:t xml:space="preserve"> </w:t>
      </w:r>
      <w:r>
        <w:t>ja</w:t>
      </w:r>
      <w:r w:rsidR="00B704A4">
        <w:t xml:space="preserve"> </w:t>
      </w:r>
      <w:r>
        <w:t>auch,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die</w:t>
      </w:r>
      <w:r w:rsidR="00B704A4">
        <w:t xml:space="preserve"> </w:t>
      </w:r>
      <w:r>
        <w:t>Lehre</w:t>
      </w:r>
      <w:r w:rsidR="00B704A4">
        <w:t xml:space="preserve"> </w:t>
      </w:r>
      <w:r>
        <w:t>der</w:t>
      </w:r>
      <w:r w:rsidR="00B704A4">
        <w:t xml:space="preserve"> </w:t>
      </w:r>
      <w:r>
        <w:t>Dreieinigkeit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Schriften</w:t>
      </w:r>
      <w:r w:rsidR="00B704A4">
        <w:t xml:space="preserve"> </w:t>
      </w:r>
      <w:r>
        <w:t>des</w:t>
      </w:r>
      <w:r w:rsidR="00B704A4">
        <w:t xml:space="preserve"> </w:t>
      </w:r>
      <w:r>
        <w:t>Alten</w:t>
      </w:r>
      <w:r w:rsidR="00B704A4">
        <w:t xml:space="preserve"> </w:t>
      </w:r>
      <w:r>
        <w:t>Testaments</w:t>
      </w:r>
      <w:r w:rsidR="00B704A4">
        <w:t xml:space="preserve"> </w:t>
      </w:r>
      <w:proofErr w:type="spellStart"/>
      <w:r>
        <w:t>geoffenbaret</w:t>
      </w:r>
      <w:proofErr w:type="spellEnd"/>
      <w:r w:rsidR="00B704A4">
        <w:t xml:space="preserve"> </w:t>
      </w:r>
      <w:r>
        <w:t>ist,</w:t>
      </w:r>
      <w:r w:rsidR="00B704A4">
        <w:t xml:space="preserve"> </w:t>
      </w:r>
      <w:r>
        <w:t>was</w:t>
      </w:r>
      <w:r w:rsidR="00B704A4">
        <w:t xml:space="preserve"> </w:t>
      </w:r>
      <w:r>
        <w:t>wir</w:t>
      </w:r>
      <w:r w:rsidR="00B704A4">
        <w:t xml:space="preserve"> </w:t>
      </w:r>
      <w:r>
        <w:t>aber</w:t>
      </w:r>
      <w:r w:rsidR="00B704A4">
        <w:t xml:space="preserve"> </w:t>
      </w:r>
      <w:r>
        <w:t>jetzt</w:t>
      </w:r>
      <w:r w:rsidR="00B704A4">
        <w:t xml:space="preserve"> </w:t>
      </w:r>
      <w:r>
        <w:t>als</w:t>
      </w:r>
      <w:r w:rsidR="00B704A4">
        <w:t xml:space="preserve"> </w:t>
      </w:r>
      <w:r>
        <w:t>bekannt</w:t>
      </w:r>
      <w:r w:rsidR="00B704A4">
        <w:t xml:space="preserve"> </w:t>
      </w:r>
      <w:r>
        <w:t>voraussetzen.</w:t>
      </w:r>
      <w:r w:rsidR="00B704A4">
        <w:t xml:space="preserve"> </w:t>
      </w:r>
    </w:p>
    <w:p w14:paraId="643E49A9" w14:textId="7A04A834" w:rsidR="00C0241B" w:rsidRDefault="00C0241B" w:rsidP="00C0241B">
      <w:pPr>
        <w:pStyle w:val="StandardWeb"/>
      </w:pPr>
      <w:r>
        <w:t>Ohne</w:t>
      </w:r>
      <w:r w:rsidR="00B704A4">
        <w:t xml:space="preserve"> </w:t>
      </w:r>
      <w:r>
        <w:t>mit</w:t>
      </w:r>
      <w:r w:rsidR="00B704A4">
        <w:t xml:space="preserve"> </w:t>
      </w:r>
      <w:r>
        <w:t>diesem</w:t>
      </w:r>
      <w:r w:rsidR="00B704A4">
        <w:t xml:space="preserve"> </w:t>
      </w:r>
      <w:r>
        <w:t>wichtigen</w:t>
      </w:r>
      <w:r w:rsidR="00B704A4">
        <w:t xml:space="preserve"> </w:t>
      </w:r>
      <w:r>
        <w:t>Geheimnisse</w:t>
      </w:r>
      <w:r w:rsidR="00B704A4">
        <w:t xml:space="preserve"> </w:t>
      </w:r>
      <w:r>
        <w:t>bekannt</w:t>
      </w:r>
      <w:r w:rsidR="00B704A4">
        <w:t xml:space="preserve"> </w:t>
      </w:r>
      <w:r>
        <w:t>zu</w:t>
      </w:r>
      <w:r w:rsidR="00B704A4">
        <w:t xml:space="preserve"> </w:t>
      </w:r>
      <w:r>
        <w:t>sein,</w:t>
      </w:r>
      <w:r w:rsidR="00B704A4">
        <w:t xml:space="preserve"> </w:t>
      </w:r>
      <w:r>
        <w:t>könnten</w:t>
      </w:r>
      <w:r w:rsidR="00B704A4">
        <w:t xml:space="preserve"> </w:t>
      </w:r>
      <w:r>
        <w:t>wir</w:t>
      </w:r>
      <w:r w:rsidR="00B704A4">
        <w:t xml:space="preserve"> </w:t>
      </w:r>
      <w:r>
        <w:t>nicht</w:t>
      </w:r>
      <w:r w:rsidR="00B704A4">
        <w:t xml:space="preserve"> </w:t>
      </w:r>
      <w:r>
        <w:t>verstehen,</w:t>
      </w:r>
      <w:r w:rsidR="00B704A4">
        <w:t xml:space="preserve"> </w:t>
      </w:r>
      <w:r>
        <w:t>wie</w:t>
      </w:r>
      <w:r w:rsidR="00B704A4">
        <w:t xml:space="preserve"> </w:t>
      </w:r>
      <w:r>
        <w:t>Gott</w:t>
      </w:r>
      <w:r w:rsidR="00B704A4">
        <w:t xml:space="preserve"> </w:t>
      </w:r>
      <w:r>
        <w:t>der</w:t>
      </w:r>
      <w:r w:rsidR="00B704A4">
        <w:t xml:space="preserve"> </w:t>
      </w:r>
      <w:r>
        <w:t>Freund</w:t>
      </w:r>
      <w:r w:rsidR="00B704A4">
        <w:t xml:space="preserve"> </w:t>
      </w:r>
      <w:r>
        <w:t>und</w:t>
      </w:r>
      <w:r w:rsidR="00B704A4">
        <w:t xml:space="preserve"> </w:t>
      </w:r>
      <w:r>
        <w:t>Vater</w:t>
      </w:r>
      <w:r w:rsidR="00B704A4">
        <w:t xml:space="preserve"> </w:t>
      </w:r>
      <w:r>
        <w:t>der</w:t>
      </w:r>
      <w:r w:rsidR="00B704A4">
        <w:t xml:space="preserve"> </w:t>
      </w:r>
      <w:r>
        <w:t>strafbaren</w:t>
      </w:r>
      <w:r w:rsidR="00B704A4">
        <w:t xml:space="preserve"> </w:t>
      </w:r>
      <w:r>
        <w:t>und</w:t>
      </w:r>
      <w:r w:rsidR="00B704A4">
        <w:t xml:space="preserve"> </w:t>
      </w:r>
      <w:r>
        <w:t>unwürdigen</w:t>
      </w:r>
      <w:r w:rsidR="00B704A4">
        <w:t xml:space="preserve"> </w:t>
      </w:r>
      <w:r>
        <w:t>Sünder</w:t>
      </w:r>
      <w:r w:rsidR="00B704A4">
        <w:t xml:space="preserve"> </w:t>
      </w:r>
      <w:r>
        <w:t>sein</w:t>
      </w:r>
      <w:r w:rsidR="00B704A4">
        <w:t xml:space="preserve"> </w:t>
      </w:r>
      <w:r>
        <w:t>könne.</w:t>
      </w:r>
      <w:r w:rsidR="00B704A4">
        <w:t xml:space="preserve"> </w:t>
      </w:r>
      <w:r>
        <w:t>Aber</w:t>
      </w:r>
      <w:r w:rsidR="00B704A4">
        <w:t xml:space="preserve"> </w:t>
      </w:r>
      <w:r>
        <w:t>nun</w:t>
      </w:r>
      <w:r w:rsidR="00B704A4">
        <w:t xml:space="preserve"> </w:t>
      </w:r>
      <w:r>
        <w:t>sehen</w:t>
      </w:r>
      <w:r w:rsidR="00B704A4">
        <w:t xml:space="preserve"> </w:t>
      </w:r>
      <w:r>
        <w:lastRenderedPageBreak/>
        <w:t>wir</w:t>
      </w:r>
      <w:r w:rsidR="00B704A4">
        <w:t xml:space="preserve"> </w:t>
      </w:r>
      <w:r>
        <w:t>den</w:t>
      </w:r>
      <w:r w:rsidR="00B704A4">
        <w:t xml:space="preserve"> </w:t>
      </w:r>
      <w:r>
        <w:t>Weg</w:t>
      </w:r>
      <w:r w:rsidR="00B704A4">
        <w:t xml:space="preserve"> </w:t>
      </w:r>
      <w:r>
        <w:t>zum</w:t>
      </w:r>
      <w:r w:rsidR="00B704A4">
        <w:t xml:space="preserve"> </w:t>
      </w:r>
      <w:r>
        <w:t>Vater,</w:t>
      </w:r>
      <w:r w:rsidR="00B704A4">
        <w:t xml:space="preserve"> </w:t>
      </w:r>
      <w:r>
        <w:t>denn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herrliche</w:t>
      </w:r>
      <w:r w:rsidR="00B704A4">
        <w:t xml:space="preserve"> </w:t>
      </w:r>
      <w:r>
        <w:t>Ziel,</w:t>
      </w:r>
      <w:r w:rsidR="00B704A4">
        <w:t xml:space="preserve"> </w:t>
      </w:r>
      <w:r>
        <w:t>der</w:t>
      </w:r>
      <w:r w:rsidR="00B704A4">
        <w:t xml:space="preserve"> </w:t>
      </w:r>
      <w:r>
        <w:t>lebendige</w:t>
      </w:r>
      <w:r w:rsidR="00B704A4">
        <w:t xml:space="preserve"> </w:t>
      </w:r>
      <w:r>
        <w:t>Weg</w:t>
      </w:r>
      <w:r w:rsidR="00B704A4">
        <w:t xml:space="preserve"> </w:t>
      </w:r>
      <w:r>
        <w:t>dazu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Sohn,</w:t>
      </w:r>
      <w:r w:rsidR="00B704A4">
        <w:t xml:space="preserve"> </w:t>
      </w:r>
      <w:r>
        <w:t>der</w:t>
      </w:r>
      <w:r w:rsidR="00B704A4">
        <w:t xml:space="preserve"> </w:t>
      </w:r>
      <w:r>
        <w:t>treue</w:t>
      </w:r>
      <w:r w:rsidR="00B704A4">
        <w:t xml:space="preserve"> </w:t>
      </w:r>
      <w:r>
        <w:t>Führer</w:t>
      </w:r>
      <w:r w:rsidR="00B704A4">
        <w:t xml:space="preserve"> </w:t>
      </w:r>
      <w:r>
        <w:t>auf</w:t>
      </w:r>
      <w:r w:rsidR="00B704A4">
        <w:t xml:space="preserve"> </w:t>
      </w:r>
      <w:r>
        <w:t>demselben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Geist.</w:t>
      </w:r>
      <w:r w:rsidR="00B704A4">
        <w:t xml:space="preserve"> </w:t>
      </w:r>
      <w:r>
        <w:t>Ohne</w:t>
      </w:r>
      <w:r w:rsidR="00B704A4">
        <w:t xml:space="preserve"> </w:t>
      </w:r>
      <w:r>
        <w:t>den</w:t>
      </w:r>
      <w:r w:rsidR="00B704A4">
        <w:t xml:space="preserve"> </w:t>
      </w:r>
      <w:r>
        <w:t>Vater</w:t>
      </w:r>
      <w:r w:rsidR="00B704A4">
        <w:t xml:space="preserve"> </w:t>
      </w:r>
      <w:r>
        <w:t>gäbe</w:t>
      </w:r>
      <w:r w:rsidR="00B704A4">
        <w:t xml:space="preserve"> </w:t>
      </w:r>
      <w:r>
        <w:t>es</w:t>
      </w:r>
      <w:r w:rsidR="00B704A4">
        <w:t xml:space="preserve"> </w:t>
      </w:r>
      <w:r>
        <w:t>kein</w:t>
      </w:r>
      <w:r w:rsidR="00B704A4">
        <w:t xml:space="preserve"> </w:t>
      </w:r>
      <w:r>
        <w:t>Ziel,</w:t>
      </w:r>
      <w:r w:rsidR="00B704A4">
        <w:t xml:space="preserve"> </w:t>
      </w:r>
      <w:r>
        <w:t>ohne</w:t>
      </w:r>
      <w:r w:rsidR="00B704A4">
        <w:t xml:space="preserve"> </w:t>
      </w:r>
      <w:r>
        <w:t>den</w:t>
      </w:r>
      <w:r w:rsidR="00B704A4">
        <w:t xml:space="preserve"> </w:t>
      </w:r>
      <w:r>
        <w:t>Sohn</w:t>
      </w:r>
      <w:r w:rsidR="00B704A4">
        <w:t xml:space="preserve"> </w:t>
      </w:r>
      <w:r>
        <w:t>keinen</w:t>
      </w:r>
      <w:r w:rsidR="00B704A4">
        <w:t xml:space="preserve"> </w:t>
      </w:r>
      <w:r>
        <w:t>Weg,</w:t>
      </w:r>
      <w:r w:rsidR="00B704A4">
        <w:t xml:space="preserve"> </w:t>
      </w:r>
      <w:r>
        <w:t>ohne</w:t>
      </w:r>
      <w:r w:rsidR="00B704A4">
        <w:t xml:space="preserve"> </w:t>
      </w:r>
      <w:r>
        <w:t>den</w:t>
      </w:r>
      <w:r w:rsidR="00B704A4">
        <w:t xml:space="preserve"> </w:t>
      </w:r>
      <w:r>
        <w:t>heiligen</w:t>
      </w:r>
      <w:r w:rsidR="00B704A4">
        <w:t xml:space="preserve"> </w:t>
      </w:r>
      <w:r>
        <w:t>Geist</w:t>
      </w:r>
      <w:r w:rsidR="00B704A4">
        <w:t xml:space="preserve"> </w:t>
      </w:r>
      <w:r>
        <w:t>keine</w:t>
      </w:r>
      <w:r w:rsidR="00B704A4">
        <w:t xml:space="preserve"> </w:t>
      </w:r>
      <w:r>
        <w:t>Möglichkeit,</w:t>
      </w:r>
      <w:r w:rsidR="00B704A4">
        <w:t xml:space="preserve"> </w:t>
      </w:r>
      <w:r>
        <w:t>auf</w:t>
      </w:r>
      <w:r w:rsidR="00B704A4">
        <w:t xml:space="preserve"> </w:t>
      </w:r>
      <w:r>
        <w:t>diesem</w:t>
      </w:r>
      <w:r w:rsidR="00B704A4">
        <w:t xml:space="preserve"> </w:t>
      </w:r>
      <w:r>
        <w:t>Wege</w:t>
      </w:r>
      <w:r w:rsidR="00B704A4">
        <w:t xml:space="preserve"> </w:t>
      </w:r>
      <w:r>
        <w:t>zu</w:t>
      </w:r>
      <w:r w:rsidR="00B704A4">
        <w:t xml:space="preserve"> </w:t>
      </w:r>
      <w:r>
        <w:t>wandeln.</w:t>
      </w:r>
      <w:r w:rsidR="00B704A4">
        <w:t xml:space="preserve"> </w:t>
      </w:r>
      <w:r>
        <w:t>Diese</w:t>
      </w:r>
      <w:r w:rsidR="00B704A4">
        <w:t xml:space="preserve"> </w:t>
      </w:r>
      <w:r>
        <w:t>drei</w:t>
      </w:r>
      <w:r w:rsidR="00B704A4">
        <w:t xml:space="preserve"> </w:t>
      </w:r>
      <w:r>
        <w:t>aber</w:t>
      </w:r>
      <w:r w:rsidR="00B704A4">
        <w:t xml:space="preserve"> </w:t>
      </w:r>
      <w:r>
        <w:t>sind</w:t>
      </w:r>
      <w:r w:rsidR="00B704A4">
        <w:t xml:space="preserve"> </w:t>
      </w:r>
      <w:r>
        <w:t>eins.</w:t>
      </w:r>
      <w:r w:rsidR="00B704A4">
        <w:t xml:space="preserve"> </w:t>
      </w:r>
      <w:r>
        <w:t>Der</w:t>
      </w:r>
      <w:r w:rsidR="00B704A4">
        <w:t xml:space="preserve"> </w:t>
      </w:r>
      <w:r>
        <w:t>Sohn</w:t>
      </w:r>
      <w:r w:rsidR="00B704A4">
        <w:t xml:space="preserve"> </w:t>
      </w:r>
      <w:r>
        <w:t>hat</w:t>
      </w:r>
      <w:r w:rsidR="00B704A4">
        <w:t xml:space="preserve"> </w:t>
      </w:r>
      <w:r>
        <w:t>das</w:t>
      </w:r>
      <w:r w:rsidR="00B704A4">
        <w:t xml:space="preserve"> </w:t>
      </w:r>
      <w:r>
        <w:t>Lösegeld</w:t>
      </w:r>
      <w:r w:rsidR="00B704A4">
        <w:t xml:space="preserve"> </w:t>
      </w:r>
      <w:r>
        <w:t>für</w:t>
      </w:r>
      <w:r w:rsidR="00B704A4">
        <w:t xml:space="preserve"> </w:t>
      </w:r>
      <w:r>
        <w:t>die</w:t>
      </w:r>
      <w:r w:rsidR="00B704A4">
        <w:t xml:space="preserve"> </w:t>
      </w:r>
      <w:r>
        <w:t>Schuldigen</w:t>
      </w:r>
      <w:r w:rsidR="00B704A4">
        <w:t xml:space="preserve"> </w:t>
      </w:r>
      <w:r>
        <w:t>entrichtet,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als</w:t>
      </w:r>
      <w:r w:rsidR="00B704A4">
        <w:t xml:space="preserve"> </w:t>
      </w:r>
      <w:r>
        <w:t>Richter</w:t>
      </w:r>
      <w:r w:rsidR="00B704A4">
        <w:t xml:space="preserve"> </w:t>
      </w:r>
      <w:r>
        <w:t>hat</w:t>
      </w:r>
      <w:r w:rsidR="00B704A4">
        <w:t xml:space="preserve"> </w:t>
      </w:r>
      <w:r>
        <w:t>es</w:t>
      </w:r>
      <w:r w:rsidR="00B704A4">
        <w:t xml:space="preserve"> </w:t>
      </w:r>
      <w:r>
        <w:t>entgegengenommen,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eignet</w:t>
      </w:r>
      <w:r w:rsidR="00B704A4">
        <w:t xml:space="preserve"> </w:t>
      </w:r>
      <w:r>
        <w:t>es</w:t>
      </w:r>
      <w:r w:rsidR="00B704A4">
        <w:t xml:space="preserve"> </w:t>
      </w:r>
      <w:r>
        <w:t>zu,</w:t>
      </w:r>
      <w:r w:rsidR="00B704A4">
        <w:t xml:space="preserve"> </w:t>
      </w:r>
      <w:r>
        <w:t>indem</w:t>
      </w:r>
      <w:r w:rsidR="00B704A4">
        <w:t xml:space="preserve"> </w:t>
      </w:r>
      <w:r>
        <w:t>er</w:t>
      </w:r>
      <w:r w:rsidR="00B704A4">
        <w:t xml:space="preserve"> </w:t>
      </w:r>
      <w:r>
        <w:t>den</w:t>
      </w:r>
      <w:r w:rsidR="00B704A4">
        <w:t xml:space="preserve"> </w:t>
      </w:r>
      <w:r>
        <w:t>Glauben</w:t>
      </w:r>
      <w:r w:rsidR="00B704A4">
        <w:t xml:space="preserve"> </w:t>
      </w:r>
      <w:r>
        <w:t>wirkt.</w:t>
      </w:r>
      <w:r w:rsidR="00B704A4">
        <w:t xml:space="preserve"> </w:t>
      </w:r>
      <w:r>
        <w:t>Und</w:t>
      </w:r>
      <w:r w:rsidR="00B704A4">
        <w:t xml:space="preserve"> </w:t>
      </w:r>
      <w:r>
        <w:t>so</w:t>
      </w:r>
      <w:r w:rsidR="00B704A4">
        <w:t xml:space="preserve"> </w:t>
      </w:r>
      <w:r>
        <w:t>wird</w:t>
      </w:r>
      <w:r w:rsidR="00B704A4">
        <w:t xml:space="preserve"> </w:t>
      </w:r>
      <w:r>
        <w:t>hier</w:t>
      </w:r>
      <w:r w:rsidR="00B704A4">
        <w:t xml:space="preserve"> </w:t>
      </w:r>
      <w:r>
        <w:t>insbesondere</w:t>
      </w:r>
      <w:r w:rsidR="00B704A4">
        <w:t xml:space="preserve"> </w:t>
      </w:r>
      <w:r>
        <w:t>Jehovah</w:t>
      </w:r>
      <w:r w:rsidR="00B704A4">
        <w:t xml:space="preserve"> </w:t>
      </w:r>
      <w:r>
        <w:t>dem</w:t>
      </w:r>
      <w:r w:rsidR="00B704A4">
        <w:t xml:space="preserve"> </w:t>
      </w:r>
      <w:r>
        <w:t>Vater</w:t>
      </w:r>
      <w:r w:rsidR="00B704A4">
        <w:t xml:space="preserve"> </w:t>
      </w:r>
      <w:r>
        <w:t>das</w:t>
      </w:r>
      <w:r w:rsidR="00B704A4">
        <w:t xml:space="preserve"> </w:t>
      </w:r>
      <w:r>
        <w:t>Segnen</w:t>
      </w:r>
      <w:r w:rsidR="00B704A4">
        <w:t xml:space="preserve"> </w:t>
      </w:r>
      <w:r>
        <w:t>und</w:t>
      </w:r>
      <w:r w:rsidR="00B704A4">
        <w:t xml:space="preserve"> </w:t>
      </w:r>
      <w:r>
        <w:t>Behüten,</w:t>
      </w:r>
      <w:r w:rsidR="00B704A4">
        <w:t xml:space="preserve"> </w:t>
      </w:r>
      <w:r>
        <w:t>Jehova</w:t>
      </w:r>
      <w:r w:rsidR="00B704A4">
        <w:t xml:space="preserve"> </w:t>
      </w:r>
      <w:r>
        <w:t>dem</w:t>
      </w:r>
      <w:r w:rsidR="00B704A4">
        <w:t xml:space="preserve"> </w:t>
      </w:r>
      <w:r>
        <w:t>Sohn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Erleuchten</w:t>
      </w:r>
      <w:r w:rsidR="00B704A4">
        <w:t xml:space="preserve"> </w:t>
      </w:r>
      <w:r>
        <w:t>des</w:t>
      </w:r>
      <w:r w:rsidR="00B704A4">
        <w:t xml:space="preserve"> </w:t>
      </w:r>
      <w:r>
        <w:t>Angesichts,</w:t>
      </w:r>
      <w:r w:rsidR="00B704A4">
        <w:t xml:space="preserve"> </w:t>
      </w:r>
      <w:r>
        <w:t>Jehovah</w:t>
      </w:r>
      <w:r w:rsidR="00B704A4">
        <w:t xml:space="preserve"> </w:t>
      </w:r>
      <w:r>
        <w:t>dem</w:t>
      </w:r>
      <w:r w:rsidR="00B704A4">
        <w:t xml:space="preserve"> </w:t>
      </w:r>
      <w:r>
        <w:t>heiligen</w:t>
      </w:r>
      <w:r w:rsidR="00B704A4">
        <w:t xml:space="preserve"> </w:t>
      </w:r>
      <w:r>
        <w:t>Geiste</w:t>
      </w:r>
      <w:r w:rsidR="00B704A4">
        <w:t xml:space="preserve"> </w:t>
      </w:r>
      <w:r>
        <w:t>die</w:t>
      </w:r>
      <w:r w:rsidR="00B704A4">
        <w:t xml:space="preserve"> </w:t>
      </w:r>
      <w:r>
        <w:t>Schenkung</w:t>
      </w:r>
      <w:r w:rsidR="00B704A4">
        <w:t xml:space="preserve"> </w:t>
      </w:r>
      <w:r>
        <w:t>des</w:t>
      </w:r>
      <w:r w:rsidR="00B704A4">
        <w:t xml:space="preserve"> </w:t>
      </w:r>
      <w:r>
        <w:t>Friedens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Erheben</w:t>
      </w:r>
      <w:r w:rsidR="00B704A4">
        <w:t xml:space="preserve"> </w:t>
      </w:r>
      <w:r>
        <w:t>seines</w:t>
      </w:r>
      <w:r w:rsidR="00B704A4">
        <w:t xml:space="preserve"> </w:t>
      </w:r>
      <w:r>
        <w:t>Angesichts</w:t>
      </w:r>
      <w:r w:rsidR="00B704A4">
        <w:t xml:space="preserve"> </w:t>
      </w:r>
      <w:r>
        <w:t>über</w:t>
      </w:r>
      <w:r w:rsidR="00B704A4">
        <w:t xml:space="preserve"> </w:t>
      </w:r>
      <w:r>
        <w:t>uns</w:t>
      </w:r>
      <w:r w:rsidR="00B704A4">
        <w:t xml:space="preserve"> </w:t>
      </w:r>
      <w:r>
        <w:t>zugeschrieben.</w:t>
      </w:r>
      <w:r w:rsidR="00B704A4">
        <w:t xml:space="preserve"> </w:t>
      </w:r>
    </w:p>
    <w:p w14:paraId="449CCD82" w14:textId="77777777" w:rsidR="00C0241B" w:rsidRDefault="00C0241B" w:rsidP="00C0241B">
      <w:pPr>
        <w:pStyle w:val="berschrift2"/>
      </w:pPr>
      <w:r>
        <w:t>II.</w:t>
      </w:r>
    </w:p>
    <w:p w14:paraId="4E84CA65" w14:textId="05C12AEB" w:rsidR="00C0241B" w:rsidRDefault="00C0241B" w:rsidP="00B704A4">
      <w:pPr>
        <w:pStyle w:val="StandardWeb"/>
      </w:pPr>
      <w:r>
        <w:t>Das</w:t>
      </w:r>
      <w:r w:rsidR="00B704A4">
        <w:t xml:space="preserve"> </w:t>
      </w:r>
      <w:r>
        <w:t>Werkzeug</w:t>
      </w:r>
      <w:r w:rsidR="00B704A4">
        <w:t xml:space="preserve"> </w:t>
      </w:r>
      <w:r>
        <w:t>des</w:t>
      </w:r>
      <w:r w:rsidR="00B704A4">
        <w:t xml:space="preserve"> </w:t>
      </w:r>
      <w:r>
        <w:t>Segens</w:t>
      </w:r>
      <w:r w:rsidR="00B704A4">
        <w:t xml:space="preserve"> </w:t>
      </w:r>
      <w:r>
        <w:t>war</w:t>
      </w:r>
      <w:r w:rsidR="00B704A4">
        <w:t xml:space="preserve"> </w:t>
      </w:r>
      <w:r>
        <w:t>der</w:t>
      </w:r>
      <w:r w:rsidR="00B704A4">
        <w:t xml:space="preserve"> </w:t>
      </w:r>
      <w:r>
        <w:t>Hohepriester,</w:t>
      </w:r>
      <w:r w:rsidR="00B704A4">
        <w:t xml:space="preserve"> </w:t>
      </w:r>
      <w:r>
        <w:t>der</w:t>
      </w:r>
      <w:r w:rsidR="00B704A4">
        <w:t xml:space="preserve"> </w:t>
      </w:r>
      <w:r>
        <w:t>diesen</w:t>
      </w:r>
      <w:r w:rsidR="00B704A4">
        <w:t xml:space="preserve"> </w:t>
      </w:r>
      <w:r>
        <w:t>Segen</w:t>
      </w:r>
      <w:r w:rsidR="00B704A4">
        <w:t xml:space="preserve"> </w:t>
      </w:r>
      <w:r>
        <w:t>nach</w:t>
      </w:r>
      <w:r w:rsidR="00B704A4">
        <w:t xml:space="preserve"> </w:t>
      </w:r>
      <w:r>
        <w:t>vollendeter</w:t>
      </w:r>
      <w:r w:rsidR="00B704A4">
        <w:t xml:space="preserve"> </w:t>
      </w:r>
      <w:r>
        <w:t>vorbildlicher</w:t>
      </w:r>
      <w:r w:rsidR="00B704A4">
        <w:t xml:space="preserve"> </w:t>
      </w:r>
      <w:r>
        <w:t>Versöhnung</w:t>
      </w:r>
      <w:r w:rsidR="00B704A4">
        <w:t xml:space="preserve"> </w:t>
      </w:r>
      <w:r>
        <w:t>in</w:t>
      </w:r>
      <w:r w:rsidR="00B704A4">
        <w:t xml:space="preserve"> </w:t>
      </w:r>
      <w:r>
        <w:t>sein</w:t>
      </w:r>
      <w:r w:rsidR="00B704A4">
        <w:t xml:space="preserve"> </w:t>
      </w:r>
      <w:r>
        <w:t>goldenes</w:t>
      </w:r>
      <w:r w:rsidR="00B704A4">
        <w:t xml:space="preserve"> </w:t>
      </w:r>
      <w:r>
        <w:t>Prachtgewand</w:t>
      </w:r>
      <w:r w:rsidR="00B704A4">
        <w:t xml:space="preserve"> </w:t>
      </w:r>
      <w:r>
        <w:t>gekleidet</w:t>
      </w:r>
      <w:r w:rsidR="00B704A4">
        <w:t xml:space="preserve"> </w:t>
      </w:r>
      <w:r>
        <w:t>über</w:t>
      </w:r>
      <w:r w:rsidR="00B704A4">
        <w:t xml:space="preserve"> </w:t>
      </w:r>
      <w:r>
        <w:t>der</w:t>
      </w:r>
      <w:r w:rsidR="00B704A4">
        <w:t xml:space="preserve"> </w:t>
      </w:r>
      <w:r>
        <w:t>auf</w:t>
      </w:r>
      <w:r w:rsidR="00B704A4">
        <w:t xml:space="preserve"> </w:t>
      </w:r>
      <w:r>
        <w:t>dem</w:t>
      </w:r>
      <w:r w:rsidR="00B704A4">
        <w:t xml:space="preserve"> </w:t>
      </w:r>
      <w:r>
        <w:t>Angesicht</w:t>
      </w:r>
      <w:r w:rsidR="00B704A4">
        <w:t xml:space="preserve"> </w:t>
      </w:r>
      <w:r>
        <w:t>liegenden</w:t>
      </w:r>
      <w:r w:rsidR="00B704A4">
        <w:t xml:space="preserve"> </w:t>
      </w:r>
      <w:r>
        <w:t>Gemeine</w:t>
      </w:r>
      <w:r w:rsidR="00B704A4">
        <w:t xml:space="preserve"> </w:t>
      </w:r>
      <w:r>
        <w:t>mit</w:t>
      </w:r>
      <w:r w:rsidR="00B704A4">
        <w:t xml:space="preserve"> </w:t>
      </w:r>
      <w:r>
        <w:t>lauter</w:t>
      </w:r>
      <w:r w:rsidR="00B704A4">
        <w:t xml:space="preserve"> </w:t>
      </w:r>
      <w:r>
        <w:t>Stimme</w:t>
      </w:r>
      <w:r w:rsidR="00B704A4">
        <w:t xml:space="preserve"> </w:t>
      </w:r>
      <w:r>
        <w:t>aussprach,</w:t>
      </w:r>
      <w:r w:rsidR="00B704A4">
        <w:t xml:space="preserve"> </w:t>
      </w:r>
      <w:r>
        <w:t>welches</w:t>
      </w:r>
      <w:r w:rsidR="00B704A4">
        <w:t xml:space="preserve"> </w:t>
      </w:r>
      <w:r>
        <w:t>alsbald</w:t>
      </w:r>
      <w:r w:rsidR="00B704A4">
        <w:t xml:space="preserve"> </w:t>
      </w:r>
      <w:r>
        <w:t>durch</w:t>
      </w:r>
      <w:r w:rsidR="00B704A4">
        <w:t xml:space="preserve"> </w:t>
      </w:r>
      <w:r>
        <w:t>angezündete</w:t>
      </w:r>
      <w:r w:rsidR="00B704A4">
        <w:t xml:space="preserve"> </w:t>
      </w:r>
      <w:r>
        <w:t>Feuer</w:t>
      </w:r>
      <w:r w:rsidR="00B704A4">
        <w:t xml:space="preserve"> </w:t>
      </w:r>
      <w:r>
        <w:t>und</w:t>
      </w:r>
      <w:r w:rsidR="00B704A4">
        <w:t xml:space="preserve"> </w:t>
      </w:r>
      <w:r>
        <w:t>auf</w:t>
      </w:r>
      <w:r w:rsidR="00B704A4">
        <w:t xml:space="preserve"> </w:t>
      </w:r>
      <w:r>
        <w:t>sonstige</w:t>
      </w:r>
      <w:r w:rsidR="00B704A4">
        <w:t xml:space="preserve"> </w:t>
      </w:r>
      <w:r>
        <w:t>Art</w:t>
      </w:r>
      <w:r w:rsidR="00B704A4">
        <w:t xml:space="preserve"> </w:t>
      </w:r>
      <w:r>
        <w:t>in</w:t>
      </w:r>
      <w:r w:rsidR="00B704A4">
        <w:t xml:space="preserve"> </w:t>
      </w:r>
      <w:r>
        <w:t>kurzer</w:t>
      </w:r>
      <w:r w:rsidR="00B704A4">
        <w:t xml:space="preserve"> </w:t>
      </w:r>
      <w:r>
        <w:t>Zeit</w:t>
      </w:r>
      <w:r w:rsidR="00B704A4">
        <w:t xml:space="preserve"> </w:t>
      </w:r>
      <w:r>
        <w:t>im</w:t>
      </w:r>
      <w:r w:rsidR="00B704A4">
        <w:t xml:space="preserve"> </w:t>
      </w:r>
      <w:r>
        <w:t>ganzen</w:t>
      </w:r>
      <w:r w:rsidR="00B704A4">
        <w:t xml:space="preserve"> </w:t>
      </w:r>
      <w:r>
        <w:t>Lande</w:t>
      </w:r>
      <w:r w:rsidR="00B704A4">
        <w:t xml:space="preserve"> </w:t>
      </w:r>
      <w:r>
        <w:t>bekannt</w:t>
      </w:r>
      <w:r w:rsidR="00B704A4">
        <w:t xml:space="preserve"> </w:t>
      </w:r>
      <w:r>
        <w:t>gemacht</w:t>
      </w:r>
      <w:r w:rsidR="00B704A4">
        <w:t xml:space="preserve"> </w:t>
      </w:r>
      <w:r>
        <w:t>wurde</w:t>
      </w:r>
      <w:r w:rsidR="00B704A4">
        <w:t xml:space="preserve"> </w:t>
      </w:r>
      <w:r>
        <w:t>und</w:t>
      </w:r>
      <w:r w:rsidR="00B704A4">
        <w:t xml:space="preserve"> </w:t>
      </w:r>
      <w:r>
        <w:t>große</w:t>
      </w:r>
      <w:r w:rsidR="00B704A4">
        <w:t xml:space="preserve"> </w:t>
      </w:r>
      <w:r>
        <w:t>Freude</w:t>
      </w:r>
      <w:r w:rsidR="00B704A4">
        <w:t xml:space="preserve"> </w:t>
      </w:r>
      <w:r>
        <w:t>brachte,</w:t>
      </w:r>
      <w:r w:rsidR="00B704A4">
        <w:t xml:space="preserve"> </w:t>
      </w:r>
      <w:r>
        <w:t>denn</w:t>
      </w:r>
      <w:r w:rsidR="00B704A4">
        <w:t xml:space="preserve"> </w:t>
      </w:r>
      <w:r>
        <w:t>an</w:t>
      </w:r>
      <w:r w:rsidR="00B704A4">
        <w:t xml:space="preserve"> </w:t>
      </w:r>
      <w:r>
        <w:t>diesem</w:t>
      </w:r>
      <w:r w:rsidR="00B704A4">
        <w:t xml:space="preserve"> </w:t>
      </w:r>
      <w:r>
        <w:t>Tage</w:t>
      </w:r>
      <w:r w:rsidR="00B704A4">
        <w:t xml:space="preserve"> </w:t>
      </w:r>
      <w:r>
        <w:t>geschah</w:t>
      </w:r>
      <w:r w:rsidR="00B704A4">
        <w:t xml:space="preserve"> </w:t>
      </w:r>
      <w:r>
        <w:t>ihre</w:t>
      </w:r>
      <w:r w:rsidR="00B704A4">
        <w:t xml:space="preserve"> </w:t>
      </w:r>
      <w:r>
        <w:t>Versöhnung,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gereinigt</w:t>
      </w:r>
      <w:r w:rsidR="00B704A4">
        <w:t xml:space="preserve"> </w:t>
      </w:r>
      <w:r>
        <w:t>wurden,</w:t>
      </w:r>
      <w:r w:rsidR="00B704A4">
        <w:t xml:space="preserve"> </w:t>
      </w:r>
      <w:r>
        <w:t>von</w:t>
      </w:r>
      <w:r w:rsidR="00B704A4">
        <w:t xml:space="preserve"> </w:t>
      </w:r>
      <w:r>
        <w:t>allen</w:t>
      </w:r>
      <w:r w:rsidR="00B704A4">
        <w:t xml:space="preserve"> </w:t>
      </w:r>
      <w:r>
        <w:t>ihren</w:t>
      </w:r>
      <w:r w:rsidR="00B704A4">
        <w:t xml:space="preserve"> </w:t>
      </w:r>
      <w:r>
        <w:t>Sünden</w:t>
      </w:r>
      <w:r w:rsidR="00B704A4">
        <w:t xml:space="preserve"> </w:t>
      </w:r>
      <w:r>
        <w:t>wurden</w:t>
      </w:r>
      <w:r w:rsidR="00B704A4">
        <w:t xml:space="preserve"> </w:t>
      </w:r>
      <w:r>
        <w:t>sie</w:t>
      </w:r>
      <w:r w:rsidR="00B704A4">
        <w:t xml:space="preserve"> </w:t>
      </w:r>
      <w:r>
        <w:t>gereinigt</w:t>
      </w:r>
      <w:r w:rsidR="00B704A4">
        <w:t xml:space="preserve"> </w:t>
      </w:r>
      <w:r>
        <w:t>vor</w:t>
      </w:r>
      <w:r w:rsidR="00B704A4">
        <w:t xml:space="preserve"> </w:t>
      </w:r>
      <w:r>
        <w:t>dem</w:t>
      </w:r>
      <w:r w:rsidR="00B704A4">
        <w:t xml:space="preserve"> </w:t>
      </w:r>
      <w:r>
        <w:t>Herrn</w:t>
      </w:r>
      <w:r w:rsidR="00B704A4">
        <w:t xml:space="preserve"> </w:t>
      </w:r>
      <w:r>
        <w:t>(3.</w:t>
      </w:r>
      <w:r w:rsidR="00B704A4">
        <w:t xml:space="preserve"> </w:t>
      </w:r>
      <w:r>
        <w:t>Mos</w:t>
      </w:r>
      <w:r w:rsidR="00B704A4">
        <w:t xml:space="preserve">e </w:t>
      </w:r>
      <w:r>
        <w:t>16</w:t>
      </w:r>
      <w:r w:rsidR="00B704A4">
        <w:t>, 3</w:t>
      </w:r>
      <w:r>
        <w:t>0).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nicht</w:t>
      </w:r>
      <w:r w:rsidR="00B704A4">
        <w:t xml:space="preserve"> </w:t>
      </w:r>
      <w:r>
        <w:t>merkwürdig?</w:t>
      </w:r>
      <w:r w:rsidR="00B704A4">
        <w:t xml:space="preserve"> </w:t>
      </w:r>
      <w:r>
        <w:t>Offenbar</w:t>
      </w:r>
      <w:r w:rsidR="00B704A4">
        <w:t xml:space="preserve"> </w:t>
      </w:r>
      <w:r>
        <w:t>erlangten</w:t>
      </w:r>
      <w:r w:rsidR="00B704A4">
        <w:t xml:space="preserve"> </w:t>
      </w:r>
      <w:r>
        <w:t>sie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nicht</w:t>
      </w:r>
      <w:r w:rsidR="00B704A4">
        <w:t xml:space="preserve"> </w:t>
      </w:r>
      <w:r>
        <w:t>infolge</w:t>
      </w:r>
      <w:r w:rsidR="00B704A4">
        <w:t xml:space="preserve"> </w:t>
      </w:r>
      <w:r>
        <w:t>treuer</w:t>
      </w:r>
      <w:r w:rsidR="00B704A4">
        <w:t xml:space="preserve"> </w:t>
      </w:r>
      <w:r>
        <w:t>Pflichterfüllung,</w:t>
      </w:r>
      <w:r w:rsidR="00B704A4">
        <w:t xml:space="preserve"> </w:t>
      </w:r>
      <w:r>
        <w:t>sondern</w:t>
      </w:r>
      <w:r w:rsidR="00B704A4">
        <w:t xml:space="preserve"> </w:t>
      </w:r>
      <w:r>
        <w:t>infolge</w:t>
      </w:r>
      <w:r w:rsidR="00B704A4">
        <w:t xml:space="preserve"> </w:t>
      </w:r>
      <w:r>
        <w:t>eines</w:t>
      </w:r>
      <w:r w:rsidR="00B704A4">
        <w:t xml:space="preserve"> </w:t>
      </w:r>
      <w:r>
        <w:t>Opfers,</w:t>
      </w:r>
      <w:r w:rsidR="00B704A4">
        <w:t xml:space="preserve"> </w:t>
      </w:r>
      <w:r>
        <w:t>das</w:t>
      </w:r>
      <w:r w:rsidR="00B704A4">
        <w:t xml:space="preserve"> </w:t>
      </w:r>
      <w:r>
        <w:t>nicht</w:t>
      </w:r>
      <w:r w:rsidR="00B704A4">
        <w:t xml:space="preserve"> </w:t>
      </w:r>
      <w:r>
        <w:t>sie,</w:t>
      </w:r>
      <w:r w:rsidR="00B704A4">
        <w:t xml:space="preserve"> </w:t>
      </w:r>
      <w:r>
        <w:t>sondern</w:t>
      </w:r>
      <w:r w:rsidR="00B704A4">
        <w:t xml:space="preserve"> </w:t>
      </w:r>
      <w:r>
        <w:t>der</w:t>
      </w:r>
      <w:r w:rsidR="00B704A4">
        <w:t xml:space="preserve"> </w:t>
      </w:r>
      <w:r>
        <w:t>von</w:t>
      </w:r>
      <w:r w:rsidR="00B704A4">
        <w:t xml:space="preserve"> </w:t>
      </w:r>
      <w:r>
        <w:t>Gott</w:t>
      </w:r>
      <w:r w:rsidR="00B704A4">
        <w:t xml:space="preserve"> </w:t>
      </w:r>
      <w:r>
        <w:t>verordnete</w:t>
      </w:r>
      <w:r w:rsidR="00B704A4">
        <w:t xml:space="preserve"> </w:t>
      </w:r>
      <w:r>
        <w:t>Priester</w:t>
      </w:r>
      <w:r w:rsidR="00B704A4">
        <w:t xml:space="preserve"> </w:t>
      </w:r>
      <w:r>
        <w:t>in</w:t>
      </w:r>
      <w:r w:rsidR="00B704A4">
        <w:t xml:space="preserve"> </w:t>
      </w:r>
      <w:r>
        <w:t>vorgeschriebener</w:t>
      </w:r>
      <w:r w:rsidR="00B704A4">
        <w:t xml:space="preserve"> </w:t>
      </w:r>
      <w:r>
        <w:t>Weise</w:t>
      </w:r>
      <w:r w:rsidR="00B704A4">
        <w:t xml:space="preserve"> </w:t>
      </w:r>
      <w:r>
        <w:t>für</w:t>
      </w:r>
      <w:r w:rsidR="00B704A4">
        <w:t xml:space="preserve"> </w:t>
      </w:r>
      <w:r>
        <w:t>sie</w:t>
      </w:r>
      <w:r w:rsidR="00B704A4">
        <w:t xml:space="preserve"> </w:t>
      </w:r>
      <w:r>
        <w:t>dargebracht</w:t>
      </w:r>
      <w:r w:rsidR="00B704A4">
        <w:t xml:space="preserve"> </w:t>
      </w:r>
      <w:r>
        <w:t>hatte.</w:t>
      </w:r>
      <w:r w:rsidR="00B704A4">
        <w:t xml:space="preserve"> </w:t>
      </w:r>
    </w:p>
    <w:p w14:paraId="57555A2F" w14:textId="536B10CC" w:rsidR="00C0241B" w:rsidRDefault="00C0241B" w:rsidP="00C0241B">
      <w:pPr>
        <w:pStyle w:val="StandardWeb"/>
      </w:pPr>
      <w:r>
        <w:t>Noch</w:t>
      </w:r>
      <w:r w:rsidR="00B704A4">
        <w:t xml:space="preserve"> </w:t>
      </w:r>
      <w:r>
        <w:t>immerdar</w:t>
      </w:r>
      <w:r w:rsidR="00B704A4">
        <w:t xml:space="preserve"> </w:t>
      </w:r>
      <w:r>
        <w:t>kann</w:t>
      </w:r>
      <w:r w:rsidR="00B704A4">
        <w:t xml:space="preserve"> </w:t>
      </w:r>
      <w:r>
        <w:t>und</w:t>
      </w:r>
      <w:r w:rsidR="00B704A4">
        <w:t xml:space="preserve"> </w:t>
      </w:r>
      <w:r>
        <w:t>soll</w:t>
      </w:r>
      <w:r w:rsidR="00B704A4">
        <w:t xml:space="preserve"> </w:t>
      </w:r>
      <w:r>
        <w:t>sich</w:t>
      </w:r>
      <w:r w:rsidR="00B704A4">
        <w:t xml:space="preserve"> </w:t>
      </w:r>
      <w:r>
        <w:t>niemand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durch</w:t>
      </w:r>
      <w:r w:rsidR="00B704A4">
        <w:t xml:space="preserve"> </w:t>
      </w:r>
      <w:r>
        <w:t>eigene</w:t>
      </w:r>
      <w:r w:rsidR="00B704A4">
        <w:t xml:space="preserve"> </w:t>
      </w:r>
      <w:r>
        <w:t>Werke</w:t>
      </w:r>
      <w:r w:rsidR="00B704A4">
        <w:t xml:space="preserve"> </w:t>
      </w:r>
      <w:r>
        <w:t>erwerben.</w:t>
      </w:r>
      <w:r w:rsidR="00B704A4">
        <w:t xml:space="preserve"> </w:t>
      </w:r>
      <w:r>
        <w:t>Mag</w:t>
      </w:r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nur</w:t>
      </w:r>
      <w:r w:rsidR="00B704A4">
        <w:t xml:space="preserve"> </w:t>
      </w:r>
      <w:r>
        <w:t>den</w:t>
      </w:r>
      <w:r w:rsidR="00B704A4">
        <w:t xml:space="preserve"> </w:t>
      </w:r>
      <w:r>
        <w:t>Werkbund</w:t>
      </w:r>
      <w:r w:rsidR="00B704A4">
        <w:t xml:space="preserve"> </w:t>
      </w:r>
      <w:r>
        <w:t>ahnende</w:t>
      </w:r>
      <w:r w:rsidR="00B704A4">
        <w:t xml:space="preserve"> </w:t>
      </w:r>
      <w:r>
        <w:t>Natur</w:t>
      </w:r>
      <w:r w:rsidR="00B704A4">
        <w:t xml:space="preserve"> </w:t>
      </w:r>
      <w:r>
        <w:t>keinen</w:t>
      </w:r>
      <w:r w:rsidR="00B704A4">
        <w:t xml:space="preserve"> </w:t>
      </w:r>
      <w:r>
        <w:t>andern</w:t>
      </w:r>
      <w:r w:rsidR="00B704A4">
        <w:t xml:space="preserve"> </w:t>
      </w:r>
      <w:r>
        <w:t>Weg</w:t>
      </w:r>
      <w:r w:rsidR="00B704A4">
        <w:t xml:space="preserve"> </w:t>
      </w:r>
      <w:r>
        <w:t>kennen</w:t>
      </w:r>
      <w:r w:rsidR="00B704A4">
        <w:t xml:space="preserve"> </w:t>
      </w:r>
      <w:r>
        <w:t>und</w:t>
      </w:r>
      <w:r w:rsidR="00B704A4">
        <w:t xml:space="preserve"> </w:t>
      </w:r>
      <w:r>
        <w:t>wollen,</w:t>
      </w:r>
      <w:r w:rsidR="00B704A4">
        <w:t xml:space="preserve"> </w:t>
      </w:r>
      <w:r>
        <w:t>so</w:t>
      </w:r>
      <w:r w:rsidR="00B704A4">
        <w:t xml:space="preserve"> </w:t>
      </w:r>
      <w:r>
        <w:t>bleiben</w:t>
      </w:r>
      <w:r w:rsidR="00B704A4">
        <w:t xml:space="preserve"> </w:t>
      </w:r>
      <w:r>
        <w:t>doch</w:t>
      </w:r>
      <w:r w:rsidR="00B704A4">
        <w:t xml:space="preserve"> </w:t>
      </w:r>
      <w:r>
        <w:t>diejenigen,</w:t>
      </w:r>
      <w:r w:rsidR="00B704A4">
        <w:t xml:space="preserve"> </w:t>
      </w:r>
      <w:r>
        <w:t>die</w:t>
      </w:r>
      <w:r w:rsidR="00B704A4">
        <w:t xml:space="preserve"> </w:t>
      </w:r>
      <w:r>
        <w:t>ihn</w:t>
      </w:r>
      <w:r w:rsidR="00B704A4">
        <w:t xml:space="preserve"> </w:t>
      </w:r>
      <w:r>
        <w:t>einschlagen,</w:t>
      </w:r>
      <w:r w:rsidR="00B704A4">
        <w:t xml:space="preserve"> </w:t>
      </w:r>
      <w:r>
        <w:t>unter</w:t>
      </w:r>
      <w:r w:rsidR="00B704A4">
        <w:t xml:space="preserve"> </w:t>
      </w:r>
      <w:r>
        <w:t>dem</w:t>
      </w:r>
      <w:r w:rsidR="00B704A4">
        <w:t xml:space="preserve"> </w:t>
      </w:r>
      <w:r>
        <w:t>Fluche,</w:t>
      </w:r>
      <w:r w:rsidR="00B704A4">
        <w:t xml:space="preserve"> </w:t>
      </w:r>
      <w:r>
        <w:t>denn</w:t>
      </w:r>
      <w:r w:rsidR="00B704A4">
        <w:t xml:space="preserve"> </w:t>
      </w:r>
      <w:r>
        <w:t>durch</w:t>
      </w:r>
      <w:r w:rsidR="00B704A4">
        <w:t xml:space="preserve"> </w:t>
      </w:r>
      <w:r>
        <w:t>des</w:t>
      </w:r>
      <w:r w:rsidR="00B704A4">
        <w:t xml:space="preserve"> </w:t>
      </w:r>
      <w:r>
        <w:t>Gesetzes</w:t>
      </w:r>
      <w:r w:rsidR="00B704A4">
        <w:t xml:space="preserve"> </w:t>
      </w:r>
      <w:r>
        <w:t>Werk</w:t>
      </w:r>
      <w:r w:rsidR="00B704A4">
        <w:t xml:space="preserve"> </w:t>
      </w:r>
      <w:r>
        <w:t>wird</w:t>
      </w:r>
      <w:r w:rsidR="00B704A4">
        <w:t xml:space="preserve"> </w:t>
      </w:r>
      <w:r>
        <w:t>niemand</w:t>
      </w:r>
      <w:r w:rsidR="00B704A4">
        <w:t xml:space="preserve"> </w:t>
      </w:r>
      <w:r>
        <w:t>gerecht</w:t>
      </w:r>
      <w:r w:rsidR="00B704A4">
        <w:t xml:space="preserve"> </w:t>
      </w:r>
      <w:r>
        <w:t>vor</w:t>
      </w:r>
      <w:r w:rsidR="00B704A4">
        <w:t xml:space="preserve"> </w:t>
      </w:r>
      <w:r>
        <w:t>Gott.</w:t>
      </w:r>
      <w:r w:rsidR="00B704A4">
        <w:t xml:space="preserve"> </w:t>
      </w:r>
      <w:r>
        <w:t>Der</w:t>
      </w:r>
      <w:r w:rsidR="00B704A4">
        <w:t xml:space="preserve"> </w:t>
      </w:r>
      <w:r>
        <w:t>wahrhaftige</w:t>
      </w:r>
      <w:r w:rsidR="00B704A4">
        <w:t xml:space="preserve"> </w:t>
      </w:r>
      <w:r>
        <w:t>Hohepriester</w:t>
      </w:r>
      <w:r w:rsidR="00B704A4">
        <w:t xml:space="preserve"> </w:t>
      </w:r>
      <w:r>
        <w:t>Jesus</w:t>
      </w:r>
      <w:r w:rsidR="00B704A4">
        <w:t xml:space="preserve"> </w:t>
      </w:r>
      <w:r>
        <w:t>Christus</w:t>
      </w:r>
      <w:r w:rsidR="00B704A4">
        <w:t xml:space="preserve"> </w:t>
      </w:r>
      <w:r>
        <w:t>ist</w:t>
      </w:r>
      <w:r w:rsidR="00B704A4">
        <w:t xml:space="preserve"> </w:t>
      </w:r>
      <w:r>
        <w:t>allein</w:t>
      </w:r>
      <w:r w:rsidR="00B704A4">
        <w:t xml:space="preserve"> </w:t>
      </w:r>
      <w:r>
        <w:t>das</w:t>
      </w:r>
      <w:r w:rsidR="00B704A4">
        <w:t xml:space="preserve"> </w:t>
      </w:r>
      <w:r>
        <w:t>Werkzeug</w:t>
      </w:r>
      <w:r w:rsidR="00B704A4">
        <w:t xml:space="preserve"> </w:t>
      </w:r>
      <w:r>
        <w:t>des</w:t>
      </w:r>
      <w:r w:rsidR="00B704A4">
        <w:t xml:space="preserve"> </w:t>
      </w:r>
      <w:r>
        <w:t>Segens</w:t>
      </w:r>
      <w:r w:rsidR="00B704A4">
        <w:t xml:space="preserve"> </w:t>
      </w:r>
      <w:r>
        <w:t>in</w:t>
      </w:r>
      <w:r w:rsidR="00B704A4">
        <w:t xml:space="preserve"> </w:t>
      </w:r>
      <w:r>
        <w:t>Kraft</w:t>
      </w:r>
      <w:r w:rsidR="00B704A4">
        <w:t xml:space="preserve"> </w:t>
      </w:r>
      <w:r>
        <w:t>seines</w:t>
      </w:r>
      <w:r w:rsidR="00B704A4">
        <w:t xml:space="preserve"> </w:t>
      </w:r>
      <w:r>
        <w:t>einmaligen,</w:t>
      </w:r>
      <w:r w:rsidR="00B704A4">
        <w:t xml:space="preserve"> </w:t>
      </w:r>
      <w:r>
        <w:t>vollgültigen</w:t>
      </w:r>
      <w:r w:rsidR="00B704A4">
        <w:t xml:space="preserve"> </w:t>
      </w:r>
      <w:r>
        <w:t>Opfers.</w:t>
      </w:r>
      <w:r w:rsidR="00B704A4">
        <w:t xml:space="preserve"> </w:t>
      </w:r>
      <w:r>
        <w:t>Gott</w:t>
      </w:r>
      <w:r w:rsidR="00B704A4">
        <w:t xml:space="preserve"> </w:t>
      </w:r>
      <w:r>
        <w:t>segnet</w:t>
      </w:r>
      <w:r w:rsidR="00B704A4">
        <w:t xml:space="preserve"> </w:t>
      </w:r>
      <w:r>
        <w:t>uns</w:t>
      </w:r>
      <w:r w:rsidR="00B704A4">
        <w:t xml:space="preserve"> </w:t>
      </w:r>
      <w:r>
        <w:t>durch</w:t>
      </w:r>
      <w:r w:rsidR="00B704A4">
        <w:t xml:space="preserve"> </w:t>
      </w:r>
      <w:r>
        <w:t>Christum</w:t>
      </w:r>
      <w:r w:rsidR="00B704A4">
        <w:t xml:space="preserve"> </w:t>
      </w:r>
      <w:r>
        <w:t>und</w:t>
      </w:r>
      <w:r w:rsidR="00B704A4">
        <w:t xml:space="preserve"> </w:t>
      </w:r>
      <w:r>
        <w:t>auf</w:t>
      </w:r>
      <w:r w:rsidR="00B704A4">
        <w:t xml:space="preserve"> </w:t>
      </w:r>
      <w:r>
        <w:t>keinem</w:t>
      </w:r>
      <w:r w:rsidR="00B704A4">
        <w:t xml:space="preserve"> </w:t>
      </w:r>
      <w:r>
        <w:t>andern</w:t>
      </w:r>
      <w:r w:rsidR="00B704A4">
        <w:t xml:space="preserve"> </w:t>
      </w:r>
      <w:r>
        <w:t>Wege,</w:t>
      </w:r>
      <w:r w:rsidR="00B704A4">
        <w:t xml:space="preserve"> </w:t>
      </w:r>
      <w:r>
        <w:t>als</w:t>
      </w:r>
      <w:r w:rsidR="00B704A4">
        <w:t xml:space="preserve"> </w:t>
      </w:r>
      <w:r>
        <w:t>insofern</w:t>
      </w:r>
      <w:r w:rsidR="00B704A4">
        <w:t xml:space="preserve"> </w:t>
      </w:r>
      <w:r>
        <w:t>jemand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ist.</w:t>
      </w:r>
      <w:r w:rsidR="00B704A4">
        <w:t xml:space="preserve"> </w:t>
      </w:r>
      <w:r>
        <w:t>Alsdann</w:t>
      </w:r>
      <w:r w:rsidR="00B704A4">
        <w:t xml:space="preserve"> </w:t>
      </w:r>
      <w:r>
        <w:t>ist</w:t>
      </w:r>
      <w:r w:rsidR="00B704A4">
        <w:t xml:space="preserve"> </w:t>
      </w:r>
      <w:r>
        <w:t>auch</w:t>
      </w:r>
      <w:r w:rsidR="00B704A4">
        <w:t xml:space="preserve"> </w:t>
      </w:r>
      <w:r>
        <w:t>keine</w:t>
      </w:r>
      <w:r w:rsidR="00B704A4">
        <w:t xml:space="preserve"> </w:t>
      </w:r>
      <w:r>
        <w:t>Verdammung</w:t>
      </w:r>
      <w:r w:rsidR="00B704A4">
        <w:t xml:space="preserve"> </w:t>
      </w:r>
      <w:r>
        <w:t>mehr</w:t>
      </w:r>
      <w:r w:rsidR="00B704A4">
        <w:t xml:space="preserve"> </w:t>
      </w:r>
      <w:r>
        <w:t>an</w:t>
      </w:r>
      <w:r w:rsidR="00B704A4">
        <w:t xml:space="preserve"> </w:t>
      </w:r>
      <w:r>
        <w:t>ihm,</w:t>
      </w:r>
      <w:r w:rsidR="00B704A4">
        <w:t xml:space="preserve"> </w:t>
      </w:r>
      <w:r>
        <w:t>der</w:t>
      </w:r>
      <w:r w:rsidR="00B704A4">
        <w:t xml:space="preserve"> </w:t>
      </w:r>
      <w:r>
        <w:t>nicht</w:t>
      </w:r>
      <w:r w:rsidR="00B704A4">
        <w:t xml:space="preserve"> </w:t>
      </w:r>
      <w:r>
        <w:t>nach</w:t>
      </w:r>
      <w:r w:rsidR="00B704A4">
        <w:t xml:space="preserve"> </w:t>
      </w:r>
      <w:r>
        <w:t>dem</w:t>
      </w:r>
      <w:r w:rsidR="00B704A4">
        <w:t xml:space="preserve"> </w:t>
      </w:r>
      <w:r>
        <w:t>Fleisch,</w:t>
      </w:r>
      <w:r w:rsidR="00B704A4">
        <w:t xml:space="preserve"> </w:t>
      </w:r>
      <w:r>
        <w:t>sondern</w:t>
      </w:r>
      <w:r w:rsidR="00B704A4">
        <w:t xml:space="preserve"> </w:t>
      </w:r>
      <w:r>
        <w:t>nach</w:t>
      </w:r>
      <w:r w:rsidR="00B704A4">
        <w:t xml:space="preserve"> </w:t>
      </w:r>
      <w:r>
        <w:t>dem</w:t>
      </w:r>
      <w:r w:rsidR="00B704A4">
        <w:t xml:space="preserve"> </w:t>
      </w:r>
      <w:r>
        <w:t>Geiste</w:t>
      </w:r>
      <w:r w:rsidR="00B704A4">
        <w:t xml:space="preserve"> </w:t>
      </w:r>
      <w:r>
        <w:t>wandelt.</w:t>
      </w:r>
      <w:r w:rsidR="00B704A4">
        <w:t xml:space="preserve"> </w:t>
      </w:r>
    </w:p>
    <w:p w14:paraId="0071A095" w14:textId="1DFE8D85" w:rsidR="00C0241B" w:rsidRDefault="00C0241B" w:rsidP="00C0241B">
      <w:pPr>
        <w:pStyle w:val="StandardWeb"/>
      </w:pPr>
      <w:r>
        <w:t>Unser</w:t>
      </w:r>
      <w:r w:rsidR="00B704A4">
        <w:t xml:space="preserve"> </w:t>
      </w:r>
      <w:r>
        <w:t>Hohepriester</w:t>
      </w:r>
      <w:r w:rsidR="00B704A4">
        <w:t xml:space="preserve"> </w:t>
      </w:r>
      <w:r>
        <w:t>opferte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und</w:t>
      </w:r>
      <w:r w:rsidR="00B704A4">
        <w:t xml:space="preserve"> </w:t>
      </w:r>
      <w:r>
        <w:t>ward</w:t>
      </w:r>
      <w:r w:rsidR="00B704A4">
        <w:t xml:space="preserve"> </w:t>
      </w:r>
      <w:r>
        <w:t>sogar</w:t>
      </w:r>
      <w:r w:rsidR="00B704A4">
        <w:t xml:space="preserve"> </w:t>
      </w:r>
      <w:r>
        <w:t>an</w:t>
      </w:r>
      <w:r w:rsidR="00B704A4">
        <w:t xml:space="preserve"> </w:t>
      </w:r>
      <w:r>
        <w:t>unserer</w:t>
      </w:r>
      <w:r w:rsidR="00B704A4">
        <w:t xml:space="preserve"> </w:t>
      </w:r>
      <w:proofErr w:type="spellStart"/>
      <w:r>
        <w:t>Statt</w:t>
      </w:r>
      <w:proofErr w:type="spellEnd"/>
      <w:r w:rsidR="00B704A4">
        <w:t xml:space="preserve"> </w:t>
      </w:r>
      <w:r>
        <w:t>ein</w:t>
      </w:r>
      <w:r w:rsidR="00B704A4">
        <w:t xml:space="preserve"> </w:t>
      </w:r>
      <w:r>
        <w:t>Fluch,</w:t>
      </w:r>
      <w:r w:rsidR="00B704A4">
        <w:t xml:space="preserve"> </w:t>
      </w:r>
      <w:r>
        <w:t>damit</w:t>
      </w:r>
      <w:r w:rsidR="00B704A4">
        <w:t xml:space="preserve"> </w:t>
      </w:r>
      <w:r>
        <w:t>er</w:t>
      </w:r>
      <w:r w:rsidR="00B704A4">
        <w:t xml:space="preserve"> </w:t>
      </w:r>
      <w:r>
        <w:t>uns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erwürbe.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nun</w:t>
      </w:r>
      <w:r w:rsidR="00B704A4">
        <w:t xml:space="preserve"> </w:t>
      </w:r>
      <w:r>
        <w:t>der</w:t>
      </w:r>
      <w:r w:rsidR="00B704A4">
        <w:t xml:space="preserve"> </w:t>
      </w:r>
      <w:r>
        <w:t>Weg.</w:t>
      </w:r>
      <w:r w:rsidR="00B704A4">
        <w:t xml:space="preserve"> </w:t>
      </w:r>
      <w:r>
        <w:t>Nie,</w:t>
      </w:r>
      <w:r w:rsidR="00B704A4">
        <w:t xml:space="preserve"> </w:t>
      </w:r>
      <w:r>
        <w:t>nie</w:t>
      </w:r>
      <w:r w:rsidR="00B704A4">
        <w:t xml:space="preserve"> </w:t>
      </w:r>
      <w:r>
        <w:t>müssen</w:t>
      </w:r>
      <w:r w:rsidR="00B704A4">
        <w:t xml:space="preserve"> </w:t>
      </w:r>
      <w:r>
        <w:t>wir</w:t>
      </w:r>
      <w:r w:rsidR="00B704A4">
        <w:t xml:space="preserve"> </w:t>
      </w:r>
      <w:r>
        <w:t>den</w:t>
      </w:r>
      <w:r w:rsidR="00B704A4">
        <w:t xml:space="preserve"> </w:t>
      </w:r>
      <w:r>
        <w:t>Grund</w:t>
      </w:r>
      <w:r w:rsidR="00B704A4">
        <w:t xml:space="preserve"> </w:t>
      </w:r>
      <w:r>
        <w:t>der</w:t>
      </w:r>
      <w:r w:rsidR="00B704A4">
        <w:t xml:space="preserve"> </w:t>
      </w:r>
      <w:r>
        <w:t>Hoffnung,</w:t>
      </w:r>
      <w:r w:rsidR="00B704A4">
        <w:t xml:space="preserve"> </w:t>
      </w:r>
      <w:r>
        <w:t>des</w:t>
      </w:r>
      <w:r w:rsidR="00B704A4">
        <w:t xml:space="preserve"> </w:t>
      </w:r>
      <w:r>
        <w:t>Segens</w:t>
      </w:r>
      <w:r w:rsidR="00B704A4">
        <w:t xml:space="preserve"> </w:t>
      </w:r>
      <w:r>
        <w:t>teilhaftig</w:t>
      </w:r>
      <w:r w:rsidR="00B704A4">
        <w:t xml:space="preserve"> </w:t>
      </w:r>
      <w:r>
        <w:t>zu</w:t>
      </w:r>
      <w:r w:rsidR="00B704A4">
        <w:t xml:space="preserve"> </w:t>
      </w:r>
      <w:r>
        <w:t>werden,</w:t>
      </w:r>
      <w:r w:rsidR="00B704A4">
        <w:t xml:space="preserve"> </w:t>
      </w:r>
      <w:r>
        <w:t>in</w:t>
      </w:r>
      <w:r w:rsidR="00B704A4">
        <w:t xml:space="preserve"> </w:t>
      </w:r>
      <w:r>
        <w:t>uns</w:t>
      </w:r>
      <w:r w:rsidR="00B704A4">
        <w:t xml:space="preserve"> </w:t>
      </w:r>
      <w:r>
        <w:t>selbst,</w:t>
      </w:r>
      <w:r w:rsidR="00B704A4">
        <w:t xml:space="preserve"> </w:t>
      </w:r>
      <w:r>
        <w:t>sei</w:t>
      </w:r>
      <w:r w:rsidR="00B704A4">
        <w:t xml:space="preserve"> </w:t>
      </w:r>
      <w:r>
        <w:t>es</w:t>
      </w:r>
      <w:r w:rsidR="00B704A4">
        <w:t xml:space="preserve"> </w:t>
      </w:r>
      <w:r>
        <w:t>in</w:t>
      </w:r>
      <w:r w:rsidR="00B704A4">
        <w:t xml:space="preserve"> </w:t>
      </w:r>
      <w:r>
        <w:t>unserm</w:t>
      </w:r>
      <w:r w:rsidR="00B704A4">
        <w:t xml:space="preserve"> </w:t>
      </w:r>
      <w:r>
        <w:t>Wohlverhalten,</w:t>
      </w:r>
      <w:r w:rsidR="00B704A4">
        <w:t xml:space="preserve"> </w:t>
      </w:r>
      <w:r>
        <w:t>sei</w:t>
      </w:r>
      <w:r w:rsidR="00B704A4">
        <w:t xml:space="preserve"> </w:t>
      </w:r>
      <w:r>
        <w:t>es</w:t>
      </w:r>
      <w:r w:rsidR="00B704A4">
        <w:t xml:space="preserve"> </w:t>
      </w:r>
      <w:r>
        <w:t>selbst</w:t>
      </w:r>
      <w:r w:rsidR="00B704A4">
        <w:t xml:space="preserve"> </w:t>
      </w:r>
      <w:r>
        <w:t>in</w:t>
      </w:r>
      <w:r w:rsidR="00B704A4">
        <w:t xml:space="preserve"> </w:t>
      </w:r>
      <w:r>
        <w:t>unserm</w:t>
      </w:r>
      <w:r w:rsidR="00B704A4">
        <w:t xml:space="preserve"> </w:t>
      </w:r>
      <w:r>
        <w:t>Glauben</w:t>
      </w:r>
      <w:r w:rsidR="00B704A4">
        <w:t xml:space="preserve"> </w:t>
      </w:r>
      <w:r>
        <w:t>oder</w:t>
      </w:r>
      <w:r w:rsidR="00B704A4">
        <w:t xml:space="preserve"> </w:t>
      </w:r>
      <w:r>
        <w:t>in</w:t>
      </w:r>
      <w:r w:rsidR="00B704A4">
        <w:t xml:space="preserve"> </w:t>
      </w:r>
      <w:r>
        <w:t>unserer</w:t>
      </w:r>
      <w:r w:rsidR="00B704A4">
        <w:t xml:space="preserve"> </w:t>
      </w:r>
      <w:r>
        <w:t>Liebe,</w:t>
      </w:r>
      <w:r w:rsidR="00B704A4">
        <w:t xml:space="preserve"> </w:t>
      </w:r>
      <w:r>
        <w:t>suchen</w:t>
      </w:r>
      <w:r w:rsidR="00B704A4">
        <w:t xml:space="preserve"> </w:t>
      </w:r>
      <w:r>
        <w:t>und</w:t>
      </w:r>
      <w:r w:rsidR="00B704A4">
        <w:t xml:space="preserve"> </w:t>
      </w:r>
      <w:r>
        <w:t>darein</w:t>
      </w:r>
      <w:r w:rsidR="00B704A4">
        <w:t xml:space="preserve"> </w:t>
      </w:r>
      <w:r>
        <w:t>setzen,</w:t>
      </w:r>
      <w:r w:rsidR="00B704A4">
        <w:t xml:space="preserve"> </w:t>
      </w:r>
      <w:r>
        <w:t>oder</w:t>
      </w:r>
      <w:r w:rsidR="00B704A4">
        <w:t xml:space="preserve"> </w:t>
      </w:r>
      <w:r>
        <w:t>wir</w:t>
      </w:r>
      <w:r w:rsidR="00B704A4">
        <w:t xml:space="preserve"> </w:t>
      </w:r>
      <w:r>
        <w:t>bauen</w:t>
      </w:r>
      <w:r w:rsidR="00B704A4">
        <w:t xml:space="preserve"> </w:t>
      </w:r>
      <w:r>
        <w:t>neben</w:t>
      </w:r>
      <w:r w:rsidR="00B704A4">
        <w:t xml:space="preserve"> </w:t>
      </w:r>
      <w:r>
        <w:t>dem</w:t>
      </w:r>
      <w:r w:rsidR="00B704A4">
        <w:t xml:space="preserve"> </w:t>
      </w:r>
      <w:r>
        <w:t>Fundament.</w:t>
      </w:r>
      <w:r w:rsidR="00B704A4">
        <w:t xml:space="preserve"> </w:t>
      </w:r>
      <w:r>
        <w:t>Wir</w:t>
      </w:r>
      <w:r w:rsidR="00B704A4">
        <w:t xml:space="preserve"> </w:t>
      </w:r>
      <w:r>
        <w:t>müssen</w:t>
      </w:r>
      <w:r w:rsidR="00B704A4">
        <w:t xml:space="preserve"> </w:t>
      </w:r>
      <w:r>
        <w:t>uns</w:t>
      </w:r>
      <w:r w:rsidR="00B704A4">
        <w:t xml:space="preserve"> </w:t>
      </w:r>
      <w:r>
        <w:t>wohl</w:t>
      </w:r>
      <w:r w:rsidR="00B704A4">
        <w:t xml:space="preserve"> </w:t>
      </w:r>
      <w:r>
        <w:t>und</w:t>
      </w:r>
      <w:r w:rsidR="00B704A4">
        <w:t xml:space="preserve"> </w:t>
      </w:r>
      <w:r>
        <w:t>tief</w:t>
      </w:r>
      <w:r w:rsidR="00B704A4">
        <w:t xml:space="preserve"> </w:t>
      </w:r>
      <w:r>
        <w:t>einprägen,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unsere</w:t>
      </w:r>
      <w:r w:rsidR="00B704A4">
        <w:t xml:space="preserve"> </w:t>
      </w:r>
      <w:r>
        <w:t>ganze</w:t>
      </w:r>
      <w:r w:rsidR="00B704A4">
        <w:t xml:space="preserve"> </w:t>
      </w:r>
      <w:r>
        <w:t>Seligkeit</w:t>
      </w:r>
      <w:r w:rsidR="00B704A4">
        <w:t xml:space="preserve"> </w:t>
      </w:r>
      <w:r>
        <w:t>stehe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einigen</w:t>
      </w:r>
      <w:r w:rsidR="00B704A4">
        <w:t xml:space="preserve"> </w:t>
      </w:r>
      <w:r>
        <w:t>Opfer</w:t>
      </w:r>
      <w:r w:rsidR="00B704A4">
        <w:t xml:space="preserve"> </w:t>
      </w:r>
      <w:r>
        <w:t>Jesu</w:t>
      </w:r>
      <w:r w:rsidR="00B704A4">
        <w:t xml:space="preserve"> </w:t>
      </w:r>
      <w:r>
        <w:t>Christi,</w:t>
      </w:r>
      <w:r w:rsidR="00B704A4">
        <w:t xml:space="preserve"> </w:t>
      </w:r>
      <w:r>
        <w:t>einmal</w:t>
      </w:r>
      <w:r w:rsidR="00B704A4">
        <w:t xml:space="preserve"> </w:t>
      </w:r>
      <w:r>
        <w:t>am</w:t>
      </w:r>
      <w:r w:rsidR="00B704A4">
        <w:t xml:space="preserve"> </w:t>
      </w:r>
      <w:r>
        <w:t>Kreuz</w:t>
      </w:r>
      <w:r w:rsidR="00B704A4">
        <w:t xml:space="preserve"> </w:t>
      </w:r>
      <w:r>
        <w:t>geschehen.</w:t>
      </w:r>
      <w:r w:rsidR="00B704A4">
        <w:t xml:space="preserve"> </w:t>
      </w:r>
      <w:r>
        <w:t>Verklärt</w:t>
      </w:r>
      <w:r w:rsidR="00B704A4">
        <w:t xml:space="preserve"> </w:t>
      </w:r>
      <w:r>
        <w:t>uns</w:t>
      </w:r>
      <w:r w:rsidR="00B704A4">
        <w:t xml:space="preserve"> </w:t>
      </w:r>
      <w:r>
        <w:t>dies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Geist,</w:t>
      </w:r>
      <w:r w:rsidR="00B704A4">
        <w:t xml:space="preserve"> </w:t>
      </w:r>
      <w:r>
        <w:t>so</w:t>
      </w:r>
      <w:r w:rsidR="00B704A4">
        <w:t xml:space="preserve"> </w:t>
      </w:r>
      <w:r>
        <w:t>werden</w:t>
      </w:r>
      <w:r w:rsidR="00B704A4">
        <w:t xml:space="preserve"> </w:t>
      </w:r>
      <w:r>
        <w:t>wir</w:t>
      </w:r>
      <w:r w:rsidR="00B704A4">
        <w:t xml:space="preserve"> </w:t>
      </w:r>
      <w:r>
        <w:t>auch</w:t>
      </w:r>
      <w:r w:rsidR="00B704A4">
        <w:t xml:space="preserve"> </w:t>
      </w:r>
      <w:r>
        <w:t>durch</w:t>
      </w:r>
      <w:r w:rsidR="00B704A4">
        <w:t xml:space="preserve"> </w:t>
      </w:r>
      <w:r>
        <w:t>denselben</w:t>
      </w:r>
      <w:r w:rsidR="00B704A4">
        <w:t xml:space="preserve"> </w:t>
      </w:r>
      <w:r>
        <w:t>stets</w:t>
      </w:r>
      <w:r w:rsidR="00B704A4">
        <w:t xml:space="preserve"> </w:t>
      </w:r>
      <w:r>
        <w:t>einen</w:t>
      </w:r>
      <w:r w:rsidR="00B704A4">
        <w:t xml:space="preserve"> </w:t>
      </w:r>
      <w:r>
        <w:t>Zugang</w:t>
      </w:r>
      <w:r w:rsidR="00B704A4">
        <w:t xml:space="preserve"> </w:t>
      </w:r>
      <w:r>
        <w:t>zu</w:t>
      </w:r>
      <w:r w:rsidR="00B704A4">
        <w:t xml:space="preserve"> </w:t>
      </w:r>
      <w:r>
        <w:t>diesem</w:t>
      </w:r>
      <w:r w:rsidR="00B704A4">
        <w:t xml:space="preserve"> </w:t>
      </w:r>
      <w:r>
        <w:t>Segen</w:t>
      </w:r>
      <w:r w:rsidR="00B704A4">
        <w:t xml:space="preserve"> </w:t>
      </w:r>
      <w:r>
        <w:t>haben</w:t>
      </w:r>
      <w:r w:rsidR="00B704A4">
        <w:t xml:space="preserve"> </w:t>
      </w:r>
      <w:r>
        <w:t>können,</w:t>
      </w:r>
      <w:r w:rsidR="00B704A4">
        <w:t xml:space="preserve"> </w:t>
      </w:r>
      <w:r>
        <w:t>von</w:t>
      </w:r>
      <w:r w:rsidR="00B704A4">
        <w:t xml:space="preserve"> </w:t>
      </w:r>
      <w:r>
        <w:t>welchem</w:t>
      </w:r>
      <w:r w:rsidR="00B704A4">
        <w:t xml:space="preserve"> </w:t>
      </w:r>
      <w:r>
        <w:t>uns</w:t>
      </w:r>
      <w:r w:rsidR="00B704A4">
        <w:t xml:space="preserve"> </w:t>
      </w:r>
      <w:r>
        <w:t>sonst</w:t>
      </w:r>
      <w:r w:rsidR="00B704A4">
        <w:t xml:space="preserve"> </w:t>
      </w:r>
      <w:r>
        <w:t>das</w:t>
      </w:r>
      <w:r w:rsidR="00B704A4">
        <w:t xml:space="preserve"> </w:t>
      </w:r>
      <w:r>
        <w:t>Gefühl</w:t>
      </w:r>
      <w:r w:rsidR="00B704A4">
        <w:t xml:space="preserve"> </w:t>
      </w:r>
      <w:r>
        <w:t>unserer</w:t>
      </w:r>
      <w:r w:rsidR="00B704A4">
        <w:t xml:space="preserve"> </w:t>
      </w:r>
      <w:r>
        <w:t>stets</w:t>
      </w:r>
      <w:r w:rsidR="00B704A4">
        <w:t xml:space="preserve"> </w:t>
      </w:r>
      <w:r>
        <w:t>währenden</w:t>
      </w:r>
      <w:r w:rsidR="00B704A4">
        <w:t xml:space="preserve"> </w:t>
      </w:r>
      <w:r>
        <w:t>Unwürdigkeit</w:t>
      </w:r>
      <w:r w:rsidR="00B704A4">
        <w:t xml:space="preserve"> </w:t>
      </w:r>
      <w:r>
        <w:t>zurückschreckt.</w:t>
      </w:r>
      <w:r w:rsidR="00B704A4">
        <w:t xml:space="preserve"> </w:t>
      </w:r>
      <w:r>
        <w:t>an</w:t>
      </w:r>
      <w:r w:rsidR="00B704A4">
        <w:t xml:space="preserve"> </w:t>
      </w:r>
      <w:r>
        <w:t>jenem</w:t>
      </w:r>
      <w:r w:rsidR="00B704A4">
        <w:t xml:space="preserve"> </w:t>
      </w:r>
      <w:r>
        <w:t>großen</w:t>
      </w:r>
      <w:r w:rsidR="00B704A4">
        <w:t xml:space="preserve"> </w:t>
      </w:r>
      <w:r>
        <w:t>Tage,</w:t>
      </w:r>
      <w:r w:rsidR="00B704A4">
        <w:t xml:space="preserve"> </w:t>
      </w:r>
      <w:r>
        <w:t>da</w:t>
      </w:r>
      <w:r w:rsidR="00B704A4">
        <w:t xml:space="preserve"> </w:t>
      </w:r>
      <w:r>
        <w:t>der</w:t>
      </w:r>
      <w:r w:rsidR="00B704A4">
        <w:t xml:space="preserve"> </w:t>
      </w:r>
      <w:r>
        <w:t>Sohn</w:t>
      </w:r>
      <w:r w:rsidR="00B704A4">
        <w:t xml:space="preserve"> </w:t>
      </w:r>
      <w:r>
        <w:t>Gottes</w:t>
      </w:r>
      <w:r w:rsidR="00B704A4">
        <w:t xml:space="preserve"> </w:t>
      </w:r>
      <w:r>
        <w:t>unter</w:t>
      </w:r>
      <w:r w:rsidR="00B704A4">
        <w:t xml:space="preserve"> </w:t>
      </w:r>
      <w:r>
        <w:t>dem</w:t>
      </w:r>
      <w:r w:rsidR="00B704A4">
        <w:t xml:space="preserve"> </w:t>
      </w:r>
      <w:r>
        <w:t>Triumphgeschrei:</w:t>
      </w:r>
      <w:r w:rsidR="00B704A4">
        <w:t xml:space="preserve"> </w:t>
      </w:r>
      <w:r>
        <w:t>„Es</w:t>
      </w:r>
      <w:r w:rsidR="00B704A4">
        <w:t xml:space="preserve"> </w:t>
      </w:r>
      <w:r>
        <w:t>ist</w:t>
      </w:r>
      <w:r w:rsidR="00B704A4">
        <w:t xml:space="preserve"> </w:t>
      </w:r>
      <w:r>
        <w:t>vollbracht“</w:t>
      </w:r>
      <w:r w:rsidR="00B704A4">
        <w:t xml:space="preserve"> </w:t>
      </w:r>
      <w:r>
        <w:t>verschied,</w:t>
      </w:r>
      <w:r w:rsidR="00B704A4">
        <w:t xml:space="preserve"> </w:t>
      </w:r>
      <w:r>
        <w:t>da</w:t>
      </w:r>
      <w:r w:rsidR="00B704A4">
        <w:t xml:space="preserve"> </w:t>
      </w:r>
      <w:r>
        <w:t>geschah</w:t>
      </w:r>
      <w:r w:rsidR="00B704A4">
        <w:t xml:space="preserve"> </w:t>
      </w:r>
      <w:r>
        <w:t>unsere</w:t>
      </w:r>
      <w:r w:rsidR="00B704A4">
        <w:t xml:space="preserve"> </w:t>
      </w:r>
      <w:r>
        <w:t>Versöhnung.</w:t>
      </w:r>
      <w:r w:rsidR="00B704A4">
        <w:t xml:space="preserve"> </w:t>
      </w:r>
      <w:r>
        <w:t>Da</w:t>
      </w:r>
      <w:r w:rsidR="00B704A4">
        <w:t xml:space="preserve"> </w:t>
      </w:r>
      <w:r>
        <w:t>wurden</w:t>
      </w:r>
      <w:r w:rsidR="00B704A4">
        <w:t xml:space="preserve"> </w:t>
      </w:r>
      <w:r>
        <w:t>wir,</w:t>
      </w:r>
      <w:r w:rsidR="00B704A4">
        <w:t xml:space="preserve"> </w:t>
      </w:r>
      <w:r>
        <w:t>so</w:t>
      </w:r>
      <w:r w:rsidR="00B704A4">
        <w:t xml:space="preserve"> </w:t>
      </w:r>
      <w:r>
        <w:t>wir's</w:t>
      </w:r>
      <w:r w:rsidR="00B704A4">
        <w:t xml:space="preserve"> </w:t>
      </w:r>
      <w:r>
        <w:t>im</w:t>
      </w:r>
      <w:r w:rsidR="00B704A4">
        <w:t xml:space="preserve"> </w:t>
      </w:r>
      <w:r>
        <w:t>Glauben</w:t>
      </w:r>
      <w:r w:rsidR="00B704A4">
        <w:t xml:space="preserve"> </w:t>
      </w:r>
      <w:r>
        <w:t>annehmen</w:t>
      </w:r>
      <w:r w:rsidR="00B704A4">
        <w:t xml:space="preserve"> </w:t>
      </w:r>
      <w:r>
        <w:t>können,</w:t>
      </w:r>
      <w:r w:rsidR="00B704A4">
        <w:t xml:space="preserve"> </w:t>
      </w:r>
      <w:r>
        <w:t>gereinigt</w:t>
      </w:r>
      <w:r w:rsidR="00B704A4">
        <w:t xml:space="preserve"> </w:t>
      </w:r>
      <w:r>
        <w:t>von</w:t>
      </w:r>
      <w:r w:rsidR="00B704A4">
        <w:t xml:space="preserve"> </w:t>
      </w:r>
      <w:r>
        <w:t>allen</w:t>
      </w:r>
      <w:r w:rsidR="00B704A4">
        <w:t xml:space="preserve"> </w:t>
      </w:r>
      <w:r>
        <w:t>unseren</w:t>
      </w:r>
      <w:r w:rsidR="00B704A4">
        <w:t xml:space="preserve"> </w:t>
      </w:r>
      <w:r>
        <w:t>Sünden.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Grundes</w:t>
      </w:r>
      <w:r w:rsidR="00B704A4">
        <w:t xml:space="preserve"> </w:t>
      </w:r>
      <w:r>
        <w:t>genug</w:t>
      </w:r>
      <w:r w:rsidR="00B704A4">
        <w:t xml:space="preserve"> </w:t>
      </w:r>
      <w:r>
        <w:t>und</w:t>
      </w:r>
      <w:r w:rsidR="00B704A4">
        <w:t xml:space="preserve"> </w:t>
      </w:r>
      <w:r>
        <w:t>überflüssig,</w:t>
      </w:r>
      <w:r w:rsidR="00B704A4">
        <w:t xml:space="preserve"> </w:t>
      </w:r>
      <w:r>
        <w:t>allen</w:t>
      </w:r>
      <w:r w:rsidR="00B704A4">
        <w:t xml:space="preserve"> </w:t>
      </w:r>
      <w:r>
        <w:t>Segen</w:t>
      </w:r>
      <w:r w:rsidR="00B704A4">
        <w:t xml:space="preserve"> </w:t>
      </w:r>
      <w:r>
        <w:t>mit</w:t>
      </w:r>
      <w:r w:rsidR="00B704A4">
        <w:t xml:space="preserve"> </w:t>
      </w:r>
      <w:r>
        <w:t>völliger</w:t>
      </w:r>
      <w:r w:rsidR="00B704A4">
        <w:t xml:space="preserve"> </w:t>
      </w:r>
      <w:r>
        <w:t>Zuversicht</w:t>
      </w:r>
      <w:r w:rsidR="00B704A4">
        <w:t xml:space="preserve"> </w:t>
      </w:r>
      <w:r>
        <w:t>zu</w:t>
      </w:r>
      <w:r w:rsidR="00B704A4">
        <w:t xml:space="preserve"> </w:t>
      </w:r>
      <w:r>
        <w:t>erwarten,</w:t>
      </w:r>
      <w:r w:rsidR="00B704A4">
        <w:t xml:space="preserve"> </w:t>
      </w:r>
      <w:r>
        <w:t>und</w:t>
      </w:r>
      <w:r w:rsidR="00B704A4">
        <w:t xml:space="preserve"> </w:t>
      </w:r>
      <w:r>
        <w:t>wir</w:t>
      </w:r>
      <w:r w:rsidR="00B704A4">
        <w:t xml:space="preserve"> </w:t>
      </w:r>
      <w:r>
        <w:t>werden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thun</w:t>
      </w:r>
      <w:proofErr w:type="spellEnd"/>
      <w:r>
        <w:t>,</w:t>
      </w:r>
      <w:r w:rsidR="00B704A4">
        <w:t xml:space="preserve"> </w:t>
      </w:r>
      <w:r>
        <w:t>so</w:t>
      </w:r>
      <w:r w:rsidR="00B704A4">
        <w:t xml:space="preserve"> </w:t>
      </w:r>
      <w:r>
        <w:t>wir</w:t>
      </w:r>
      <w:r w:rsidR="00B704A4">
        <w:t xml:space="preserve"> </w:t>
      </w:r>
      <w:r>
        <w:t>es</w:t>
      </w:r>
      <w:r w:rsidR="00B704A4">
        <w:t xml:space="preserve"> </w:t>
      </w:r>
      <w:r>
        <w:t>verstehen.</w:t>
      </w:r>
      <w:r w:rsidR="00B704A4">
        <w:t xml:space="preserve"> </w:t>
      </w:r>
      <w:r>
        <w:t>Er</w:t>
      </w:r>
      <w:r w:rsidR="00B704A4">
        <w:t xml:space="preserve"> </w:t>
      </w:r>
      <w:r>
        <w:t>hat</w:t>
      </w:r>
      <w:r w:rsidR="00B704A4">
        <w:t xml:space="preserve"> </w:t>
      </w:r>
      <w:r>
        <w:t>uns</w:t>
      </w:r>
      <w:r w:rsidR="00B704A4">
        <w:t xml:space="preserve"> </w:t>
      </w:r>
      <w:r>
        <w:t>versöhnet,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Gott</w:t>
      </w:r>
      <w:r w:rsidR="00B704A4">
        <w:t xml:space="preserve"> </w:t>
      </w:r>
      <w:r>
        <w:t>seine</w:t>
      </w:r>
      <w:r w:rsidR="00B704A4">
        <w:t xml:space="preserve"> </w:t>
      </w:r>
      <w:r>
        <w:t>Huld</w:t>
      </w:r>
      <w:r w:rsidR="00B704A4">
        <w:t xml:space="preserve"> </w:t>
      </w:r>
      <w:r>
        <w:t>gönnet.</w:t>
      </w:r>
      <w:r w:rsidR="00B704A4">
        <w:t xml:space="preserve"> </w:t>
      </w:r>
    </w:p>
    <w:p w14:paraId="222A3000" w14:textId="0FF056A8" w:rsidR="00C0241B" w:rsidRDefault="00C0241B" w:rsidP="00C0241B">
      <w:pPr>
        <w:pStyle w:val="StandardWeb"/>
      </w:pPr>
      <w:r>
        <w:t>Wurde</w:t>
      </w:r>
      <w:r w:rsidR="00B704A4">
        <w:t xml:space="preserve"> </w:t>
      </w:r>
      <w:r>
        <w:t>unter</w:t>
      </w:r>
      <w:r w:rsidR="00B704A4">
        <w:t xml:space="preserve"> </w:t>
      </w:r>
      <w:r>
        <w:t>dem</w:t>
      </w:r>
      <w:r w:rsidR="00B704A4">
        <w:t xml:space="preserve"> </w:t>
      </w:r>
      <w:r>
        <w:t>Alten</w:t>
      </w:r>
      <w:r w:rsidR="00B704A4">
        <w:t xml:space="preserve"> </w:t>
      </w:r>
      <w:r>
        <w:t>Testament</w:t>
      </w:r>
      <w:r w:rsidR="00B704A4">
        <w:t xml:space="preserve"> </w:t>
      </w:r>
      <w:r>
        <w:t>die</w:t>
      </w:r>
      <w:r w:rsidR="00B704A4">
        <w:t xml:space="preserve"> </w:t>
      </w:r>
      <w:r>
        <w:t>glücklich</w:t>
      </w:r>
      <w:r w:rsidR="00B704A4">
        <w:t xml:space="preserve"> </w:t>
      </w:r>
      <w:r>
        <w:t>vollendete,</w:t>
      </w:r>
      <w:r w:rsidR="00B704A4">
        <w:t xml:space="preserve"> </w:t>
      </w:r>
      <w:r>
        <w:t>vorbildliche</w:t>
      </w:r>
      <w:r w:rsidR="00B704A4">
        <w:t xml:space="preserve"> </w:t>
      </w:r>
      <w:r>
        <w:t>Versöhnung</w:t>
      </w:r>
      <w:r w:rsidR="00B704A4">
        <w:t xml:space="preserve"> </w:t>
      </w:r>
      <w:r>
        <w:t>alsbald</w:t>
      </w:r>
      <w:r w:rsidR="00B704A4">
        <w:t xml:space="preserve"> </w:t>
      </w:r>
      <w:r>
        <w:t>im</w:t>
      </w:r>
      <w:r w:rsidR="00B704A4">
        <w:t xml:space="preserve"> </w:t>
      </w:r>
      <w:r>
        <w:t>ganzen</w:t>
      </w:r>
      <w:r w:rsidR="00B704A4">
        <w:t xml:space="preserve"> </w:t>
      </w:r>
      <w:r>
        <w:t>Lande</w:t>
      </w:r>
      <w:r w:rsidR="00B704A4">
        <w:t xml:space="preserve"> </w:t>
      </w:r>
      <w:r>
        <w:t>kund</w:t>
      </w:r>
      <w:r w:rsidR="00B704A4">
        <w:t xml:space="preserve"> </w:t>
      </w:r>
      <w:r>
        <w:t>gemacht,</w:t>
      </w:r>
      <w:r w:rsidR="00B704A4">
        <w:t xml:space="preserve"> </w:t>
      </w:r>
      <w:r>
        <w:t>so</w:t>
      </w:r>
      <w:r w:rsidR="00B704A4">
        <w:t xml:space="preserve"> </w:t>
      </w:r>
      <w:r>
        <w:t>geschieht</w:t>
      </w:r>
      <w:r w:rsidR="00B704A4">
        <w:t xml:space="preserve"> </w:t>
      </w:r>
      <w:r>
        <w:t>das</w:t>
      </w:r>
      <w:r w:rsidR="00B704A4">
        <w:t xml:space="preserve"> </w:t>
      </w:r>
      <w:r>
        <w:t>nämliche,</w:t>
      </w:r>
      <w:r w:rsidR="00B704A4">
        <w:t xml:space="preserve"> </w:t>
      </w:r>
      <w:r>
        <w:t>oder</w:t>
      </w:r>
      <w:r w:rsidR="00B704A4">
        <w:t xml:space="preserve"> </w:t>
      </w:r>
      <w:r>
        <w:t>soll</w:t>
      </w:r>
      <w:r w:rsidR="00B704A4">
        <w:t xml:space="preserve"> </w:t>
      </w:r>
      <w:r>
        <w:t>wenigstens</w:t>
      </w:r>
      <w:r w:rsidR="00B704A4">
        <w:t xml:space="preserve"> </w:t>
      </w:r>
      <w:r>
        <w:t>überall</w:t>
      </w:r>
      <w:r w:rsidR="00B704A4">
        <w:t xml:space="preserve"> </w:t>
      </w:r>
      <w:r>
        <w:t>geschehen</w:t>
      </w:r>
      <w:r w:rsidR="00B704A4">
        <w:t xml:space="preserve"> </w:t>
      </w:r>
      <w:r>
        <w:t>mit</w:t>
      </w:r>
      <w:r w:rsidR="00B704A4">
        <w:t xml:space="preserve"> </w:t>
      </w:r>
      <w:r>
        <w:t>der</w:t>
      </w:r>
      <w:r w:rsidR="00B704A4">
        <w:t xml:space="preserve"> </w:t>
      </w:r>
      <w:r>
        <w:t>wirklichen,</w:t>
      </w:r>
      <w:r w:rsidR="00B704A4">
        <w:t xml:space="preserve"> </w:t>
      </w:r>
      <w:r>
        <w:t>durch</w:t>
      </w:r>
      <w:r w:rsidR="00B704A4">
        <w:t xml:space="preserve"> </w:t>
      </w:r>
      <w:r>
        <w:t>Christum</w:t>
      </w:r>
      <w:r w:rsidR="00B704A4">
        <w:t xml:space="preserve"> </w:t>
      </w:r>
      <w:r>
        <w:t>gestifteten</w:t>
      </w:r>
      <w:r w:rsidR="00B704A4">
        <w:t xml:space="preserve"> </w:t>
      </w:r>
      <w:r>
        <w:t>Versöhnung</w:t>
      </w:r>
      <w:r w:rsidR="00B704A4">
        <w:t xml:space="preserve"> </w:t>
      </w:r>
      <w:r>
        <w:t>durch</w:t>
      </w:r>
      <w:r w:rsidR="00B704A4">
        <w:t xml:space="preserve"> </w:t>
      </w:r>
      <w:r>
        <w:t>sein</w:t>
      </w:r>
      <w:r w:rsidR="00B704A4">
        <w:t xml:space="preserve"> </w:t>
      </w:r>
      <w:r>
        <w:t>Blut,</w:t>
      </w:r>
      <w:r w:rsidR="00B704A4">
        <w:t xml:space="preserve"> </w:t>
      </w:r>
      <w:r>
        <w:t>denn</w:t>
      </w:r>
      <w:r w:rsidR="00B704A4">
        <w:t xml:space="preserve"> </w:t>
      </w:r>
      <w:r>
        <w:t>Gott</w:t>
      </w:r>
      <w:r w:rsidR="00B704A4">
        <w:t xml:space="preserve"> </w:t>
      </w:r>
      <w:r>
        <w:t>hat</w:t>
      </w:r>
      <w:r w:rsidR="00B704A4">
        <w:t xml:space="preserve"> </w:t>
      </w:r>
      <w:r>
        <w:t>unter</w:t>
      </w:r>
      <w:r w:rsidR="00B704A4">
        <w:t xml:space="preserve"> </w:t>
      </w:r>
      <w:r>
        <w:t>uns</w:t>
      </w:r>
      <w:r w:rsidR="00B704A4">
        <w:t xml:space="preserve"> </w:t>
      </w:r>
      <w:r>
        <w:t>aufgerichtet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Versöhnung.</w:t>
      </w:r>
      <w:r w:rsidR="00B704A4">
        <w:t xml:space="preserve"> </w:t>
      </w:r>
      <w:r>
        <w:t>So</w:t>
      </w:r>
      <w:r w:rsidR="00B704A4">
        <w:t xml:space="preserve"> </w:t>
      </w:r>
      <w:r>
        <w:t>bitten</w:t>
      </w:r>
      <w:r w:rsidR="00B704A4">
        <w:t xml:space="preserve"> </w:t>
      </w:r>
      <w:r>
        <w:t>wir</w:t>
      </w:r>
      <w:r w:rsidR="00B704A4">
        <w:t xml:space="preserve"> </w:t>
      </w:r>
      <w:r>
        <w:t>nun</w:t>
      </w:r>
      <w:r w:rsidR="00B704A4">
        <w:t xml:space="preserve"> </w:t>
      </w:r>
      <w:r>
        <w:t>an</w:t>
      </w:r>
      <w:r w:rsidR="00B704A4">
        <w:t xml:space="preserve"> </w:t>
      </w:r>
      <w:r>
        <w:t>Christi</w:t>
      </w:r>
      <w:r w:rsidR="00B704A4">
        <w:t xml:space="preserve"> </w:t>
      </w:r>
      <w:r>
        <w:t>Statt:</w:t>
      </w:r>
      <w:r w:rsidR="00B704A4">
        <w:t xml:space="preserve"> </w:t>
      </w:r>
      <w:r>
        <w:t>Lasset</w:t>
      </w:r>
      <w:r w:rsidR="00B704A4">
        <w:t xml:space="preserve"> </w:t>
      </w:r>
      <w:r>
        <w:t>euch</w:t>
      </w:r>
      <w:r w:rsidR="00B704A4">
        <w:t xml:space="preserve"> </w:t>
      </w:r>
      <w:r>
        <w:t>versöhnen</w:t>
      </w:r>
      <w:r w:rsidR="00B704A4">
        <w:t xml:space="preserve"> </w:t>
      </w:r>
      <w:r>
        <w:t>mit</w:t>
      </w:r>
      <w:r w:rsidR="00B704A4">
        <w:t xml:space="preserve"> </w:t>
      </w:r>
      <w:r>
        <w:t>Gott!</w:t>
      </w:r>
      <w:r w:rsidR="00B704A4">
        <w:t xml:space="preserve"> </w:t>
      </w:r>
      <w:r>
        <w:t>Haltet</w:t>
      </w:r>
      <w:r w:rsidR="00B704A4">
        <w:t xml:space="preserve"> </w:t>
      </w:r>
      <w:r>
        <w:t>ihn</w:t>
      </w:r>
      <w:r w:rsidR="00B704A4">
        <w:t xml:space="preserve"> </w:t>
      </w:r>
      <w:r>
        <w:t>um</w:t>
      </w:r>
      <w:r w:rsidR="00B704A4">
        <w:t xml:space="preserve"> </w:t>
      </w:r>
      <w:r>
        <w:t>Christi</w:t>
      </w:r>
      <w:r w:rsidR="00B704A4">
        <w:t xml:space="preserve"> </w:t>
      </w:r>
      <w:r>
        <w:t>willen</w:t>
      </w:r>
      <w:r w:rsidR="00B704A4">
        <w:t xml:space="preserve"> </w:t>
      </w:r>
      <w:r>
        <w:t>für</w:t>
      </w:r>
      <w:r w:rsidR="00B704A4">
        <w:t xml:space="preserve"> </w:t>
      </w:r>
      <w:r>
        <w:t>euren</w:t>
      </w:r>
      <w:r w:rsidR="00B704A4">
        <w:t xml:space="preserve"> </w:t>
      </w:r>
      <w:r>
        <w:t>Freund</w:t>
      </w:r>
      <w:r w:rsidR="00B704A4">
        <w:t xml:space="preserve"> </w:t>
      </w:r>
      <w:r>
        <w:t>und</w:t>
      </w:r>
      <w:r w:rsidR="00B704A4">
        <w:t xml:space="preserve"> </w:t>
      </w:r>
      <w:r>
        <w:t>werdet</w:t>
      </w:r>
      <w:r w:rsidR="00B704A4">
        <w:t xml:space="preserve"> </w:t>
      </w:r>
      <w:r>
        <w:t>seine</w:t>
      </w:r>
      <w:r w:rsidR="00B704A4">
        <w:t xml:space="preserve"> </w:t>
      </w:r>
      <w:r>
        <w:t>Freunde!</w:t>
      </w:r>
      <w:r w:rsidR="00B704A4">
        <w:t xml:space="preserve"> </w:t>
      </w:r>
      <w:r>
        <w:t>Verursachte</w:t>
      </w:r>
      <w:r w:rsidR="00B704A4">
        <w:t xml:space="preserve"> </w:t>
      </w:r>
      <w:r>
        <w:t>jene</w:t>
      </w:r>
      <w:r w:rsidR="00B704A4">
        <w:t xml:space="preserve"> </w:t>
      </w:r>
      <w:r>
        <w:t>Botschaft</w:t>
      </w:r>
      <w:r w:rsidR="00B704A4">
        <w:t xml:space="preserve"> </w:t>
      </w:r>
      <w:r>
        <w:t>in</w:t>
      </w:r>
      <w:r w:rsidR="00B704A4">
        <w:t xml:space="preserve"> </w:t>
      </w:r>
      <w:r>
        <w:t>Jerusalem</w:t>
      </w:r>
      <w:r w:rsidR="00B704A4">
        <w:t xml:space="preserve"> </w:t>
      </w:r>
      <w:r>
        <w:t>und</w:t>
      </w:r>
      <w:r w:rsidR="00B704A4">
        <w:t xml:space="preserve"> </w:t>
      </w:r>
      <w:r>
        <w:t>im</w:t>
      </w:r>
      <w:r w:rsidR="00B704A4">
        <w:t xml:space="preserve"> </w:t>
      </w:r>
      <w:r>
        <w:t>ganzen</w:t>
      </w:r>
      <w:r w:rsidR="00B704A4">
        <w:t xml:space="preserve"> </w:t>
      </w:r>
      <w:r>
        <w:t>Lande</w:t>
      </w:r>
      <w:r w:rsidR="00B704A4">
        <w:t xml:space="preserve"> </w:t>
      </w:r>
      <w:r>
        <w:t>große</w:t>
      </w:r>
      <w:r w:rsidR="00B704A4">
        <w:t xml:space="preserve"> </w:t>
      </w:r>
      <w:r>
        <w:t>Freude,</w:t>
      </w:r>
      <w:r w:rsidR="00B704A4">
        <w:t xml:space="preserve"> </w:t>
      </w:r>
      <w:r>
        <w:t>da</w:t>
      </w:r>
      <w:r w:rsidR="00B704A4">
        <w:t xml:space="preserve"> </w:t>
      </w:r>
      <w:r>
        <w:t>es</w:t>
      </w:r>
      <w:r w:rsidR="00B704A4">
        <w:t xml:space="preserve"> </w:t>
      </w:r>
      <w:r>
        <w:t>doch</w:t>
      </w:r>
      <w:r w:rsidR="00B704A4">
        <w:t xml:space="preserve"> </w:t>
      </w:r>
      <w:r>
        <w:t>nur</w:t>
      </w:r>
      <w:r w:rsidR="00B704A4">
        <w:t xml:space="preserve"> </w:t>
      </w:r>
      <w:r>
        <w:t>etwas</w:t>
      </w:r>
      <w:r w:rsidR="00B704A4">
        <w:t xml:space="preserve"> </w:t>
      </w:r>
      <w:r>
        <w:t>Bildliches,</w:t>
      </w:r>
      <w:r w:rsidR="00B704A4">
        <w:t xml:space="preserve"> </w:t>
      </w:r>
      <w:r>
        <w:t>der</w:t>
      </w:r>
      <w:r w:rsidR="00B704A4">
        <w:t xml:space="preserve"> </w:t>
      </w:r>
      <w:r>
        <w:t>Schatten</w:t>
      </w:r>
      <w:r w:rsidR="00B704A4">
        <w:t xml:space="preserve"> </w:t>
      </w:r>
      <w:r>
        <w:t>war,</w:t>
      </w:r>
      <w:r w:rsidR="00B704A4">
        <w:t xml:space="preserve"> </w:t>
      </w:r>
      <w:r>
        <w:t>wie</w:t>
      </w:r>
      <w:r w:rsidR="00B704A4">
        <w:t xml:space="preserve"> </w:t>
      </w:r>
      <w:r>
        <w:t>viel</w:t>
      </w:r>
      <w:r w:rsidR="00B704A4">
        <w:t xml:space="preserve"> </w:t>
      </w:r>
      <w:r>
        <w:t>inniger</w:t>
      </w:r>
      <w:r w:rsidR="00B704A4">
        <w:t xml:space="preserve"> </w:t>
      </w:r>
      <w:r>
        <w:t>soll</w:t>
      </w:r>
      <w:r w:rsidR="00B704A4">
        <w:t xml:space="preserve"> </w:t>
      </w:r>
      <w:r>
        <w:t>die</w:t>
      </w:r>
      <w:r w:rsidR="00B704A4">
        <w:t xml:space="preserve"> </w:t>
      </w:r>
      <w:r>
        <w:t>Freude</w:t>
      </w:r>
      <w:r w:rsidR="00B704A4">
        <w:t xml:space="preserve"> </w:t>
      </w:r>
      <w:r>
        <w:lastRenderedPageBreak/>
        <w:t>aller</w:t>
      </w:r>
      <w:r w:rsidR="00B704A4">
        <w:t xml:space="preserve"> </w:t>
      </w:r>
      <w:r>
        <w:t>gebeugten</w:t>
      </w:r>
      <w:r w:rsidR="00B704A4">
        <w:t xml:space="preserve"> </w:t>
      </w:r>
      <w:r>
        <w:t>Sünder</w:t>
      </w:r>
      <w:r w:rsidR="00B704A4">
        <w:t xml:space="preserve"> </w:t>
      </w:r>
      <w:r>
        <w:t>jetzt</w:t>
      </w:r>
      <w:r w:rsidR="00B704A4">
        <w:t xml:space="preserve"> </w:t>
      </w:r>
      <w:r>
        <w:t>sein,</w:t>
      </w:r>
      <w:r w:rsidR="00B704A4">
        <w:t xml:space="preserve"> </w:t>
      </w:r>
      <w:r>
        <w:t>da</w:t>
      </w:r>
      <w:r w:rsidR="00B704A4">
        <w:t xml:space="preserve"> </w:t>
      </w:r>
      <w:r>
        <w:t>wir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den</w:t>
      </w:r>
      <w:r w:rsidR="00B704A4">
        <w:t xml:space="preserve"> </w:t>
      </w:r>
      <w:r>
        <w:t>Körper,</w:t>
      </w:r>
      <w:r w:rsidR="00B704A4">
        <w:t xml:space="preserve"> </w:t>
      </w:r>
      <w:r>
        <w:t>das</w:t>
      </w:r>
      <w:r w:rsidR="00B704A4">
        <w:t xml:space="preserve"> </w:t>
      </w:r>
      <w:r>
        <w:t>Wesen</w:t>
      </w:r>
      <w:r w:rsidR="00B704A4">
        <w:t xml:space="preserve"> </w:t>
      </w:r>
      <w:r>
        <w:t>selbst</w:t>
      </w:r>
      <w:r w:rsidR="00B704A4">
        <w:t xml:space="preserve"> </w:t>
      </w:r>
      <w:r>
        <w:t>haben,</w:t>
      </w:r>
      <w:r w:rsidR="00B704A4">
        <w:t xml:space="preserve"> </w:t>
      </w:r>
      <w:r>
        <w:t>und</w:t>
      </w:r>
      <w:r w:rsidR="00B704A4">
        <w:t xml:space="preserve"> </w:t>
      </w:r>
      <w:r>
        <w:t>wie</w:t>
      </w:r>
      <w:r w:rsidR="00B704A4">
        <w:t xml:space="preserve"> </w:t>
      </w:r>
      <w:r>
        <w:t>innig</w:t>
      </w:r>
      <w:r w:rsidR="00B704A4">
        <w:t xml:space="preserve"> </w:t>
      </w:r>
      <w:r>
        <w:t>und</w:t>
      </w:r>
      <w:r w:rsidR="00B704A4">
        <w:t xml:space="preserve"> </w:t>
      </w:r>
      <w:r>
        <w:t>wohlbegründet</w:t>
      </w:r>
      <w:r w:rsidR="00B704A4">
        <w:t xml:space="preserve"> </w:t>
      </w:r>
      <w:r>
        <w:t>ist</w:t>
      </w:r>
      <w:r w:rsidR="00B704A4">
        <w:t xml:space="preserve"> </w:t>
      </w:r>
      <w:r>
        <w:t>sie</w:t>
      </w:r>
      <w:r w:rsidR="00B704A4">
        <w:t xml:space="preserve"> </w:t>
      </w:r>
      <w:r>
        <w:t>bei</w:t>
      </w:r>
      <w:r w:rsidR="00B704A4">
        <w:t xml:space="preserve"> </w:t>
      </w:r>
      <w:r>
        <w:t>denen</w:t>
      </w:r>
      <w:r w:rsidR="00B704A4">
        <w:t xml:space="preserve"> </w:t>
      </w:r>
      <w:r>
        <w:t>wirklich,</w:t>
      </w:r>
      <w:r w:rsidR="00B704A4">
        <w:t xml:space="preserve"> </w:t>
      </w:r>
      <w:r>
        <w:t>die</w:t>
      </w:r>
      <w:r w:rsidR="00B704A4">
        <w:t xml:space="preserve"> </w:t>
      </w:r>
      <w:r>
        <w:t>daran</w:t>
      </w:r>
      <w:r w:rsidR="00B704A4">
        <w:t xml:space="preserve"> </w:t>
      </w:r>
      <w:r>
        <w:t>glauben</w:t>
      </w:r>
      <w:r w:rsidR="00B704A4">
        <w:t xml:space="preserve"> </w:t>
      </w:r>
      <w:r>
        <w:t>und</w:t>
      </w:r>
      <w:r w:rsidR="00B704A4">
        <w:t xml:space="preserve"> </w:t>
      </w:r>
      <w:r>
        <w:t>dem</w:t>
      </w:r>
      <w:r w:rsidR="00B704A4">
        <w:t xml:space="preserve"> </w:t>
      </w:r>
      <w:r>
        <w:t>Amt</w:t>
      </w:r>
      <w:r w:rsidR="00B704A4">
        <w:t xml:space="preserve"> </w:t>
      </w:r>
      <w:r>
        <w:t>gehorsam</w:t>
      </w:r>
      <w:r w:rsidR="00B704A4">
        <w:t xml:space="preserve"> </w:t>
      </w:r>
      <w:r>
        <w:t>sind,</w:t>
      </w:r>
      <w:r w:rsidR="00B704A4">
        <w:t xml:space="preserve"> </w:t>
      </w:r>
      <w:r>
        <w:t>das</w:t>
      </w:r>
      <w:r w:rsidR="00B704A4">
        <w:t xml:space="preserve"> </w:t>
      </w:r>
      <w:r>
        <w:t>die</w:t>
      </w:r>
      <w:r w:rsidR="00B704A4">
        <w:t xml:space="preserve"> </w:t>
      </w:r>
      <w:r>
        <w:t>Gerechtigkeit</w:t>
      </w:r>
      <w:r w:rsidR="00B704A4">
        <w:t xml:space="preserve"> </w:t>
      </w:r>
      <w:r>
        <w:t>predigt.</w:t>
      </w:r>
      <w:r w:rsidR="00B704A4">
        <w:t xml:space="preserve"> </w:t>
      </w:r>
      <w:r>
        <w:t>Dort</w:t>
      </w:r>
      <w:r w:rsidR="00B704A4">
        <w:t xml:space="preserve"> </w:t>
      </w:r>
      <w:r>
        <w:t>ward</w:t>
      </w:r>
      <w:r w:rsidR="00B704A4">
        <w:t xml:space="preserve"> </w:t>
      </w:r>
      <w:r>
        <w:t>der</w:t>
      </w:r>
      <w:r w:rsidR="00B704A4">
        <w:t xml:space="preserve"> </w:t>
      </w:r>
      <w:r>
        <w:t>Segen</w:t>
      </w:r>
      <w:r w:rsidR="00B704A4">
        <w:t xml:space="preserve"> </w:t>
      </w:r>
      <w:r>
        <w:t>mit</w:t>
      </w:r>
      <w:r w:rsidR="00B704A4">
        <w:t xml:space="preserve"> </w:t>
      </w:r>
      <w:r>
        <w:t>lauter</w:t>
      </w:r>
      <w:r w:rsidR="00B704A4">
        <w:t xml:space="preserve"> </w:t>
      </w:r>
      <w:r>
        <w:t>Stimme</w:t>
      </w:r>
      <w:r w:rsidR="00B704A4">
        <w:t xml:space="preserve"> </w:t>
      </w:r>
      <w:r>
        <w:t>ausgerufen,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Juden</w:t>
      </w:r>
      <w:r w:rsidR="00B704A4">
        <w:t xml:space="preserve"> </w:t>
      </w:r>
      <w:r>
        <w:t>erzählen</w:t>
      </w:r>
      <w:r w:rsidR="00B704A4">
        <w:t xml:space="preserve"> </w:t>
      </w:r>
      <w:r>
        <w:t>unglaubliche</w:t>
      </w:r>
      <w:r w:rsidR="00B704A4">
        <w:t xml:space="preserve"> </w:t>
      </w:r>
      <w:r>
        <w:t>Dinge,</w:t>
      </w:r>
      <w:r w:rsidR="00B704A4">
        <w:t xml:space="preserve"> </w:t>
      </w:r>
      <w:r>
        <w:t>wie</w:t>
      </w:r>
      <w:r w:rsidR="00B704A4">
        <w:t xml:space="preserve"> </w:t>
      </w:r>
      <w:r>
        <w:t>viel</w:t>
      </w:r>
      <w:r w:rsidR="00B704A4">
        <w:t xml:space="preserve"> </w:t>
      </w:r>
      <w:r>
        <w:t>Stunden</w:t>
      </w:r>
      <w:r w:rsidR="00B704A4">
        <w:t xml:space="preserve"> </w:t>
      </w:r>
      <w:r>
        <w:t>Wegs</w:t>
      </w:r>
      <w:r w:rsidR="00B704A4">
        <w:t xml:space="preserve"> </w:t>
      </w:r>
      <w:r>
        <w:t>man</w:t>
      </w:r>
      <w:r w:rsidR="00B704A4">
        <w:t xml:space="preserve"> </w:t>
      </w:r>
      <w:r>
        <w:t>ihn</w:t>
      </w:r>
      <w:r w:rsidR="00B704A4">
        <w:t xml:space="preserve"> </w:t>
      </w:r>
      <w:r>
        <w:t>und</w:t>
      </w:r>
      <w:r w:rsidR="00B704A4">
        <w:t xml:space="preserve"> </w:t>
      </w:r>
      <w:r>
        <w:t>sonderlich</w:t>
      </w:r>
      <w:r w:rsidR="00B704A4">
        <w:t xml:space="preserve"> </w:t>
      </w:r>
      <w:r>
        <w:t>den</w:t>
      </w:r>
      <w:r w:rsidR="00B704A4">
        <w:t xml:space="preserve"> </w:t>
      </w:r>
      <w:r>
        <w:t>Namen</w:t>
      </w:r>
      <w:r w:rsidR="00B704A4">
        <w:t xml:space="preserve"> </w:t>
      </w:r>
      <w:r>
        <w:t>Jehovah</w:t>
      </w:r>
      <w:r w:rsidR="00B704A4">
        <w:t xml:space="preserve"> </w:t>
      </w:r>
      <w:r>
        <w:t>habe</w:t>
      </w:r>
      <w:r w:rsidR="00B704A4">
        <w:t xml:space="preserve"> </w:t>
      </w:r>
      <w:r>
        <w:t>vernehmen</w:t>
      </w:r>
      <w:r w:rsidR="00B704A4">
        <w:t xml:space="preserve"> </w:t>
      </w:r>
      <w:r>
        <w:t>können.</w:t>
      </w:r>
      <w:r w:rsidR="00B704A4">
        <w:t xml:space="preserve"> </w:t>
      </w:r>
      <w:r>
        <w:t>Freilich,</w:t>
      </w:r>
      <w:r w:rsidR="00B704A4">
        <w:t xml:space="preserve"> </w:t>
      </w:r>
      <w:r>
        <w:t>die</w:t>
      </w:r>
      <w:r w:rsidR="00B704A4">
        <w:t xml:space="preserve"> </w:t>
      </w:r>
      <w:r>
        <w:t>Welt</w:t>
      </w:r>
      <w:r w:rsidR="00B704A4">
        <w:t xml:space="preserve"> </w:t>
      </w:r>
      <w:r>
        <w:t>mag</w:t>
      </w:r>
      <w:r w:rsidR="00B704A4">
        <w:t xml:space="preserve"> </w:t>
      </w:r>
      <w:r>
        <w:t>nur</w:t>
      </w:r>
      <w:r w:rsidR="00B704A4">
        <w:t xml:space="preserve"> </w:t>
      </w:r>
      <w:r>
        <w:t>ungern</w:t>
      </w:r>
      <w:r w:rsidR="00B704A4">
        <w:t xml:space="preserve"> </w:t>
      </w:r>
      <w:r>
        <w:t>von</w:t>
      </w:r>
      <w:r w:rsidR="00B704A4">
        <w:t xml:space="preserve"> </w:t>
      </w:r>
      <w:r>
        <w:t>Christo,</w:t>
      </w:r>
      <w:r w:rsidR="00B704A4">
        <w:t xml:space="preserve"> </w:t>
      </w:r>
      <w:r>
        <w:t>dem</w:t>
      </w:r>
      <w:r w:rsidR="00B704A4">
        <w:t xml:space="preserve"> </w:t>
      </w:r>
      <w:r>
        <w:t>Gekreuzigten,</w:t>
      </w:r>
      <w:r w:rsidR="00B704A4">
        <w:t xml:space="preserve"> </w:t>
      </w:r>
      <w:r>
        <w:t>hören.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ihr</w:t>
      </w:r>
      <w:r w:rsidR="00B704A4">
        <w:t xml:space="preserve"> </w:t>
      </w:r>
      <w:proofErr w:type="spellStart"/>
      <w:r>
        <w:t>Thorheit</w:t>
      </w:r>
      <w:proofErr w:type="spellEnd"/>
      <w:r>
        <w:t>,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ihr</w:t>
      </w:r>
      <w:r w:rsidR="00B704A4">
        <w:t xml:space="preserve"> </w:t>
      </w:r>
      <w:r>
        <w:t>Ärgernis.</w:t>
      </w:r>
      <w:r w:rsidR="00B704A4">
        <w:t xml:space="preserve"> </w:t>
      </w:r>
      <w:r>
        <w:t>Aber</w:t>
      </w:r>
      <w:r w:rsidR="00B704A4">
        <w:t xml:space="preserve"> </w:t>
      </w:r>
      <w:r>
        <w:t>es</w:t>
      </w:r>
      <w:r w:rsidR="00B704A4">
        <w:t xml:space="preserve"> </w:t>
      </w:r>
      <w:r>
        <w:t>geht</w:t>
      </w:r>
      <w:r w:rsidR="00B704A4">
        <w:t xml:space="preserve"> </w:t>
      </w:r>
      <w:r>
        <w:t>sie</w:t>
      </w:r>
      <w:r w:rsidR="00B704A4">
        <w:t xml:space="preserve"> </w:t>
      </w:r>
      <w:r>
        <w:t>auch</w:t>
      </w:r>
      <w:r w:rsidR="00B704A4">
        <w:t xml:space="preserve"> </w:t>
      </w:r>
      <w:r>
        <w:t>nichts</w:t>
      </w:r>
      <w:r w:rsidR="00B704A4">
        <w:t xml:space="preserve"> </w:t>
      </w:r>
      <w:r>
        <w:t>an.</w:t>
      </w:r>
      <w:r w:rsidR="00B704A4">
        <w:t xml:space="preserve"> </w:t>
      </w:r>
      <w:r>
        <w:t>Ich</w:t>
      </w:r>
      <w:r w:rsidR="00B704A4">
        <w:t xml:space="preserve"> </w:t>
      </w:r>
      <w:r>
        <w:t>bitte</w:t>
      </w:r>
      <w:r w:rsidR="00B704A4">
        <w:t xml:space="preserve"> </w:t>
      </w:r>
      <w:r>
        <w:t>nicht</w:t>
      </w:r>
      <w:r w:rsidR="00B704A4">
        <w:t xml:space="preserve"> </w:t>
      </w:r>
      <w:r>
        <w:t>für</w:t>
      </w:r>
      <w:r w:rsidR="00B704A4">
        <w:t xml:space="preserve"> </w:t>
      </w:r>
      <w:r>
        <w:t>die</w:t>
      </w:r>
      <w:r w:rsidR="00B704A4">
        <w:t xml:space="preserve"> </w:t>
      </w:r>
      <w:r>
        <w:t>Welt,</w:t>
      </w:r>
      <w:r w:rsidR="00B704A4">
        <w:t xml:space="preserve"> </w:t>
      </w:r>
      <w:r>
        <w:t>sondern</w:t>
      </w:r>
      <w:r w:rsidR="00B704A4">
        <w:t xml:space="preserve"> </w:t>
      </w:r>
      <w:r>
        <w:t>für</w:t>
      </w:r>
      <w:r w:rsidR="00B704A4">
        <w:t xml:space="preserve"> </w:t>
      </w:r>
      <w:r>
        <w:t>die,</w:t>
      </w:r>
      <w:r w:rsidR="00B704A4">
        <w:t xml:space="preserve"> </w:t>
      </w:r>
      <w:r>
        <w:t>die</w:t>
      </w:r>
      <w:r w:rsidR="00B704A4">
        <w:t xml:space="preserve"> </w:t>
      </w:r>
      <w:r>
        <w:t>du</w:t>
      </w:r>
      <w:r w:rsidR="00B704A4">
        <w:t xml:space="preserve"> </w:t>
      </w:r>
      <w:r>
        <w:t>mir</w:t>
      </w:r>
      <w:r w:rsidR="00B704A4">
        <w:t xml:space="preserve"> </w:t>
      </w:r>
      <w:r>
        <w:t>gegeben</w:t>
      </w:r>
      <w:r w:rsidR="00B704A4">
        <w:t xml:space="preserve"> </w:t>
      </w:r>
      <w:r>
        <w:t>hast.</w:t>
      </w:r>
      <w:r w:rsidR="00B704A4">
        <w:t xml:space="preserve"> </w:t>
      </w:r>
      <w:r>
        <w:t>Ihr</w:t>
      </w:r>
      <w:r w:rsidR="00B704A4">
        <w:t xml:space="preserve"> </w:t>
      </w:r>
      <w:r>
        <w:t>Ekel</w:t>
      </w:r>
      <w:r w:rsidR="00B704A4">
        <w:t xml:space="preserve"> </w:t>
      </w:r>
      <w:r>
        <w:t>an</w:t>
      </w:r>
      <w:r w:rsidR="00B704A4">
        <w:t xml:space="preserve"> </w:t>
      </w:r>
      <w:r>
        <w:t>diesem</w:t>
      </w:r>
      <w:r w:rsidR="00B704A4">
        <w:t xml:space="preserve"> </w:t>
      </w:r>
      <w:r>
        <w:t>Worte</w:t>
      </w:r>
      <w:r w:rsidR="00B704A4">
        <w:t xml:space="preserve"> </w:t>
      </w:r>
      <w:r>
        <w:t>des</w:t>
      </w:r>
      <w:r w:rsidR="00B704A4">
        <w:t xml:space="preserve"> </w:t>
      </w:r>
      <w:r>
        <w:t>Lebens</w:t>
      </w:r>
      <w:r w:rsidR="00B704A4">
        <w:t xml:space="preserve"> </w:t>
      </w:r>
      <w:r>
        <w:t>macht</w:t>
      </w:r>
      <w:r w:rsidR="00B704A4">
        <w:t xml:space="preserve"> </w:t>
      </w:r>
      <w:r>
        <w:t>ihnen</w:t>
      </w:r>
      <w:r w:rsidR="00B704A4">
        <w:t xml:space="preserve"> </w:t>
      </w:r>
      <w:r>
        <w:t>dasselbe</w:t>
      </w:r>
      <w:r w:rsidR="00B704A4">
        <w:t xml:space="preserve"> </w:t>
      </w:r>
      <w:r>
        <w:t>zu</w:t>
      </w:r>
      <w:r w:rsidR="00B704A4">
        <w:t xml:space="preserve"> </w:t>
      </w:r>
      <w:r>
        <w:t>einem</w:t>
      </w:r>
      <w:r w:rsidR="00B704A4">
        <w:t xml:space="preserve"> </w:t>
      </w:r>
      <w:r>
        <w:t>Geruche</w:t>
      </w:r>
      <w:r w:rsidR="00B704A4">
        <w:t xml:space="preserve"> </w:t>
      </w:r>
      <w:r>
        <w:t>des</w:t>
      </w:r>
      <w:r w:rsidR="00B704A4">
        <w:t xml:space="preserve"> </w:t>
      </w:r>
      <w:r>
        <w:t>Todes</w:t>
      </w:r>
      <w:r w:rsidR="00B704A4">
        <w:t xml:space="preserve"> </w:t>
      </w:r>
      <w:r>
        <w:t>zum</w:t>
      </w:r>
      <w:r w:rsidR="00B704A4">
        <w:t xml:space="preserve"> </w:t>
      </w:r>
      <w:r>
        <w:t>Tode</w:t>
      </w:r>
      <w:r w:rsidR="00B704A4">
        <w:t xml:space="preserve"> </w:t>
      </w:r>
      <w:r>
        <w:t>und</w:t>
      </w:r>
      <w:r w:rsidR="00B704A4">
        <w:t xml:space="preserve"> </w:t>
      </w:r>
      <w:r>
        <w:t>ist,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fortdauert,</w:t>
      </w:r>
      <w:r w:rsidR="00B704A4">
        <w:t xml:space="preserve"> </w:t>
      </w:r>
      <w:r>
        <w:t>ein</w:t>
      </w:r>
      <w:r w:rsidR="00B704A4">
        <w:t xml:space="preserve"> </w:t>
      </w:r>
      <w:r>
        <w:t>Zeichen</w:t>
      </w:r>
      <w:r w:rsidR="00B704A4">
        <w:t xml:space="preserve"> </w:t>
      </w:r>
      <w:r>
        <w:t>ihrer</w:t>
      </w:r>
      <w:r w:rsidR="00B704A4">
        <w:t xml:space="preserve"> </w:t>
      </w:r>
      <w:r>
        <w:t>Verwerfung.</w:t>
      </w:r>
      <w:r w:rsidR="00B704A4">
        <w:t xml:space="preserve"> </w:t>
      </w:r>
      <w:r>
        <w:t>Sie</w:t>
      </w:r>
      <w:r w:rsidR="00B704A4">
        <w:t xml:space="preserve"> </w:t>
      </w:r>
      <w:r>
        <w:t>glauben</w:t>
      </w:r>
      <w:r w:rsidR="00B704A4">
        <w:t xml:space="preserve"> </w:t>
      </w:r>
      <w:r>
        <w:t>nicht,</w:t>
      </w:r>
      <w:r w:rsidR="00B704A4">
        <w:t xml:space="preserve"> </w:t>
      </w:r>
      <w:r>
        <w:t>denn</w:t>
      </w:r>
      <w:r w:rsidR="00B704A4">
        <w:t xml:space="preserve"> </w:t>
      </w:r>
      <w:r>
        <w:t>sie</w:t>
      </w:r>
      <w:r w:rsidR="00B704A4">
        <w:t xml:space="preserve"> </w:t>
      </w:r>
      <w:r>
        <w:t>sind</w:t>
      </w:r>
      <w:r w:rsidR="00B704A4">
        <w:t xml:space="preserve"> </w:t>
      </w:r>
      <w:r>
        <w:t>seine</w:t>
      </w:r>
      <w:r w:rsidR="00B704A4">
        <w:t xml:space="preserve"> </w:t>
      </w:r>
      <w:r>
        <w:t>Schafe</w:t>
      </w:r>
      <w:r w:rsidR="00B704A4">
        <w:t xml:space="preserve"> </w:t>
      </w:r>
      <w:r>
        <w:t>nicht.</w:t>
      </w:r>
      <w:r w:rsidR="00B704A4">
        <w:t xml:space="preserve"> </w:t>
      </w:r>
      <w:r>
        <w:t>Gedemütigten</w:t>
      </w:r>
      <w:r w:rsidR="00B704A4">
        <w:t xml:space="preserve"> </w:t>
      </w:r>
      <w:r>
        <w:t>Seelen</w:t>
      </w:r>
      <w:r w:rsidR="00B704A4">
        <w:t xml:space="preserve"> </w:t>
      </w:r>
      <w:r>
        <w:t>ist</w:t>
      </w:r>
      <w:r w:rsidR="00B704A4">
        <w:t xml:space="preserve"> </w:t>
      </w:r>
      <w:r>
        <w:t>aber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des</w:t>
      </w:r>
      <w:r w:rsidR="00B704A4">
        <w:t xml:space="preserve"> </w:t>
      </w:r>
      <w:r>
        <w:t>Friedens</w:t>
      </w:r>
      <w:r w:rsidR="00B704A4">
        <w:t xml:space="preserve"> </w:t>
      </w:r>
      <w:r>
        <w:t>desto</w:t>
      </w:r>
      <w:r w:rsidR="00B704A4">
        <w:t xml:space="preserve"> </w:t>
      </w:r>
      <w:r>
        <w:t>erquicklicher,</w:t>
      </w:r>
      <w:r w:rsidR="00B704A4">
        <w:t xml:space="preserve"> </w:t>
      </w:r>
      <w:r>
        <w:t>mit</w:t>
      </w:r>
      <w:r w:rsidR="00B704A4">
        <w:t xml:space="preserve"> </w:t>
      </w:r>
      <w:r>
        <w:t>je</w:t>
      </w:r>
      <w:r w:rsidR="00B704A4">
        <w:t xml:space="preserve"> </w:t>
      </w:r>
      <w:r>
        <w:t>lauterer</w:t>
      </w:r>
      <w:r w:rsidR="00B704A4">
        <w:t xml:space="preserve"> </w:t>
      </w:r>
      <w:r>
        <w:t>Stimme</w:t>
      </w:r>
      <w:r w:rsidR="00B704A4">
        <w:t xml:space="preserve"> </w:t>
      </w:r>
      <w:r>
        <w:t>ihnen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vom</w:t>
      </w:r>
      <w:r w:rsidR="00B704A4">
        <w:t xml:space="preserve"> </w:t>
      </w:r>
      <w:r>
        <w:t>Kreuze</w:t>
      </w:r>
      <w:r w:rsidR="00B704A4">
        <w:t xml:space="preserve"> </w:t>
      </w:r>
      <w:r>
        <w:t>tönt</w:t>
      </w:r>
      <w:r w:rsidR="00B704A4">
        <w:t xml:space="preserve"> </w:t>
      </w:r>
      <w:r>
        <w:t>und</w:t>
      </w:r>
      <w:r w:rsidR="00B704A4">
        <w:t xml:space="preserve"> </w:t>
      </w:r>
      <w:r>
        <w:t>je</w:t>
      </w:r>
      <w:r w:rsidR="00B704A4">
        <w:t xml:space="preserve"> </w:t>
      </w:r>
      <w:r>
        <w:t>weniger</w:t>
      </w:r>
      <w:r w:rsidR="00B704A4">
        <w:t xml:space="preserve"> </w:t>
      </w:r>
      <w:r>
        <w:t>man</w:t>
      </w:r>
      <w:r w:rsidR="00B704A4">
        <w:t xml:space="preserve"> </w:t>
      </w:r>
      <w:r>
        <w:t>etwas</w:t>
      </w:r>
      <w:r w:rsidR="00B704A4">
        <w:t xml:space="preserve"> </w:t>
      </w:r>
      <w:r>
        <w:t>wissen,</w:t>
      </w:r>
      <w:r w:rsidR="00B704A4">
        <w:t xml:space="preserve"> </w:t>
      </w:r>
      <w:r>
        <w:t>etwas</w:t>
      </w:r>
      <w:r w:rsidR="00B704A4">
        <w:t xml:space="preserve"> </w:t>
      </w:r>
      <w:r>
        <w:t>rühmen,</w:t>
      </w:r>
      <w:r w:rsidR="00B704A4">
        <w:t xml:space="preserve"> </w:t>
      </w:r>
      <w:r>
        <w:t>etwas</w:t>
      </w:r>
      <w:r w:rsidR="00B704A4">
        <w:t xml:space="preserve"> </w:t>
      </w:r>
      <w:r>
        <w:t>gelten</w:t>
      </w:r>
      <w:r w:rsidR="00B704A4">
        <w:t xml:space="preserve"> </w:t>
      </w:r>
      <w:r>
        <w:t>lassen</w:t>
      </w:r>
      <w:r w:rsidR="00B704A4">
        <w:t xml:space="preserve"> </w:t>
      </w:r>
      <w:r>
        <w:t>will,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Kreuz</w:t>
      </w:r>
      <w:r w:rsidR="00B704A4">
        <w:t xml:space="preserve"> </w:t>
      </w:r>
      <w:r>
        <w:t>Christi.</w:t>
      </w:r>
      <w:r w:rsidR="00B704A4">
        <w:t xml:space="preserve"> </w:t>
      </w:r>
      <w:r>
        <w:t>Wie</w:t>
      </w:r>
      <w:r w:rsidR="00B704A4">
        <w:t xml:space="preserve"> </w:t>
      </w:r>
      <w:r>
        <w:t>erweiset</w:t>
      </w:r>
      <w:r w:rsidR="00B704A4">
        <w:t xml:space="preserve"> </w:t>
      </w:r>
      <w:r>
        <w:t>sich</w:t>
      </w:r>
      <w:r w:rsidR="00B704A4">
        <w:t xml:space="preserve"> </w:t>
      </w:r>
      <w:r>
        <w:t>diese</w:t>
      </w:r>
      <w:r w:rsidR="00B704A4">
        <w:t xml:space="preserve"> </w:t>
      </w:r>
      <w:r>
        <w:t>Predigt:</w:t>
      </w:r>
      <w:r w:rsidR="00B704A4">
        <w:t xml:space="preserve"> </w:t>
      </w:r>
      <w:r>
        <w:t>So</w:t>
      </w:r>
      <w:r w:rsidR="00B704A4">
        <w:t xml:space="preserve"> </w:t>
      </w:r>
      <w:r>
        <w:t>hat</w:t>
      </w:r>
      <w:r w:rsidR="00B704A4">
        <w:t xml:space="preserve"> </w:t>
      </w:r>
      <w:r>
        <w:t>man</w:t>
      </w:r>
      <w:r w:rsidR="00B704A4">
        <w:t xml:space="preserve"> </w:t>
      </w:r>
      <w:r>
        <w:t>Ruhe,</w:t>
      </w:r>
      <w:r w:rsidR="00B704A4">
        <w:t xml:space="preserve"> </w:t>
      </w:r>
      <w:r>
        <w:t>so</w:t>
      </w:r>
      <w:r w:rsidR="00B704A4">
        <w:t xml:space="preserve"> </w:t>
      </w:r>
      <w:r>
        <w:t>wird</w:t>
      </w:r>
      <w:r w:rsidR="00B704A4">
        <w:t xml:space="preserve"> </w:t>
      </w:r>
      <w:r>
        <w:t>man</w:t>
      </w:r>
      <w:r w:rsidR="00B704A4">
        <w:t xml:space="preserve"> </w:t>
      </w:r>
      <w:r>
        <w:t>stille,</w:t>
      </w:r>
      <w:r w:rsidR="00B704A4">
        <w:t xml:space="preserve"> </w:t>
      </w:r>
      <w:r>
        <w:t>so</w:t>
      </w:r>
      <w:r w:rsidR="00B704A4">
        <w:t xml:space="preserve"> </w:t>
      </w:r>
      <w:r>
        <w:t>erquicket</w:t>
      </w:r>
      <w:r w:rsidR="00B704A4">
        <w:t xml:space="preserve"> </w:t>
      </w:r>
      <w:r>
        <w:t>man</w:t>
      </w:r>
      <w:r w:rsidR="00B704A4">
        <w:t xml:space="preserve"> </w:t>
      </w:r>
      <w:r>
        <w:t>die</w:t>
      </w:r>
      <w:r w:rsidR="00B704A4">
        <w:t xml:space="preserve"> </w:t>
      </w:r>
      <w:r>
        <w:t>Müden,</w:t>
      </w:r>
      <w:r w:rsidR="00B704A4">
        <w:t xml:space="preserve"> </w:t>
      </w:r>
      <w:r>
        <w:t>auch</w:t>
      </w:r>
      <w:r w:rsidR="00B704A4">
        <w:t xml:space="preserve"> </w:t>
      </w:r>
      <w:r>
        <w:t>so</w:t>
      </w:r>
      <w:r w:rsidR="00B704A4">
        <w:t xml:space="preserve"> </w:t>
      </w:r>
      <w:r>
        <w:t>kräftig</w:t>
      </w:r>
      <w:r w:rsidR="00B704A4">
        <w:t xml:space="preserve"> </w:t>
      </w:r>
      <w:r>
        <w:t>an</w:t>
      </w:r>
      <w:r w:rsidR="00B704A4">
        <w:t xml:space="preserve"> </w:t>
      </w:r>
      <w:r>
        <w:t>viel</w:t>
      </w:r>
      <w:r w:rsidR="00B704A4">
        <w:t xml:space="preserve"> </w:t>
      </w:r>
      <w:r>
        <w:t>tausend</w:t>
      </w:r>
      <w:r w:rsidR="00B704A4">
        <w:t xml:space="preserve"> </w:t>
      </w:r>
      <w:r>
        <w:t>Seelen,</w:t>
      </w:r>
      <w:r w:rsidR="00B704A4">
        <w:t xml:space="preserve"> </w:t>
      </w:r>
      <w:r>
        <w:t>an</w:t>
      </w:r>
      <w:r w:rsidR="00B704A4">
        <w:t xml:space="preserve"> </w:t>
      </w:r>
      <w:r>
        <w:t>allen,</w:t>
      </w:r>
      <w:r w:rsidR="00B704A4">
        <w:t xml:space="preserve"> </w:t>
      </w:r>
      <w:r>
        <w:t>die</w:t>
      </w:r>
      <w:r w:rsidR="00B704A4">
        <w:t xml:space="preserve"> </w:t>
      </w:r>
      <w:r>
        <w:t>dran</w:t>
      </w:r>
      <w:r w:rsidR="00B704A4">
        <w:t xml:space="preserve"> </w:t>
      </w:r>
      <w:r>
        <w:t>glauben.</w:t>
      </w:r>
      <w:r w:rsidR="00B704A4">
        <w:t xml:space="preserve"> </w:t>
      </w:r>
      <w:r>
        <w:t>Sie</w:t>
      </w:r>
      <w:r w:rsidR="00B704A4">
        <w:t xml:space="preserve"> </w:t>
      </w:r>
      <w:r>
        <w:t>hat</w:t>
      </w:r>
      <w:r w:rsidR="00B704A4">
        <w:t xml:space="preserve"> </w:t>
      </w:r>
      <w:r>
        <w:t>Wirkungen,</w:t>
      </w:r>
      <w:r w:rsidR="00B704A4">
        <w:t xml:space="preserve"> </w:t>
      </w:r>
      <w:r>
        <w:t>die</w:t>
      </w:r>
      <w:r w:rsidR="00B704A4">
        <w:t xml:space="preserve"> </w:t>
      </w:r>
      <w:r>
        <w:t>man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That</w:t>
      </w:r>
      <w:proofErr w:type="spellEnd"/>
      <w:r w:rsidR="00B704A4">
        <w:t xml:space="preserve"> </w:t>
      </w:r>
      <w:r>
        <w:t>für</w:t>
      </w:r>
      <w:r w:rsidR="00B704A4">
        <w:t xml:space="preserve"> </w:t>
      </w:r>
      <w:r>
        <w:t>unglaublich</w:t>
      </w:r>
      <w:r w:rsidR="00B704A4">
        <w:t xml:space="preserve"> </w:t>
      </w:r>
      <w:r>
        <w:t>halten</w:t>
      </w:r>
      <w:r w:rsidR="00B704A4">
        <w:t xml:space="preserve"> </w:t>
      </w:r>
      <w:r>
        <w:t>sollte,</w:t>
      </w:r>
      <w:r w:rsidR="00B704A4">
        <w:t xml:space="preserve"> </w:t>
      </w:r>
      <w:r>
        <w:t>die</w:t>
      </w:r>
      <w:r w:rsidR="00B704A4">
        <w:t xml:space="preserve"> </w:t>
      </w:r>
      <w:r>
        <w:t>aber</w:t>
      </w:r>
      <w:r w:rsidR="00B704A4">
        <w:t xml:space="preserve"> </w:t>
      </w:r>
      <w:r>
        <w:t>doch</w:t>
      </w:r>
      <w:r w:rsidR="00B704A4">
        <w:t xml:space="preserve"> </w:t>
      </w:r>
      <w:r>
        <w:t>sehr</w:t>
      </w:r>
      <w:r w:rsidR="00B704A4">
        <w:t xml:space="preserve"> </w:t>
      </w:r>
      <w:r>
        <w:t>wahr</w:t>
      </w:r>
      <w:r w:rsidR="00B704A4">
        <w:t xml:space="preserve"> </w:t>
      </w:r>
      <w:r>
        <w:t>und</w:t>
      </w:r>
      <w:r w:rsidR="00B704A4">
        <w:t xml:space="preserve"> </w:t>
      </w:r>
      <w:r>
        <w:t>wesentlich</w:t>
      </w:r>
      <w:r w:rsidR="00B704A4">
        <w:t xml:space="preserve"> </w:t>
      </w:r>
      <w:r>
        <w:t>sind.</w:t>
      </w:r>
      <w:r w:rsidR="00B704A4">
        <w:t xml:space="preserve"> </w:t>
      </w:r>
      <w:r>
        <w:t>Sind</w:t>
      </w:r>
      <w:r w:rsidR="00B704A4">
        <w:t xml:space="preserve"> </w:t>
      </w:r>
      <w:r>
        <w:t>sie's</w:t>
      </w:r>
      <w:r w:rsidR="00B704A4">
        <w:t xml:space="preserve"> </w:t>
      </w:r>
      <w:r>
        <w:t>nicht?</w:t>
      </w:r>
      <w:r w:rsidR="00B704A4">
        <w:t xml:space="preserve"> </w:t>
      </w:r>
      <w:r>
        <w:t>Redet</w:t>
      </w:r>
      <w:r w:rsidR="00B704A4">
        <w:t xml:space="preserve"> </w:t>
      </w:r>
      <w:r>
        <w:t>ihr,</w:t>
      </w:r>
      <w:r w:rsidR="00B704A4">
        <w:t xml:space="preserve"> </w:t>
      </w:r>
      <w:r>
        <w:t>o</w:t>
      </w:r>
      <w:r w:rsidR="00B704A4">
        <w:t xml:space="preserve"> </w:t>
      </w:r>
      <w:r>
        <w:t>Seelen,</w:t>
      </w:r>
      <w:r w:rsidR="00B704A4">
        <w:t xml:space="preserve"> </w:t>
      </w:r>
      <w:r>
        <w:t>die</w:t>
      </w:r>
      <w:r w:rsidR="00B704A4">
        <w:t xml:space="preserve"> </w:t>
      </w:r>
      <w:r>
        <w:t>ihr's</w:t>
      </w:r>
      <w:r w:rsidR="00B704A4">
        <w:t xml:space="preserve"> </w:t>
      </w:r>
      <w:r>
        <w:t>aus</w:t>
      </w:r>
      <w:r w:rsidR="00B704A4">
        <w:t xml:space="preserve"> </w:t>
      </w:r>
      <w:r>
        <w:t>Erfahrung</w:t>
      </w:r>
      <w:r w:rsidR="00B704A4">
        <w:t xml:space="preserve"> </w:t>
      </w:r>
      <w:r>
        <w:t>kennt,</w:t>
      </w:r>
      <w:r w:rsidR="00B704A4">
        <w:t xml:space="preserve"> </w:t>
      </w:r>
      <w:r>
        <w:t>und</w:t>
      </w:r>
      <w:r w:rsidR="00B704A4">
        <w:t xml:space="preserve"> </w:t>
      </w:r>
      <w:r>
        <w:t>preiset</w:t>
      </w:r>
      <w:r w:rsidR="00B704A4">
        <w:t xml:space="preserve"> </w:t>
      </w:r>
      <w:r>
        <w:t>den</w:t>
      </w:r>
      <w:r w:rsidR="00B704A4">
        <w:t xml:space="preserve"> </w:t>
      </w:r>
      <w:r>
        <w:t>Herrn.</w:t>
      </w:r>
      <w:r w:rsidR="00B704A4">
        <w:t xml:space="preserve"> </w:t>
      </w:r>
      <w:proofErr w:type="spellStart"/>
      <w:r>
        <w:t>Gewiß</w:t>
      </w:r>
      <w:proofErr w:type="spellEnd"/>
      <w:r>
        <w:t>,</w:t>
      </w:r>
      <w:r w:rsidR="00B704A4">
        <w:t xml:space="preserve"> </w:t>
      </w:r>
      <w:r>
        <w:t>ihr</w:t>
      </w:r>
      <w:r w:rsidR="00B704A4">
        <w:t xml:space="preserve"> </w:t>
      </w:r>
      <w:r>
        <w:t>wollt</w:t>
      </w:r>
      <w:r w:rsidR="00B704A4">
        <w:t xml:space="preserve"> </w:t>
      </w:r>
      <w:r>
        <w:t>nichts</w:t>
      </w:r>
      <w:r w:rsidR="00B704A4">
        <w:t xml:space="preserve"> </w:t>
      </w:r>
      <w:r>
        <w:t>anderes,</w:t>
      </w:r>
      <w:r w:rsidR="00B704A4">
        <w:t xml:space="preserve"> </w:t>
      </w:r>
      <w:r>
        <w:t>als</w:t>
      </w:r>
      <w:r w:rsidR="00B704A4">
        <w:t xml:space="preserve"> </w:t>
      </w:r>
      <w:r>
        <w:t>Christum,</w:t>
      </w:r>
      <w:r w:rsidR="00B704A4">
        <w:t xml:space="preserve"> </w:t>
      </w:r>
      <w:r>
        <w:t>das</w:t>
      </w:r>
      <w:r w:rsidR="00B704A4">
        <w:t xml:space="preserve"> </w:t>
      </w:r>
      <w:r>
        <w:t>A</w:t>
      </w:r>
      <w:r w:rsidR="00B704A4">
        <w:t xml:space="preserve"> </w:t>
      </w:r>
      <w:r>
        <w:t>und</w:t>
      </w:r>
      <w:r w:rsidR="00B704A4">
        <w:t xml:space="preserve"> </w:t>
      </w:r>
      <w:r>
        <w:t>O.</w:t>
      </w:r>
      <w:r w:rsidR="00B704A4">
        <w:t xml:space="preserve"> </w:t>
      </w:r>
    </w:p>
    <w:p w14:paraId="4780287F" w14:textId="73D6F577" w:rsidR="00C0241B" w:rsidRDefault="00C0241B" w:rsidP="00C0241B">
      <w:pPr>
        <w:pStyle w:val="StandardWeb"/>
      </w:pPr>
      <w:r>
        <w:t>Der</w:t>
      </w:r>
      <w:r w:rsidR="00B704A4">
        <w:t xml:space="preserve"> </w:t>
      </w:r>
      <w:r>
        <w:t>Hohepriester</w:t>
      </w:r>
      <w:r w:rsidR="00B704A4">
        <w:t xml:space="preserve"> </w:t>
      </w:r>
      <w:r>
        <w:t>sprach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nicht</w:t>
      </w:r>
      <w:r w:rsidR="00B704A4">
        <w:t xml:space="preserve"> </w:t>
      </w:r>
      <w:r>
        <w:t>in</w:t>
      </w:r>
      <w:r w:rsidR="00B704A4">
        <w:t xml:space="preserve"> </w:t>
      </w:r>
      <w:r>
        <w:t>seinem</w:t>
      </w:r>
      <w:r w:rsidR="00B704A4">
        <w:t xml:space="preserve"> </w:t>
      </w:r>
      <w:r>
        <w:t>gewöhnlichen,</w:t>
      </w:r>
      <w:r w:rsidR="00B704A4">
        <w:t xml:space="preserve"> </w:t>
      </w:r>
      <w:r>
        <w:t>sondern</w:t>
      </w:r>
      <w:r w:rsidR="00B704A4">
        <w:t xml:space="preserve"> </w:t>
      </w:r>
      <w:r>
        <w:t>in</w:t>
      </w:r>
      <w:r w:rsidR="00B704A4">
        <w:t xml:space="preserve"> </w:t>
      </w:r>
      <w:r>
        <w:t>seinem</w:t>
      </w:r>
      <w:r w:rsidR="00B704A4">
        <w:t xml:space="preserve"> </w:t>
      </w:r>
      <w:proofErr w:type="spellStart"/>
      <w:r>
        <w:t>Prachtgewande</w:t>
      </w:r>
      <w:proofErr w:type="spellEnd"/>
      <w:r>
        <w:t>.</w:t>
      </w:r>
      <w:r w:rsidR="00B704A4">
        <w:t xml:space="preserve"> </w:t>
      </w:r>
      <w:r>
        <w:t>Sein</w:t>
      </w:r>
      <w:r w:rsidR="00B704A4">
        <w:t xml:space="preserve"> </w:t>
      </w:r>
      <w:r>
        <w:t>Opfer</w:t>
      </w:r>
      <w:r w:rsidR="00B704A4">
        <w:t xml:space="preserve"> </w:t>
      </w:r>
      <w:r>
        <w:t>brachte</w:t>
      </w:r>
      <w:r w:rsidR="00B704A4">
        <w:t xml:space="preserve"> </w:t>
      </w:r>
      <w:r>
        <w:t>er</w:t>
      </w:r>
      <w:r w:rsidR="00B704A4">
        <w:t xml:space="preserve"> </w:t>
      </w:r>
      <w:r>
        <w:t>barfuß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schneeweißen</w:t>
      </w:r>
      <w:r w:rsidR="00B704A4">
        <w:t xml:space="preserve"> </w:t>
      </w:r>
      <w:proofErr w:type="spellStart"/>
      <w:r>
        <w:t>Bußgewande</w:t>
      </w:r>
      <w:proofErr w:type="spellEnd"/>
      <w:r w:rsidR="00B704A4">
        <w:t xml:space="preserve"> </w:t>
      </w:r>
      <w:r>
        <w:t>ohne</w:t>
      </w:r>
      <w:r w:rsidR="00B704A4">
        <w:t xml:space="preserve"> </w:t>
      </w:r>
      <w:r>
        <w:t>Zier,</w:t>
      </w:r>
      <w:r w:rsidR="00B704A4">
        <w:t xml:space="preserve"> </w:t>
      </w:r>
      <w:r>
        <w:t>ein</w:t>
      </w:r>
      <w:r w:rsidR="00B704A4">
        <w:t xml:space="preserve"> </w:t>
      </w:r>
      <w:proofErr w:type="spellStart"/>
      <w:r>
        <w:t>Schattenriß</w:t>
      </w:r>
      <w:proofErr w:type="spellEnd"/>
      <w:r w:rsidR="00B704A4">
        <w:t xml:space="preserve"> </w:t>
      </w:r>
      <w:r>
        <w:t>Christi</w:t>
      </w:r>
      <w:r w:rsidR="00B704A4">
        <w:t xml:space="preserve"> </w:t>
      </w:r>
      <w:r>
        <w:t>im</w:t>
      </w:r>
      <w:r w:rsidR="00B704A4">
        <w:t xml:space="preserve"> </w:t>
      </w:r>
      <w:r>
        <w:t>Stande</w:t>
      </w:r>
      <w:r w:rsidR="00B704A4">
        <w:t xml:space="preserve"> </w:t>
      </w:r>
      <w:r>
        <w:t>seiner</w:t>
      </w:r>
      <w:r w:rsidR="00B704A4">
        <w:t xml:space="preserve"> </w:t>
      </w:r>
      <w:r>
        <w:t>Erniedrigung,</w:t>
      </w:r>
      <w:r w:rsidR="00B704A4">
        <w:t xml:space="preserve"> </w:t>
      </w:r>
      <w:r>
        <w:t>wo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äußerte</w:t>
      </w:r>
      <w:r w:rsidR="00B704A4">
        <w:t xml:space="preserve"> </w:t>
      </w:r>
      <w:r>
        <w:t>und</w:t>
      </w:r>
      <w:r w:rsidR="00B704A4">
        <w:t xml:space="preserve"> </w:t>
      </w:r>
      <w:r>
        <w:t>gehorsam</w:t>
      </w:r>
      <w:r w:rsidR="00B704A4">
        <w:t xml:space="preserve"> </w:t>
      </w:r>
      <w:r>
        <w:t>ward</w:t>
      </w:r>
      <w:r w:rsidR="00B704A4">
        <w:t xml:space="preserve"> </w:t>
      </w:r>
      <w:r>
        <w:t>bis</w:t>
      </w:r>
      <w:r w:rsidR="00B704A4">
        <w:t xml:space="preserve"> </w:t>
      </w:r>
      <w:r>
        <w:t>zum</w:t>
      </w:r>
      <w:r w:rsidR="00B704A4">
        <w:t xml:space="preserve"> </w:t>
      </w:r>
      <w:r>
        <w:t>Tode,</w:t>
      </w:r>
      <w:r w:rsidR="00B704A4">
        <w:t xml:space="preserve"> </w:t>
      </w:r>
      <w:r>
        <w:t>ja</w:t>
      </w:r>
      <w:r w:rsidR="00B704A4">
        <w:t xml:space="preserve"> </w:t>
      </w:r>
      <w:r>
        <w:t>zum</w:t>
      </w:r>
      <w:r w:rsidR="00B704A4">
        <w:t xml:space="preserve"> </w:t>
      </w:r>
      <w:r>
        <w:t>Tode</w:t>
      </w:r>
      <w:r w:rsidR="00B704A4">
        <w:t xml:space="preserve"> </w:t>
      </w:r>
      <w:r>
        <w:t>am</w:t>
      </w:r>
      <w:r w:rsidR="00B704A4">
        <w:t xml:space="preserve"> </w:t>
      </w:r>
      <w:r>
        <w:t>Kreuze.</w:t>
      </w:r>
      <w:r w:rsidR="00B704A4">
        <w:t xml:space="preserve"> </w:t>
      </w:r>
      <w:r>
        <w:t>Darauf</w:t>
      </w:r>
      <w:r w:rsidR="00B704A4">
        <w:t xml:space="preserve"> </w:t>
      </w:r>
      <w:r>
        <w:t>aber</w:t>
      </w:r>
      <w:r w:rsidR="00B704A4">
        <w:t xml:space="preserve"> </w:t>
      </w:r>
      <w:r>
        <w:t>legte</w:t>
      </w:r>
      <w:r w:rsidR="00B704A4">
        <w:t xml:space="preserve"> </w:t>
      </w:r>
      <w:r>
        <w:t>jener</w:t>
      </w:r>
      <w:r w:rsidR="00B704A4">
        <w:t xml:space="preserve"> </w:t>
      </w:r>
      <w:r>
        <w:t>vorbildliche</w:t>
      </w:r>
      <w:r w:rsidR="00B704A4">
        <w:t xml:space="preserve"> </w:t>
      </w:r>
      <w:r>
        <w:t>Hohepriester,</w:t>
      </w:r>
      <w:r w:rsidR="00B704A4">
        <w:t xml:space="preserve"> </w:t>
      </w:r>
      <w:r>
        <w:t>wenn</w:t>
      </w:r>
      <w:r w:rsidR="00B704A4">
        <w:t xml:space="preserve"> </w:t>
      </w:r>
      <w:r>
        <w:t>sein</w:t>
      </w:r>
      <w:r w:rsidR="00B704A4">
        <w:t xml:space="preserve"> </w:t>
      </w:r>
      <w:r>
        <w:t>Opfer</w:t>
      </w:r>
      <w:r w:rsidR="00B704A4">
        <w:t xml:space="preserve"> </w:t>
      </w:r>
      <w:r>
        <w:t>vollendet</w:t>
      </w:r>
      <w:r w:rsidR="00B704A4">
        <w:t xml:space="preserve"> </w:t>
      </w:r>
      <w:r>
        <w:t>war,</w:t>
      </w:r>
      <w:r w:rsidR="00B704A4">
        <w:t xml:space="preserve"> </w:t>
      </w:r>
      <w:r>
        <w:t>seine</w:t>
      </w:r>
      <w:r w:rsidR="00B704A4">
        <w:t xml:space="preserve"> </w:t>
      </w:r>
      <w:r>
        <w:t>goldenen</w:t>
      </w:r>
      <w:r w:rsidR="00B704A4">
        <w:t xml:space="preserve"> </w:t>
      </w:r>
      <w:r>
        <w:t>Kleider</w:t>
      </w:r>
      <w:r w:rsidR="00B704A4">
        <w:t xml:space="preserve"> </w:t>
      </w:r>
      <w:r>
        <w:t>an.</w:t>
      </w:r>
      <w:r w:rsidR="00B704A4">
        <w:t xml:space="preserve"> </w:t>
      </w:r>
      <w:r>
        <w:t>Auf</w:t>
      </w:r>
      <w:r w:rsidR="00B704A4">
        <w:t xml:space="preserve"> </w:t>
      </w:r>
      <w:r>
        <w:t>sein</w:t>
      </w:r>
      <w:r w:rsidR="00B704A4">
        <w:t xml:space="preserve"> </w:t>
      </w:r>
      <w:r>
        <w:t>Haupt</w:t>
      </w:r>
      <w:r w:rsidR="00B704A4">
        <w:t xml:space="preserve"> </w:t>
      </w:r>
      <w:r>
        <w:t>setzten</w:t>
      </w:r>
      <w:r w:rsidR="00B704A4">
        <w:t xml:space="preserve"> </w:t>
      </w:r>
      <w:r>
        <w:t>andere</w:t>
      </w:r>
      <w:r w:rsidR="00B704A4">
        <w:t xml:space="preserve"> </w:t>
      </w:r>
      <w:r>
        <w:t>Priester</w:t>
      </w:r>
      <w:r w:rsidR="00B704A4">
        <w:t xml:space="preserve"> </w:t>
      </w:r>
      <w:r>
        <w:t>den</w:t>
      </w:r>
      <w:r w:rsidR="00B704A4">
        <w:t xml:space="preserve"> </w:t>
      </w:r>
      <w:r>
        <w:t>schneeweißen</w:t>
      </w:r>
      <w:r w:rsidR="00B704A4">
        <w:t xml:space="preserve"> </w:t>
      </w:r>
      <w:r>
        <w:t>Turban</w:t>
      </w:r>
      <w:r w:rsidR="00B704A4">
        <w:t xml:space="preserve"> </w:t>
      </w:r>
      <w:r>
        <w:t>mit</w:t>
      </w:r>
      <w:r w:rsidR="00B704A4">
        <w:t xml:space="preserve"> </w:t>
      </w:r>
      <w:r>
        <w:t>der</w:t>
      </w:r>
      <w:r w:rsidR="00B704A4">
        <w:t xml:space="preserve"> </w:t>
      </w:r>
      <w:r>
        <w:t>goldenen</w:t>
      </w:r>
      <w:r w:rsidR="00B704A4">
        <w:t xml:space="preserve"> </w:t>
      </w:r>
      <w:r>
        <w:t>Platte,</w:t>
      </w:r>
      <w:r w:rsidR="00B704A4">
        <w:t xml:space="preserve"> </w:t>
      </w:r>
      <w:r>
        <w:t>worauf</w:t>
      </w:r>
      <w:r w:rsidR="00B704A4">
        <w:t xml:space="preserve"> </w:t>
      </w:r>
      <w:r>
        <w:t>die</w:t>
      </w:r>
      <w:r w:rsidR="00B704A4">
        <w:t xml:space="preserve"> </w:t>
      </w:r>
      <w:r>
        <w:t>Worte</w:t>
      </w:r>
      <w:r w:rsidR="00B704A4">
        <w:t xml:space="preserve"> </w:t>
      </w:r>
      <w:r>
        <w:t>geprägt</w:t>
      </w:r>
      <w:r w:rsidR="00B704A4">
        <w:t xml:space="preserve"> </w:t>
      </w:r>
      <w:r>
        <w:t>waren:</w:t>
      </w:r>
      <w:r w:rsidR="00B704A4">
        <w:t xml:space="preserve"> </w:t>
      </w:r>
      <w:r>
        <w:t>Heiligkeit</w:t>
      </w:r>
      <w:r w:rsidR="00B704A4">
        <w:t xml:space="preserve"> </w:t>
      </w:r>
      <w:r>
        <w:t>dem</w:t>
      </w:r>
      <w:r w:rsidR="00B704A4">
        <w:t xml:space="preserve"> </w:t>
      </w:r>
      <w:r>
        <w:t>Jehovah.</w:t>
      </w:r>
      <w:r w:rsidR="00B704A4">
        <w:t xml:space="preserve"> </w:t>
      </w:r>
      <w:r>
        <w:t>Seine</w:t>
      </w:r>
      <w:r w:rsidR="00B704A4">
        <w:t xml:space="preserve"> </w:t>
      </w:r>
      <w:r>
        <w:t>Brust</w:t>
      </w:r>
      <w:r w:rsidR="00B704A4">
        <w:t xml:space="preserve"> </w:t>
      </w:r>
      <w:r>
        <w:t>und</w:t>
      </w:r>
      <w:r w:rsidR="00B704A4">
        <w:t xml:space="preserve"> </w:t>
      </w:r>
      <w:r>
        <w:t>Schultern</w:t>
      </w:r>
      <w:r w:rsidR="00B704A4">
        <w:t xml:space="preserve"> </w:t>
      </w:r>
      <w:r>
        <w:t>schmückten</w:t>
      </w:r>
      <w:r w:rsidR="00B704A4">
        <w:t xml:space="preserve"> </w:t>
      </w:r>
      <w:r>
        <w:t>sie</w:t>
      </w:r>
      <w:r w:rsidR="00B704A4">
        <w:t xml:space="preserve"> </w:t>
      </w:r>
      <w:r>
        <w:t>mit</w:t>
      </w:r>
      <w:r w:rsidR="00B704A4">
        <w:t xml:space="preserve"> </w:t>
      </w:r>
      <w:r>
        <w:t>den</w:t>
      </w:r>
      <w:r w:rsidR="00B704A4">
        <w:t xml:space="preserve"> </w:t>
      </w:r>
      <w:r>
        <w:t>24</w:t>
      </w:r>
      <w:r w:rsidR="00B704A4">
        <w:t xml:space="preserve"> </w:t>
      </w:r>
      <w:r>
        <w:t>kostbaren</w:t>
      </w:r>
      <w:r w:rsidR="00B704A4">
        <w:t xml:space="preserve"> </w:t>
      </w:r>
      <w:r>
        <w:t>Edelsteinen,</w:t>
      </w:r>
      <w:r w:rsidR="00B704A4">
        <w:t xml:space="preserve"> </w:t>
      </w:r>
      <w:r>
        <w:t>wie</w:t>
      </w:r>
      <w:r w:rsidR="00B704A4">
        <w:t xml:space="preserve"> </w:t>
      </w:r>
      <w:r>
        <w:t>sie</w:t>
      </w:r>
      <w:r w:rsidR="00B704A4">
        <w:t xml:space="preserve"> </w:t>
      </w:r>
      <w:r>
        <w:t>heutzutage</w:t>
      </w:r>
      <w:r w:rsidR="00B704A4">
        <w:t xml:space="preserve"> </w:t>
      </w:r>
      <w:r>
        <w:t>wohl</w:t>
      </w:r>
      <w:r w:rsidR="00B704A4">
        <w:t xml:space="preserve"> </w:t>
      </w:r>
      <w:r>
        <w:t>nicht</w:t>
      </w:r>
      <w:r w:rsidR="00B704A4">
        <w:t xml:space="preserve"> </w:t>
      </w:r>
      <w:r>
        <w:t>mehr</w:t>
      </w:r>
      <w:r w:rsidR="00B704A4">
        <w:t xml:space="preserve"> </w:t>
      </w:r>
      <w:r>
        <w:t>zu</w:t>
      </w:r>
      <w:r w:rsidR="00B704A4">
        <w:t xml:space="preserve"> </w:t>
      </w:r>
      <w:r>
        <w:t>finden</w:t>
      </w:r>
      <w:r w:rsidR="00B704A4">
        <w:t xml:space="preserve"> </w:t>
      </w:r>
      <w:r>
        <w:t>sein</w:t>
      </w:r>
      <w:r w:rsidR="00B704A4">
        <w:t xml:space="preserve"> </w:t>
      </w:r>
      <w:r>
        <w:t>möchten,</w:t>
      </w:r>
      <w:r w:rsidR="00B704A4">
        <w:t xml:space="preserve"> </w:t>
      </w:r>
      <w:r>
        <w:t>worauf</w:t>
      </w:r>
      <w:r w:rsidR="00B704A4">
        <w:t xml:space="preserve"> </w:t>
      </w:r>
      <w:r>
        <w:t>die</w:t>
      </w:r>
      <w:r w:rsidR="00B704A4">
        <w:t xml:space="preserve"> </w:t>
      </w:r>
      <w:r>
        <w:t>Namen</w:t>
      </w:r>
      <w:r w:rsidR="00B704A4">
        <w:t xml:space="preserve"> </w:t>
      </w:r>
      <w:r>
        <w:t>der</w:t>
      </w:r>
      <w:r w:rsidR="00B704A4">
        <w:t xml:space="preserve"> </w:t>
      </w:r>
      <w:r>
        <w:t>12</w:t>
      </w:r>
      <w:r w:rsidR="00B704A4">
        <w:t xml:space="preserve"> </w:t>
      </w:r>
      <w:r>
        <w:t>Stämme</w:t>
      </w:r>
      <w:r w:rsidR="00B704A4">
        <w:t xml:space="preserve"> </w:t>
      </w:r>
      <w:r>
        <w:t>eingegraben</w:t>
      </w:r>
      <w:r w:rsidR="00B704A4">
        <w:t xml:space="preserve"> </w:t>
      </w:r>
      <w:r>
        <w:t>waren.</w:t>
      </w:r>
      <w:r w:rsidR="00B704A4">
        <w:t xml:space="preserve"> </w:t>
      </w:r>
      <w:r>
        <w:t>Sie</w:t>
      </w:r>
      <w:r w:rsidR="00B704A4">
        <w:t xml:space="preserve"> </w:t>
      </w:r>
      <w:r>
        <w:t>umhingen</w:t>
      </w:r>
      <w:r w:rsidR="00B704A4">
        <w:t xml:space="preserve"> </w:t>
      </w:r>
      <w:r>
        <w:t>ihn</w:t>
      </w:r>
      <w:r w:rsidR="00B704A4">
        <w:t xml:space="preserve"> </w:t>
      </w:r>
      <w:r>
        <w:t>mit</w:t>
      </w:r>
      <w:r w:rsidR="00B704A4">
        <w:t xml:space="preserve"> </w:t>
      </w:r>
      <w:r>
        <w:t>einem</w:t>
      </w:r>
      <w:r w:rsidR="00B704A4">
        <w:t xml:space="preserve"> </w:t>
      </w:r>
      <w:r>
        <w:t>himmelblauen</w:t>
      </w:r>
      <w:r w:rsidR="00B704A4">
        <w:t xml:space="preserve"> </w:t>
      </w:r>
      <w:r>
        <w:t>Mantel,</w:t>
      </w:r>
      <w:r w:rsidR="00B704A4">
        <w:t xml:space="preserve"> </w:t>
      </w:r>
      <w:r>
        <w:t>unten</w:t>
      </w:r>
      <w:r w:rsidR="00B704A4">
        <w:t xml:space="preserve"> </w:t>
      </w:r>
      <w:r>
        <w:t>verbrämt</w:t>
      </w:r>
      <w:r w:rsidR="00B704A4">
        <w:t xml:space="preserve"> </w:t>
      </w:r>
      <w:r>
        <w:t>mit</w:t>
      </w:r>
      <w:r w:rsidR="00B704A4">
        <w:t xml:space="preserve"> </w:t>
      </w:r>
      <w:r>
        <w:t>goldenen</w:t>
      </w:r>
      <w:r w:rsidR="00B704A4">
        <w:t xml:space="preserve"> </w:t>
      </w:r>
      <w:proofErr w:type="spellStart"/>
      <w:r>
        <w:t>Glöcklein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künstlich</w:t>
      </w:r>
      <w:r w:rsidR="00B704A4">
        <w:t xml:space="preserve"> </w:t>
      </w:r>
      <w:r>
        <w:t>geflochtenen</w:t>
      </w:r>
      <w:r w:rsidR="00B704A4">
        <w:t xml:space="preserve"> </w:t>
      </w:r>
      <w:r>
        <w:t>Granatäpfeln.</w:t>
      </w:r>
      <w:r w:rsidR="00B704A4">
        <w:t xml:space="preserve"> </w:t>
      </w:r>
      <w:r>
        <w:t>so</w:t>
      </w:r>
      <w:r w:rsidR="00B704A4">
        <w:t xml:space="preserve"> </w:t>
      </w:r>
      <w:r>
        <w:t>geschmückt</w:t>
      </w:r>
      <w:r w:rsidR="00B704A4">
        <w:t xml:space="preserve"> </w:t>
      </w:r>
      <w:r>
        <w:t>trat</w:t>
      </w:r>
      <w:r w:rsidR="00B704A4">
        <w:t xml:space="preserve"> </w:t>
      </w:r>
      <w:r>
        <w:t>er</w:t>
      </w:r>
      <w:r w:rsidR="00B704A4">
        <w:t xml:space="preserve"> </w:t>
      </w:r>
      <w:r>
        <w:t>fröhlich</w:t>
      </w:r>
      <w:r w:rsidR="00B704A4">
        <w:t xml:space="preserve"> </w:t>
      </w:r>
      <w:r>
        <w:t>vor</w:t>
      </w:r>
      <w:r w:rsidR="00B704A4">
        <w:t xml:space="preserve"> </w:t>
      </w:r>
      <w:r>
        <w:t>den</w:t>
      </w:r>
      <w:r w:rsidR="00B704A4">
        <w:t xml:space="preserve"> </w:t>
      </w:r>
      <w:r>
        <w:t>Tempel</w:t>
      </w:r>
      <w:r w:rsidR="00B704A4">
        <w:t xml:space="preserve"> </w:t>
      </w:r>
      <w:r>
        <w:t>und</w:t>
      </w:r>
      <w:r w:rsidR="00B704A4">
        <w:t xml:space="preserve"> </w:t>
      </w:r>
      <w:r>
        <w:t>sprach</w:t>
      </w:r>
      <w:r w:rsidR="00B704A4">
        <w:t xml:space="preserve"> </w:t>
      </w:r>
      <w:r>
        <w:t>über</w:t>
      </w:r>
      <w:r w:rsidR="00B704A4">
        <w:t xml:space="preserve"> </w:t>
      </w:r>
      <w:r>
        <w:t>die</w:t>
      </w:r>
      <w:r w:rsidR="00B704A4">
        <w:t xml:space="preserve"> </w:t>
      </w:r>
      <w:proofErr w:type="spellStart"/>
      <w:r>
        <w:t>knieende</w:t>
      </w:r>
      <w:proofErr w:type="spellEnd"/>
      <w:r w:rsidR="00B704A4">
        <w:t xml:space="preserve"> </w:t>
      </w:r>
      <w:r>
        <w:t>Gemeine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mit</w:t>
      </w:r>
      <w:r w:rsidR="00B704A4">
        <w:t xml:space="preserve"> </w:t>
      </w:r>
      <w:r>
        <w:t>also</w:t>
      </w:r>
      <w:r w:rsidR="00B704A4">
        <w:t xml:space="preserve"> </w:t>
      </w:r>
      <w:r>
        <w:t>verschränkten</w:t>
      </w:r>
      <w:r w:rsidR="00B704A4">
        <w:t xml:space="preserve"> </w:t>
      </w:r>
      <w:r>
        <w:t>Fingern,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die</w:t>
      </w:r>
      <w:r w:rsidR="00B704A4">
        <w:t xml:space="preserve"> </w:t>
      </w:r>
      <w:r>
        <w:t>Zahlen</w:t>
      </w:r>
      <w:r w:rsidR="00B704A4">
        <w:t xml:space="preserve"> </w:t>
      </w:r>
      <w:r>
        <w:t>I,</w:t>
      </w:r>
      <w:r w:rsidR="00B704A4">
        <w:t xml:space="preserve"> </w:t>
      </w:r>
      <w:r>
        <w:t>II</w:t>
      </w:r>
      <w:r w:rsidR="00B704A4">
        <w:t xml:space="preserve"> </w:t>
      </w:r>
      <w:r>
        <w:t>und</w:t>
      </w:r>
      <w:r w:rsidR="00B704A4">
        <w:t xml:space="preserve"> </w:t>
      </w:r>
      <w:r>
        <w:t>III</w:t>
      </w:r>
      <w:r w:rsidR="00B704A4">
        <w:t xml:space="preserve"> </w:t>
      </w:r>
      <w:r>
        <w:t>andeuteten</w:t>
      </w:r>
      <w:r w:rsidR="00B704A4">
        <w:t xml:space="preserve"> </w:t>
      </w:r>
      <w:r>
        <w:t>und</w:t>
      </w:r>
      <w:r w:rsidR="00B704A4">
        <w:t xml:space="preserve"> </w:t>
      </w:r>
      <w:r>
        <w:t>so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Dreieinigkeit</w:t>
      </w:r>
      <w:r w:rsidR="00B704A4">
        <w:t xml:space="preserve"> </w:t>
      </w:r>
      <w:r>
        <w:t>hinwiesen.</w:t>
      </w:r>
      <w:r w:rsidR="00B704A4">
        <w:t xml:space="preserve"> </w:t>
      </w: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proofErr w:type="spellStart"/>
      <w:r>
        <w:t>Schattenriß</w:t>
      </w:r>
      <w:proofErr w:type="spellEnd"/>
      <w:r w:rsidR="00B704A4">
        <w:t xml:space="preserve"> </w:t>
      </w:r>
      <w:r>
        <w:t>Christi</w:t>
      </w:r>
      <w:r w:rsidR="00B704A4">
        <w:t xml:space="preserve"> </w:t>
      </w:r>
      <w:r>
        <w:t>in</w:t>
      </w:r>
      <w:r w:rsidR="00B704A4">
        <w:t xml:space="preserve"> </w:t>
      </w:r>
      <w:r>
        <w:t>seiner</w:t>
      </w:r>
      <w:r w:rsidR="00B704A4">
        <w:t xml:space="preserve"> </w:t>
      </w:r>
      <w:r>
        <w:t>Erhöhung</w:t>
      </w:r>
      <w:r w:rsidR="00B704A4">
        <w:t xml:space="preserve"> </w:t>
      </w:r>
      <w:r>
        <w:t>und</w:t>
      </w:r>
      <w:r w:rsidR="00B704A4">
        <w:t xml:space="preserve"> </w:t>
      </w:r>
      <w:r>
        <w:t>Herrlichkeit,</w:t>
      </w:r>
      <w:r w:rsidR="00B704A4">
        <w:t xml:space="preserve"> </w:t>
      </w:r>
      <w:r>
        <w:t>da</w:t>
      </w:r>
      <w:r w:rsidR="00B704A4">
        <w:t xml:space="preserve"> </w:t>
      </w:r>
      <w:r>
        <w:t>Gott</w:t>
      </w:r>
      <w:r w:rsidR="00B704A4">
        <w:t xml:space="preserve"> </w:t>
      </w:r>
      <w:r>
        <w:t>ihn</w:t>
      </w:r>
      <w:r w:rsidR="00B704A4">
        <w:t xml:space="preserve"> </w:t>
      </w:r>
      <w:proofErr w:type="gramStart"/>
      <w:r>
        <w:t>erhöhet</w:t>
      </w:r>
      <w:proofErr w:type="gramEnd"/>
      <w:r w:rsidR="00B704A4">
        <w:t xml:space="preserve"> </w:t>
      </w:r>
      <w:r>
        <w:t>und</w:t>
      </w:r>
      <w:r w:rsidR="00B704A4">
        <w:t xml:space="preserve"> </w:t>
      </w:r>
      <w:r>
        <w:t>ihm</w:t>
      </w:r>
      <w:r w:rsidR="00B704A4">
        <w:t xml:space="preserve"> </w:t>
      </w:r>
      <w:r>
        <w:t>einen</w:t>
      </w:r>
      <w:r w:rsidR="00B704A4">
        <w:t xml:space="preserve"> </w:t>
      </w:r>
      <w:r>
        <w:t>Namen</w:t>
      </w:r>
      <w:r w:rsidR="00B704A4">
        <w:t xml:space="preserve"> </w:t>
      </w:r>
      <w:r>
        <w:t>gegeben</w:t>
      </w:r>
      <w:r w:rsidR="00B704A4">
        <w:t xml:space="preserve"> </w:t>
      </w:r>
      <w:r>
        <w:t>hat,</w:t>
      </w:r>
      <w:r w:rsidR="00B704A4">
        <w:t xml:space="preserve"> </w:t>
      </w:r>
      <w:r>
        <w:t>der</w:t>
      </w:r>
      <w:r w:rsidR="00B704A4">
        <w:t xml:space="preserve"> </w:t>
      </w:r>
      <w:r>
        <w:t>über</w:t>
      </w:r>
      <w:r w:rsidR="00B704A4">
        <w:t xml:space="preserve"> </w:t>
      </w:r>
      <w:r>
        <w:t>alle</w:t>
      </w:r>
      <w:r w:rsidR="00B704A4">
        <w:t xml:space="preserve"> </w:t>
      </w:r>
      <w:r>
        <w:t>Namen</w:t>
      </w:r>
      <w:r w:rsidR="00B704A4">
        <w:t xml:space="preserve"> </w:t>
      </w:r>
      <w:r>
        <w:t>ist.</w:t>
      </w:r>
      <w:r w:rsidR="00B704A4">
        <w:t xml:space="preserve"> </w:t>
      </w:r>
    </w:p>
    <w:p w14:paraId="1A9E73D5" w14:textId="4798E9AC" w:rsidR="00C0241B" w:rsidRDefault="00C0241B" w:rsidP="00C0241B">
      <w:pPr>
        <w:pStyle w:val="StandardWeb"/>
      </w:pPr>
      <w:r>
        <w:t>Die</w:t>
      </w:r>
      <w:r w:rsidR="00B704A4">
        <w:t xml:space="preserve"> </w:t>
      </w:r>
      <w:r>
        <w:t>Herrlichkeit</w:t>
      </w:r>
      <w:r w:rsidR="00B704A4">
        <w:t xml:space="preserve"> </w:t>
      </w:r>
      <w:r>
        <w:t>unseres</w:t>
      </w:r>
      <w:r w:rsidR="00B704A4">
        <w:t xml:space="preserve"> </w:t>
      </w:r>
      <w:r>
        <w:t>Hauptes</w:t>
      </w:r>
      <w:r w:rsidR="00B704A4">
        <w:t xml:space="preserve"> </w:t>
      </w:r>
      <w:r>
        <w:t>Christi</w:t>
      </w:r>
      <w:r w:rsidR="00B704A4">
        <w:t xml:space="preserve"> </w:t>
      </w:r>
      <w:r>
        <w:t>nützt</w:t>
      </w:r>
      <w:r w:rsidR="00B704A4">
        <w:t xml:space="preserve"> </w:t>
      </w:r>
      <w:r>
        <w:t>uns</w:t>
      </w:r>
      <w:r w:rsidR="00B704A4">
        <w:t xml:space="preserve"> </w:t>
      </w:r>
      <w:r>
        <w:t>dazu,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seine</w:t>
      </w:r>
      <w:r w:rsidR="00B704A4">
        <w:t xml:space="preserve"> </w:t>
      </w:r>
      <w:r>
        <w:t>himmlischen</w:t>
      </w:r>
      <w:r w:rsidR="00B704A4">
        <w:t xml:space="preserve"> </w:t>
      </w:r>
      <w:r>
        <w:t>Gaben</w:t>
      </w:r>
      <w:r w:rsidR="00B704A4">
        <w:t xml:space="preserve"> </w:t>
      </w:r>
      <w:r>
        <w:t>in</w:t>
      </w:r>
      <w:r w:rsidR="00B704A4">
        <w:t xml:space="preserve"> </w:t>
      </w:r>
      <w:r>
        <w:t>uns,</w:t>
      </w:r>
      <w:r w:rsidR="00B704A4">
        <w:t xml:space="preserve"> </w:t>
      </w:r>
      <w:r>
        <w:t>seine</w:t>
      </w:r>
      <w:r w:rsidR="00B704A4">
        <w:t xml:space="preserve"> </w:t>
      </w:r>
      <w:r>
        <w:t>Glieder,</w:t>
      </w:r>
      <w:r w:rsidR="00B704A4">
        <w:t xml:space="preserve"> </w:t>
      </w:r>
      <w:r>
        <w:t>ausgießt</w:t>
      </w:r>
      <w:r w:rsidR="00B704A4">
        <w:t xml:space="preserve"> </w:t>
      </w:r>
      <w:r>
        <w:t>und</w:t>
      </w:r>
      <w:r w:rsidR="00B704A4">
        <w:t xml:space="preserve"> </w:t>
      </w:r>
      <w:r>
        <w:t>uns</w:t>
      </w:r>
      <w:r w:rsidR="00B704A4">
        <w:t xml:space="preserve"> </w:t>
      </w:r>
      <w:r>
        <w:t>mit</w:t>
      </w:r>
      <w:r w:rsidR="00B704A4">
        <w:t xml:space="preserve"> </w:t>
      </w:r>
      <w:r>
        <w:t>seiner</w:t>
      </w:r>
      <w:r w:rsidR="00B704A4">
        <w:t xml:space="preserve"> </w:t>
      </w:r>
      <w:r>
        <w:t>Gewalt</w:t>
      </w:r>
      <w:r w:rsidR="00B704A4">
        <w:t xml:space="preserve"> </w:t>
      </w:r>
      <w:r>
        <w:t>wider</w:t>
      </w:r>
      <w:r w:rsidR="00B704A4">
        <w:t xml:space="preserve"> </w:t>
      </w:r>
      <w:r>
        <w:t>alle</w:t>
      </w:r>
      <w:r w:rsidR="00B704A4">
        <w:t xml:space="preserve"> </w:t>
      </w:r>
      <w:r>
        <w:t>Feinde</w:t>
      </w:r>
      <w:r w:rsidR="00B704A4">
        <w:t xml:space="preserve"> </w:t>
      </w:r>
      <w:proofErr w:type="gramStart"/>
      <w:r>
        <w:t>schützet</w:t>
      </w:r>
      <w:proofErr w:type="gramEnd"/>
      <w:r w:rsidR="00B704A4">
        <w:t xml:space="preserve"> </w:t>
      </w:r>
      <w:r>
        <w:t>und</w:t>
      </w:r>
      <w:r w:rsidR="00B704A4">
        <w:t xml:space="preserve"> </w:t>
      </w:r>
      <w:r>
        <w:t>erhält.</w:t>
      </w:r>
      <w:r w:rsidR="00B704A4">
        <w:t xml:space="preserve"> </w:t>
      </w:r>
      <w:r>
        <w:t>Nachdem</w:t>
      </w:r>
      <w:r w:rsidR="00B704A4">
        <w:t xml:space="preserve"> </w:t>
      </w:r>
      <w:r>
        <w:t>er</w:t>
      </w:r>
      <w:r w:rsidR="00B704A4">
        <w:t xml:space="preserve"> </w:t>
      </w:r>
      <w:r>
        <w:t>die</w:t>
      </w:r>
      <w:r w:rsidR="00B704A4">
        <w:t xml:space="preserve"> </w:t>
      </w:r>
      <w:r>
        <w:t>Reinigung</w:t>
      </w:r>
      <w:r w:rsidR="00B704A4">
        <w:t xml:space="preserve"> </w:t>
      </w:r>
      <w:r>
        <w:t>unserer</w:t>
      </w:r>
      <w:r w:rsidR="00B704A4">
        <w:t xml:space="preserve"> </w:t>
      </w:r>
      <w:r>
        <w:t>Sünden</w:t>
      </w:r>
      <w:r w:rsidR="00B704A4">
        <w:t xml:space="preserve"> </w:t>
      </w:r>
      <w:r>
        <w:t>gemacht</w:t>
      </w:r>
      <w:r w:rsidR="00B704A4">
        <w:t xml:space="preserve"> </w:t>
      </w:r>
      <w:r>
        <w:t>hat</w:t>
      </w:r>
      <w:r w:rsidR="00B704A4">
        <w:t xml:space="preserve"> </w:t>
      </w:r>
      <w:r>
        <w:t>durch</w:t>
      </w:r>
      <w:r w:rsidR="00B704A4">
        <w:t xml:space="preserve"> </w:t>
      </w:r>
      <w:r>
        <w:t>sich</w:t>
      </w:r>
      <w:r w:rsidR="00B704A4">
        <w:t xml:space="preserve"> </w:t>
      </w:r>
      <w:r>
        <w:t>selbst,</w:t>
      </w:r>
      <w:r w:rsidR="00B704A4">
        <w:t xml:space="preserve"> </w:t>
      </w:r>
      <w:r>
        <w:t>hat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gesetzt</w:t>
      </w:r>
      <w:r w:rsidR="00B704A4">
        <w:t xml:space="preserve"> </w:t>
      </w:r>
      <w:r>
        <w:t>zur</w:t>
      </w:r>
      <w:r w:rsidR="00B704A4">
        <w:t xml:space="preserve"> </w:t>
      </w:r>
      <w:r>
        <w:t>Rechten</w:t>
      </w:r>
      <w:r w:rsidR="00B704A4">
        <w:t xml:space="preserve"> </w:t>
      </w:r>
      <w:r>
        <w:t>der</w:t>
      </w:r>
      <w:r w:rsidR="00B704A4">
        <w:t xml:space="preserve"> </w:t>
      </w:r>
      <w:r>
        <w:t>Majestät</w:t>
      </w:r>
      <w:r w:rsidR="00B704A4">
        <w:t xml:space="preserve"> </w:t>
      </w:r>
      <w:r>
        <w:t>Gottes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Höhe.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Pfleger</w:t>
      </w:r>
      <w:r w:rsidR="00B704A4">
        <w:t xml:space="preserve"> </w:t>
      </w:r>
      <w:r>
        <w:t>und</w:t>
      </w:r>
      <w:r w:rsidR="00B704A4">
        <w:t xml:space="preserve"> </w:t>
      </w:r>
      <w:r>
        <w:t>Austeiler</w:t>
      </w:r>
      <w:r w:rsidR="00B704A4">
        <w:t xml:space="preserve"> </w:t>
      </w:r>
      <w:r>
        <w:t>der</w:t>
      </w:r>
      <w:r w:rsidR="00B704A4">
        <w:t xml:space="preserve"> </w:t>
      </w:r>
      <w:r>
        <w:t>himmlischen</w:t>
      </w:r>
      <w:r w:rsidR="00B704A4">
        <w:t xml:space="preserve"> </w:t>
      </w:r>
      <w:r>
        <w:t>Güter.</w:t>
      </w:r>
      <w:r w:rsidR="00B704A4">
        <w:t xml:space="preserve"> </w:t>
      </w:r>
      <w:r>
        <w:t>Nicht</w:t>
      </w:r>
      <w:r w:rsidR="00B704A4">
        <w:t xml:space="preserve"> </w:t>
      </w:r>
      <w:r>
        <w:t>wie</w:t>
      </w:r>
      <w:r w:rsidR="00B704A4">
        <w:t xml:space="preserve"> </w:t>
      </w:r>
      <w:r>
        <w:t>der</w:t>
      </w:r>
      <w:r w:rsidR="00B704A4">
        <w:t xml:space="preserve"> </w:t>
      </w:r>
      <w:r>
        <w:t>alttestamentliche</w:t>
      </w:r>
      <w:r w:rsidR="00B704A4">
        <w:t xml:space="preserve"> </w:t>
      </w:r>
      <w:r>
        <w:t>Hohepriester</w:t>
      </w:r>
      <w:r w:rsidR="00B704A4">
        <w:t xml:space="preserve"> </w:t>
      </w:r>
      <w:proofErr w:type="spellStart"/>
      <w:r>
        <w:t>verschloß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hinter</w:t>
      </w:r>
      <w:r w:rsidR="00B704A4">
        <w:t xml:space="preserve"> </w:t>
      </w:r>
      <w:r>
        <w:t>sich</w:t>
      </w:r>
      <w:r w:rsidR="00B704A4">
        <w:t xml:space="preserve"> </w:t>
      </w:r>
      <w:r>
        <w:t>den</w:t>
      </w:r>
      <w:r w:rsidR="00B704A4">
        <w:t xml:space="preserve"> </w:t>
      </w:r>
      <w:r>
        <w:t>Tempel</w:t>
      </w:r>
      <w:r w:rsidR="00B704A4">
        <w:t xml:space="preserve"> </w:t>
      </w:r>
      <w:r>
        <w:t>und</w:t>
      </w:r>
      <w:r w:rsidR="00B704A4">
        <w:t xml:space="preserve"> </w:t>
      </w:r>
      <w:r>
        <w:t>ließ</w:t>
      </w:r>
      <w:r w:rsidR="00B704A4">
        <w:t xml:space="preserve"> </w:t>
      </w:r>
      <w:r>
        <w:t>keinen</w:t>
      </w:r>
      <w:r w:rsidR="00B704A4">
        <w:t xml:space="preserve"> </w:t>
      </w:r>
      <w:r>
        <w:t>einzigen</w:t>
      </w:r>
      <w:r w:rsidR="00B704A4">
        <w:t xml:space="preserve"> </w:t>
      </w:r>
      <w:r>
        <w:t>hinzutreten,</w:t>
      </w:r>
      <w:r w:rsidR="00B704A4">
        <w:t xml:space="preserve"> </w:t>
      </w:r>
      <w:r>
        <w:t>sondern</w:t>
      </w:r>
      <w:r w:rsidR="00B704A4">
        <w:t xml:space="preserve"> </w:t>
      </w:r>
      <w:r>
        <w:t>er</w:t>
      </w:r>
      <w:r w:rsidR="00B704A4">
        <w:t xml:space="preserve"> </w:t>
      </w:r>
      <w:r>
        <w:t>ging</w:t>
      </w:r>
      <w:r w:rsidR="00B704A4">
        <w:t xml:space="preserve"> </w:t>
      </w:r>
      <w:r>
        <w:t>nur</w:t>
      </w:r>
      <w:r w:rsidR="00B704A4">
        <w:t xml:space="preserve"> </w:t>
      </w:r>
      <w:r>
        <w:t>als</w:t>
      </w:r>
      <w:r w:rsidR="00B704A4">
        <w:t xml:space="preserve"> </w:t>
      </w:r>
      <w:r>
        <w:t>unser</w:t>
      </w:r>
      <w:r w:rsidR="00B704A4">
        <w:t xml:space="preserve"> </w:t>
      </w:r>
      <w:r>
        <w:t>Vorläufer,</w:t>
      </w:r>
      <w:r w:rsidR="00B704A4">
        <w:t xml:space="preserve"> </w:t>
      </w:r>
      <w:r>
        <w:t>uns</w:t>
      </w:r>
      <w:r w:rsidR="00B704A4">
        <w:t xml:space="preserve"> </w:t>
      </w:r>
      <w:r>
        <w:t>die</w:t>
      </w:r>
      <w:r w:rsidR="00B704A4">
        <w:t xml:space="preserve"> </w:t>
      </w:r>
      <w:r>
        <w:t>Wohnung</w:t>
      </w:r>
      <w:r w:rsidR="00B704A4">
        <w:t xml:space="preserve"> </w:t>
      </w:r>
      <w:r>
        <w:t>zu</w:t>
      </w:r>
      <w:r w:rsidR="00B704A4">
        <w:t xml:space="preserve"> </w:t>
      </w:r>
      <w:r>
        <w:t>bereiten,</w:t>
      </w:r>
      <w:r w:rsidR="00B704A4">
        <w:t xml:space="preserve"> </w:t>
      </w:r>
      <w:r>
        <w:t>als</w:t>
      </w:r>
      <w:r w:rsidR="00B704A4">
        <w:t xml:space="preserve"> </w:t>
      </w:r>
      <w:r>
        <w:t>unser</w:t>
      </w:r>
      <w:r w:rsidR="00B704A4">
        <w:t xml:space="preserve"> </w:t>
      </w:r>
      <w:r>
        <w:t>Haupt,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unser</w:t>
      </w:r>
      <w:r w:rsidR="00B704A4">
        <w:t xml:space="preserve"> </w:t>
      </w:r>
      <w:r>
        <w:t>Fleisch</w:t>
      </w:r>
      <w:r w:rsidR="00B704A4">
        <w:t xml:space="preserve"> </w:t>
      </w:r>
      <w:r>
        <w:t>zu</w:t>
      </w:r>
      <w:r w:rsidR="00B704A4">
        <w:t xml:space="preserve"> </w:t>
      </w:r>
      <w:r>
        <w:t>einem</w:t>
      </w:r>
      <w:r w:rsidR="00B704A4">
        <w:t xml:space="preserve"> </w:t>
      </w:r>
      <w:r>
        <w:t>sichern</w:t>
      </w:r>
      <w:r w:rsidR="00B704A4">
        <w:t xml:space="preserve"> </w:t>
      </w:r>
      <w:r>
        <w:t>Pfand</w:t>
      </w:r>
      <w:r w:rsidR="00B704A4">
        <w:t xml:space="preserve"> </w:t>
      </w:r>
      <w:r>
        <w:t>im</w:t>
      </w:r>
      <w:r w:rsidR="00B704A4">
        <w:t xml:space="preserve"> </w:t>
      </w:r>
      <w:r>
        <w:t>Himmel</w:t>
      </w:r>
      <w:r w:rsidR="00B704A4">
        <w:t xml:space="preserve"> </w:t>
      </w:r>
      <w:r>
        <w:t>haben,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uns,</w:t>
      </w:r>
      <w:r w:rsidR="00B704A4">
        <w:t xml:space="preserve"> </w:t>
      </w:r>
      <w:r>
        <w:t>seine</w:t>
      </w:r>
      <w:r w:rsidR="00B704A4">
        <w:t xml:space="preserve"> </w:t>
      </w:r>
      <w:r>
        <w:t>Glieder,</w:t>
      </w:r>
      <w:r w:rsidR="00B704A4">
        <w:t xml:space="preserve"> </w:t>
      </w:r>
      <w:r>
        <w:t>auch</w:t>
      </w:r>
      <w:r w:rsidR="00B704A4">
        <w:t xml:space="preserve"> </w:t>
      </w:r>
      <w:r>
        <w:t>zu</w:t>
      </w:r>
      <w:r w:rsidR="00B704A4">
        <w:t xml:space="preserve"> </w:t>
      </w:r>
      <w:r>
        <w:t>sich</w:t>
      </w:r>
      <w:r w:rsidR="00B704A4">
        <w:t xml:space="preserve"> </w:t>
      </w:r>
      <w:r>
        <w:t>werde</w:t>
      </w:r>
      <w:r w:rsidR="00B704A4">
        <w:t xml:space="preserve"> </w:t>
      </w:r>
      <w:r>
        <w:t>hinaufnehmen.</w:t>
      </w:r>
      <w:r w:rsidR="00B704A4">
        <w:t xml:space="preserve"> </w:t>
      </w:r>
      <w:r>
        <w:t>Ja,</w:t>
      </w:r>
      <w:r w:rsidR="00B704A4">
        <w:t xml:space="preserve"> </w:t>
      </w:r>
      <w:r>
        <w:t>wir</w:t>
      </w:r>
      <w:r w:rsidR="00B704A4">
        <w:t xml:space="preserve"> </w:t>
      </w:r>
      <w:r>
        <w:t>sind</w:t>
      </w:r>
      <w:r w:rsidR="00B704A4">
        <w:t xml:space="preserve"> </w:t>
      </w:r>
      <w:r>
        <w:t>sogar</w:t>
      </w:r>
      <w:r w:rsidR="00B704A4">
        <w:t xml:space="preserve"> </w:t>
      </w:r>
      <w:r>
        <w:t>mit</w:t>
      </w:r>
      <w:r w:rsidR="00B704A4">
        <w:t xml:space="preserve"> </w:t>
      </w:r>
      <w:r>
        <w:t>ihm</w:t>
      </w:r>
      <w:r w:rsidR="00B704A4">
        <w:t xml:space="preserve"> </w:t>
      </w:r>
      <w:r>
        <w:t>in</w:t>
      </w:r>
      <w:r w:rsidR="00B704A4">
        <w:t xml:space="preserve"> </w:t>
      </w:r>
      <w:r>
        <w:t>das</w:t>
      </w:r>
      <w:r w:rsidR="00B704A4">
        <w:t xml:space="preserve"> </w:t>
      </w:r>
      <w:r>
        <w:t>himmlische</w:t>
      </w:r>
      <w:r w:rsidR="00B704A4">
        <w:t xml:space="preserve"> </w:t>
      </w:r>
      <w:r>
        <w:t>Wesen</w:t>
      </w:r>
      <w:r w:rsidR="00B704A4">
        <w:t xml:space="preserve"> </w:t>
      </w:r>
      <w:r>
        <w:t>versetzt.</w:t>
      </w:r>
      <w:r w:rsidR="00B704A4">
        <w:t xml:space="preserve"> </w:t>
      </w:r>
      <w:r>
        <w:t>Von</w:t>
      </w:r>
      <w:r w:rsidR="00B704A4">
        <w:t xml:space="preserve"> </w:t>
      </w:r>
      <w:r>
        <w:t>seinen</w:t>
      </w:r>
      <w:r w:rsidR="00B704A4">
        <w:t xml:space="preserve"> </w:t>
      </w:r>
      <w:r>
        <w:t>Händen</w:t>
      </w:r>
      <w:r w:rsidR="00B704A4">
        <w:t xml:space="preserve"> </w:t>
      </w:r>
      <w:r>
        <w:t>trieft</w:t>
      </w:r>
      <w:r w:rsidR="00B704A4">
        <w:t xml:space="preserve"> </w:t>
      </w:r>
      <w:r>
        <w:t>aller</w:t>
      </w:r>
      <w:r w:rsidR="00B704A4">
        <w:t xml:space="preserve"> </w:t>
      </w:r>
      <w:r>
        <w:t>Segen</w:t>
      </w:r>
      <w:r w:rsidR="00B704A4">
        <w:t xml:space="preserve"> </w:t>
      </w:r>
      <w:r>
        <w:t>auf</w:t>
      </w:r>
      <w:r w:rsidR="00B704A4">
        <w:t xml:space="preserve"> </w:t>
      </w:r>
      <w:r>
        <w:t>uns</w:t>
      </w:r>
      <w:r w:rsidR="00B704A4">
        <w:t xml:space="preserve"> </w:t>
      </w:r>
      <w:r>
        <w:t>hernieder,</w:t>
      </w:r>
      <w:r w:rsidR="00B704A4">
        <w:t xml:space="preserve"> </w:t>
      </w:r>
      <w:r>
        <w:t>denn</w:t>
      </w:r>
      <w:r w:rsidR="00B704A4">
        <w:t xml:space="preserve"> </w:t>
      </w:r>
      <w:r>
        <w:t>ich</w:t>
      </w:r>
      <w:r w:rsidR="00B704A4">
        <w:t xml:space="preserve"> </w:t>
      </w:r>
      <w:r>
        <w:t>heilige</w:t>
      </w:r>
      <w:r w:rsidR="00B704A4">
        <w:t xml:space="preserve"> </w:t>
      </w:r>
      <w:r>
        <w:t>mich</w:t>
      </w:r>
      <w:r w:rsidR="00B704A4">
        <w:t xml:space="preserve"> </w:t>
      </w:r>
      <w:r>
        <w:t>selbst</w:t>
      </w:r>
      <w:r w:rsidR="00B704A4">
        <w:t xml:space="preserve"> </w:t>
      </w:r>
      <w:r>
        <w:t>für</w:t>
      </w:r>
      <w:r w:rsidR="00B704A4">
        <w:t xml:space="preserve"> </w:t>
      </w:r>
      <w:r>
        <w:t>sie,</w:t>
      </w:r>
      <w:r w:rsidR="00B704A4">
        <w:t xml:space="preserve"> </w:t>
      </w:r>
      <w:r>
        <w:t>auf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auch</w:t>
      </w:r>
      <w:r w:rsidR="00B704A4">
        <w:t xml:space="preserve"> </w:t>
      </w:r>
      <w:r>
        <w:t>sie</w:t>
      </w:r>
      <w:r w:rsidR="00B704A4">
        <w:t xml:space="preserve"> </w:t>
      </w:r>
      <w:r>
        <w:t>geheiligt</w:t>
      </w:r>
      <w:r w:rsidR="00B704A4">
        <w:t xml:space="preserve"> </w:t>
      </w:r>
      <w:r>
        <w:t>seien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Wahrheit.</w:t>
      </w:r>
      <w:r w:rsidR="00B704A4">
        <w:t xml:space="preserve"> </w:t>
      </w:r>
      <w:r>
        <w:t>Glückselige,</w:t>
      </w:r>
      <w:r w:rsidR="00B704A4">
        <w:t xml:space="preserve"> </w:t>
      </w:r>
      <w:r>
        <w:t>für</w:t>
      </w:r>
      <w:r w:rsidR="00B704A4">
        <w:t xml:space="preserve"> </w:t>
      </w:r>
      <w:r>
        <w:t>welche</w:t>
      </w:r>
      <w:r w:rsidR="00B704A4">
        <w:t xml:space="preserve"> </w:t>
      </w:r>
      <w:r>
        <w:t>der</w:t>
      </w:r>
      <w:r w:rsidR="00B704A4">
        <w:t xml:space="preserve"> </w:t>
      </w:r>
      <w:r>
        <w:t>große</w:t>
      </w:r>
      <w:r w:rsidR="00B704A4">
        <w:t xml:space="preserve"> </w:t>
      </w:r>
      <w:r>
        <w:t>Hohepriester</w:t>
      </w:r>
      <w:r w:rsidR="00B704A4">
        <w:t xml:space="preserve"> </w:t>
      </w:r>
      <w:r>
        <w:t>erniedrigt</w:t>
      </w:r>
      <w:r w:rsidR="00B704A4">
        <w:t xml:space="preserve"> </w:t>
      </w:r>
      <w:r>
        <w:t>ward,</w:t>
      </w:r>
      <w:r w:rsidR="00B704A4">
        <w:t xml:space="preserve"> </w:t>
      </w:r>
      <w:r>
        <w:t>ihnen</w:t>
      </w:r>
      <w:r w:rsidR="00B704A4">
        <w:t xml:space="preserve"> </w:t>
      </w:r>
      <w:r>
        <w:t>das</w:t>
      </w:r>
      <w:r w:rsidR="00B704A4">
        <w:t xml:space="preserve"> </w:t>
      </w:r>
      <w:r>
        <w:t>Heil</w:t>
      </w:r>
      <w:r w:rsidR="00B704A4">
        <w:t xml:space="preserve"> </w:t>
      </w:r>
      <w:r>
        <w:t>zu</w:t>
      </w:r>
      <w:r w:rsidR="00B704A4">
        <w:t xml:space="preserve"> </w:t>
      </w:r>
      <w:r>
        <w:t>erwerben!</w:t>
      </w:r>
      <w:r w:rsidR="00B704A4">
        <w:t xml:space="preserve"> </w:t>
      </w:r>
      <w:r>
        <w:t>Glückselige,</w:t>
      </w:r>
      <w:r w:rsidR="00B704A4">
        <w:t xml:space="preserve"> </w:t>
      </w:r>
      <w:r>
        <w:t>um</w:t>
      </w:r>
      <w:r w:rsidR="00B704A4">
        <w:t xml:space="preserve"> </w:t>
      </w:r>
      <w:r>
        <w:t>deren</w:t>
      </w:r>
      <w:r w:rsidR="00B704A4">
        <w:t xml:space="preserve"> </w:t>
      </w:r>
      <w:r>
        <w:t>willen</w:t>
      </w:r>
      <w:r w:rsidR="00B704A4">
        <w:t xml:space="preserve"> </w:t>
      </w:r>
      <w:r>
        <w:t>er</w:t>
      </w:r>
      <w:r w:rsidR="00B704A4">
        <w:t xml:space="preserve"> </w:t>
      </w:r>
      <w:proofErr w:type="gramStart"/>
      <w:r>
        <w:t>erhöhet</w:t>
      </w:r>
      <w:proofErr w:type="gramEnd"/>
      <w:r w:rsidR="00B704A4">
        <w:t xml:space="preserve"> </w:t>
      </w:r>
      <w:r>
        <w:t>ward,</w:t>
      </w:r>
      <w:r w:rsidR="00B704A4">
        <w:t xml:space="preserve"> </w:t>
      </w:r>
      <w:r>
        <w:t>ihnen</w:t>
      </w:r>
      <w:r w:rsidR="00B704A4">
        <w:t xml:space="preserve"> </w:t>
      </w:r>
      <w:r>
        <w:t>das</w:t>
      </w:r>
      <w:r w:rsidR="00B704A4">
        <w:t xml:space="preserve"> </w:t>
      </w:r>
      <w:r>
        <w:t>erworbene</w:t>
      </w:r>
      <w:r w:rsidR="00B704A4">
        <w:t xml:space="preserve"> </w:t>
      </w:r>
      <w:r>
        <w:t>Heil</w:t>
      </w:r>
      <w:r w:rsidR="00B704A4">
        <w:t xml:space="preserve"> </w:t>
      </w:r>
      <w:r>
        <w:t>zuzueignen</w:t>
      </w:r>
      <w:r w:rsidR="00B704A4">
        <w:t xml:space="preserve"> </w:t>
      </w:r>
      <w:r>
        <w:t>in</w:t>
      </w:r>
      <w:r w:rsidR="00B704A4">
        <w:t xml:space="preserve"> </w:t>
      </w:r>
      <w:r>
        <w:t>Kraft</w:t>
      </w:r>
      <w:r w:rsidR="00B704A4">
        <w:t xml:space="preserve"> </w:t>
      </w:r>
      <w:r>
        <w:t>des</w:t>
      </w:r>
      <w:r w:rsidR="00B704A4">
        <w:t xml:space="preserve"> </w:t>
      </w:r>
      <w:r>
        <w:t>Heiligen</w:t>
      </w:r>
      <w:r w:rsidR="00B704A4">
        <w:t xml:space="preserve"> </w:t>
      </w:r>
      <w:r>
        <w:t>Geistes!</w:t>
      </w:r>
      <w:r w:rsidR="00B704A4">
        <w:t xml:space="preserve"> </w:t>
      </w:r>
    </w:p>
    <w:p w14:paraId="4BCE6C86" w14:textId="77777777" w:rsidR="00C0241B" w:rsidRDefault="00C0241B" w:rsidP="00C0241B">
      <w:pPr>
        <w:pStyle w:val="berschrift2"/>
      </w:pPr>
      <w:r>
        <w:t>III.</w:t>
      </w:r>
    </w:p>
    <w:p w14:paraId="492628B8" w14:textId="1C3DB8D1" w:rsidR="00C0241B" w:rsidRDefault="00C0241B" w:rsidP="00C0241B">
      <w:pPr>
        <w:pStyle w:val="StandardWeb"/>
      </w:pPr>
      <w:r>
        <w:t>Haben</w:t>
      </w:r>
      <w:r w:rsidR="00B704A4">
        <w:t xml:space="preserve"> </w:t>
      </w:r>
      <w:r>
        <w:t>wir</w:t>
      </w:r>
      <w:r w:rsidR="00B704A4">
        <w:t xml:space="preserve"> </w:t>
      </w:r>
      <w:r>
        <w:t>denn</w:t>
      </w:r>
      <w:r w:rsidR="00B704A4">
        <w:t xml:space="preserve"> </w:t>
      </w:r>
      <w:r>
        <w:t>den</w:t>
      </w:r>
      <w:r w:rsidR="00B704A4">
        <w:t xml:space="preserve"> </w:t>
      </w:r>
      <w:r>
        <w:t>Ursprung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Werkzeug</w:t>
      </w:r>
      <w:r w:rsidR="00B704A4">
        <w:t xml:space="preserve"> </w:t>
      </w:r>
      <w:r>
        <w:t>des</w:t>
      </w:r>
      <w:r w:rsidR="00B704A4">
        <w:t xml:space="preserve"> </w:t>
      </w:r>
      <w:r>
        <w:t>Segens</w:t>
      </w:r>
      <w:r w:rsidR="00B704A4">
        <w:t xml:space="preserve"> </w:t>
      </w:r>
      <w:r>
        <w:t>betrachtet,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laßt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nun</w:t>
      </w:r>
      <w:r w:rsidR="00B704A4">
        <w:t xml:space="preserve"> </w:t>
      </w:r>
      <w:r>
        <w:t>erwägen,</w:t>
      </w:r>
      <w:r w:rsidR="00B704A4">
        <w:t xml:space="preserve"> </w:t>
      </w:r>
      <w:r>
        <w:t>welche</w:t>
      </w:r>
      <w:r w:rsidR="00B704A4">
        <w:t xml:space="preserve"> </w:t>
      </w:r>
      <w:r>
        <w:t>die</w:t>
      </w:r>
      <w:r w:rsidR="00B704A4">
        <w:t xml:space="preserve"> </w:t>
      </w:r>
      <w:r>
        <w:t>Gegenstände</w:t>
      </w:r>
      <w:r w:rsidR="00B704A4">
        <w:t xml:space="preserve"> </w:t>
      </w:r>
      <w:r>
        <w:t>desselben</w:t>
      </w:r>
      <w:r w:rsidR="00B704A4">
        <w:t xml:space="preserve"> </w:t>
      </w:r>
      <w:r>
        <w:t>sind.</w:t>
      </w:r>
      <w:r w:rsidR="00B704A4">
        <w:t xml:space="preserve"> </w:t>
      </w:r>
      <w:r>
        <w:t>Die</w:t>
      </w:r>
      <w:r w:rsidR="00B704A4">
        <w:t xml:space="preserve"> </w:t>
      </w:r>
      <w:r>
        <w:t>dreifache</w:t>
      </w:r>
      <w:r w:rsidR="00B704A4">
        <w:t xml:space="preserve"> </w:t>
      </w:r>
      <w:r>
        <w:t>in</w:t>
      </w:r>
      <w:r w:rsidR="00B704A4">
        <w:t xml:space="preserve"> </w:t>
      </w:r>
      <w:r>
        <w:t>einander</w:t>
      </w:r>
      <w:r w:rsidR="00B704A4">
        <w:t xml:space="preserve"> </w:t>
      </w:r>
      <w:r>
        <w:t>greifende</w:t>
      </w:r>
      <w:r w:rsidR="00B704A4">
        <w:t xml:space="preserve"> </w:t>
      </w:r>
      <w:r>
        <w:t>Quelle</w:t>
      </w:r>
      <w:r w:rsidR="00B704A4">
        <w:t xml:space="preserve"> </w:t>
      </w:r>
      <w:r>
        <w:lastRenderedPageBreak/>
        <w:t>des</w:t>
      </w:r>
      <w:r w:rsidR="00B704A4">
        <w:t xml:space="preserve"> </w:t>
      </w:r>
      <w:r>
        <w:t>Segens</w:t>
      </w:r>
      <w:r w:rsidR="00B704A4">
        <w:t xml:space="preserve"> </w:t>
      </w:r>
      <w:r>
        <w:t>und</w:t>
      </w:r>
      <w:r w:rsidR="00B704A4">
        <w:t xml:space="preserve"> </w:t>
      </w:r>
      <w:r>
        <w:t>aller</w:t>
      </w:r>
      <w:r w:rsidR="00B704A4">
        <w:t xml:space="preserve"> </w:t>
      </w:r>
      <w:r>
        <w:t>wahrhaften</w:t>
      </w:r>
      <w:r w:rsidR="00B704A4">
        <w:t xml:space="preserve"> </w:t>
      </w:r>
      <w:r>
        <w:t>Güter</w:t>
      </w:r>
      <w:r w:rsidR="00B704A4">
        <w:t xml:space="preserve"> </w:t>
      </w:r>
      <w:r>
        <w:t>schüttet</w:t>
      </w:r>
      <w:r w:rsidR="00B704A4">
        <w:t xml:space="preserve"> </w:t>
      </w:r>
      <w:r>
        <w:t>sich</w:t>
      </w:r>
      <w:r w:rsidR="00B704A4">
        <w:t xml:space="preserve"> </w:t>
      </w:r>
      <w:r>
        <w:t>aus</w:t>
      </w:r>
      <w:r w:rsidR="00B704A4">
        <w:t xml:space="preserve"> </w:t>
      </w:r>
      <w:r>
        <w:t>in</w:t>
      </w:r>
      <w:r w:rsidR="00B704A4">
        <w:t xml:space="preserve"> </w:t>
      </w:r>
      <w:r>
        <w:t>einen</w:t>
      </w:r>
      <w:r w:rsidR="00B704A4">
        <w:t xml:space="preserve"> </w:t>
      </w:r>
      <w:r>
        <w:t>armen,</w:t>
      </w:r>
      <w:r w:rsidR="00B704A4">
        <w:t xml:space="preserve"> </w:t>
      </w:r>
      <w:proofErr w:type="spellStart"/>
      <w:r>
        <w:t>fluchwürdigen</w:t>
      </w:r>
      <w:proofErr w:type="spellEnd"/>
      <w:r>
        <w:t>,</w:t>
      </w:r>
      <w:r w:rsidR="00B704A4">
        <w:t xml:space="preserve"> </w:t>
      </w:r>
      <w:r>
        <w:t>leeren</w:t>
      </w:r>
      <w:r w:rsidR="00B704A4">
        <w:t xml:space="preserve"> </w:t>
      </w:r>
      <w:r>
        <w:t>Sünder.</w:t>
      </w:r>
      <w:r w:rsidR="00B704A4">
        <w:t xml:space="preserve"> </w:t>
      </w:r>
      <w:r>
        <w:t>Der</w:t>
      </w:r>
      <w:r w:rsidR="00B704A4">
        <w:t xml:space="preserve"> </w:t>
      </w:r>
      <w:r>
        <w:t>Hohepriester</w:t>
      </w:r>
      <w:r w:rsidR="00B704A4">
        <w:t xml:space="preserve"> </w:t>
      </w:r>
      <w:r>
        <w:t>ruft</w:t>
      </w:r>
      <w:r w:rsidR="00B704A4">
        <w:t xml:space="preserve"> </w:t>
      </w:r>
      <w:r>
        <w:t>im</w:t>
      </w:r>
      <w:r w:rsidR="00B704A4">
        <w:t xml:space="preserve"> </w:t>
      </w:r>
      <w:r>
        <w:t>Namen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sechsmal</w:t>
      </w:r>
      <w:r w:rsidR="00B704A4">
        <w:t xml:space="preserve"> </w:t>
      </w:r>
      <w:r>
        <w:t>dich:</w:t>
      </w:r>
      <w:r w:rsidR="00B704A4">
        <w:t xml:space="preserve"> </w:t>
      </w:r>
      <w:r>
        <w:t>Jehovah</w:t>
      </w:r>
      <w:r w:rsidR="00B704A4">
        <w:t xml:space="preserve"> </w:t>
      </w:r>
      <w:r>
        <w:t>segne</w:t>
      </w:r>
      <w:r w:rsidR="00B704A4">
        <w:t xml:space="preserve"> </w:t>
      </w:r>
      <w:r>
        <w:t>dich</w:t>
      </w:r>
      <w:r w:rsidR="00B704A4">
        <w:t xml:space="preserve"> </w:t>
      </w:r>
      <w:r>
        <w:t>und</w:t>
      </w:r>
      <w:r w:rsidR="00B704A4">
        <w:t xml:space="preserve"> </w:t>
      </w:r>
      <w:r>
        <w:t>behüte</w:t>
      </w:r>
      <w:r w:rsidR="00B704A4">
        <w:t xml:space="preserve"> </w:t>
      </w:r>
      <w:r>
        <w:t>dich</w:t>
      </w:r>
      <w:r w:rsidR="00B704A4">
        <w:t xml:space="preserve"> </w:t>
      </w:r>
      <w:proofErr w:type="spellStart"/>
      <w:r>
        <w:t>u.s.w</w:t>
      </w:r>
      <w:proofErr w:type="spellEnd"/>
      <w:r>
        <w:t>.</w:t>
      </w:r>
      <w:r w:rsidR="00B704A4">
        <w:t xml:space="preserve"> </w:t>
      </w:r>
      <w:r>
        <w:t>Die</w:t>
      </w:r>
      <w:r w:rsidR="00B704A4">
        <w:t xml:space="preserve"> </w:t>
      </w:r>
      <w:r>
        <w:t>sechsmalige</w:t>
      </w:r>
      <w:r w:rsidR="00B704A4">
        <w:t xml:space="preserve"> </w:t>
      </w:r>
      <w:r>
        <w:t>Wiederholung</w:t>
      </w:r>
      <w:r w:rsidR="00B704A4">
        <w:t xml:space="preserve"> </w:t>
      </w:r>
      <w:r>
        <w:t>des</w:t>
      </w:r>
      <w:r w:rsidR="00B704A4">
        <w:t xml:space="preserve"> </w:t>
      </w:r>
      <w:proofErr w:type="spellStart"/>
      <w:r>
        <w:t>Cha</w:t>
      </w:r>
      <w:proofErr w:type="spellEnd"/>
      <w:r>
        <w:t>,</w:t>
      </w:r>
      <w:r w:rsidR="00B704A4">
        <w:t xml:space="preserve"> </w:t>
      </w:r>
      <w:r>
        <w:t>des</w:t>
      </w:r>
      <w:r w:rsidR="00B704A4">
        <w:t xml:space="preserve"> </w:t>
      </w:r>
      <w:r>
        <w:t>„Dich“,</w:t>
      </w:r>
      <w:r w:rsidR="00B704A4">
        <w:t xml:space="preserve"> </w:t>
      </w:r>
      <w:r>
        <w:t>macht</w:t>
      </w:r>
      <w:r w:rsidR="00B704A4">
        <w:t xml:space="preserve"> </w:t>
      </w:r>
      <w:r>
        <w:t>mir</w:t>
      </w:r>
      <w:r w:rsidR="00B704A4">
        <w:t xml:space="preserve"> </w:t>
      </w:r>
      <w:r>
        <w:t>mancherlei</w:t>
      </w:r>
      <w:r w:rsidR="00B704A4">
        <w:t xml:space="preserve"> </w:t>
      </w:r>
      <w:r>
        <w:t>Bedenken.</w:t>
      </w:r>
      <w:r w:rsidR="00B704A4">
        <w:t xml:space="preserve"> </w:t>
      </w:r>
      <w:r>
        <w:t>Unwillkürlich</w:t>
      </w:r>
      <w:r w:rsidR="00B704A4">
        <w:t xml:space="preserve"> </w:t>
      </w:r>
      <w:r>
        <w:t>fallen</w:t>
      </w:r>
      <w:r w:rsidR="00B704A4">
        <w:t xml:space="preserve"> </w:t>
      </w:r>
      <w:r>
        <w:t>einem</w:t>
      </w:r>
      <w:r w:rsidR="00B704A4">
        <w:t xml:space="preserve"> </w:t>
      </w:r>
      <w:r>
        <w:t>ja</w:t>
      </w:r>
      <w:r w:rsidR="00B704A4">
        <w:t xml:space="preserve"> </w:t>
      </w:r>
      <w:r>
        <w:t>die</w:t>
      </w:r>
      <w:r w:rsidR="00B704A4">
        <w:t xml:space="preserve"> </w:t>
      </w:r>
      <w:r>
        <w:t>sechs</w:t>
      </w:r>
      <w:r w:rsidR="00B704A4">
        <w:t xml:space="preserve"> </w:t>
      </w:r>
      <w:r>
        <w:t>Schöpfungstage</w:t>
      </w:r>
      <w:r w:rsidR="00B704A4">
        <w:t xml:space="preserve"> </w:t>
      </w:r>
      <w:r>
        <w:t>ein,</w:t>
      </w:r>
      <w:r w:rsidR="00B704A4">
        <w:t xml:space="preserve"> </w:t>
      </w:r>
      <w:r>
        <w:t>und</w:t>
      </w:r>
      <w:r w:rsidR="00B704A4">
        <w:t xml:space="preserve"> </w:t>
      </w:r>
      <w:r>
        <w:t>hier</w:t>
      </w:r>
      <w:r w:rsidR="00B704A4">
        <w:t xml:space="preserve"> </w:t>
      </w:r>
      <w:r>
        <w:t>erscheinen</w:t>
      </w:r>
      <w:r w:rsidR="00B704A4">
        <w:t xml:space="preserve"> </w:t>
      </w:r>
      <w:r>
        <w:t>ja</w:t>
      </w:r>
      <w:r w:rsidR="00B704A4">
        <w:t xml:space="preserve"> </w:t>
      </w:r>
      <w:r>
        <w:t>eben</w:t>
      </w:r>
      <w:r w:rsidR="00B704A4">
        <w:t xml:space="preserve"> </w:t>
      </w:r>
      <w:r>
        <w:t>so</w:t>
      </w:r>
      <w:r w:rsidR="00B704A4">
        <w:t xml:space="preserve"> </w:t>
      </w:r>
      <w:r>
        <w:t>viel</w:t>
      </w:r>
      <w:r w:rsidR="00B704A4">
        <w:t xml:space="preserve"> </w:t>
      </w:r>
      <w:r>
        <w:t>Gnadenschöpfungen</w:t>
      </w:r>
      <w:r w:rsidR="00B704A4">
        <w:t xml:space="preserve"> </w:t>
      </w:r>
      <w:r>
        <w:t>und</w:t>
      </w:r>
      <w:r w:rsidR="00B704A4">
        <w:t xml:space="preserve"> </w:t>
      </w:r>
      <w:r>
        <w:t>Wunder.</w:t>
      </w:r>
      <w:r w:rsidR="00B704A4">
        <w:t xml:space="preserve"> </w:t>
      </w:r>
      <w:r>
        <w:t>Noch</w:t>
      </w:r>
      <w:r w:rsidR="00B704A4">
        <w:t xml:space="preserve"> </w:t>
      </w:r>
      <w:r>
        <w:t>mehr</w:t>
      </w:r>
      <w:r w:rsidR="00B704A4">
        <w:t xml:space="preserve"> </w:t>
      </w:r>
      <w:r>
        <w:t>erinnern</w:t>
      </w:r>
      <w:r w:rsidR="00B704A4">
        <w:t xml:space="preserve"> </w:t>
      </w:r>
      <w:r>
        <w:t>wir</w:t>
      </w:r>
      <w:r w:rsidR="00B704A4">
        <w:t xml:space="preserve"> </w:t>
      </w:r>
      <w:r>
        <w:t>uns</w:t>
      </w:r>
      <w:r w:rsidR="00B704A4">
        <w:t xml:space="preserve"> </w:t>
      </w:r>
      <w:r>
        <w:t>der</w:t>
      </w:r>
      <w:r w:rsidR="00B704A4">
        <w:t xml:space="preserve"> </w:t>
      </w:r>
      <w:r>
        <w:t>ewig</w:t>
      </w:r>
      <w:r w:rsidR="00B704A4">
        <w:t xml:space="preserve"> </w:t>
      </w:r>
      <w:r>
        <w:t>denkwürdigen</w:t>
      </w:r>
      <w:r w:rsidR="00B704A4">
        <w:t xml:space="preserve"> </w:t>
      </w:r>
      <w:r>
        <w:t>sechs</w:t>
      </w:r>
      <w:r w:rsidR="00B704A4">
        <w:t xml:space="preserve"> </w:t>
      </w:r>
      <w:r>
        <w:t>Fluch-</w:t>
      </w:r>
      <w:r w:rsidR="00B704A4">
        <w:t xml:space="preserve"> </w:t>
      </w:r>
      <w:r>
        <w:t>und</w:t>
      </w:r>
      <w:r w:rsidR="00B704A4">
        <w:t xml:space="preserve"> </w:t>
      </w:r>
      <w:r>
        <w:t>Segensstunden,</w:t>
      </w:r>
      <w:r w:rsidR="00B704A4">
        <w:t xml:space="preserve"> </w:t>
      </w:r>
      <w:r>
        <w:t>in</w:t>
      </w:r>
      <w:r w:rsidR="00B704A4">
        <w:t xml:space="preserve"> </w:t>
      </w:r>
      <w:r>
        <w:t>welchen</w:t>
      </w:r>
      <w:r w:rsidR="00B704A4">
        <w:t xml:space="preserve"> </w:t>
      </w:r>
      <w:r>
        <w:t>unser</w:t>
      </w:r>
      <w:r w:rsidR="00B704A4">
        <w:t xml:space="preserve"> </w:t>
      </w:r>
      <w:r>
        <w:t>Hohepriester</w:t>
      </w:r>
      <w:r w:rsidR="00B704A4">
        <w:t xml:space="preserve"> </w:t>
      </w:r>
      <w:r>
        <w:t>am</w:t>
      </w:r>
      <w:r w:rsidR="00B704A4">
        <w:t xml:space="preserve"> </w:t>
      </w:r>
      <w:r>
        <w:t>Kreuz</w:t>
      </w:r>
      <w:r w:rsidR="00B704A4">
        <w:t xml:space="preserve"> </w:t>
      </w:r>
      <w:r>
        <w:t>unsere</w:t>
      </w:r>
      <w:r w:rsidR="00B704A4">
        <w:t xml:space="preserve"> </w:t>
      </w:r>
      <w:r>
        <w:t>Versöhnung</w:t>
      </w:r>
      <w:r w:rsidR="00B704A4">
        <w:t xml:space="preserve"> </w:t>
      </w:r>
      <w:r>
        <w:t>vollendete.</w:t>
      </w:r>
      <w:r w:rsidR="00B704A4">
        <w:t xml:space="preserve"> </w:t>
      </w:r>
      <w:r>
        <w:t>Was</w:t>
      </w:r>
      <w:r w:rsidR="00B704A4">
        <w:t xml:space="preserve"> </w:t>
      </w:r>
      <w:r>
        <w:t>wird's</w:t>
      </w:r>
      <w:r w:rsidR="00B704A4">
        <w:t xml:space="preserve"> </w:t>
      </w:r>
      <w:r>
        <w:t>sein,</w:t>
      </w:r>
      <w:r w:rsidR="00B704A4">
        <w:t xml:space="preserve"> </w:t>
      </w:r>
      <w:r>
        <w:t>wenn</w:t>
      </w:r>
      <w:r w:rsidR="00B704A4">
        <w:t xml:space="preserve"> </w:t>
      </w:r>
      <w:r>
        <w:t>die</w:t>
      </w:r>
      <w:r w:rsidR="00B704A4">
        <w:t xml:space="preserve"> </w:t>
      </w:r>
      <w:r>
        <w:t>siebente</w:t>
      </w:r>
      <w:r w:rsidR="00B704A4">
        <w:t xml:space="preserve"> </w:t>
      </w:r>
      <w:r>
        <w:t>Zahl</w:t>
      </w:r>
      <w:r w:rsidR="00B704A4">
        <w:t xml:space="preserve"> </w:t>
      </w:r>
      <w:r>
        <w:t>hinzukommt,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Stückwerk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Vollkommenheit</w:t>
      </w:r>
      <w:r w:rsidR="00B704A4">
        <w:t xml:space="preserve"> </w:t>
      </w:r>
      <w:r>
        <w:t>verschlungen</w:t>
      </w:r>
      <w:r w:rsidR="00B704A4">
        <w:t xml:space="preserve"> </w:t>
      </w:r>
      <w:r>
        <w:t>wird!</w:t>
      </w:r>
      <w:r w:rsidR="00B704A4">
        <w:t xml:space="preserve"> </w:t>
      </w:r>
      <w:r>
        <w:t>Sechsmal</w:t>
      </w:r>
      <w:r w:rsidR="00B704A4">
        <w:t xml:space="preserve"> </w:t>
      </w:r>
      <w:r>
        <w:t>wird</w:t>
      </w:r>
      <w:r w:rsidR="00B704A4">
        <w:t xml:space="preserve"> </w:t>
      </w:r>
      <w:r>
        <w:t>das</w:t>
      </w:r>
      <w:r w:rsidR="00B704A4">
        <w:t xml:space="preserve"> </w:t>
      </w:r>
      <w:proofErr w:type="spellStart"/>
      <w:r>
        <w:t>Cha</w:t>
      </w:r>
      <w:proofErr w:type="spellEnd"/>
      <w:r>
        <w:t>,</w:t>
      </w:r>
      <w:r w:rsidR="00B704A4">
        <w:t xml:space="preserve"> </w:t>
      </w:r>
      <w:r>
        <w:t>das</w:t>
      </w:r>
      <w:r w:rsidR="00B704A4">
        <w:t xml:space="preserve"> </w:t>
      </w:r>
      <w:r>
        <w:t>Dich</w:t>
      </w:r>
      <w:r w:rsidR="00B704A4">
        <w:t xml:space="preserve"> </w:t>
      </w:r>
      <w:r>
        <w:t>wiederholt,</w:t>
      </w:r>
      <w:r w:rsidR="00B704A4">
        <w:t xml:space="preserve"> </w:t>
      </w:r>
      <w:r>
        <w:t>zur</w:t>
      </w:r>
      <w:r w:rsidR="00B704A4">
        <w:t xml:space="preserve"> </w:t>
      </w:r>
      <w:r>
        <w:t>Beschämung</w:t>
      </w:r>
      <w:r w:rsidR="00B704A4">
        <w:t xml:space="preserve"> </w:t>
      </w:r>
      <w:r>
        <w:t>des</w:t>
      </w:r>
      <w:r w:rsidR="00B704A4">
        <w:t xml:space="preserve"> </w:t>
      </w:r>
      <w:r>
        <w:t>immer</w:t>
      </w:r>
      <w:r w:rsidR="00B704A4">
        <w:t xml:space="preserve"> </w:t>
      </w:r>
      <w:r>
        <w:t>und</w:t>
      </w:r>
      <w:r w:rsidR="00B704A4">
        <w:t xml:space="preserve"> </w:t>
      </w:r>
      <w:r>
        <w:t>immer</w:t>
      </w:r>
      <w:r w:rsidR="00B704A4">
        <w:t xml:space="preserve"> </w:t>
      </w:r>
      <w:r>
        <w:t>wieder</w:t>
      </w:r>
      <w:r w:rsidR="00B704A4">
        <w:t xml:space="preserve"> </w:t>
      </w:r>
      <w:r>
        <w:t>auftauchenden</w:t>
      </w:r>
      <w:r w:rsidR="00B704A4">
        <w:t xml:space="preserve"> </w:t>
      </w:r>
      <w:r>
        <w:t>Unglaubens</w:t>
      </w:r>
      <w:r w:rsidR="00B704A4">
        <w:t xml:space="preserve"> </w:t>
      </w:r>
      <w:r>
        <w:t>und</w:t>
      </w:r>
      <w:r w:rsidR="00B704A4">
        <w:t xml:space="preserve"> </w:t>
      </w:r>
      <w:r>
        <w:t>zur</w:t>
      </w:r>
      <w:r w:rsidR="00B704A4">
        <w:t xml:space="preserve"> </w:t>
      </w:r>
      <w:r>
        <w:t>Ermunterung,</w:t>
      </w:r>
      <w:r w:rsidR="00B704A4">
        <w:t xml:space="preserve"> </w:t>
      </w:r>
      <w:r>
        <w:t>wo</w:t>
      </w:r>
      <w:r w:rsidR="00B704A4">
        <w:t xml:space="preserve"> </w:t>
      </w:r>
      <w:r>
        <w:t>nicht</w:t>
      </w:r>
      <w:r w:rsidR="00B704A4">
        <w:t xml:space="preserve"> </w:t>
      </w:r>
      <w:r>
        <w:t>beim</w:t>
      </w:r>
      <w:r w:rsidR="00B704A4">
        <w:t xml:space="preserve"> </w:t>
      </w:r>
      <w:r>
        <w:t>ersten</w:t>
      </w:r>
      <w:r w:rsidR="00B704A4">
        <w:t xml:space="preserve"> </w:t>
      </w:r>
      <w:r>
        <w:t>und</w:t>
      </w:r>
      <w:r w:rsidR="00B704A4">
        <w:t xml:space="preserve"> </w:t>
      </w:r>
      <w:r>
        <w:t>zweiten,</w:t>
      </w:r>
      <w:r w:rsidR="00B704A4">
        <w:t xml:space="preserve"> </w:t>
      </w:r>
      <w:r>
        <w:t>doch</w:t>
      </w:r>
      <w:r w:rsidR="00B704A4">
        <w:t xml:space="preserve"> </w:t>
      </w:r>
      <w:r>
        <w:t>beim</w:t>
      </w:r>
      <w:r w:rsidR="00B704A4">
        <w:t xml:space="preserve"> </w:t>
      </w:r>
      <w:r>
        <w:t>dritten,</w:t>
      </w:r>
      <w:r w:rsidR="00B704A4">
        <w:t xml:space="preserve"> </w:t>
      </w:r>
      <w:r>
        <w:t>vierten,</w:t>
      </w:r>
      <w:r w:rsidR="00B704A4">
        <w:t xml:space="preserve"> </w:t>
      </w:r>
      <w:r>
        <w:t>fünften,</w:t>
      </w:r>
      <w:r w:rsidR="00B704A4">
        <w:t xml:space="preserve"> </w:t>
      </w:r>
      <w:r>
        <w:t>sechsten</w:t>
      </w:r>
      <w:r w:rsidR="00B704A4">
        <w:t xml:space="preserve"> </w:t>
      </w:r>
      <w:r>
        <w:t>Dich</w:t>
      </w:r>
      <w:r w:rsidR="00B704A4">
        <w:t xml:space="preserve"> </w:t>
      </w:r>
      <w:r>
        <w:t>sein</w:t>
      </w:r>
      <w:r w:rsidR="00B704A4">
        <w:t xml:space="preserve"> </w:t>
      </w:r>
      <w:r>
        <w:t>gläubiges</w:t>
      </w:r>
      <w:r w:rsidR="00B704A4">
        <w:t xml:space="preserve"> </w:t>
      </w:r>
      <w:r>
        <w:t>Amen</w:t>
      </w:r>
      <w:r w:rsidR="00B704A4">
        <w:t xml:space="preserve"> </w:t>
      </w:r>
      <w:r>
        <w:t>entgegen</w:t>
      </w:r>
      <w:r w:rsidR="00B704A4">
        <w:t xml:space="preserve"> </w:t>
      </w:r>
      <w:r>
        <w:t>zu</w:t>
      </w:r>
      <w:r w:rsidR="00B704A4">
        <w:t xml:space="preserve"> </w:t>
      </w:r>
      <w:r>
        <w:t>rufen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antworten:</w:t>
      </w:r>
      <w:r w:rsidR="00B704A4">
        <w:t xml:space="preserve"> </w:t>
      </w:r>
      <w:r>
        <w:t>Ja</w:t>
      </w:r>
      <w:r w:rsidR="00B704A4">
        <w:t xml:space="preserve"> </w:t>
      </w:r>
      <w:r>
        <w:t>mich,</w:t>
      </w:r>
      <w:r w:rsidR="00B704A4">
        <w:t xml:space="preserve"> </w:t>
      </w:r>
      <w:r>
        <w:t>mich,</w:t>
      </w:r>
      <w:r w:rsidR="00B704A4">
        <w:t xml:space="preserve"> </w:t>
      </w:r>
      <w:r>
        <w:t>mich!</w:t>
      </w:r>
      <w:r w:rsidR="00B704A4">
        <w:t xml:space="preserve"> </w:t>
      </w:r>
      <w:r>
        <w:t>Sechsmal,</w:t>
      </w:r>
      <w:r w:rsidR="00B704A4">
        <w:t xml:space="preserve"> </w:t>
      </w:r>
      <w:r>
        <w:t>denn</w:t>
      </w:r>
      <w:r w:rsidR="00B704A4">
        <w:t xml:space="preserve"> </w:t>
      </w:r>
      <w:r>
        <w:t>es</w:t>
      </w:r>
      <w:r w:rsidR="00B704A4">
        <w:t xml:space="preserve"> </w:t>
      </w:r>
      <w:r>
        <w:t>geht</w:t>
      </w:r>
      <w:r w:rsidR="00B704A4">
        <w:t xml:space="preserve"> </w:t>
      </w:r>
      <w:r>
        <w:t>aus</w:t>
      </w:r>
      <w:r w:rsidR="00B704A4">
        <w:t xml:space="preserve"> </w:t>
      </w:r>
      <w:r>
        <w:t>Glauben</w:t>
      </w:r>
      <w:r w:rsidR="00B704A4">
        <w:t xml:space="preserve"> </w:t>
      </w:r>
      <w:r>
        <w:t>in</w:t>
      </w:r>
      <w:r w:rsidR="00B704A4">
        <w:t xml:space="preserve"> </w:t>
      </w:r>
      <w:r>
        <w:t>Glauben.</w:t>
      </w:r>
      <w:r w:rsidR="00B704A4">
        <w:t xml:space="preserve"> </w:t>
      </w:r>
      <w:r>
        <w:t>Noch</w:t>
      </w:r>
      <w:r w:rsidR="00B704A4">
        <w:t xml:space="preserve"> </w:t>
      </w:r>
      <w:r>
        <w:t>besser,</w:t>
      </w:r>
      <w:r w:rsidR="00B704A4">
        <w:t xml:space="preserve"> </w:t>
      </w:r>
      <w:r>
        <w:t>noch</w:t>
      </w:r>
      <w:r w:rsidR="00B704A4">
        <w:t xml:space="preserve"> </w:t>
      </w:r>
      <w:r>
        <w:t>zuversichtlicher,</w:t>
      </w:r>
      <w:r w:rsidR="00B704A4">
        <w:t xml:space="preserve"> </w:t>
      </w:r>
      <w:r>
        <w:t>noch</w:t>
      </w:r>
      <w:r w:rsidR="00B704A4">
        <w:t xml:space="preserve"> </w:t>
      </w:r>
      <w:r>
        <w:t>ununterbrochener</w:t>
      </w:r>
      <w:r w:rsidR="00B704A4">
        <w:t xml:space="preserve"> </w:t>
      </w:r>
      <w:r>
        <w:t>geglaubt</w:t>
      </w:r>
      <w:r w:rsidR="00B704A4">
        <w:t xml:space="preserve"> </w:t>
      </w:r>
      <w:r>
        <w:t>auf</w:t>
      </w:r>
      <w:r w:rsidR="00B704A4">
        <w:t xml:space="preserve"> </w:t>
      </w:r>
      <w:r>
        <w:t>Hoffnung,</w:t>
      </w:r>
      <w:r w:rsidR="00B704A4">
        <w:t xml:space="preserve"> </w:t>
      </w:r>
      <w:r>
        <w:t>wo</w:t>
      </w:r>
      <w:r w:rsidR="00B704A4">
        <w:t xml:space="preserve"> </w:t>
      </w:r>
      <w:r>
        <w:t>nichts</w:t>
      </w:r>
      <w:r w:rsidR="00B704A4">
        <w:t xml:space="preserve"> </w:t>
      </w:r>
      <w:r>
        <w:t>zu</w:t>
      </w:r>
      <w:r w:rsidR="00B704A4">
        <w:t xml:space="preserve"> </w:t>
      </w:r>
      <w:r>
        <w:t>hoffen</w:t>
      </w:r>
      <w:r w:rsidR="00B704A4">
        <w:t xml:space="preserve"> </w:t>
      </w:r>
      <w:r>
        <w:t>ist!</w:t>
      </w:r>
      <w:r w:rsidR="00B704A4">
        <w:t xml:space="preserve"> </w:t>
      </w:r>
      <w:r>
        <w:t>Darum</w:t>
      </w:r>
      <w:r w:rsidR="00B704A4">
        <w:t xml:space="preserve"> </w:t>
      </w:r>
      <w:r>
        <w:t>betonte,</w:t>
      </w:r>
      <w:r w:rsidR="00B704A4">
        <w:t xml:space="preserve"> </w:t>
      </w:r>
      <w:r>
        <w:t>wie</w:t>
      </w:r>
      <w:r w:rsidR="00B704A4">
        <w:t xml:space="preserve"> </w:t>
      </w:r>
      <w:r>
        <w:t>uns</w:t>
      </w:r>
      <w:r w:rsidR="00B704A4">
        <w:t xml:space="preserve"> </w:t>
      </w:r>
      <w:r>
        <w:t>die</w:t>
      </w:r>
      <w:r w:rsidR="00B704A4">
        <w:t xml:space="preserve"> </w:t>
      </w:r>
      <w:r>
        <w:t>Hebräer</w:t>
      </w:r>
      <w:r w:rsidR="00B704A4">
        <w:t xml:space="preserve"> </w:t>
      </w:r>
      <w:r>
        <w:t>berichten,</w:t>
      </w:r>
      <w:r w:rsidR="00B704A4">
        <w:t xml:space="preserve"> </w:t>
      </w:r>
      <w:r>
        <w:t>der</w:t>
      </w:r>
      <w:r w:rsidR="00B704A4">
        <w:t xml:space="preserve"> </w:t>
      </w:r>
      <w:r>
        <w:t>Hohepriester</w:t>
      </w:r>
      <w:r w:rsidR="00B704A4">
        <w:t xml:space="preserve"> </w:t>
      </w:r>
      <w:r>
        <w:t>das</w:t>
      </w:r>
      <w:r w:rsidR="00B704A4">
        <w:t xml:space="preserve"> </w:t>
      </w:r>
      <w:proofErr w:type="spellStart"/>
      <w:r>
        <w:t>Cha</w:t>
      </w:r>
      <w:proofErr w:type="spellEnd"/>
      <w:r w:rsidR="00B704A4">
        <w:t xml:space="preserve"> </w:t>
      </w:r>
      <w:r>
        <w:t>auch</w:t>
      </w:r>
      <w:r w:rsidR="00B704A4">
        <w:t xml:space="preserve"> </w:t>
      </w:r>
      <w:r>
        <w:t>ganz</w:t>
      </w:r>
      <w:r w:rsidR="00B704A4">
        <w:t xml:space="preserve"> </w:t>
      </w:r>
      <w:r>
        <w:t>besonders</w:t>
      </w:r>
      <w:r w:rsidR="00B704A4">
        <w:t xml:space="preserve"> </w:t>
      </w:r>
      <w:r>
        <w:t>scharf</w:t>
      </w:r>
      <w:r w:rsidR="00B704A4">
        <w:t xml:space="preserve"> </w:t>
      </w:r>
      <w:r>
        <w:t>und</w:t>
      </w:r>
      <w:r w:rsidR="00B704A4">
        <w:t xml:space="preserve"> </w:t>
      </w:r>
      <w:r>
        <w:t>dehnte</w:t>
      </w:r>
      <w:r w:rsidR="00B704A4">
        <w:t xml:space="preserve"> </w:t>
      </w:r>
      <w:r>
        <w:t>es</w:t>
      </w:r>
      <w:r w:rsidR="00B704A4">
        <w:t xml:space="preserve"> </w:t>
      </w:r>
      <w:r>
        <w:t>sehr</w:t>
      </w:r>
      <w:r w:rsidR="00B704A4">
        <w:t xml:space="preserve"> </w:t>
      </w:r>
      <w:r>
        <w:t>lang;</w:t>
      </w:r>
      <w:r w:rsidR="00B704A4">
        <w:t xml:space="preserve"> </w:t>
      </w:r>
      <w:r>
        <w:t>denn</w:t>
      </w:r>
      <w:r w:rsidR="00B704A4">
        <w:t xml:space="preserve"> </w:t>
      </w:r>
      <w:r>
        <w:t>freilich,</w:t>
      </w:r>
      <w:r w:rsidR="00B704A4">
        <w:t xml:space="preserve"> </w:t>
      </w:r>
      <w:r>
        <w:t>ohne</w:t>
      </w:r>
      <w:r w:rsidR="00B704A4">
        <w:t xml:space="preserve"> </w:t>
      </w:r>
      <w:r>
        <w:t>Glauben</w:t>
      </w:r>
      <w:r w:rsidR="00B704A4">
        <w:t xml:space="preserve"> </w:t>
      </w:r>
      <w:r>
        <w:t>nützt</w:t>
      </w:r>
      <w:r w:rsidR="00B704A4">
        <w:t xml:space="preserve"> </w:t>
      </w:r>
      <w:r>
        <w:t>der</w:t>
      </w:r>
      <w:r w:rsidR="00B704A4">
        <w:t xml:space="preserve"> </w:t>
      </w:r>
      <w:r>
        <w:t>ganze</w:t>
      </w:r>
      <w:r w:rsidR="00B704A4">
        <w:t xml:space="preserve"> </w:t>
      </w:r>
      <w:r>
        <w:t>Segen</w:t>
      </w:r>
      <w:r w:rsidR="00B704A4">
        <w:t xml:space="preserve"> </w:t>
      </w:r>
      <w:r>
        <w:t>nicht.</w:t>
      </w:r>
      <w:r w:rsidR="00B704A4">
        <w:t xml:space="preserve"> </w:t>
      </w:r>
      <w:r>
        <w:t>Ohne</w:t>
      </w:r>
      <w:r w:rsidR="00B704A4">
        <w:t xml:space="preserve"> </w:t>
      </w:r>
      <w:r>
        <w:t>Glauben</w:t>
      </w:r>
      <w:r w:rsidR="00B704A4">
        <w:t xml:space="preserve"> </w:t>
      </w:r>
      <w:r>
        <w:t>ist's</w:t>
      </w:r>
      <w:r w:rsidR="00B704A4">
        <w:t xml:space="preserve"> </w:t>
      </w:r>
      <w:r>
        <w:t>unmöglich,</w:t>
      </w:r>
      <w:r w:rsidR="00B704A4">
        <w:t xml:space="preserve"> </w:t>
      </w:r>
      <w:r>
        <w:t>Gott</w:t>
      </w:r>
      <w:r w:rsidR="00B704A4">
        <w:t xml:space="preserve"> </w:t>
      </w:r>
      <w:r>
        <w:t>zu</w:t>
      </w:r>
      <w:r w:rsidR="00B704A4">
        <w:t xml:space="preserve"> </w:t>
      </w:r>
      <w:r>
        <w:t>gefallen.</w:t>
      </w:r>
      <w:r w:rsidR="00B704A4">
        <w:t xml:space="preserve"> </w:t>
      </w:r>
      <w:r>
        <w:t>Wer</w:t>
      </w:r>
      <w:r w:rsidR="00B704A4">
        <w:t xml:space="preserve"> </w:t>
      </w:r>
      <w:r>
        <w:t>nicht</w:t>
      </w:r>
      <w:r w:rsidR="00B704A4">
        <w:t xml:space="preserve"> </w:t>
      </w:r>
      <w:r>
        <w:t>glaubt,</w:t>
      </w:r>
      <w:r w:rsidR="00B704A4">
        <w:t xml:space="preserve"> </w:t>
      </w:r>
      <w:r>
        <w:t>wird</w:t>
      </w:r>
      <w:r w:rsidR="00B704A4">
        <w:t xml:space="preserve"> </w:t>
      </w:r>
      <w:r>
        <w:t>verdammt,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Zorn</w:t>
      </w:r>
      <w:r w:rsidR="00B704A4">
        <w:t xml:space="preserve"> </w:t>
      </w:r>
      <w:r>
        <w:t>Gottes</w:t>
      </w:r>
      <w:r w:rsidR="00B704A4">
        <w:t xml:space="preserve"> </w:t>
      </w:r>
      <w:r>
        <w:t>bleibet</w:t>
      </w:r>
      <w:r w:rsidR="00B704A4">
        <w:t xml:space="preserve"> </w:t>
      </w:r>
      <w:r>
        <w:t>über</w:t>
      </w:r>
      <w:r w:rsidR="00B704A4">
        <w:t xml:space="preserve"> </w:t>
      </w:r>
      <w:r>
        <w:t>ihm;</w:t>
      </w:r>
      <w:r w:rsidR="00B704A4">
        <w:t xml:space="preserve"> </w:t>
      </w:r>
      <w:r>
        <w:t>denn</w:t>
      </w:r>
      <w:r w:rsidR="00B704A4">
        <w:t xml:space="preserve"> </w:t>
      </w:r>
      <w:r>
        <w:t>er</w:t>
      </w:r>
      <w:r w:rsidR="00B704A4">
        <w:t xml:space="preserve"> </w:t>
      </w:r>
      <w:r>
        <w:t>glaubt</w:t>
      </w:r>
      <w:r w:rsidR="00B704A4">
        <w:t xml:space="preserve"> </w:t>
      </w:r>
      <w:r>
        <w:t>dem</w:t>
      </w:r>
      <w:r w:rsidR="00B704A4">
        <w:t xml:space="preserve"> </w:t>
      </w:r>
      <w:r>
        <w:t>Zeugnis</w:t>
      </w:r>
      <w:r w:rsidR="00B704A4">
        <w:t xml:space="preserve"> </w:t>
      </w:r>
      <w:r>
        <w:t>Gottes</w:t>
      </w:r>
      <w:r w:rsidR="00B704A4">
        <w:t xml:space="preserve"> </w:t>
      </w:r>
      <w:r>
        <w:t>nicht,</w:t>
      </w:r>
      <w:r w:rsidR="00B704A4">
        <w:t xml:space="preserve"> </w:t>
      </w:r>
      <w:r>
        <w:t>denn</w:t>
      </w:r>
      <w:r w:rsidR="00B704A4">
        <w:t xml:space="preserve"> </w:t>
      </w:r>
      <w:r>
        <w:t>dies</w:t>
      </w:r>
      <w:r w:rsidR="00B704A4">
        <w:t xml:space="preserve"> </w:t>
      </w:r>
      <w:r>
        <w:t>Dich</w:t>
      </w:r>
      <w:r w:rsidR="00B704A4">
        <w:t xml:space="preserve"> </w:t>
      </w:r>
      <w:r>
        <w:t>enthält</w:t>
      </w:r>
      <w:r w:rsidR="00B704A4">
        <w:t xml:space="preserve"> </w:t>
      </w:r>
      <w:r>
        <w:t>zugleich</w:t>
      </w:r>
      <w:r w:rsidR="00B704A4">
        <w:t xml:space="preserve"> </w:t>
      </w:r>
      <w:r>
        <w:t>eine</w:t>
      </w:r>
      <w:r w:rsidR="00B704A4">
        <w:t xml:space="preserve"> </w:t>
      </w:r>
      <w:r>
        <w:t>Ausschließungsformel.</w:t>
      </w:r>
      <w:r w:rsidR="00B704A4">
        <w:t xml:space="preserve"> </w:t>
      </w:r>
      <w:r>
        <w:t>Dich,</w:t>
      </w:r>
      <w:r w:rsidR="00B704A4">
        <w:t xml:space="preserve"> </w:t>
      </w:r>
      <w:r>
        <w:t>Dich</w:t>
      </w:r>
      <w:r w:rsidR="00B704A4">
        <w:t xml:space="preserve"> </w:t>
      </w:r>
      <w:r>
        <w:t>und</w:t>
      </w:r>
      <w:r w:rsidR="00B704A4">
        <w:t xml:space="preserve"> </w:t>
      </w:r>
      <w:r>
        <w:t>keine</w:t>
      </w:r>
      <w:r w:rsidR="00B704A4">
        <w:t xml:space="preserve"> </w:t>
      </w:r>
      <w:r>
        <w:t>anderen.</w:t>
      </w:r>
      <w:r w:rsidR="00B704A4">
        <w:t xml:space="preserve"> </w:t>
      </w:r>
      <w:r>
        <w:t>Dich,</w:t>
      </w:r>
      <w:r w:rsidR="00B704A4">
        <w:t xml:space="preserve"> </w:t>
      </w:r>
      <w:r>
        <w:t>o</w:t>
      </w:r>
      <w:r w:rsidR="00B704A4">
        <w:t xml:space="preserve"> </w:t>
      </w:r>
      <w:r>
        <w:t>Israel,</w:t>
      </w:r>
      <w:r w:rsidR="00B704A4">
        <w:t xml:space="preserve"> </w:t>
      </w:r>
      <w:r>
        <w:t>und</w:t>
      </w:r>
      <w:r w:rsidR="00B704A4">
        <w:t xml:space="preserve"> </w:t>
      </w:r>
      <w:r>
        <w:t>sonst</w:t>
      </w:r>
      <w:r w:rsidR="00B704A4">
        <w:t xml:space="preserve"> </w:t>
      </w:r>
      <w:r>
        <w:t>niemand.</w:t>
      </w:r>
      <w:r w:rsidR="00B704A4">
        <w:t xml:space="preserve"> </w:t>
      </w:r>
      <w:r>
        <w:t>Ihr</w:t>
      </w:r>
      <w:r w:rsidR="00B704A4">
        <w:t xml:space="preserve"> </w:t>
      </w:r>
      <w:r>
        <w:t>sollt</w:t>
      </w:r>
      <w:r w:rsidR="00B704A4">
        <w:t xml:space="preserve"> </w:t>
      </w:r>
      <w:r>
        <w:t>die</w:t>
      </w:r>
      <w:r w:rsidR="00B704A4">
        <w:t xml:space="preserve"> </w:t>
      </w:r>
      <w:r>
        <w:t>Kinder</w:t>
      </w:r>
      <w:r w:rsidR="00B704A4">
        <w:t xml:space="preserve"> </w:t>
      </w:r>
      <w:r>
        <w:t>Israel</w:t>
      </w:r>
      <w:r w:rsidR="00B704A4">
        <w:t xml:space="preserve"> </w:t>
      </w:r>
      <w:r>
        <w:t>segnen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ihnen</w:t>
      </w:r>
      <w:r w:rsidR="00B704A4">
        <w:t xml:space="preserve"> </w:t>
      </w:r>
      <w:r>
        <w:t>sagen:</w:t>
      </w:r>
      <w:r w:rsidR="00B704A4">
        <w:t xml:space="preserve"> </w:t>
      </w:r>
      <w:r>
        <w:t>Es</w:t>
      </w:r>
      <w:r w:rsidR="00B704A4">
        <w:t xml:space="preserve"> </w:t>
      </w:r>
      <w:r>
        <w:t>sind</w:t>
      </w:r>
      <w:r w:rsidR="00B704A4">
        <w:t xml:space="preserve"> </w:t>
      </w:r>
      <w:r>
        <w:t>nicht</w:t>
      </w:r>
      <w:r w:rsidR="00B704A4">
        <w:t xml:space="preserve"> </w:t>
      </w:r>
      <w:r>
        <w:t>alle</w:t>
      </w:r>
      <w:r w:rsidR="00B704A4">
        <w:t xml:space="preserve"> </w:t>
      </w:r>
      <w:r>
        <w:t>Israeliten,</w:t>
      </w:r>
      <w:r w:rsidR="00B704A4">
        <w:t xml:space="preserve"> </w:t>
      </w:r>
      <w:r>
        <w:t>die</w:t>
      </w:r>
      <w:r w:rsidR="00B704A4">
        <w:t xml:space="preserve"> </w:t>
      </w:r>
      <w:r>
        <w:t>von</w:t>
      </w:r>
      <w:r w:rsidR="00B704A4">
        <w:t xml:space="preserve"> </w:t>
      </w:r>
      <w:r>
        <w:t>Israel</w:t>
      </w:r>
      <w:r w:rsidR="00B704A4">
        <w:t xml:space="preserve"> </w:t>
      </w:r>
      <w:r>
        <w:t>abstammen;</w:t>
      </w:r>
      <w:r w:rsidR="00B704A4">
        <w:t xml:space="preserve"> </w:t>
      </w:r>
      <w:r>
        <w:t>auch</w:t>
      </w:r>
      <w:r w:rsidR="00B704A4">
        <w:t xml:space="preserve"> </w:t>
      </w:r>
      <w:r>
        <w:t>nicht</w:t>
      </w:r>
      <w:r w:rsidR="00B704A4">
        <w:t xml:space="preserve"> </w:t>
      </w:r>
      <w:r>
        <w:t>alle,</w:t>
      </w:r>
      <w:r w:rsidR="00B704A4">
        <w:t xml:space="preserve"> </w:t>
      </w:r>
      <w:r>
        <w:t>die</w:t>
      </w:r>
      <w:r w:rsidR="00B704A4">
        <w:t xml:space="preserve"> </w:t>
      </w:r>
      <w:r>
        <w:t>Abrahams</w:t>
      </w:r>
      <w:r w:rsidR="00B704A4">
        <w:t xml:space="preserve"> </w:t>
      </w:r>
      <w:r>
        <w:t>Samen</w:t>
      </w:r>
      <w:r w:rsidR="00B704A4">
        <w:t xml:space="preserve"> </w:t>
      </w:r>
      <w:r>
        <w:t>sind,</w:t>
      </w:r>
      <w:r w:rsidR="00B704A4">
        <w:t xml:space="preserve"> </w:t>
      </w:r>
      <w:r>
        <w:t>sind</w:t>
      </w:r>
      <w:r w:rsidR="00B704A4">
        <w:t xml:space="preserve"> </w:t>
      </w:r>
      <w:r>
        <w:t>darum</w:t>
      </w:r>
      <w:r w:rsidR="00B704A4">
        <w:t xml:space="preserve"> </w:t>
      </w:r>
      <w:r>
        <w:t>auch</w:t>
      </w:r>
      <w:r w:rsidR="00B704A4">
        <w:t xml:space="preserve"> </w:t>
      </w:r>
      <w:r>
        <w:t>Kinder,</w:t>
      </w:r>
      <w:r w:rsidR="00B704A4">
        <w:t xml:space="preserve"> </w:t>
      </w:r>
      <w:r>
        <w:t>sondern</w:t>
      </w:r>
      <w:r w:rsidR="00B704A4">
        <w:t xml:space="preserve"> </w:t>
      </w:r>
      <w:r>
        <w:t>in</w:t>
      </w:r>
      <w:r w:rsidR="00B704A4">
        <w:t xml:space="preserve"> </w:t>
      </w:r>
      <w:r>
        <w:t>Isaak</w:t>
      </w:r>
      <w:r w:rsidR="00B704A4">
        <w:t xml:space="preserve"> </w:t>
      </w:r>
      <w:r>
        <w:t>soll</w:t>
      </w:r>
      <w:r w:rsidR="00B704A4">
        <w:t xml:space="preserve"> </w:t>
      </w:r>
      <w:r>
        <w:t>dir</w:t>
      </w:r>
      <w:r w:rsidR="00B704A4">
        <w:t xml:space="preserve"> </w:t>
      </w:r>
      <w:r>
        <w:t>der</w:t>
      </w:r>
      <w:r w:rsidR="00B704A4">
        <w:t xml:space="preserve"> </w:t>
      </w:r>
      <w:r>
        <w:t>Same</w:t>
      </w:r>
      <w:r w:rsidR="00B704A4">
        <w:t xml:space="preserve"> </w:t>
      </w:r>
      <w:r>
        <w:t>genannt</w:t>
      </w:r>
      <w:r w:rsidR="00B704A4">
        <w:t xml:space="preserve"> </w:t>
      </w:r>
      <w:r>
        <w:t>werden.</w:t>
      </w:r>
      <w:r w:rsidR="00B704A4">
        <w:t xml:space="preserve"> </w:t>
      </w:r>
      <w:r>
        <w:t>Das</w:t>
      </w:r>
      <w:r w:rsidR="00B704A4">
        <w:t xml:space="preserve"> </w:t>
      </w:r>
      <w:r>
        <w:t>ist:</w:t>
      </w:r>
      <w:r w:rsidR="00B704A4">
        <w:t xml:space="preserve"> </w:t>
      </w:r>
      <w:r>
        <w:t>Nicht</w:t>
      </w:r>
      <w:r w:rsidR="00B704A4">
        <w:t xml:space="preserve"> </w:t>
      </w:r>
      <w:r>
        <w:t>sind</w:t>
      </w:r>
      <w:r w:rsidR="00B704A4">
        <w:t xml:space="preserve"> </w:t>
      </w:r>
      <w:r>
        <w:t>das</w:t>
      </w:r>
      <w:r w:rsidR="00B704A4">
        <w:t xml:space="preserve"> </w:t>
      </w:r>
      <w:r>
        <w:t>Gottes</w:t>
      </w:r>
      <w:r w:rsidR="00B704A4">
        <w:t xml:space="preserve"> </w:t>
      </w:r>
      <w:r>
        <w:t>Kinder,</w:t>
      </w:r>
      <w:r w:rsidR="00B704A4">
        <w:t xml:space="preserve"> </w:t>
      </w:r>
      <w:r>
        <w:t>die</w:t>
      </w:r>
      <w:r w:rsidR="00B704A4">
        <w:t xml:space="preserve"> </w:t>
      </w:r>
      <w:r>
        <w:t>nach</w:t>
      </w:r>
      <w:r w:rsidR="00B704A4">
        <w:t xml:space="preserve"> </w:t>
      </w:r>
      <w:r>
        <w:t>dem</w:t>
      </w:r>
      <w:r w:rsidR="00B704A4">
        <w:t xml:space="preserve"> </w:t>
      </w:r>
      <w:r>
        <w:t>Fleisch</w:t>
      </w:r>
      <w:r w:rsidR="00B704A4">
        <w:t xml:space="preserve"> </w:t>
      </w:r>
      <w:r>
        <w:t>Kinder</w:t>
      </w:r>
      <w:r w:rsidR="00B704A4">
        <w:t xml:space="preserve"> </w:t>
      </w:r>
      <w:r>
        <w:t>sind,</w:t>
      </w:r>
      <w:r w:rsidR="00B704A4">
        <w:t xml:space="preserve"> </w:t>
      </w:r>
      <w:r>
        <w:t>sondern</w:t>
      </w:r>
      <w:r w:rsidR="00B704A4">
        <w:t xml:space="preserve"> </w:t>
      </w:r>
      <w:r>
        <w:t>die</w:t>
      </w:r>
      <w:r w:rsidR="00B704A4">
        <w:t xml:space="preserve"> </w:t>
      </w:r>
      <w:r>
        <w:t>Kinder</w:t>
      </w:r>
      <w:r w:rsidR="00B704A4">
        <w:t xml:space="preserve"> </w:t>
      </w:r>
      <w:r>
        <w:t>der</w:t>
      </w:r>
      <w:r w:rsidR="00B704A4">
        <w:t xml:space="preserve"> </w:t>
      </w:r>
      <w:r>
        <w:t>Verheißung</w:t>
      </w:r>
      <w:r w:rsidR="00B704A4">
        <w:t xml:space="preserve"> </w:t>
      </w:r>
      <w:r>
        <w:t>werden</w:t>
      </w:r>
      <w:r w:rsidR="00B704A4">
        <w:t xml:space="preserve"> </w:t>
      </w:r>
      <w:r>
        <w:t>für</w:t>
      </w:r>
      <w:r w:rsidR="00B704A4">
        <w:t xml:space="preserve"> </w:t>
      </w:r>
      <w:r>
        <w:t>Samen</w:t>
      </w:r>
      <w:r w:rsidR="00B704A4">
        <w:t xml:space="preserve"> </w:t>
      </w:r>
      <w:r>
        <w:t>gerechnet.</w:t>
      </w:r>
      <w:r w:rsidR="00B704A4">
        <w:t xml:space="preserve"> </w:t>
      </w:r>
      <w:r>
        <w:t>Aber</w:t>
      </w:r>
      <w:r w:rsidR="00B704A4">
        <w:t xml:space="preserve"> </w:t>
      </w:r>
      <w:r>
        <w:t>macht</w:t>
      </w:r>
      <w:r w:rsidR="00B704A4">
        <w:t xml:space="preserve"> </w:t>
      </w:r>
      <w:r>
        <w:t>dies</w:t>
      </w:r>
      <w:r w:rsidR="00B704A4">
        <w:t xml:space="preserve"> </w:t>
      </w:r>
      <w:r>
        <w:t>nicht</w:t>
      </w:r>
      <w:r w:rsidR="00B704A4">
        <w:t xml:space="preserve"> </w:t>
      </w:r>
      <w:r>
        <w:t>die</w:t>
      </w:r>
      <w:r w:rsidR="00B704A4">
        <w:t xml:space="preserve"> </w:t>
      </w:r>
      <w:r>
        <w:t>ganze</w:t>
      </w:r>
      <w:r w:rsidR="00B704A4">
        <w:t xml:space="preserve"> </w:t>
      </w:r>
      <w:r>
        <w:t>Sache</w:t>
      </w:r>
      <w:r w:rsidR="00B704A4">
        <w:t xml:space="preserve"> </w:t>
      </w:r>
      <w:r>
        <w:t>sehr</w:t>
      </w:r>
      <w:r w:rsidR="00B704A4">
        <w:t xml:space="preserve"> </w:t>
      </w:r>
      <w:r>
        <w:t>zweifelhaft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ungewiß</w:t>
      </w:r>
      <w:proofErr w:type="spellEnd"/>
      <w:r>
        <w:t>?</w:t>
      </w:r>
      <w:r w:rsidR="00B704A4">
        <w:t xml:space="preserve"> </w:t>
      </w:r>
      <w:r>
        <w:t>Keineswegs.</w:t>
      </w:r>
      <w:r w:rsidR="00B704A4">
        <w:t xml:space="preserve"> </w:t>
      </w:r>
      <w:r>
        <w:t>Entweder</w:t>
      </w:r>
      <w:r w:rsidR="00B704A4">
        <w:t xml:space="preserve"> </w:t>
      </w:r>
      <w:r>
        <w:t>glaubst</w:t>
      </w:r>
      <w:r w:rsidR="00B704A4">
        <w:t xml:space="preserve"> </w:t>
      </w:r>
      <w:r>
        <w:t>du</w:t>
      </w:r>
      <w:r w:rsidR="00B704A4">
        <w:t xml:space="preserve"> </w:t>
      </w:r>
      <w:r>
        <w:t>nicht,</w:t>
      </w:r>
      <w:r w:rsidR="00B704A4">
        <w:t xml:space="preserve"> </w:t>
      </w:r>
      <w:r>
        <w:t>welches</w:t>
      </w:r>
      <w:r w:rsidR="00B704A4">
        <w:t xml:space="preserve"> </w:t>
      </w:r>
      <w:r>
        <w:t>du</w:t>
      </w:r>
      <w:r w:rsidR="00B704A4">
        <w:t xml:space="preserve"> </w:t>
      </w:r>
      <w:r>
        <w:t>dadurch</w:t>
      </w:r>
      <w:r w:rsidR="00B704A4">
        <w:t xml:space="preserve"> </w:t>
      </w:r>
      <w:r>
        <w:t>beweisest,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du</w:t>
      </w:r>
      <w:r w:rsidR="00B704A4">
        <w:t xml:space="preserve"> </w:t>
      </w:r>
      <w:r>
        <w:t>das</w:t>
      </w:r>
      <w:r w:rsidR="00B704A4">
        <w:t xml:space="preserve"> </w:t>
      </w:r>
      <w:r>
        <w:t>Ganze</w:t>
      </w:r>
      <w:r w:rsidR="00B704A4">
        <w:t xml:space="preserve"> </w:t>
      </w:r>
      <w:r>
        <w:t>als</w:t>
      </w:r>
      <w:r w:rsidR="00B704A4">
        <w:t xml:space="preserve"> </w:t>
      </w:r>
      <w:r>
        <w:t>für</w:t>
      </w:r>
      <w:r w:rsidR="00B704A4">
        <w:t xml:space="preserve"> </w:t>
      </w:r>
      <w:r>
        <w:t>dich</w:t>
      </w:r>
      <w:r w:rsidR="00B704A4">
        <w:t xml:space="preserve"> </w:t>
      </w:r>
      <w:r>
        <w:t>wertlos</w:t>
      </w:r>
      <w:r w:rsidR="00B704A4">
        <w:t xml:space="preserve"> </w:t>
      </w:r>
      <w:r>
        <w:t>von</w:t>
      </w:r>
      <w:r w:rsidR="00B704A4">
        <w:t xml:space="preserve"> </w:t>
      </w:r>
      <w:r>
        <w:t>dir</w:t>
      </w:r>
      <w:r w:rsidR="00B704A4">
        <w:t xml:space="preserve"> </w:t>
      </w:r>
      <w:r>
        <w:t>weisest,</w:t>
      </w:r>
      <w:r w:rsidR="00B704A4">
        <w:t xml:space="preserve"> </w:t>
      </w:r>
      <w:r>
        <w:t>und</w:t>
      </w:r>
      <w:r w:rsidR="00B704A4">
        <w:t xml:space="preserve"> </w:t>
      </w:r>
      <w:r>
        <w:t>dieser</w:t>
      </w:r>
      <w:r w:rsidR="00B704A4">
        <w:t xml:space="preserve"> </w:t>
      </w:r>
      <w:r>
        <w:t>dein</w:t>
      </w:r>
      <w:r w:rsidR="00B704A4">
        <w:t xml:space="preserve"> </w:t>
      </w:r>
      <w:r>
        <w:t>Unglaube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Beweis,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Gott</w:t>
      </w:r>
      <w:r w:rsidR="00B704A4">
        <w:t xml:space="preserve"> </w:t>
      </w:r>
      <w:r>
        <w:t>keinen</w:t>
      </w:r>
      <w:r w:rsidR="00B704A4">
        <w:t xml:space="preserve"> </w:t>
      </w:r>
      <w:r>
        <w:t>Gefallen</w:t>
      </w:r>
      <w:r w:rsidR="00B704A4">
        <w:t xml:space="preserve"> </w:t>
      </w:r>
      <w:r>
        <w:t>an</w:t>
      </w:r>
      <w:r w:rsidR="00B704A4">
        <w:t xml:space="preserve"> </w:t>
      </w:r>
      <w:r>
        <w:t>dir</w:t>
      </w:r>
      <w:r w:rsidR="00B704A4">
        <w:t xml:space="preserve"> </w:t>
      </w:r>
      <w:r>
        <w:t>hat,</w:t>
      </w:r>
      <w:r w:rsidR="00B704A4">
        <w:t xml:space="preserve"> </w:t>
      </w:r>
      <w:r>
        <w:t>ein</w:t>
      </w:r>
      <w:r w:rsidR="00B704A4">
        <w:t xml:space="preserve"> </w:t>
      </w:r>
      <w:r>
        <w:t>Beweis</w:t>
      </w:r>
      <w:r w:rsidR="00B704A4">
        <w:t xml:space="preserve"> </w:t>
      </w:r>
      <w:r>
        <w:t>deiner</w:t>
      </w:r>
      <w:r w:rsidR="00B704A4">
        <w:t xml:space="preserve"> </w:t>
      </w:r>
      <w:r>
        <w:t>Ausschließung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Segen,</w:t>
      </w:r>
      <w:r w:rsidR="00B704A4">
        <w:t xml:space="preserve"> </w:t>
      </w:r>
      <w:r>
        <w:t>so</w:t>
      </w:r>
      <w:r w:rsidR="00B704A4">
        <w:t xml:space="preserve"> </w:t>
      </w:r>
      <w:r>
        <w:t>lange</w:t>
      </w:r>
      <w:r w:rsidR="00B704A4">
        <w:t xml:space="preserve"> </w:t>
      </w:r>
      <w:r>
        <w:t>du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Unglauben</w:t>
      </w:r>
      <w:r w:rsidR="00B704A4">
        <w:t xml:space="preserve"> </w:t>
      </w:r>
      <w:r>
        <w:t>beharrest,</w:t>
      </w:r>
      <w:r w:rsidR="00B704A4">
        <w:t xml:space="preserve"> </w:t>
      </w:r>
      <w:r>
        <w:t>oder</w:t>
      </w:r>
      <w:r w:rsidR="00B704A4">
        <w:t xml:space="preserve"> </w:t>
      </w:r>
      <w:r>
        <w:t>du</w:t>
      </w:r>
      <w:r w:rsidR="00B704A4">
        <w:t xml:space="preserve"> </w:t>
      </w:r>
      <w:r>
        <w:t>glaubst.</w:t>
      </w:r>
      <w:r w:rsidR="00B704A4">
        <w:t xml:space="preserve"> </w:t>
      </w:r>
      <w:r>
        <w:t>Und</w:t>
      </w:r>
      <w:r w:rsidR="00B704A4">
        <w:t xml:space="preserve"> </w:t>
      </w:r>
      <w:r>
        <w:t>o,</w:t>
      </w:r>
      <w:r w:rsidR="00B704A4">
        <w:t xml:space="preserve"> </w:t>
      </w:r>
      <w:r>
        <w:t>selig</w:t>
      </w:r>
      <w:r w:rsidR="00B704A4">
        <w:t xml:space="preserve"> </w:t>
      </w:r>
      <w:r>
        <w:t>bist</w:t>
      </w:r>
      <w:r w:rsidR="00B704A4">
        <w:t xml:space="preserve"> </w:t>
      </w:r>
      <w:r>
        <w:t>du,</w:t>
      </w:r>
      <w:r w:rsidR="00B704A4">
        <w:t xml:space="preserve"> </w:t>
      </w:r>
      <w:r>
        <w:t>die</w:t>
      </w:r>
      <w:r w:rsidR="00B704A4">
        <w:t xml:space="preserve"> </w:t>
      </w:r>
      <w:r>
        <w:t>du</w:t>
      </w:r>
      <w:r w:rsidR="00B704A4">
        <w:t xml:space="preserve"> </w:t>
      </w:r>
      <w:r>
        <w:t>geglaubt</w:t>
      </w:r>
      <w:r w:rsidR="00B704A4">
        <w:t xml:space="preserve"> </w:t>
      </w:r>
      <w:r>
        <w:t>hast,</w:t>
      </w:r>
      <w:r w:rsidR="00B704A4">
        <w:t xml:space="preserve"> </w:t>
      </w:r>
      <w:r>
        <w:t>denn</w:t>
      </w:r>
      <w:r w:rsidR="00B704A4">
        <w:t xml:space="preserve"> </w:t>
      </w:r>
      <w:r>
        <w:t>es</w:t>
      </w:r>
      <w:r w:rsidR="00B704A4">
        <w:t xml:space="preserve"> </w:t>
      </w:r>
      <w:r>
        <w:t>wird</w:t>
      </w:r>
      <w:r w:rsidR="00B704A4">
        <w:t xml:space="preserve"> </w:t>
      </w:r>
      <w:r>
        <w:t>erfüllet</w:t>
      </w:r>
      <w:r w:rsidR="00B704A4">
        <w:t xml:space="preserve"> </w:t>
      </w:r>
      <w:r>
        <w:t>werden,</w:t>
      </w:r>
      <w:r w:rsidR="00B704A4">
        <w:t xml:space="preserve"> </w:t>
      </w:r>
      <w:r>
        <w:t>was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dir</w:t>
      </w:r>
      <w:r w:rsidR="00B704A4">
        <w:t xml:space="preserve"> </w:t>
      </w:r>
      <w:r>
        <w:t>geredet</w:t>
      </w:r>
      <w:r w:rsidR="00B704A4">
        <w:t xml:space="preserve"> </w:t>
      </w:r>
      <w:r>
        <w:t>hat.</w:t>
      </w:r>
      <w:r w:rsidR="00B704A4">
        <w:t xml:space="preserve"> </w:t>
      </w:r>
      <w:r>
        <w:t>Mag</w:t>
      </w:r>
      <w:r w:rsidR="00B704A4">
        <w:t xml:space="preserve"> </w:t>
      </w:r>
      <w:r>
        <w:t>es</w:t>
      </w:r>
      <w:r w:rsidR="00B704A4">
        <w:t xml:space="preserve"> </w:t>
      </w:r>
      <w:r>
        <w:t>nun</w:t>
      </w:r>
      <w:r w:rsidR="00B704A4">
        <w:t xml:space="preserve"> </w:t>
      </w:r>
      <w:r>
        <w:t>ein</w:t>
      </w:r>
      <w:r w:rsidR="00B704A4">
        <w:t xml:space="preserve"> </w:t>
      </w:r>
      <w:r>
        <w:t>völliger</w:t>
      </w:r>
      <w:r w:rsidR="00B704A4">
        <w:t xml:space="preserve"> </w:t>
      </w:r>
      <w:r>
        <w:t>Glaube</w:t>
      </w:r>
      <w:r w:rsidR="00B704A4">
        <w:t xml:space="preserve"> </w:t>
      </w:r>
      <w:r>
        <w:t>sein,</w:t>
      </w:r>
      <w:r w:rsidR="00B704A4">
        <w:t xml:space="preserve"> </w:t>
      </w:r>
      <w:r>
        <w:t>der</w:t>
      </w:r>
      <w:r w:rsidR="00B704A4">
        <w:t xml:space="preserve"> </w:t>
      </w:r>
      <w:r>
        <w:t>da</w:t>
      </w:r>
      <w:r w:rsidR="00B704A4">
        <w:t xml:space="preserve"> </w:t>
      </w:r>
      <w:r>
        <w:t>sagen</w:t>
      </w:r>
      <w:r w:rsidR="00B704A4">
        <w:t xml:space="preserve"> </w:t>
      </w:r>
      <w:r>
        <w:t>kann:</w:t>
      </w:r>
      <w:r w:rsidR="00B704A4">
        <w:t xml:space="preserve"> </w:t>
      </w:r>
      <w:r>
        <w:t>Ich</w:t>
      </w:r>
      <w:r w:rsidR="00B704A4">
        <w:t xml:space="preserve"> </w:t>
      </w:r>
      <w:r>
        <w:t>bin</w:t>
      </w:r>
      <w:r w:rsidR="00B704A4">
        <w:t xml:space="preserve"> </w:t>
      </w:r>
      <w:proofErr w:type="spellStart"/>
      <w:r>
        <w:t>gewiß</w:t>
      </w:r>
      <w:proofErr w:type="spellEnd"/>
      <w:r>
        <w:t>,</w:t>
      </w:r>
      <w:r w:rsidR="00B704A4">
        <w:t xml:space="preserve"> </w:t>
      </w:r>
      <w:r>
        <w:t>oder</w:t>
      </w:r>
      <w:r w:rsidR="00B704A4">
        <w:t xml:space="preserve"> </w:t>
      </w:r>
      <w:r>
        <w:t>ein</w:t>
      </w:r>
      <w:r w:rsidR="00B704A4">
        <w:t xml:space="preserve"> </w:t>
      </w:r>
      <w:r>
        <w:t>durstiger,</w:t>
      </w:r>
      <w:r w:rsidR="00B704A4">
        <w:t xml:space="preserve"> </w:t>
      </w:r>
      <w:r>
        <w:t>der's</w:t>
      </w:r>
      <w:r w:rsidR="00B704A4">
        <w:t xml:space="preserve"> </w:t>
      </w:r>
      <w:r>
        <w:t>weniger</w:t>
      </w:r>
      <w:r w:rsidR="00B704A4">
        <w:t xml:space="preserve"> </w:t>
      </w:r>
      <w:r>
        <w:t>genießt</w:t>
      </w:r>
      <w:r w:rsidR="00B704A4">
        <w:t xml:space="preserve"> </w:t>
      </w:r>
      <w:r>
        <w:t>als</w:t>
      </w:r>
      <w:r w:rsidR="00B704A4">
        <w:t xml:space="preserve"> </w:t>
      </w:r>
      <w:r>
        <w:t>begehrt;</w:t>
      </w:r>
      <w:r w:rsidR="00B704A4">
        <w:t xml:space="preserve"> </w:t>
      </w:r>
      <w:r>
        <w:t>mag</w:t>
      </w:r>
      <w:r w:rsidR="00B704A4">
        <w:t xml:space="preserve"> </w:t>
      </w:r>
      <w:r>
        <w:t>es</w:t>
      </w:r>
      <w:r w:rsidR="00B704A4">
        <w:t xml:space="preserve"> </w:t>
      </w:r>
      <w:r>
        <w:t>ein</w:t>
      </w:r>
      <w:r w:rsidR="00B704A4">
        <w:t xml:space="preserve"> </w:t>
      </w:r>
      <w:r>
        <w:t>ringender</w:t>
      </w:r>
      <w:r w:rsidR="00B704A4">
        <w:t xml:space="preserve"> </w:t>
      </w:r>
      <w:r>
        <w:t>Glaube</w:t>
      </w:r>
      <w:r w:rsidR="00B704A4">
        <w:t xml:space="preserve"> </w:t>
      </w:r>
      <w:r>
        <w:t>sein,</w:t>
      </w:r>
      <w:r w:rsidR="00B704A4">
        <w:t xml:space="preserve"> </w:t>
      </w:r>
      <w:r>
        <w:t>der</w:t>
      </w:r>
      <w:r w:rsidR="00B704A4">
        <w:t xml:space="preserve"> </w:t>
      </w:r>
      <w:r>
        <w:t>mit</w:t>
      </w:r>
      <w:r w:rsidR="00B704A4">
        <w:t xml:space="preserve"> </w:t>
      </w:r>
      <w:proofErr w:type="spellStart"/>
      <w:r>
        <w:t>Thränen</w:t>
      </w:r>
      <w:proofErr w:type="spellEnd"/>
      <w:r w:rsidR="00B704A4">
        <w:t xml:space="preserve"> </w:t>
      </w:r>
      <w:r>
        <w:t>schreiet:</w:t>
      </w:r>
      <w:r w:rsidR="00B704A4">
        <w:t xml:space="preserve"> </w:t>
      </w:r>
      <w:r>
        <w:t>Ich</w:t>
      </w:r>
      <w:r w:rsidR="00B704A4">
        <w:t xml:space="preserve"> </w:t>
      </w:r>
      <w:r>
        <w:t>glaube,</w:t>
      </w:r>
      <w:r w:rsidR="00B704A4">
        <w:t xml:space="preserve"> </w:t>
      </w:r>
      <w:r>
        <w:t>lieber</w:t>
      </w:r>
      <w:r w:rsidR="00B704A4">
        <w:t xml:space="preserve"> </w:t>
      </w:r>
      <w:r>
        <w:t>Herr,</w:t>
      </w:r>
      <w:r w:rsidR="00B704A4">
        <w:t xml:space="preserve"> </w:t>
      </w:r>
      <w:r>
        <w:t>hilf</w:t>
      </w:r>
      <w:r w:rsidR="00B704A4">
        <w:t xml:space="preserve"> </w:t>
      </w:r>
      <w:r>
        <w:t>meinem</w:t>
      </w:r>
      <w:r w:rsidR="00B704A4">
        <w:t xml:space="preserve"> </w:t>
      </w:r>
      <w:r>
        <w:t>Unglauben,</w:t>
      </w:r>
      <w:r w:rsidR="00B704A4">
        <w:t xml:space="preserve"> </w:t>
      </w:r>
      <w:r>
        <w:t>oder</w:t>
      </w:r>
      <w:r w:rsidR="00B704A4">
        <w:t xml:space="preserve"> </w:t>
      </w:r>
      <w:r>
        <w:t>ein</w:t>
      </w:r>
      <w:r w:rsidR="00B704A4">
        <w:t xml:space="preserve"> </w:t>
      </w:r>
      <w:r>
        <w:t>siegendes</w:t>
      </w:r>
      <w:r w:rsidR="00B704A4">
        <w:t xml:space="preserve"> </w:t>
      </w:r>
      <w:r>
        <w:t>Vertrauen,</w:t>
      </w:r>
      <w:r w:rsidR="00B704A4">
        <w:t xml:space="preserve"> </w:t>
      </w:r>
      <w:r>
        <w:t>welches</w:t>
      </w:r>
      <w:r w:rsidR="00B704A4">
        <w:t xml:space="preserve"> </w:t>
      </w:r>
      <w:r>
        <w:t>rühmt:</w:t>
      </w:r>
      <w:r w:rsidR="00B704A4">
        <w:t xml:space="preserve"> </w:t>
      </w:r>
    </w:p>
    <w:p w14:paraId="57F50517" w14:textId="73D9EBDE" w:rsidR="00C0241B" w:rsidRDefault="00C0241B" w:rsidP="00C0241B">
      <w:pPr>
        <w:pStyle w:val="StandardWeb"/>
      </w:pPr>
      <w:proofErr w:type="spellStart"/>
      <w:r>
        <w:t>Laß</w:t>
      </w:r>
      <w:proofErr w:type="spellEnd"/>
      <w:r w:rsidR="00B704A4">
        <w:t xml:space="preserve"> </w:t>
      </w:r>
      <w:proofErr w:type="spellStart"/>
      <w:r>
        <w:t>Erd</w:t>
      </w:r>
      <w:proofErr w:type="spellEnd"/>
      <w:r>
        <w:t>'</w:t>
      </w:r>
      <w:r w:rsidR="00B704A4">
        <w:t xml:space="preserve"> </w:t>
      </w:r>
      <w:r>
        <w:t>und</w:t>
      </w:r>
      <w:r w:rsidR="00B704A4">
        <w:t xml:space="preserve"> </w:t>
      </w:r>
      <w:r>
        <w:t>Himmel</w:t>
      </w:r>
      <w:r w:rsidR="00B704A4">
        <w:t xml:space="preserve"> </w:t>
      </w:r>
      <w:r>
        <w:t>fallen</w:t>
      </w:r>
      <w:r w:rsidR="00B704A4">
        <w:t xml:space="preserve"> </w:t>
      </w:r>
      <w:r>
        <w:t>hin,</w:t>
      </w:r>
      <w:r w:rsidR="00B704A4">
        <w:t xml:space="preserve"> </w:t>
      </w:r>
      <w:r>
        <w:br/>
        <w:t>mir</w:t>
      </w:r>
      <w:r w:rsidR="00B704A4">
        <w:t xml:space="preserve"> </w:t>
      </w:r>
      <w:r>
        <w:t>ist</w:t>
      </w:r>
      <w:r w:rsidR="00B704A4">
        <w:t xml:space="preserve"> </w:t>
      </w:r>
      <w:r>
        <w:t>Gewinn,</w:t>
      </w:r>
      <w:r w:rsidR="00B704A4">
        <w:t xml:space="preserve"> </w:t>
      </w:r>
      <w:r>
        <w:br/>
        <w:t>wenn</w:t>
      </w:r>
      <w:r w:rsidR="00B704A4">
        <w:t xml:space="preserve"> </w:t>
      </w:r>
      <w:r>
        <w:t>ich</w:t>
      </w:r>
      <w:r w:rsidR="00B704A4">
        <w:t xml:space="preserve"> </w:t>
      </w:r>
      <w:r>
        <w:t>allein</w:t>
      </w:r>
      <w:r w:rsidR="00B704A4">
        <w:t xml:space="preserve"> </w:t>
      </w:r>
      <w:r>
        <w:t>bei</w:t>
      </w:r>
      <w:r w:rsidR="00B704A4">
        <w:t xml:space="preserve"> </w:t>
      </w:r>
      <w:r>
        <w:t>Jesu</w:t>
      </w:r>
      <w:r w:rsidR="00B704A4">
        <w:t xml:space="preserve"> </w:t>
      </w:r>
      <w:r>
        <w:t>bin.</w:t>
      </w:r>
      <w:r w:rsidR="00B704A4">
        <w:t xml:space="preserve"> </w:t>
      </w:r>
    </w:p>
    <w:p w14:paraId="6DD132EC" w14:textId="09B893B7" w:rsidR="00C0241B" w:rsidRDefault="00C0241B" w:rsidP="00C0241B">
      <w:pPr>
        <w:pStyle w:val="StandardWeb"/>
      </w:pPr>
      <w:r>
        <w:t>Dem</w:t>
      </w:r>
      <w:r w:rsidR="00B704A4">
        <w:t xml:space="preserve"> </w:t>
      </w:r>
      <w:r>
        <w:t>Glauben</w:t>
      </w:r>
      <w:r w:rsidR="00B704A4">
        <w:t xml:space="preserve"> </w:t>
      </w:r>
      <w:r>
        <w:t>sind</w:t>
      </w:r>
      <w:r w:rsidR="00B704A4">
        <w:t xml:space="preserve"> </w:t>
      </w:r>
      <w:r>
        <w:t>alle</w:t>
      </w:r>
      <w:r w:rsidR="00B704A4">
        <w:t xml:space="preserve"> </w:t>
      </w:r>
      <w:r>
        <w:t>Verheißungen</w:t>
      </w:r>
      <w:r w:rsidR="00B704A4">
        <w:t xml:space="preserve"> </w:t>
      </w:r>
      <w:r>
        <w:t>gegeben.</w:t>
      </w:r>
      <w:r w:rsidR="00B704A4">
        <w:t xml:space="preserve"> </w:t>
      </w:r>
      <w:r>
        <w:t>Glaube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Herrn</w:t>
      </w:r>
      <w:r w:rsidR="00B704A4">
        <w:t xml:space="preserve"> </w:t>
      </w:r>
      <w:proofErr w:type="spellStart"/>
      <w:r>
        <w:t>Jesum</w:t>
      </w:r>
      <w:proofErr w:type="spellEnd"/>
      <w:r>
        <w:t>,</w:t>
      </w:r>
      <w:r w:rsidR="00B704A4">
        <w:t xml:space="preserve"> </w:t>
      </w:r>
      <w:r>
        <w:t>so</w:t>
      </w:r>
      <w:r w:rsidR="00B704A4">
        <w:t xml:space="preserve"> </w:t>
      </w:r>
      <w:proofErr w:type="gramStart"/>
      <w:r>
        <w:t>wirst</w:t>
      </w:r>
      <w:proofErr w:type="gramEnd"/>
      <w:r w:rsidR="00B704A4">
        <w:t xml:space="preserve"> </w:t>
      </w:r>
      <w:r>
        <w:t>du</w:t>
      </w:r>
      <w:r w:rsidR="00B704A4">
        <w:t xml:space="preserve"> </w:t>
      </w:r>
      <w:r>
        <w:t>und</w:t>
      </w:r>
      <w:r w:rsidR="00B704A4">
        <w:t xml:space="preserve"> </w:t>
      </w:r>
      <w:r>
        <w:t>dein</w:t>
      </w:r>
      <w:r w:rsidR="00B704A4">
        <w:t xml:space="preserve"> </w:t>
      </w:r>
      <w:r>
        <w:t>Haus</w:t>
      </w:r>
      <w:r w:rsidR="00B704A4">
        <w:t xml:space="preserve"> </w:t>
      </w:r>
      <w:r>
        <w:t>selig,</w:t>
      </w:r>
      <w:r w:rsidR="00B704A4">
        <w:t xml:space="preserve"> </w:t>
      </w:r>
      <w:r>
        <w:t>so</w:t>
      </w:r>
      <w:r w:rsidR="00B704A4">
        <w:t xml:space="preserve"> </w:t>
      </w:r>
      <w:r>
        <w:t>gehört</w:t>
      </w:r>
      <w:r w:rsidR="00B704A4">
        <w:t xml:space="preserve"> </w:t>
      </w:r>
      <w:r>
        <w:t>dir</w:t>
      </w:r>
      <w:r w:rsidR="00B704A4">
        <w:t xml:space="preserve"> </w:t>
      </w:r>
      <w:r>
        <w:t>auch</w:t>
      </w:r>
      <w:r w:rsidR="00B704A4">
        <w:t xml:space="preserve"> </w:t>
      </w:r>
      <w:r>
        <w:t>der</w:t>
      </w:r>
      <w:r w:rsidR="00B704A4">
        <w:t xml:space="preserve"> </w:t>
      </w:r>
      <w:r>
        <w:t>ganze</w:t>
      </w:r>
      <w:r w:rsidR="00B704A4">
        <w:t xml:space="preserve"> </w:t>
      </w:r>
      <w:r>
        <w:t>Segen</w:t>
      </w:r>
      <w:r w:rsidR="00B704A4">
        <w:t xml:space="preserve"> </w:t>
      </w:r>
      <w:r>
        <w:t>mit</w:t>
      </w:r>
      <w:r w:rsidR="00B704A4">
        <w:t xml:space="preserve"> </w:t>
      </w:r>
      <w:r>
        <w:t>allen</w:t>
      </w:r>
      <w:r w:rsidR="00B704A4">
        <w:t xml:space="preserve"> </w:t>
      </w:r>
      <w:r>
        <w:t>seinen</w:t>
      </w:r>
      <w:r w:rsidR="00B704A4">
        <w:t xml:space="preserve"> </w:t>
      </w:r>
      <w:r>
        <w:t>Gütern</w:t>
      </w:r>
      <w:r w:rsidR="00B704A4">
        <w:t xml:space="preserve"> </w:t>
      </w:r>
      <w:r>
        <w:t>an.</w:t>
      </w:r>
      <w:r w:rsidR="00B704A4">
        <w:t xml:space="preserve"> </w:t>
      </w:r>
    </w:p>
    <w:p w14:paraId="0D9B7356" w14:textId="77777777" w:rsidR="00C0241B" w:rsidRDefault="00C0241B" w:rsidP="00C0241B">
      <w:pPr>
        <w:pStyle w:val="berschrift2"/>
      </w:pPr>
      <w:r>
        <w:t>IV.</w:t>
      </w:r>
    </w:p>
    <w:p w14:paraId="1FA4576D" w14:textId="0BD3880B" w:rsidR="00C0241B" w:rsidRDefault="00C0241B" w:rsidP="00C0241B">
      <w:pPr>
        <w:pStyle w:val="StandardWeb"/>
      </w:pPr>
      <w:r>
        <w:t>Der</w:t>
      </w:r>
      <w:r w:rsidR="00B704A4">
        <w:t xml:space="preserve"> </w:t>
      </w:r>
      <w:r>
        <w:t>Güter,</w:t>
      </w:r>
      <w:r w:rsidR="00B704A4">
        <w:t xml:space="preserve"> </w:t>
      </w:r>
      <w:r>
        <w:t>die</w:t>
      </w:r>
      <w:r w:rsidR="00B704A4">
        <w:t xml:space="preserve"> </w:t>
      </w:r>
      <w:r>
        <w:t>Israel</w:t>
      </w:r>
      <w:r w:rsidR="00B704A4">
        <w:t xml:space="preserve"> </w:t>
      </w:r>
      <w:proofErr w:type="spellStart"/>
      <w:r>
        <w:t>zugewünscht</w:t>
      </w:r>
      <w:proofErr w:type="spellEnd"/>
      <w:r w:rsidR="00B704A4">
        <w:t xml:space="preserve"> </w:t>
      </w:r>
      <w:r>
        <w:t>werden,</w:t>
      </w:r>
      <w:r w:rsidR="00B704A4">
        <w:t xml:space="preserve"> </w:t>
      </w:r>
      <w:r>
        <w:t>sind</w:t>
      </w:r>
      <w:r w:rsidR="00B704A4">
        <w:t xml:space="preserve"> </w:t>
      </w:r>
      <w:r>
        <w:t>sechst.</w:t>
      </w:r>
      <w:r w:rsidR="00B704A4">
        <w:t xml:space="preserve"> </w:t>
      </w:r>
      <w:r>
        <w:t>Sie</w:t>
      </w:r>
      <w:r w:rsidR="00B704A4">
        <w:t xml:space="preserve"> </w:t>
      </w:r>
      <w:r>
        <w:t>stehen</w:t>
      </w:r>
      <w:r w:rsidR="00B704A4">
        <w:t xml:space="preserve"> </w:t>
      </w:r>
      <w:r>
        <w:t>in</w:t>
      </w:r>
      <w:r w:rsidR="00B704A4">
        <w:t xml:space="preserve"> </w:t>
      </w:r>
      <w:r>
        <w:t>einer</w:t>
      </w:r>
      <w:r w:rsidR="00B704A4">
        <w:t xml:space="preserve"> </w:t>
      </w:r>
      <w:r>
        <w:t>so</w:t>
      </w:r>
      <w:r w:rsidR="00B704A4">
        <w:t xml:space="preserve"> </w:t>
      </w:r>
      <w:r>
        <w:t>genauen</w:t>
      </w:r>
      <w:r w:rsidR="00B704A4">
        <w:t xml:space="preserve"> </w:t>
      </w:r>
      <w:r>
        <w:t>Verknüpfung</w:t>
      </w:r>
      <w:r w:rsidR="00B704A4">
        <w:t xml:space="preserve"> </w:t>
      </w:r>
      <w:r>
        <w:t>mit</w:t>
      </w:r>
      <w:r w:rsidR="00B704A4">
        <w:t xml:space="preserve"> </w:t>
      </w:r>
      <w:r>
        <w:t>einander,</w:t>
      </w:r>
      <w:r w:rsidR="00B704A4">
        <w:t xml:space="preserve"> </w:t>
      </w:r>
      <w:proofErr w:type="spellStart"/>
      <w:r>
        <w:t>daß</w:t>
      </w:r>
      <w:proofErr w:type="spellEnd"/>
      <w:r>
        <w:t>,</w:t>
      </w:r>
      <w:r w:rsidR="00B704A4">
        <w:t xml:space="preserve"> </w:t>
      </w:r>
      <w:r>
        <w:t>wer</w:t>
      </w:r>
      <w:r w:rsidR="00B704A4">
        <w:t xml:space="preserve"> </w:t>
      </w:r>
      <w:r>
        <w:t>eins</w:t>
      </w:r>
      <w:r w:rsidR="00B704A4">
        <w:t xml:space="preserve"> </w:t>
      </w:r>
      <w:r>
        <w:t>bekommt,</w:t>
      </w:r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übrigen</w:t>
      </w:r>
      <w:r w:rsidR="00B704A4">
        <w:t xml:space="preserve"> </w:t>
      </w:r>
      <w:r>
        <w:t>empfängt,</w:t>
      </w:r>
      <w:r w:rsidR="00B704A4">
        <w:t xml:space="preserve"> </w:t>
      </w:r>
      <w:r>
        <w:t>sie</w:t>
      </w:r>
      <w:r w:rsidR="00B704A4">
        <w:t xml:space="preserve"> </w:t>
      </w:r>
      <w:r>
        <w:t>sind</w:t>
      </w:r>
      <w:r w:rsidR="00B704A4">
        <w:t xml:space="preserve"> </w:t>
      </w:r>
      <w:r>
        <w:t>alle</w:t>
      </w:r>
      <w:r w:rsidR="00B704A4">
        <w:t xml:space="preserve"> </w:t>
      </w:r>
      <w:r>
        <w:t>von</w:t>
      </w:r>
      <w:r w:rsidR="00B704A4">
        <w:t xml:space="preserve"> </w:t>
      </w:r>
      <w:r>
        <w:t>höchstem</w:t>
      </w:r>
      <w:r w:rsidR="00B704A4">
        <w:t xml:space="preserve"> </w:t>
      </w:r>
      <w:r>
        <w:t>und</w:t>
      </w:r>
      <w:r w:rsidR="00B704A4">
        <w:t xml:space="preserve"> </w:t>
      </w:r>
      <w:r>
        <w:t>unvergleichlichem</w:t>
      </w:r>
      <w:r w:rsidR="00B704A4">
        <w:t xml:space="preserve"> </w:t>
      </w:r>
      <w:r>
        <w:t>Werte,</w:t>
      </w:r>
      <w:r w:rsidR="00B704A4">
        <w:t xml:space="preserve"> </w:t>
      </w:r>
      <w:r>
        <w:t>alle</w:t>
      </w:r>
      <w:r w:rsidR="00B704A4">
        <w:t xml:space="preserve"> </w:t>
      </w:r>
      <w:r>
        <w:t>Wirkungen</w:t>
      </w:r>
      <w:r w:rsidR="00B704A4">
        <w:t xml:space="preserve"> </w:t>
      </w:r>
      <w:r>
        <w:t>der</w:t>
      </w:r>
      <w:r w:rsidR="00B704A4">
        <w:t xml:space="preserve"> </w:t>
      </w:r>
      <w:r>
        <w:t>Liebe</w:t>
      </w:r>
      <w:r w:rsidR="00B704A4">
        <w:t xml:space="preserve"> </w:t>
      </w:r>
      <w:r>
        <w:t>Gottes</w:t>
      </w:r>
      <w:r w:rsidR="00B704A4">
        <w:t xml:space="preserve"> </w:t>
      </w:r>
      <w:r>
        <w:t>und</w:t>
      </w:r>
      <w:r w:rsidR="00B704A4">
        <w:t xml:space="preserve"> </w:t>
      </w:r>
      <w:r>
        <w:t>Früchte</w:t>
      </w:r>
      <w:r w:rsidR="00B704A4">
        <w:t xml:space="preserve"> </w:t>
      </w:r>
      <w:r>
        <w:t>des</w:t>
      </w:r>
      <w:r w:rsidR="00B704A4">
        <w:t xml:space="preserve"> </w:t>
      </w:r>
      <w:r>
        <w:t>Verdienstes</w:t>
      </w:r>
      <w:r w:rsidR="00B704A4">
        <w:t xml:space="preserve"> </w:t>
      </w:r>
      <w:r>
        <w:t>Christi.</w:t>
      </w:r>
      <w:r w:rsidR="00B704A4">
        <w:t xml:space="preserve"> </w:t>
      </w:r>
      <w:r>
        <w:t>Diese</w:t>
      </w:r>
      <w:r w:rsidR="00B704A4">
        <w:t xml:space="preserve"> </w:t>
      </w:r>
      <w:r>
        <w:t>Güter</w:t>
      </w:r>
      <w:r w:rsidR="00B704A4">
        <w:t xml:space="preserve"> </w:t>
      </w:r>
      <w:r>
        <w:t>stehen</w:t>
      </w:r>
      <w:r w:rsidR="00B704A4">
        <w:t xml:space="preserve"> </w:t>
      </w:r>
      <w:r>
        <w:t>in</w:t>
      </w:r>
      <w:r w:rsidR="00B704A4">
        <w:t xml:space="preserve"> </w:t>
      </w:r>
      <w:r>
        <w:t>einer</w:t>
      </w:r>
      <w:r w:rsidR="00B704A4">
        <w:t xml:space="preserve"> </w:t>
      </w:r>
      <w:r>
        <w:t>solchen</w:t>
      </w:r>
      <w:r w:rsidR="00B704A4">
        <w:t xml:space="preserve"> </w:t>
      </w:r>
      <w:r>
        <w:t>Ordnung,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jedem,</w:t>
      </w:r>
      <w:r w:rsidR="00B704A4">
        <w:t xml:space="preserve"> </w:t>
      </w:r>
      <w:r>
        <w:t>der</w:t>
      </w:r>
      <w:r w:rsidR="00B704A4">
        <w:t xml:space="preserve"> </w:t>
      </w:r>
      <w:r>
        <w:t>Jehovah</w:t>
      </w:r>
      <w:r w:rsidR="00B704A4">
        <w:t xml:space="preserve"> </w:t>
      </w:r>
      <w:r>
        <w:t>heißt,</w:t>
      </w:r>
      <w:r w:rsidR="00B704A4">
        <w:t xml:space="preserve"> </w:t>
      </w:r>
      <w:r>
        <w:t>zwei</w:t>
      </w:r>
      <w:r w:rsidR="00B704A4">
        <w:t xml:space="preserve"> </w:t>
      </w:r>
      <w:r>
        <w:t>derselben</w:t>
      </w:r>
      <w:r w:rsidR="00B704A4">
        <w:t xml:space="preserve"> </w:t>
      </w:r>
      <w:r>
        <w:t>zugeschrieben</w:t>
      </w:r>
      <w:r w:rsidR="00B704A4">
        <w:t xml:space="preserve"> </w:t>
      </w:r>
      <w:r>
        <w:t>und</w:t>
      </w:r>
      <w:r w:rsidR="00B704A4">
        <w:t xml:space="preserve"> </w:t>
      </w:r>
      <w:r>
        <w:t>von</w:t>
      </w:r>
      <w:r w:rsidR="00B704A4">
        <w:t xml:space="preserve"> </w:t>
      </w:r>
      <w:r>
        <w:t>ihm</w:t>
      </w:r>
      <w:r w:rsidR="00B704A4">
        <w:t xml:space="preserve"> </w:t>
      </w:r>
      <w:r>
        <w:t>insbesondere</w:t>
      </w:r>
      <w:r w:rsidR="00B704A4">
        <w:t xml:space="preserve"> </w:t>
      </w:r>
      <w:proofErr w:type="spellStart"/>
      <w:r>
        <w:t>angewünscht</w:t>
      </w:r>
      <w:proofErr w:type="spellEnd"/>
      <w:r w:rsidR="00B704A4">
        <w:t xml:space="preserve"> </w:t>
      </w:r>
      <w:r>
        <w:t>werden.</w:t>
      </w:r>
      <w:r w:rsidR="00B704A4">
        <w:t xml:space="preserve"> </w:t>
      </w:r>
      <w:r>
        <w:t>Nichts</w:t>
      </w:r>
      <w:r w:rsidR="00B704A4">
        <w:t xml:space="preserve"> </w:t>
      </w:r>
      <w:r>
        <w:t>steht</w:t>
      </w:r>
      <w:r w:rsidR="00B704A4">
        <w:t xml:space="preserve"> </w:t>
      </w:r>
      <w:r>
        <w:t>uns</w:t>
      </w:r>
      <w:r w:rsidR="00B704A4">
        <w:t xml:space="preserve"> </w:t>
      </w:r>
      <w:r>
        <w:t>auch</w:t>
      </w:r>
      <w:r w:rsidR="00B704A4">
        <w:t xml:space="preserve"> </w:t>
      </w:r>
      <w:r>
        <w:t>im</w:t>
      </w:r>
      <w:r w:rsidR="00B704A4">
        <w:t xml:space="preserve"> </w:t>
      </w:r>
      <w:r>
        <w:t>Wege,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nicht</w:t>
      </w:r>
      <w:r w:rsidR="00B704A4">
        <w:t xml:space="preserve"> </w:t>
      </w:r>
      <w:r>
        <w:t>die</w:t>
      </w:r>
      <w:r w:rsidR="00B704A4">
        <w:t xml:space="preserve"> </w:t>
      </w:r>
      <w:r>
        <w:t>beiden</w:t>
      </w:r>
      <w:r w:rsidR="00B704A4">
        <w:t xml:space="preserve"> </w:t>
      </w:r>
      <w:r>
        <w:t>ersten</w:t>
      </w:r>
      <w:r w:rsidR="00B704A4">
        <w:t xml:space="preserve"> </w:t>
      </w:r>
      <w:r>
        <w:t>Güter</w:t>
      </w:r>
      <w:r w:rsidR="00B704A4">
        <w:t xml:space="preserve"> </w:t>
      </w:r>
      <w:r>
        <w:t>insbesondere</w:t>
      </w:r>
      <w:r w:rsidR="00B704A4">
        <w:t xml:space="preserve"> </w:t>
      </w:r>
      <w:r>
        <w:t>dem</w:t>
      </w:r>
      <w:r w:rsidR="00B704A4">
        <w:t xml:space="preserve"> </w:t>
      </w:r>
      <w:r>
        <w:t>Vater,</w:t>
      </w:r>
      <w:r w:rsidR="00B704A4">
        <w:t xml:space="preserve"> </w:t>
      </w:r>
      <w:r>
        <w:t>die</w:t>
      </w:r>
      <w:r w:rsidR="00B704A4">
        <w:t xml:space="preserve"> </w:t>
      </w:r>
      <w:r>
        <w:t>beiden</w:t>
      </w:r>
      <w:r w:rsidR="00B704A4">
        <w:t xml:space="preserve"> </w:t>
      </w:r>
      <w:r>
        <w:t>folgenden</w:t>
      </w:r>
      <w:r w:rsidR="00B704A4">
        <w:t xml:space="preserve"> </w:t>
      </w:r>
      <w:r>
        <w:t>dem</w:t>
      </w:r>
      <w:r w:rsidR="00B704A4">
        <w:t xml:space="preserve"> </w:t>
      </w:r>
      <w:r>
        <w:t>Sohne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zwei</w:t>
      </w:r>
      <w:r w:rsidR="00B704A4">
        <w:t xml:space="preserve"> </w:t>
      </w:r>
      <w:r>
        <w:t>letzten</w:t>
      </w:r>
      <w:r w:rsidR="00B704A4">
        <w:t xml:space="preserve"> </w:t>
      </w:r>
      <w:r>
        <w:t>dem</w:t>
      </w:r>
      <w:r w:rsidR="00B704A4">
        <w:t xml:space="preserve"> </w:t>
      </w:r>
      <w:r>
        <w:t>heiligen</w:t>
      </w:r>
      <w:r w:rsidR="00B704A4">
        <w:t xml:space="preserve"> </w:t>
      </w:r>
      <w:r>
        <w:t>Geist</w:t>
      </w:r>
      <w:r w:rsidR="00B704A4">
        <w:t xml:space="preserve"> </w:t>
      </w:r>
      <w:r>
        <w:t>zuschreiben.</w:t>
      </w:r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Namen</w:t>
      </w:r>
      <w:r w:rsidR="00B704A4">
        <w:t xml:space="preserve"> </w:t>
      </w:r>
      <w:r>
        <w:t>dieses</w:t>
      </w:r>
      <w:r w:rsidR="00B704A4">
        <w:t xml:space="preserve"> </w:t>
      </w:r>
      <w:r>
        <w:t>dreieinigen</w:t>
      </w:r>
      <w:r w:rsidR="00B704A4">
        <w:t xml:space="preserve"> </w:t>
      </w:r>
      <w:r>
        <w:t>Gottes</w:t>
      </w:r>
      <w:r w:rsidR="00B704A4">
        <w:t xml:space="preserve"> </w:t>
      </w:r>
      <w:r>
        <w:t>werden</w:t>
      </w:r>
      <w:r w:rsidR="00B704A4">
        <w:t xml:space="preserve"> </w:t>
      </w:r>
      <w:r>
        <w:t>wir</w:t>
      </w:r>
      <w:r w:rsidR="00B704A4">
        <w:t xml:space="preserve"> </w:t>
      </w:r>
      <w:r>
        <w:t>getauft</w:t>
      </w:r>
      <w:r w:rsidR="00B704A4">
        <w:t xml:space="preserve"> </w:t>
      </w:r>
      <w:r>
        <w:t>und</w:t>
      </w:r>
      <w:r w:rsidR="00B704A4">
        <w:t xml:space="preserve"> </w:t>
      </w:r>
      <w:r>
        <w:t>wird</w:t>
      </w:r>
      <w:r w:rsidR="00B704A4">
        <w:t xml:space="preserve"> </w:t>
      </w:r>
      <w:r>
        <w:t>uns</w:t>
      </w:r>
      <w:r w:rsidR="00B704A4">
        <w:t xml:space="preserve"> </w:t>
      </w:r>
      <w:r>
        <w:t>dadurch</w:t>
      </w:r>
      <w:r w:rsidR="00B704A4">
        <w:t xml:space="preserve"> </w:t>
      </w:r>
      <w:r>
        <w:t>die</w:t>
      </w:r>
      <w:r w:rsidR="00B704A4">
        <w:t xml:space="preserve"> </w:t>
      </w:r>
      <w:r>
        <w:t>Zusicherung</w:t>
      </w:r>
      <w:r w:rsidR="00B704A4">
        <w:t xml:space="preserve"> </w:t>
      </w:r>
      <w:r>
        <w:t>gegeben,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alle</w:t>
      </w:r>
      <w:r w:rsidR="00B704A4">
        <w:t xml:space="preserve"> </w:t>
      </w:r>
      <w:r>
        <w:t>drei</w:t>
      </w:r>
      <w:r w:rsidR="00B704A4">
        <w:t xml:space="preserve"> </w:t>
      </w:r>
      <w:r>
        <w:t>hochgelobten</w:t>
      </w:r>
      <w:r w:rsidR="00B704A4">
        <w:t xml:space="preserve"> </w:t>
      </w:r>
      <w:r>
        <w:t>Personen</w:t>
      </w:r>
      <w:r w:rsidR="00B704A4">
        <w:t xml:space="preserve"> </w:t>
      </w:r>
      <w:r>
        <w:t>das</w:t>
      </w:r>
      <w:r w:rsidR="00B704A4">
        <w:t xml:space="preserve"> </w:t>
      </w:r>
      <w:r>
        <w:t>ihrige</w:t>
      </w:r>
      <w:r w:rsidR="00B704A4">
        <w:t xml:space="preserve"> </w:t>
      </w:r>
      <w:r>
        <w:t>gnadenvoll</w:t>
      </w:r>
      <w:r w:rsidR="00B704A4">
        <w:t xml:space="preserve"> </w:t>
      </w:r>
      <w:r>
        <w:t>zu</w:t>
      </w:r>
      <w:r w:rsidR="00B704A4">
        <w:t xml:space="preserve"> </w:t>
      </w:r>
      <w:r>
        <w:t>unserer</w:t>
      </w:r>
      <w:r w:rsidR="00B704A4">
        <w:t xml:space="preserve"> </w:t>
      </w:r>
      <w:r>
        <w:t>Seligkeit</w:t>
      </w:r>
      <w:r w:rsidR="00B704A4">
        <w:t xml:space="preserve"> </w:t>
      </w:r>
      <w:r>
        <w:t>beitragen</w:t>
      </w:r>
      <w:r w:rsidR="00B704A4">
        <w:t xml:space="preserve"> </w:t>
      </w:r>
      <w:r>
        <w:t>wollen.</w:t>
      </w:r>
      <w:r w:rsidR="00B704A4">
        <w:t xml:space="preserve"> </w:t>
      </w:r>
    </w:p>
    <w:p w14:paraId="7EBAB860" w14:textId="1D77181A" w:rsidR="00C0241B" w:rsidRDefault="00C0241B" w:rsidP="00C0241B">
      <w:pPr>
        <w:pStyle w:val="StandardWeb"/>
      </w:pPr>
      <w:r>
        <w:lastRenderedPageBreak/>
        <w:t>Das</w:t>
      </w:r>
      <w:r w:rsidR="00B704A4">
        <w:t xml:space="preserve"> </w:t>
      </w:r>
      <w:r>
        <w:t>erste</w:t>
      </w:r>
      <w:r w:rsidR="00B704A4">
        <w:t xml:space="preserve"> </w:t>
      </w:r>
      <w:r>
        <w:t>Gnadenwerk</w:t>
      </w:r>
      <w:r w:rsidR="00B704A4">
        <w:t xml:space="preserve"> </w:t>
      </w:r>
      <w:r>
        <w:t>nun,</w:t>
      </w:r>
      <w:r w:rsidR="00B704A4">
        <w:t xml:space="preserve"> </w:t>
      </w:r>
      <w:r>
        <w:t>was</w:t>
      </w:r>
      <w:r w:rsidR="00B704A4">
        <w:t xml:space="preserve"> </w:t>
      </w:r>
      <w:r>
        <w:t>insbesondere</w:t>
      </w:r>
      <w:r w:rsidR="00B704A4">
        <w:t xml:space="preserve"> </w:t>
      </w:r>
      <w:r>
        <w:t>dem</w:t>
      </w:r>
      <w:r w:rsidR="00B704A4">
        <w:t xml:space="preserve"> </w:t>
      </w:r>
      <w:r>
        <w:t>Vater</w:t>
      </w:r>
      <w:r w:rsidR="00B704A4">
        <w:t xml:space="preserve"> </w:t>
      </w:r>
      <w:r>
        <w:t>zugeschrieben</w:t>
      </w:r>
      <w:r w:rsidR="00B704A4">
        <w:t xml:space="preserve"> </w:t>
      </w:r>
      <w:r>
        <w:t>wird,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Segnen.</w:t>
      </w:r>
      <w:r w:rsidR="00B704A4">
        <w:t xml:space="preserve"> </w:t>
      </w:r>
      <w:r>
        <w:t>Jehovah</w:t>
      </w:r>
      <w:r w:rsidR="00B704A4">
        <w:t xml:space="preserve"> </w:t>
      </w:r>
      <w:r>
        <w:t>segne</w:t>
      </w:r>
      <w:r w:rsidR="00B704A4">
        <w:t xml:space="preserve"> </w:t>
      </w:r>
      <w:r>
        <w:t>dich.</w:t>
      </w:r>
      <w:r w:rsidR="00B704A4">
        <w:t xml:space="preserve"> </w:t>
      </w:r>
      <w:r>
        <w:t>Dies</w:t>
      </w:r>
      <w:r w:rsidR="00B704A4">
        <w:t xml:space="preserve"> </w:t>
      </w:r>
      <w:proofErr w:type="gramStart"/>
      <w:r>
        <w:t>ist</w:t>
      </w:r>
      <w:proofErr w:type="gramEnd"/>
      <w:r w:rsidR="00B704A4">
        <w:t xml:space="preserve"> </w:t>
      </w:r>
      <w:r>
        <w:t>die</w:t>
      </w:r>
      <w:r w:rsidR="00B704A4">
        <w:t xml:space="preserve"> </w:t>
      </w:r>
      <w:r>
        <w:t>Quelle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Anfang</w:t>
      </w:r>
      <w:r w:rsidR="00B704A4">
        <w:t xml:space="preserve"> </w:t>
      </w:r>
      <w:r>
        <w:t>alles</w:t>
      </w:r>
      <w:r w:rsidR="00B704A4">
        <w:t xml:space="preserve"> </w:t>
      </w:r>
      <w:r>
        <w:t>Wohlergehens,</w:t>
      </w:r>
      <w:r w:rsidR="00B704A4">
        <w:t xml:space="preserve"> </w:t>
      </w:r>
      <w:r>
        <w:t>denn</w:t>
      </w:r>
      <w:r w:rsidR="00B704A4">
        <w:t xml:space="preserve"> </w:t>
      </w:r>
      <w:r>
        <w:t>es</w:t>
      </w:r>
      <w:r w:rsidR="00B704A4">
        <w:t xml:space="preserve"> </w:t>
      </w:r>
      <w:r>
        <w:t>bezeichnet</w:t>
      </w:r>
      <w:r w:rsidR="00B704A4">
        <w:t xml:space="preserve"> </w:t>
      </w:r>
      <w:r>
        <w:t>den</w:t>
      </w:r>
      <w:r w:rsidR="00B704A4">
        <w:t xml:space="preserve"> </w:t>
      </w:r>
      <w:r>
        <w:t>guten</w:t>
      </w:r>
      <w:r w:rsidR="00B704A4">
        <w:t xml:space="preserve"> </w:t>
      </w:r>
      <w:r>
        <w:t>Willen</w:t>
      </w:r>
      <w:r w:rsidR="00B704A4">
        <w:t xml:space="preserve"> </w:t>
      </w:r>
      <w:r>
        <w:t>Gottes</w:t>
      </w:r>
      <w:r w:rsidR="00B704A4">
        <w:t xml:space="preserve"> </w:t>
      </w:r>
      <w:r>
        <w:t>gegen</w:t>
      </w:r>
      <w:r w:rsidR="00B704A4">
        <w:t xml:space="preserve"> </w:t>
      </w:r>
      <w:r>
        <w:t>jemand.</w:t>
      </w:r>
      <w:r w:rsidR="00B704A4">
        <w:t xml:space="preserve"> </w:t>
      </w:r>
      <w:r>
        <w:t>Und</w:t>
      </w:r>
      <w:r w:rsidR="00B704A4">
        <w:t xml:space="preserve"> </w:t>
      </w:r>
      <w:r>
        <w:t>was</w:t>
      </w:r>
      <w:r w:rsidR="00B704A4">
        <w:t xml:space="preserve"> </w:t>
      </w:r>
      <w:r>
        <w:t>köstlicher</w:t>
      </w:r>
      <w:r w:rsidR="00B704A4">
        <w:t xml:space="preserve"> </w:t>
      </w:r>
      <w:r>
        <w:t>sein</w:t>
      </w:r>
      <w:r w:rsidR="00B704A4">
        <w:t xml:space="preserve"> </w:t>
      </w:r>
      <w:r>
        <w:t>wie</w:t>
      </w:r>
      <w:r w:rsidR="00B704A4">
        <w:t xml:space="preserve"> </w:t>
      </w:r>
      <w:r>
        <w:t>der!</w:t>
      </w:r>
      <w:r w:rsidR="00B704A4">
        <w:t xml:space="preserve"> </w:t>
      </w:r>
      <w:r>
        <w:t>Wie</w:t>
      </w:r>
      <w:r w:rsidR="00B704A4">
        <w:t xml:space="preserve"> </w:t>
      </w:r>
      <w:r>
        <w:t>solle</w:t>
      </w:r>
      <w:r w:rsidR="00B704A4">
        <w:t xml:space="preserve"> </w:t>
      </w:r>
      <w:r>
        <w:t>es</w:t>
      </w:r>
      <w:r w:rsidR="00B704A4">
        <w:t xml:space="preserve"> </w:t>
      </w:r>
      <w:r>
        <w:t>jemand,</w:t>
      </w:r>
      <w:r w:rsidR="00B704A4">
        <w:t xml:space="preserve"> </w:t>
      </w:r>
      <w:r>
        <w:t>über</w:t>
      </w:r>
      <w:r w:rsidR="00B704A4">
        <w:t xml:space="preserve"> </w:t>
      </w:r>
      <w:r>
        <w:t>den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guter</w:t>
      </w:r>
      <w:r w:rsidR="00B704A4">
        <w:t xml:space="preserve"> </w:t>
      </w:r>
      <w:r>
        <w:t>Wille</w:t>
      </w:r>
      <w:r w:rsidR="00B704A4">
        <w:t xml:space="preserve"> </w:t>
      </w:r>
      <w:r>
        <w:t>waltet,</w:t>
      </w:r>
      <w:r w:rsidR="00B704A4">
        <w:t xml:space="preserve"> </w:t>
      </w:r>
      <w:r>
        <w:t>übel,</w:t>
      </w:r>
      <w:r w:rsidR="00B704A4">
        <w:t xml:space="preserve"> </w:t>
      </w:r>
      <w:r>
        <w:t>wie</w:t>
      </w:r>
      <w:r w:rsidR="00B704A4">
        <w:t xml:space="preserve"> </w:t>
      </w:r>
      <w:r>
        <w:t>sollte</w:t>
      </w:r>
      <w:r w:rsidR="00B704A4">
        <w:t xml:space="preserve"> </w:t>
      </w:r>
      <w:r>
        <w:t>es</w:t>
      </w:r>
      <w:r w:rsidR="00B704A4">
        <w:t xml:space="preserve"> </w:t>
      </w:r>
      <w:r>
        <w:t>ihm</w:t>
      </w:r>
      <w:r w:rsidR="00B704A4">
        <w:t xml:space="preserve"> </w:t>
      </w:r>
      <w:r>
        <w:t>anders,</w:t>
      </w:r>
      <w:r w:rsidR="00B704A4">
        <w:t xml:space="preserve"> </w:t>
      </w:r>
      <w:r>
        <w:t>als</w:t>
      </w:r>
      <w:r w:rsidR="00B704A4">
        <w:t xml:space="preserve"> </w:t>
      </w:r>
      <w:r>
        <w:t>gut</w:t>
      </w:r>
      <w:r w:rsidR="00B704A4">
        <w:t xml:space="preserve"> </w:t>
      </w:r>
      <w:proofErr w:type="gramStart"/>
      <w:r>
        <w:t>gehen</w:t>
      </w:r>
      <w:proofErr w:type="gramEnd"/>
      <w:r w:rsidR="00B704A4">
        <w:t xml:space="preserve"> </w:t>
      </w:r>
      <w:r>
        <w:t>und</w:t>
      </w:r>
      <w:r w:rsidR="00B704A4">
        <w:t xml:space="preserve"> </w:t>
      </w:r>
      <w:r>
        <w:t>gehen</w:t>
      </w:r>
      <w:r w:rsidR="00B704A4">
        <w:t xml:space="preserve"> </w:t>
      </w:r>
      <w:r>
        <w:t>können!</w:t>
      </w:r>
      <w:r w:rsidR="00B704A4">
        <w:t xml:space="preserve"> </w:t>
      </w:r>
      <w:r>
        <w:t>Denn</w:t>
      </w:r>
      <w:r w:rsidR="00B704A4">
        <w:t xml:space="preserve"> </w:t>
      </w:r>
      <w:r>
        <w:t>welcher</w:t>
      </w:r>
      <w:r w:rsidR="00B704A4">
        <w:t xml:space="preserve"> </w:t>
      </w:r>
      <w:proofErr w:type="gramStart"/>
      <w:r>
        <w:t>er</w:t>
      </w:r>
      <w:proofErr w:type="gramEnd"/>
      <w:r w:rsidR="00B704A4">
        <w:t xml:space="preserve"> </w:t>
      </w:r>
      <w:r>
        <w:t>will,</w:t>
      </w:r>
      <w:r w:rsidR="00B704A4">
        <w:t xml:space="preserve"> </w:t>
      </w:r>
      <w:r>
        <w:t>erbarmt</w:t>
      </w:r>
      <w:r w:rsidR="00B704A4">
        <w:t xml:space="preserve"> </w:t>
      </w:r>
      <w:r>
        <w:t>er</w:t>
      </w:r>
      <w:r w:rsidR="00B704A4">
        <w:t xml:space="preserve"> </w:t>
      </w:r>
      <w:r>
        <w:t>sich.</w:t>
      </w:r>
      <w:r w:rsidR="00B704A4">
        <w:t xml:space="preserve"> </w:t>
      </w:r>
      <w:r>
        <w:t>Sein</w:t>
      </w:r>
      <w:r w:rsidR="00B704A4">
        <w:t xml:space="preserve"> </w:t>
      </w:r>
      <w:r>
        <w:t>Wille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Quelle</w:t>
      </w:r>
      <w:r w:rsidR="00B704A4">
        <w:t xml:space="preserve"> </w:t>
      </w:r>
      <w:r>
        <w:t>unserer</w:t>
      </w:r>
      <w:r w:rsidR="00B704A4">
        <w:t xml:space="preserve"> </w:t>
      </w:r>
      <w:r>
        <w:t>Heiligung</w:t>
      </w:r>
      <w:r w:rsidR="00B704A4">
        <w:t xml:space="preserve"> </w:t>
      </w:r>
      <w:r>
        <w:t>und</w:t>
      </w:r>
      <w:r w:rsidR="00B704A4">
        <w:t xml:space="preserve"> </w:t>
      </w:r>
      <w:r>
        <w:t>folglich</w:t>
      </w:r>
      <w:r w:rsidR="00B704A4">
        <w:t xml:space="preserve"> </w:t>
      </w:r>
      <w:r>
        <w:t>auch</w:t>
      </w:r>
      <w:r w:rsidR="00B704A4">
        <w:t xml:space="preserve"> </w:t>
      </w:r>
      <w:r>
        <w:t>unserer</w:t>
      </w:r>
      <w:r w:rsidR="00B704A4">
        <w:t xml:space="preserve"> </w:t>
      </w:r>
      <w:r>
        <w:t>Herrlichkeit.</w:t>
      </w:r>
      <w:r w:rsidR="00B704A4">
        <w:t xml:space="preserve"> </w:t>
      </w:r>
      <w:r>
        <w:t>Segnet</w:t>
      </w:r>
      <w:r w:rsidR="00B704A4">
        <w:t xml:space="preserve"> </w:t>
      </w:r>
      <w:r>
        <w:t>ein</w:t>
      </w:r>
      <w:r w:rsidR="00B704A4">
        <w:t xml:space="preserve"> </w:t>
      </w:r>
      <w:r>
        <w:t>Mensch</w:t>
      </w:r>
      <w:r w:rsidR="00B704A4">
        <w:t xml:space="preserve"> </w:t>
      </w:r>
      <w:r>
        <w:t>den</w:t>
      </w:r>
      <w:r w:rsidR="00B704A4">
        <w:t xml:space="preserve"> </w:t>
      </w:r>
      <w:r>
        <w:t>andern,</w:t>
      </w:r>
      <w:r w:rsidR="00B704A4">
        <w:t xml:space="preserve"> </w:t>
      </w:r>
      <w:r>
        <w:t>so</w:t>
      </w:r>
      <w:r w:rsidR="00B704A4">
        <w:t xml:space="preserve"> </w:t>
      </w:r>
      <w:r>
        <w:t>besteht</w:t>
      </w:r>
      <w:r w:rsidR="00B704A4">
        <w:t xml:space="preserve"> </w:t>
      </w:r>
      <w:r>
        <w:t>das</w:t>
      </w:r>
      <w:r w:rsidR="00B704A4">
        <w:t xml:space="preserve"> </w:t>
      </w:r>
      <w:r>
        <w:t>darin,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ihm</w:t>
      </w:r>
      <w:r w:rsidR="00B704A4">
        <w:t xml:space="preserve"> </w:t>
      </w:r>
      <w:r>
        <w:t>herzlich</w:t>
      </w:r>
      <w:r w:rsidR="00B704A4">
        <w:t xml:space="preserve"> </w:t>
      </w:r>
      <w:r>
        <w:t>Gutes</w:t>
      </w:r>
      <w:r w:rsidR="00B704A4">
        <w:t xml:space="preserve"> </w:t>
      </w:r>
      <w:proofErr w:type="spellStart"/>
      <w:r>
        <w:t>zuwünscht</w:t>
      </w:r>
      <w:proofErr w:type="spellEnd"/>
      <w:r>
        <w:t>.</w:t>
      </w:r>
      <w:r w:rsidR="00B704A4">
        <w:t xml:space="preserve"> </w:t>
      </w:r>
      <w:r>
        <w:t>Wir</w:t>
      </w:r>
      <w:r w:rsidR="00B704A4">
        <w:t xml:space="preserve"> </w:t>
      </w:r>
      <w:r>
        <w:t>nennen</w:t>
      </w:r>
      <w:r w:rsidR="00B704A4">
        <w:t xml:space="preserve"> </w:t>
      </w:r>
      <w:r>
        <w:t>das</w:t>
      </w:r>
      <w:r w:rsidR="00B704A4">
        <w:t xml:space="preserve"> </w:t>
      </w:r>
      <w:r>
        <w:t>Grüßen,</w:t>
      </w:r>
      <w:r w:rsidR="00B704A4">
        <w:t xml:space="preserve"> </w:t>
      </w:r>
      <w:r>
        <w:t>jemanden</w:t>
      </w:r>
      <w:r w:rsidR="00B704A4">
        <w:t xml:space="preserve"> </w:t>
      </w:r>
      <w:r>
        <w:t>einen</w:t>
      </w:r>
      <w:r w:rsidR="00B704A4">
        <w:t xml:space="preserve"> </w:t>
      </w:r>
      <w:r>
        <w:t>guten</w:t>
      </w:r>
      <w:r w:rsidR="00B704A4">
        <w:t xml:space="preserve"> </w:t>
      </w:r>
      <w:r>
        <w:t>Tag,</w:t>
      </w:r>
      <w:r w:rsidR="00B704A4">
        <w:t xml:space="preserve"> </w:t>
      </w:r>
      <w:r>
        <w:t>einen</w:t>
      </w:r>
      <w:r w:rsidR="00B704A4">
        <w:t xml:space="preserve"> </w:t>
      </w:r>
      <w:r>
        <w:t>guten</w:t>
      </w:r>
      <w:r w:rsidR="00B704A4">
        <w:t xml:space="preserve"> </w:t>
      </w:r>
      <w:r>
        <w:t>Abend</w:t>
      </w:r>
      <w:r w:rsidR="00B704A4">
        <w:t xml:space="preserve"> </w:t>
      </w:r>
      <w:r>
        <w:t>und</w:t>
      </w:r>
      <w:r w:rsidR="00B704A4">
        <w:t xml:space="preserve"> </w:t>
      </w:r>
      <w:r>
        <w:t>dergl.</w:t>
      </w:r>
      <w:r w:rsidR="00B704A4">
        <w:t xml:space="preserve"> </w:t>
      </w:r>
      <w:r>
        <w:t>wünschen;</w:t>
      </w:r>
      <w:r w:rsidR="00B704A4">
        <w:t xml:space="preserve"> </w:t>
      </w:r>
      <w:r>
        <w:t>Das</w:t>
      </w:r>
      <w:r w:rsidR="00B704A4">
        <w:t xml:space="preserve"> </w:t>
      </w:r>
      <w:r>
        <w:t>sollte</w:t>
      </w:r>
      <w:r w:rsidR="00B704A4">
        <w:t xml:space="preserve"> </w:t>
      </w:r>
      <w:r>
        <w:t>nicht</w:t>
      </w:r>
      <w:r w:rsidR="00B704A4">
        <w:t xml:space="preserve"> </w:t>
      </w:r>
      <w:r>
        <w:t>so</w:t>
      </w:r>
      <w:r w:rsidR="00B704A4">
        <w:t xml:space="preserve"> </w:t>
      </w:r>
      <w:r>
        <w:t>obenhin</w:t>
      </w:r>
      <w:r w:rsidR="00B704A4">
        <w:t xml:space="preserve"> </w:t>
      </w:r>
      <w:r>
        <w:t>und</w:t>
      </w:r>
      <w:r w:rsidR="00B704A4">
        <w:t xml:space="preserve"> </w:t>
      </w:r>
      <w:r>
        <w:t>gedankenlos</w:t>
      </w:r>
      <w:r w:rsidR="00B704A4">
        <w:t xml:space="preserve"> </w:t>
      </w:r>
      <w:r>
        <w:t>geschehen,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</w:t>
      </w:r>
      <w:r>
        <w:t>gewöhnlich</w:t>
      </w:r>
      <w:r w:rsidR="00B704A4">
        <w:t xml:space="preserve"> </w:t>
      </w:r>
      <w:r>
        <w:t>geschieht,</w:t>
      </w:r>
      <w:r w:rsidR="00B704A4">
        <w:t xml:space="preserve"> </w:t>
      </w:r>
      <w:r>
        <w:t>und</w:t>
      </w:r>
      <w:r w:rsidR="00B704A4">
        <w:t xml:space="preserve"> </w:t>
      </w:r>
      <w:r>
        <w:t>mit</w:t>
      </w:r>
      <w:r w:rsidR="00B704A4">
        <w:t xml:space="preserve"> </w:t>
      </w:r>
      <w:r>
        <w:t>gläubigen</w:t>
      </w:r>
      <w:r w:rsidR="00B704A4">
        <w:t xml:space="preserve"> </w:t>
      </w:r>
      <w:r>
        <w:t>Aufsehen</w:t>
      </w:r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Herrn,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er,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alle</w:t>
      </w:r>
      <w:r w:rsidR="00B704A4">
        <w:t xml:space="preserve"> </w:t>
      </w:r>
      <w:r>
        <w:t>Segnungen</w:t>
      </w:r>
      <w:r w:rsidR="00B704A4">
        <w:t xml:space="preserve"> </w:t>
      </w:r>
      <w:r>
        <w:t>von</w:t>
      </w:r>
      <w:r w:rsidR="00B704A4">
        <w:t xml:space="preserve"> </w:t>
      </w:r>
      <w:r>
        <w:t>Gott</w:t>
      </w:r>
      <w:r w:rsidR="00B704A4">
        <w:t xml:space="preserve"> </w:t>
      </w:r>
      <w:r>
        <w:t>auf</w:t>
      </w:r>
      <w:r w:rsidR="00B704A4">
        <w:t xml:space="preserve"> </w:t>
      </w:r>
      <w:r>
        <w:t>uns</w:t>
      </w:r>
      <w:r w:rsidR="00B704A4">
        <w:t xml:space="preserve"> </w:t>
      </w:r>
      <w:r>
        <w:t>herabkommen,</w:t>
      </w:r>
      <w:r w:rsidR="00B704A4">
        <w:t xml:space="preserve"> </w:t>
      </w:r>
      <w:r>
        <w:t>unsern</w:t>
      </w:r>
      <w:r w:rsidR="00B704A4">
        <w:t xml:space="preserve"> </w:t>
      </w:r>
      <w:r>
        <w:t>Grüßen</w:t>
      </w:r>
      <w:r w:rsidR="00B704A4">
        <w:t xml:space="preserve"> </w:t>
      </w:r>
      <w:r>
        <w:t>und</w:t>
      </w:r>
      <w:r w:rsidR="00B704A4">
        <w:t xml:space="preserve"> </w:t>
      </w:r>
      <w:r>
        <w:t>Wünschen</w:t>
      </w:r>
      <w:r w:rsidR="00B704A4">
        <w:t xml:space="preserve"> </w:t>
      </w:r>
      <w:r>
        <w:t>Kraft</w:t>
      </w:r>
      <w:r w:rsidR="00B704A4">
        <w:t xml:space="preserve"> </w:t>
      </w:r>
      <w:r>
        <w:t>und</w:t>
      </w:r>
      <w:r w:rsidR="00B704A4">
        <w:t xml:space="preserve"> </w:t>
      </w:r>
      <w:r>
        <w:t>Erfolg</w:t>
      </w:r>
      <w:r w:rsidR="00B704A4">
        <w:t xml:space="preserve"> </w:t>
      </w:r>
      <w:r>
        <w:t>verleihen</w:t>
      </w:r>
      <w:r w:rsidR="00B704A4">
        <w:t xml:space="preserve"> </w:t>
      </w:r>
      <w:r>
        <w:t>möge.</w:t>
      </w:r>
      <w:r w:rsidR="00B704A4">
        <w:t xml:space="preserve"> </w:t>
      </w:r>
      <w:r>
        <w:t>Dann</w:t>
      </w:r>
      <w:r w:rsidR="00B704A4">
        <w:t xml:space="preserve"> </w:t>
      </w:r>
      <w:r>
        <w:t>wäre</w:t>
      </w:r>
      <w:r w:rsidR="00B704A4">
        <w:t xml:space="preserve"> </w:t>
      </w:r>
      <w:r>
        <w:t>es</w:t>
      </w:r>
      <w:r w:rsidR="00B704A4">
        <w:t xml:space="preserve"> </w:t>
      </w:r>
      <w:r>
        <w:t>ein</w:t>
      </w:r>
      <w:r w:rsidR="00B704A4">
        <w:t xml:space="preserve"> </w:t>
      </w:r>
      <w:r>
        <w:t>christliches,</w:t>
      </w:r>
      <w:r w:rsidR="00B704A4">
        <w:t xml:space="preserve"> </w:t>
      </w:r>
      <w:r>
        <w:t>Gott</w:t>
      </w:r>
      <w:r w:rsidR="00B704A4">
        <w:t xml:space="preserve"> </w:t>
      </w:r>
      <w:r>
        <w:t>gefälliges</w:t>
      </w:r>
      <w:r w:rsidR="00B704A4">
        <w:t xml:space="preserve"> </w:t>
      </w:r>
      <w:r>
        <w:t>Grüßen,</w:t>
      </w:r>
      <w:r w:rsidR="00B704A4">
        <w:t xml:space="preserve"> </w:t>
      </w:r>
      <w:r>
        <w:t>es</w:t>
      </w:r>
      <w:r w:rsidR="00B704A4">
        <w:t xml:space="preserve"> </w:t>
      </w:r>
      <w:r>
        <w:t>wäre</w:t>
      </w:r>
      <w:r w:rsidR="00B704A4">
        <w:t xml:space="preserve"> </w:t>
      </w:r>
      <w:r>
        <w:t>eine</w:t>
      </w:r>
      <w:r w:rsidR="00B704A4">
        <w:t xml:space="preserve"> </w:t>
      </w:r>
      <w:r>
        <w:t>Ausübung</w:t>
      </w:r>
      <w:r w:rsidR="00B704A4">
        <w:t xml:space="preserve"> </w:t>
      </w:r>
      <w:r>
        <w:t>unsers</w:t>
      </w:r>
      <w:r w:rsidR="00B704A4">
        <w:t xml:space="preserve"> </w:t>
      </w:r>
      <w:r>
        <w:t>Priestertums,</w:t>
      </w:r>
      <w:r w:rsidR="00B704A4">
        <w:t xml:space="preserve"> </w:t>
      </w:r>
      <w:r>
        <w:t>das</w:t>
      </w:r>
      <w:r w:rsidR="00B704A4">
        <w:t xml:space="preserve"> </w:t>
      </w:r>
      <w:r>
        <w:t>wir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besitzen,</w:t>
      </w:r>
      <w:r w:rsidR="00B704A4">
        <w:t xml:space="preserve"> </w:t>
      </w:r>
      <w:r>
        <w:t>ein</w:t>
      </w:r>
      <w:r w:rsidR="00B704A4">
        <w:t xml:space="preserve"> </w:t>
      </w:r>
      <w:r>
        <w:t>bedeutsames</w:t>
      </w:r>
      <w:r w:rsidR="00B704A4">
        <w:t xml:space="preserve"> </w:t>
      </w:r>
      <w:r>
        <w:t>Stück</w:t>
      </w:r>
      <w:r w:rsidR="00B704A4">
        <w:t xml:space="preserve"> </w:t>
      </w:r>
      <w:r>
        <w:t>des</w:t>
      </w:r>
      <w:r w:rsidR="00B704A4">
        <w:t xml:space="preserve"> </w:t>
      </w:r>
      <w:r>
        <w:t>Gottseligkeit.</w:t>
      </w:r>
      <w:r w:rsidR="00B704A4">
        <w:t xml:space="preserve"> </w:t>
      </w:r>
      <w:r>
        <w:t>Daher</w:t>
      </w:r>
      <w:r w:rsidR="00B704A4">
        <w:t xml:space="preserve"> </w:t>
      </w:r>
      <w:r>
        <w:t>schließt</w:t>
      </w:r>
      <w:r w:rsidR="00B704A4">
        <w:t xml:space="preserve"> </w:t>
      </w:r>
      <w:r>
        <w:t>der</w:t>
      </w:r>
      <w:r w:rsidR="00B704A4">
        <w:t xml:space="preserve"> </w:t>
      </w:r>
      <w:r>
        <w:t>Apostel</w:t>
      </w:r>
      <w:r w:rsidR="00B704A4">
        <w:t xml:space="preserve"> </w:t>
      </w:r>
      <w:r>
        <w:t>fast</w:t>
      </w:r>
      <w:r w:rsidR="00B704A4">
        <w:t xml:space="preserve"> </w:t>
      </w:r>
      <w:r>
        <w:t>alle</w:t>
      </w:r>
      <w:r w:rsidR="00B704A4">
        <w:t xml:space="preserve"> </w:t>
      </w:r>
      <w:r>
        <w:t>seine</w:t>
      </w:r>
      <w:r w:rsidR="00B704A4">
        <w:t xml:space="preserve"> </w:t>
      </w:r>
      <w:r>
        <w:t>Briefe</w:t>
      </w:r>
      <w:r w:rsidR="00B704A4">
        <w:t xml:space="preserve"> </w:t>
      </w:r>
      <w:r>
        <w:t>mit</w:t>
      </w:r>
      <w:r w:rsidR="00B704A4">
        <w:t xml:space="preserve"> </w:t>
      </w:r>
      <w:r>
        <w:t>einem</w:t>
      </w:r>
      <w:r w:rsidR="00B704A4">
        <w:t xml:space="preserve"> </w:t>
      </w:r>
      <w:r>
        <w:t>eigenhändigen</w:t>
      </w:r>
      <w:r w:rsidR="00B704A4">
        <w:t xml:space="preserve"> </w:t>
      </w:r>
      <w:r>
        <w:t>Gruß,</w:t>
      </w:r>
      <w:r w:rsidR="00B704A4">
        <w:t xml:space="preserve"> </w:t>
      </w:r>
      <w:r>
        <w:t>bestellt</w:t>
      </w:r>
      <w:r w:rsidR="00B704A4">
        <w:t xml:space="preserve"> </w:t>
      </w:r>
      <w:r>
        <w:t>Grüße</w:t>
      </w:r>
      <w:r w:rsidR="00B704A4">
        <w:t xml:space="preserve"> </w:t>
      </w:r>
      <w:r>
        <w:t>von</w:t>
      </w:r>
      <w:r w:rsidR="00B704A4">
        <w:t xml:space="preserve"> </w:t>
      </w:r>
      <w:r>
        <w:t>andern,</w:t>
      </w:r>
      <w:r w:rsidR="00B704A4">
        <w:t xml:space="preserve"> </w:t>
      </w:r>
      <w:r>
        <w:t>trägt</w:t>
      </w:r>
      <w:r w:rsidR="00B704A4">
        <w:t xml:space="preserve"> </w:t>
      </w:r>
      <w:r>
        <w:t>welche</w:t>
      </w:r>
      <w:r w:rsidR="00B704A4">
        <w:t xml:space="preserve"> </w:t>
      </w:r>
      <w:r>
        <w:t>auf</w:t>
      </w:r>
      <w:r w:rsidR="00B704A4">
        <w:t xml:space="preserve"> </w:t>
      </w:r>
      <w:r>
        <w:t>und</w:t>
      </w:r>
      <w:r w:rsidR="00B704A4">
        <w:t xml:space="preserve"> </w:t>
      </w:r>
      <w:r>
        <w:t>füllt</w:t>
      </w:r>
      <w:r w:rsidR="00B704A4">
        <w:t xml:space="preserve"> </w:t>
      </w:r>
      <w:r>
        <w:t>das</w:t>
      </w:r>
      <w:r w:rsidR="00B704A4">
        <w:t xml:space="preserve"> </w:t>
      </w:r>
      <w:r>
        <w:t>16.</w:t>
      </w:r>
      <w:r w:rsidR="00B704A4">
        <w:t xml:space="preserve"> </w:t>
      </w:r>
      <w:r>
        <w:t>Kap.</w:t>
      </w:r>
      <w:r w:rsidR="00B704A4">
        <w:t xml:space="preserve"> </w:t>
      </w:r>
      <w:r>
        <w:t>des</w:t>
      </w:r>
      <w:r w:rsidR="00B704A4">
        <w:t xml:space="preserve"> </w:t>
      </w:r>
      <w:r>
        <w:t>Römerbriefes</w:t>
      </w:r>
      <w:r w:rsidR="00B704A4">
        <w:t xml:space="preserve"> </w:t>
      </w:r>
      <w:r>
        <w:t>fast</w:t>
      </w:r>
      <w:r w:rsidR="00B704A4">
        <w:t xml:space="preserve"> </w:t>
      </w:r>
      <w:r>
        <w:t>mit</w:t>
      </w:r>
      <w:r w:rsidR="00B704A4">
        <w:t xml:space="preserve"> </w:t>
      </w:r>
      <w:r>
        <w:t>lauter</w:t>
      </w:r>
      <w:r w:rsidR="00B704A4">
        <w:t xml:space="preserve"> </w:t>
      </w:r>
      <w:r>
        <w:t>Grüßen</w:t>
      </w:r>
      <w:r w:rsidR="00B704A4">
        <w:t xml:space="preserve"> </w:t>
      </w:r>
      <w:r>
        <w:t>von</w:t>
      </w:r>
      <w:r w:rsidR="00B704A4">
        <w:t xml:space="preserve"> </w:t>
      </w:r>
      <w:r>
        <w:t>andern</w:t>
      </w:r>
      <w:r w:rsidR="00B704A4">
        <w:t xml:space="preserve"> </w:t>
      </w:r>
      <w:r>
        <w:t>und</w:t>
      </w:r>
      <w:r w:rsidR="00B704A4">
        <w:t xml:space="preserve"> </w:t>
      </w:r>
      <w:r>
        <w:t>an</w:t>
      </w:r>
      <w:r w:rsidR="00B704A4">
        <w:t xml:space="preserve"> </w:t>
      </w:r>
      <w:r>
        <w:t>andere.</w:t>
      </w:r>
      <w:r w:rsidR="00B704A4">
        <w:t xml:space="preserve"> </w:t>
      </w:r>
      <w:r>
        <w:t>Isaak,</w:t>
      </w:r>
      <w:r w:rsidR="00B704A4">
        <w:t xml:space="preserve"> </w:t>
      </w:r>
      <w:r>
        <w:t>Jakob</w:t>
      </w:r>
      <w:r w:rsidR="00B704A4">
        <w:t xml:space="preserve"> </w:t>
      </w:r>
      <w:r>
        <w:t>und</w:t>
      </w:r>
      <w:r w:rsidR="00B704A4">
        <w:t xml:space="preserve"> </w:t>
      </w:r>
      <w:r>
        <w:t>Moses</w:t>
      </w:r>
      <w:r w:rsidR="00B704A4">
        <w:t xml:space="preserve"> </w:t>
      </w:r>
      <w:r>
        <w:t>erteilten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auf</w:t>
      </w:r>
      <w:r w:rsidR="00B704A4">
        <w:t xml:space="preserve"> </w:t>
      </w:r>
      <w:r>
        <w:t>prophetische</w:t>
      </w:r>
      <w:r w:rsidR="00B704A4">
        <w:t xml:space="preserve"> </w:t>
      </w:r>
      <w:r>
        <w:t>Weise</w:t>
      </w:r>
      <w:r w:rsidR="00B704A4">
        <w:t xml:space="preserve"> </w:t>
      </w:r>
      <w:r>
        <w:t>und</w:t>
      </w:r>
      <w:r w:rsidR="00B704A4">
        <w:t xml:space="preserve"> </w:t>
      </w:r>
      <w:r>
        <w:t>im</w:t>
      </w:r>
      <w:r w:rsidR="00B704A4">
        <w:t xml:space="preserve"> </w:t>
      </w:r>
      <w:r>
        <w:t>Namen,</w:t>
      </w:r>
      <w:r w:rsidR="00B704A4">
        <w:t xml:space="preserve"> </w:t>
      </w:r>
      <w:r>
        <w:t>anstatt</w:t>
      </w:r>
      <w:r w:rsidR="00B704A4">
        <w:t xml:space="preserve"> </w:t>
      </w:r>
      <w:r>
        <w:t>Gottes,</w:t>
      </w:r>
      <w:r w:rsidR="00B704A4">
        <w:t xml:space="preserve"> </w:t>
      </w:r>
      <w:r>
        <w:t>und</w:t>
      </w:r>
      <w:r w:rsidR="00B704A4">
        <w:t xml:space="preserve"> </w:t>
      </w:r>
      <w:r>
        <w:t>so</w:t>
      </w:r>
      <w:r w:rsidR="00B704A4">
        <w:t xml:space="preserve"> </w:t>
      </w:r>
      <w:r>
        <w:t>ward</w:t>
      </w:r>
      <w:r w:rsidR="00B704A4">
        <w:t xml:space="preserve"> </w:t>
      </w:r>
      <w:r>
        <w:t>er</w:t>
      </w:r>
      <w:r w:rsidR="00B704A4">
        <w:t xml:space="preserve"> </w:t>
      </w:r>
      <w:r>
        <w:t>einer</w:t>
      </w:r>
      <w:r w:rsidR="00B704A4">
        <w:t xml:space="preserve"> </w:t>
      </w:r>
      <w:r>
        <w:t>Weissagung</w:t>
      </w:r>
      <w:r w:rsidR="00B704A4">
        <w:t xml:space="preserve"> </w:t>
      </w:r>
      <w:r>
        <w:t>und</w:t>
      </w:r>
      <w:r w:rsidR="00B704A4">
        <w:t xml:space="preserve"> </w:t>
      </w:r>
      <w:r>
        <w:t>Verheißung</w:t>
      </w:r>
      <w:r w:rsidR="00B704A4">
        <w:t xml:space="preserve"> </w:t>
      </w:r>
      <w:r>
        <w:t>gleich.</w:t>
      </w:r>
      <w:r w:rsidR="00B704A4">
        <w:t xml:space="preserve"> </w:t>
      </w:r>
      <w:r>
        <w:t>Jehovah</w:t>
      </w:r>
      <w:r w:rsidR="00B704A4">
        <w:t xml:space="preserve"> </w:t>
      </w:r>
      <w:r>
        <w:t>aber</w:t>
      </w:r>
      <w:r w:rsidR="00B704A4">
        <w:t xml:space="preserve"> </w:t>
      </w:r>
      <w:r>
        <w:t>segnet</w:t>
      </w:r>
      <w:r w:rsidR="00B704A4">
        <w:t xml:space="preserve"> </w:t>
      </w:r>
      <w:r>
        <w:t>nicht</w:t>
      </w:r>
      <w:r w:rsidR="00B704A4">
        <w:t xml:space="preserve"> </w:t>
      </w:r>
      <w:r>
        <w:t>mit</w:t>
      </w:r>
      <w:r w:rsidR="00B704A4">
        <w:t xml:space="preserve"> </w:t>
      </w:r>
      <w:r>
        <w:t>bloßen</w:t>
      </w:r>
      <w:r w:rsidR="00B704A4">
        <w:t xml:space="preserve"> </w:t>
      </w:r>
      <w:r>
        <w:t>Worten</w:t>
      </w:r>
      <w:r w:rsidR="00B704A4">
        <w:t xml:space="preserve"> </w:t>
      </w:r>
      <w:r>
        <w:t>und</w:t>
      </w:r>
      <w:r w:rsidR="00B704A4">
        <w:t xml:space="preserve"> </w:t>
      </w:r>
      <w:r>
        <w:t>Wünschen,</w:t>
      </w:r>
      <w:r w:rsidR="00B704A4">
        <w:t xml:space="preserve"> </w:t>
      </w:r>
      <w:r>
        <w:t>und</w:t>
      </w:r>
      <w:r w:rsidR="00B704A4">
        <w:t xml:space="preserve"> </w:t>
      </w:r>
      <w:r>
        <w:t>wenn</w:t>
      </w:r>
      <w:r w:rsidR="00B704A4">
        <w:t xml:space="preserve"> </w:t>
      </w:r>
      <w:r>
        <w:t>er's</w:t>
      </w:r>
      <w:r w:rsidR="00B704A4">
        <w:t xml:space="preserve"> </w:t>
      </w:r>
      <w:proofErr w:type="spellStart"/>
      <w:r>
        <w:t>thäte</w:t>
      </w:r>
      <w:proofErr w:type="spellEnd"/>
      <w:r>
        <w:t>,</w:t>
      </w:r>
      <w:r w:rsidR="00B704A4">
        <w:t xml:space="preserve"> </w:t>
      </w:r>
      <w:r>
        <w:t>so</w:t>
      </w:r>
      <w:r w:rsidR="00B704A4">
        <w:t xml:space="preserve"> </w:t>
      </w:r>
      <w:r>
        <w:t>sind</w:t>
      </w:r>
      <w:r w:rsidR="00B704A4">
        <w:t xml:space="preserve"> </w:t>
      </w:r>
      <w:r>
        <w:t>doch</w:t>
      </w:r>
      <w:r w:rsidR="00B704A4">
        <w:t xml:space="preserve"> </w:t>
      </w:r>
      <w:r>
        <w:t>seine</w:t>
      </w:r>
      <w:r w:rsidR="00B704A4">
        <w:t xml:space="preserve"> </w:t>
      </w:r>
      <w:r>
        <w:t>Worte</w:t>
      </w:r>
      <w:r w:rsidR="00B704A4">
        <w:t xml:space="preserve"> </w:t>
      </w:r>
      <w:r>
        <w:t>Schöpfungen</w:t>
      </w:r>
      <w:r w:rsidR="00B704A4">
        <w:t xml:space="preserve"> </w:t>
      </w:r>
      <w:r>
        <w:t>und</w:t>
      </w:r>
      <w:r w:rsidR="00B704A4">
        <w:t xml:space="preserve"> </w:t>
      </w:r>
      <w:r>
        <w:t>seine</w:t>
      </w:r>
      <w:r w:rsidR="00B704A4">
        <w:t xml:space="preserve"> </w:t>
      </w:r>
      <w:r>
        <w:t>Wünsche</w:t>
      </w:r>
      <w:r w:rsidR="00B704A4">
        <w:t xml:space="preserve"> </w:t>
      </w:r>
      <w:r>
        <w:t>Werke.</w:t>
      </w:r>
      <w:r w:rsidR="00B704A4">
        <w:t xml:space="preserve"> </w:t>
      </w:r>
      <w:r>
        <w:t>Sein</w:t>
      </w:r>
      <w:r w:rsidR="00B704A4">
        <w:t xml:space="preserve"> </w:t>
      </w:r>
      <w:r>
        <w:t>Segen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bestimmtes</w:t>
      </w:r>
      <w:r w:rsidR="00B704A4">
        <w:t xml:space="preserve"> </w:t>
      </w:r>
      <w:r>
        <w:t>Zuerkennen</w:t>
      </w:r>
      <w:r w:rsidR="00B704A4">
        <w:t xml:space="preserve"> </w:t>
      </w:r>
      <w:r>
        <w:t>und</w:t>
      </w:r>
      <w:r w:rsidR="00B704A4">
        <w:t xml:space="preserve"> </w:t>
      </w:r>
      <w:r>
        <w:t>ein</w:t>
      </w:r>
      <w:r w:rsidR="00B704A4">
        <w:t xml:space="preserve"> </w:t>
      </w:r>
      <w:r>
        <w:t>wirkliches</w:t>
      </w:r>
      <w:r w:rsidR="00B704A4">
        <w:t xml:space="preserve"> </w:t>
      </w:r>
      <w:r>
        <w:t>Mitteilen</w:t>
      </w:r>
      <w:r w:rsidR="00B704A4">
        <w:t xml:space="preserve"> </w:t>
      </w:r>
      <w:r>
        <w:t>des</w:t>
      </w:r>
      <w:r w:rsidR="00B704A4">
        <w:t xml:space="preserve"> </w:t>
      </w:r>
      <w:r>
        <w:t>Guten,</w:t>
      </w:r>
      <w:r w:rsidR="00B704A4">
        <w:t xml:space="preserve"> </w:t>
      </w:r>
      <w:r>
        <w:t>daher</w:t>
      </w:r>
      <w:r w:rsidR="00B704A4">
        <w:t xml:space="preserve"> </w:t>
      </w:r>
      <w:r>
        <w:t>macht</w:t>
      </w:r>
      <w:r w:rsidR="00B704A4">
        <w:t xml:space="preserve"> </w:t>
      </w:r>
      <w:r>
        <w:t>sein</w:t>
      </w:r>
      <w:r w:rsidR="00B704A4">
        <w:t xml:space="preserve"> </w:t>
      </w:r>
      <w:r>
        <w:t>Segen</w:t>
      </w:r>
      <w:r w:rsidR="00B704A4">
        <w:t xml:space="preserve"> </w:t>
      </w:r>
      <w:r>
        <w:t>reich</w:t>
      </w:r>
      <w:r w:rsidR="00B704A4">
        <w:t xml:space="preserve"> </w:t>
      </w:r>
      <w:r>
        <w:t>ohne</w:t>
      </w:r>
      <w:r w:rsidR="00B704A4">
        <w:t xml:space="preserve"> </w:t>
      </w:r>
      <w:r>
        <w:t>Mühe.</w:t>
      </w:r>
      <w:r w:rsidR="00B704A4">
        <w:t xml:space="preserve"> </w:t>
      </w:r>
      <w:r>
        <w:t>Bauet</w:t>
      </w:r>
      <w:r w:rsidR="00B704A4">
        <w:t xml:space="preserve"> </w:t>
      </w:r>
      <w:r>
        <w:t>schon</w:t>
      </w:r>
      <w:r w:rsidR="00B704A4">
        <w:t xml:space="preserve"> </w:t>
      </w:r>
      <w:r>
        <w:t>des</w:t>
      </w:r>
      <w:r w:rsidR="00B704A4">
        <w:t xml:space="preserve"> </w:t>
      </w:r>
      <w:r>
        <w:t>Vaters</w:t>
      </w:r>
      <w:r w:rsidR="00B704A4">
        <w:t xml:space="preserve"> </w:t>
      </w:r>
      <w:r>
        <w:t>Segen</w:t>
      </w:r>
      <w:r w:rsidR="00B704A4">
        <w:t xml:space="preserve"> </w:t>
      </w:r>
      <w:r>
        <w:t>Kindern</w:t>
      </w:r>
      <w:r w:rsidR="00B704A4">
        <w:t xml:space="preserve"> </w:t>
      </w:r>
      <w:r>
        <w:t>Häuser,</w:t>
      </w:r>
      <w:r w:rsidR="00B704A4">
        <w:t xml:space="preserve"> </w:t>
      </w:r>
      <w:r>
        <w:t>bauet</w:t>
      </w:r>
      <w:r w:rsidR="00B704A4">
        <w:t xml:space="preserve"> </w:t>
      </w:r>
      <w:r>
        <w:t>der</w:t>
      </w:r>
      <w:r w:rsidR="00B704A4">
        <w:t xml:space="preserve"> </w:t>
      </w:r>
      <w:r>
        <w:t>Frommen</w:t>
      </w:r>
      <w:r w:rsidR="00B704A4">
        <w:t xml:space="preserve"> </w:t>
      </w:r>
      <w:r>
        <w:t>Segen</w:t>
      </w:r>
      <w:r w:rsidR="00B704A4">
        <w:t xml:space="preserve"> </w:t>
      </w:r>
      <w:r>
        <w:t>eine</w:t>
      </w:r>
      <w:r w:rsidR="00B704A4">
        <w:t xml:space="preserve"> </w:t>
      </w:r>
      <w:r>
        <w:t>Stadt,</w:t>
      </w:r>
      <w:r w:rsidR="00B704A4">
        <w:t xml:space="preserve"> </w:t>
      </w:r>
      <w:r>
        <w:t>wie</w:t>
      </w:r>
      <w:r w:rsidR="00B704A4">
        <w:t xml:space="preserve"> </w:t>
      </w:r>
      <w:r>
        <w:t>Salomo</w:t>
      </w:r>
      <w:r w:rsidR="00B704A4">
        <w:t xml:space="preserve"> </w:t>
      </w:r>
      <w:r>
        <w:t>sagt,</w:t>
      </w:r>
      <w:r w:rsidR="00B704A4">
        <w:t xml:space="preserve"> </w:t>
      </w:r>
      <w:r>
        <w:t>was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dann</w:t>
      </w:r>
      <w:r w:rsidR="00B704A4">
        <w:t xml:space="preserve"> </w:t>
      </w:r>
      <w:r>
        <w:t>Gottes</w:t>
      </w:r>
      <w:r w:rsidR="00B704A4">
        <w:t xml:space="preserve"> </w:t>
      </w:r>
      <w:r>
        <w:t>Segen</w:t>
      </w:r>
      <w:r w:rsidR="00B704A4">
        <w:t xml:space="preserve"> </w:t>
      </w:r>
      <w:r>
        <w:t>selbst</w:t>
      </w:r>
      <w:r w:rsidR="00B704A4">
        <w:t xml:space="preserve"> </w:t>
      </w:r>
      <w:proofErr w:type="spellStart"/>
      <w:r>
        <w:t>thun</w:t>
      </w:r>
      <w:proofErr w:type="spellEnd"/>
      <w:r>
        <w:t>!</w:t>
      </w:r>
      <w:r w:rsidR="00B704A4">
        <w:t xml:space="preserve"> </w:t>
      </w:r>
      <w:r>
        <w:t>Wie</w:t>
      </w:r>
      <w:r w:rsidR="00B704A4">
        <w:t xml:space="preserve"> </w:t>
      </w:r>
      <w:r>
        <w:t>herrlich</w:t>
      </w:r>
      <w:r w:rsidR="00B704A4">
        <w:t xml:space="preserve"> </w:t>
      </w:r>
      <w:r>
        <w:t>tönt</w:t>
      </w:r>
      <w:r w:rsidR="00B704A4">
        <w:t xml:space="preserve"> </w:t>
      </w:r>
      <w:r>
        <w:t>es</w:t>
      </w:r>
      <w:r w:rsidR="00B704A4">
        <w:t xml:space="preserve"> </w:t>
      </w:r>
      <w:r>
        <w:t>demnach,</w:t>
      </w:r>
      <w:r w:rsidR="00B704A4">
        <w:t xml:space="preserve"> </w:t>
      </w:r>
      <w:r>
        <w:t>wenn</w:t>
      </w:r>
      <w:r w:rsidR="00B704A4">
        <w:t xml:space="preserve"> </w:t>
      </w:r>
      <w:r>
        <w:t>es</w:t>
      </w:r>
      <w:r w:rsidR="00B704A4">
        <w:t xml:space="preserve"> </w:t>
      </w:r>
      <w:r>
        <w:t>heißt:</w:t>
      </w:r>
      <w:r w:rsidR="00B704A4">
        <w:t xml:space="preserve"> </w:t>
      </w:r>
      <w:r>
        <w:t>Jehovah</w:t>
      </w:r>
      <w:r w:rsidR="00B704A4">
        <w:t xml:space="preserve"> </w:t>
      </w:r>
      <w:r>
        <w:t>segne</w:t>
      </w:r>
      <w:r w:rsidR="00B704A4">
        <w:t xml:space="preserve"> </w:t>
      </w:r>
      <w:r>
        <w:t>dich.</w:t>
      </w:r>
      <w:r w:rsidR="00B704A4">
        <w:t xml:space="preserve"> </w:t>
      </w:r>
      <w:r>
        <w:t>Und</w:t>
      </w:r>
      <w:r w:rsidR="00B704A4">
        <w:t xml:space="preserve"> </w:t>
      </w:r>
      <w:r>
        <w:t>wenn</w:t>
      </w:r>
      <w:r w:rsidR="00B704A4">
        <w:t xml:space="preserve"> </w:t>
      </w:r>
      <w:r>
        <w:t>hinzugefügt</w:t>
      </w:r>
      <w:r w:rsidR="00B704A4">
        <w:t xml:space="preserve"> </w:t>
      </w:r>
      <w:r>
        <w:t>wird:</w:t>
      </w:r>
      <w:r w:rsidR="00B704A4">
        <w:t xml:space="preserve"> </w:t>
      </w:r>
      <w:r>
        <w:t>Behüte</w:t>
      </w:r>
      <w:r w:rsidR="00B704A4">
        <w:t xml:space="preserve"> </w:t>
      </w:r>
      <w:r>
        <w:t>dich,</w:t>
      </w:r>
      <w:r w:rsidR="00B704A4">
        <w:t xml:space="preserve"> </w:t>
      </w:r>
      <w:r>
        <w:t>so</w:t>
      </w:r>
      <w:r w:rsidR="00B704A4">
        <w:t xml:space="preserve"> </w:t>
      </w:r>
      <w:r>
        <w:t>bezeugt</w:t>
      </w:r>
      <w:r w:rsidR="00B704A4">
        <w:t xml:space="preserve"> </w:t>
      </w:r>
      <w:r>
        <w:t>dies</w:t>
      </w:r>
      <w:r w:rsidR="00B704A4">
        <w:t xml:space="preserve"> </w:t>
      </w:r>
      <w:r>
        <w:t>die</w:t>
      </w:r>
      <w:r w:rsidR="00B704A4">
        <w:t xml:space="preserve"> </w:t>
      </w:r>
      <w:r>
        <w:t>Unwandelbarkeit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Fortdauer</w:t>
      </w:r>
      <w:r w:rsidR="00B704A4">
        <w:t xml:space="preserve"> </w:t>
      </w:r>
      <w:r>
        <w:t>des</w:t>
      </w:r>
      <w:r w:rsidR="00B704A4">
        <w:t xml:space="preserve"> </w:t>
      </w:r>
      <w:r>
        <w:t>Guten,</w:t>
      </w:r>
      <w:r w:rsidR="00B704A4">
        <w:t xml:space="preserve"> </w:t>
      </w:r>
      <w:r>
        <w:t>verbunden</w:t>
      </w:r>
      <w:r w:rsidR="00B704A4">
        <w:t xml:space="preserve"> </w:t>
      </w:r>
      <w:r>
        <w:t>mit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Abkehrung</w:t>
      </w:r>
      <w:proofErr w:type="spellEnd"/>
      <w:r w:rsidR="00B704A4">
        <w:t xml:space="preserve"> </w:t>
      </w:r>
      <w:r>
        <w:t>alles</w:t>
      </w:r>
      <w:r w:rsidR="00B704A4">
        <w:t xml:space="preserve"> </w:t>
      </w:r>
      <w:r>
        <w:t>Übels.</w:t>
      </w:r>
      <w:r w:rsidR="00B704A4">
        <w:t xml:space="preserve"> </w:t>
      </w:r>
      <w:r>
        <w:t>Wie</w:t>
      </w:r>
      <w:r w:rsidR="00B704A4">
        <w:t xml:space="preserve"> </w:t>
      </w:r>
      <w:r>
        <w:t>viel</w:t>
      </w:r>
      <w:r w:rsidR="00B704A4">
        <w:t xml:space="preserve"> </w:t>
      </w:r>
      <w:r>
        <w:t>liegt</w:t>
      </w:r>
      <w:r w:rsidR="00B704A4">
        <w:t xml:space="preserve"> </w:t>
      </w:r>
      <w:r>
        <w:t>dann</w:t>
      </w:r>
      <w:r w:rsidR="00B704A4">
        <w:t xml:space="preserve"> </w:t>
      </w:r>
      <w:r>
        <w:t>schon</w:t>
      </w:r>
      <w:r w:rsidR="00B704A4">
        <w:t xml:space="preserve"> </w:t>
      </w:r>
      <w:r>
        <w:t>in</w:t>
      </w:r>
      <w:r w:rsidR="00B704A4">
        <w:t xml:space="preserve"> </w:t>
      </w:r>
      <w:r>
        <w:t>diesen</w:t>
      </w:r>
      <w:r w:rsidR="00B704A4">
        <w:t xml:space="preserve"> </w:t>
      </w:r>
      <w:r>
        <w:t>zwei</w:t>
      </w:r>
      <w:r w:rsidR="00B704A4">
        <w:t xml:space="preserve"> </w:t>
      </w:r>
      <w:r>
        <w:t>Worten!</w:t>
      </w:r>
      <w:r w:rsidR="00B704A4">
        <w:t xml:space="preserve"> </w:t>
      </w:r>
      <w:r>
        <w:t>So</w:t>
      </w:r>
      <w:r w:rsidR="00B704A4">
        <w:t xml:space="preserve"> </w:t>
      </w:r>
      <w:r>
        <w:t>viel,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diejenigen,</w:t>
      </w:r>
      <w:r w:rsidR="00B704A4">
        <w:t xml:space="preserve"> </w:t>
      </w:r>
      <w:r>
        <w:t>welche</w:t>
      </w:r>
      <w:r w:rsidR="00B704A4">
        <w:t xml:space="preserve"> </w:t>
      </w:r>
      <w:r>
        <w:t>zum</w:t>
      </w:r>
      <w:r w:rsidR="00B704A4">
        <w:t xml:space="preserve"> </w:t>
      </w:r>
      <w:r>
        <w:t>Besitz</w:t>
      </w:r>
      <w:r w:rsidR="00B704A4">
        <w:t xml:space="preserve"> </w:t>
      </w:r>
      <w:r>
        <w:t>der</w:t>
      </w:r>
      <w:r w:rsidR="00B704A4">
        <w:t xml:space="preserve"> </w:t>
      </w:r>
      <w:r>
        <w:t>ewigen</w:t>
      </w:r>
      <w:r w:rsidR="00B704A4">
        <w:t xml:space="preserve"> </w:t>
      </w:r>
      <w:r>
        <w:t>Seligkeit</w:t>
      </w:r>
      <w:r w:rsidR="00B704A4">
        <w:t xml:space="preserve"> </w:t>
      </w:r>
      <w:r>
        <w:t>und</w:t>
      </w:r>
      <w:r w:rsidR="00B704A4">
        <w:t xml:space="preserve"> </w:t>
      </w:r>
      <w:r>
        <w:t>Herrlichkeit</w:t>
      </w:r>
      <w:r w:rsidR="00B704A4">
        <w:t xml:space="preserve"> </w:t>
      </w:r>
      <w:r>
        <w:t>eingeführt</w:t>
      </w:r>
      <w:r w:rsidR="00B704A4">
        <w:t xml:space="preserve"> </w:t>
      </w:r>
      <w:r>
        <w:t>werden,</w:t>
      </w:r>
      <w:r w:rsidR="00B704A4">
        <w:t xml:space="preserve"> </w:t>
      </w:r>
      <w:r>
        <w:t>Gesegnete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heißen.</w:t>
      </w:r>
      <w:r w:rsidR="00B704A4">
        <w:t xml:space="preserve"> </w:t>
      </w:r>
    </w:p>
    <w:p w14:paraId="5C403B87" w14:textId="63BD41E5" w:rsidR="00C0241B" w:rsidRDefault="00C0241B" w:rsidP="00C0241B">
      <w:pPr>
        <w:pStyle w:val="StandardWeb"/>
      </w:pPr>
      <w:r>
        <w:t>Erlaubet</w:t>
      </w:r>
      <w:r w:rsidR="00B704A4">
        <w:t xml:space="preserve"> </w:t>
      </w:r>
      <w:r>
        <w:t>mir,</w:t>
      </w:r>
      <w:r w:rsidR="00B704A4">
        <w:t xml:space="preserve"> </w:t>
      </w:r>
      <w:r>
        <w:t>hier</w:t>
      </w:r>
      <w:r w:rsidR="00B704A4">
        <w:t xml:space="preserve"> </w:t>
      </w:r>
      <w:r>
        <w:t>abzubrechen,</w:t>
      </w:r>
      <w:r w:rsidR="00B704A4">
        <w:t xml:space="preserve"> </w:t>
      </w:r>
      <w:proofErr w:type="spellStart"/>
      <w:r>
        <w:t>vergönnt's</w:t>
      </w:r>
      <w:proofErr w:type="spellEnd"/>
      <w:r w:rsidR="00B704A4">
        <w:t xml:space="preserve"> </w:t>
      </w:r>
      <w:r>
        <w:t>mir</w:t>
      </w:r>
      <w:r w:rsidR="00B704A4">
        <w:t xml:space="preserve"> </w:t>
      </w:r>
      <w:r>
        <w:t>aber</w:t>
      </w:r>
      <w:r w:rsidR="00B704A4">
        <w:t xml:space="preserve"> </w:t>
      </w:r>
      <w:r>
        <w:t>zugleich,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ich</w:t>
      </w:r>
      <w:r w:rsidR="00B704A4">
        <w:t xml:space="preserve"> </w:t>
      </w:r>
      <w:r>
        <w:t>dieses</w:t>
      </w:r>
      <w:r w:rsidR="00B704A4">
        <w:t xml:space="preserve"> </w:t>
      </w:r>
      <w:r>
        <w:t>Wort:</w:t>
      </w:r>
      <w:r w:rsidR="00B704A4">
        <w:t xml:space="preserve"> </w:t>
      </w:r>
      <w:r>
        <w:t>Jehovah</w:t>
      </w:r>
      <w:r w:rsidR="00B704A4">
        <w:t xml:space="preserve"> </w:t>
      </w:r>
      <w:r>
        <w:t>segne</w:t>
      </w:r>
      <w:r w:rsidR="00B704A4">
        <w:t xml:space="preserve"> </w:t>
      </w:r>
      <w:r>
        <w:t>dich,</w:t>
      </w:r>
      <w:r w:rsidR="00B704A4">
        <w:t xml:space="preserve"> </w:t>
      </w:r>
      <w:r>
        <w:t>und</w:t>
      </w:r>
      <w:r w:rsidR="00B704A4">
        <w:t xml:space="preserve"> </w:t>
      </w:r>
      <w:r>
        <w:t>behüte</w:t>
      </w:r>
      <w:r w:rsidR="00B704A4">
        <w:t xml:space="preserve"> </w:t>
      </w:r>
      <w:r>
        <w:t>dich</w:t>
      </w:r>
      <w:r w:rsidR="00B704A4">
        <w:t xml:space="preserve"> </w:t>
      </w:r>
      <w:proofErr w:type="spellStart"/>
      <w:r>
        <w:t>u.s.w</w:t>
      </w:r>
      <w:proofErr w:type="spellEnd"/>
      <w:r>
        <w:t>.</w:t>
      </w:r>
      <w:r w:rsidR="00B704A4">
        <w:t xml:space="preserve"> </w:t>
      </w:r>
      <w:r>
        <w:t>an</w:t>
      </w:r>
      <w:r w:rsidR="00B704A4">
        <w:t xml:space="preserve"> </w:t>
      </w:r>
      <w:r>
        <w:t>diesem</w:t>
      </w:r>
      <w:r w:rsidR="00B704A4">
        <w:t xml:space="preserve"> </w:t>
      </w:r>
      <w:r>
        <w:t>Sonntage</w:t>
      </w:r>
      <w:r w:rsidR="00B704A4">
        <w:t xml:space="preserve"> </w:t>
      </w:r>
      <w:r>
        <w:t>des</w:t>
      </w:r>
      <w:r w:rsidR="00B704A4">
        <w:t xml:space="preserve"> </w:t>
      </w:r>
      <w:r>
        <w:t>neuen</w:t>
      </w:r>
      <w:r w:rsidR="00B704A4">
        <w:t xml:space="preserve"> </w:t>
      </w:r>
      <w:r>
        <w:t>Jahres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Diener</w:t>
      </w:r>
      <w:r w:rsidR="00B704A4">
        <w:t xml:space="preserve"> </w:t>
      </w:r>
      <w:r>
        <w:t>des</w:t>
      </w:r>
      <w:r w:rsidR="00B704A4">
        <w:t xml:space="preserve"> </w:t>
      </w:r>
      <w:r>
        <w:t>Evangeliums</w:t>
      </w:r>
      <w:r w:rsidR="00B704A4">
        <w:t xml:space="preserve"> </w:t>
      </w:r>
      <w:r>
        <w:t>über</w:t>
      </w:r>
      <w:r w:rsidR="00B704A4">
        <w:t xml:space="preserve"> </w:t>
      </w:r>
      <w:r>
        <w:t>euch</w:t>
      </w:r>
      <w:r w:rsidR="00B704A4">
        <w:t xml:space="preserve"> </w:t>
      </w:r>
      <w:r>
        <w:t>ausspreche</w:t>
      </w:r>
      <w:r w:rsidR="00B704A4">
        <w:t xml:space="preserve"> </w:t>
      </w:r>
      <w:r>
        <w:t>und</w:t>
      </w:r>
      <w:r w:rsidR="00B704A4">
        <w:t xml:space="preserve"> </w:t>
      </w:r>
      <w:r>
        <w:t>es</w:t>
      </w:r>
      <w:r w:rsidR="00B704A4">
        <w:t xml:space="preserve"> </w:t>
      </w:r>
      <w:r>
        <w:t>mit</w:t>
      </w:r>
      <w:r w:rsidR="00B704A4">
        <w:t xml:space="preserve"> </w:t>
      </w:r>
      <w:r>
        <w:t>Inbrunst</w:t>
      </w:r>
      <w:r w:rsidR="00B704A4">
        <w:t xml:space="preserve"> </w:t>
      </w:r>
      <w:r>
        <w:t>auf</w:t>
      </w:r>
      <w:r w:rsidR="00B704A4">
        <w:t xml:space="preserve"> </w:t>
      </w:r>
      <w:r>
        <w:t>euer</w:t>
      </w:r>
      <w:r w:rsidR="00B704A4">
        <w:t xml:space="preserve"> </w:t>
      </w:r>
      <w:r>
        <w:t>Haupt</w:t>
      </w:r>
      <w:r w:rsidR="00B704A4">
        <w:t xml:space="preserve"> </w:t>
      </w:r>
      <w:r>
        <w:t>niederlege.</w:t>
      </w:r>
      <w:r w:rsidR="00B704A4">
        <w:t xml:space="preserve"> </w:t>
      </w:r>
    </w:p>
    <w:p w14:paraId="27387F3D" w14:textId="17F326AD" w:rsidR="00C0241B" w:rsidRDefault="00C0241B" w:rsidP="00C0241B">
      <w:pPr>
        <w:pStyle w:val="StandardWeb"/>
      </w:pPr>
      <w:r>
        <w:t>Ja,</w:t>
      </w:r>
      <w:r w:rsidR="00B704A4">
        <w:t xml:space="preserve"> </w:t>
      </w:r>
      <w:r>
        <w:t>Jehovah</w:t>
      </w:r>
      <w:r w:rsidR="00B704A4">
        <w:t xml:space="preserve"> </w:t>
      </w:r>
      <w:r>
        <w:t>segne</w:t>
      </w:r>
      <w:r w:rsidR="00B704A4">
        <w:t xml:space="preserve"> </w:t>
      </w:r>
      <w:r>
        <w:t>und</w:t>
      </w:r>
      <w:r w:rsidR="00B704A4">
        <w:t xml:space="preserve"> </w:t>
      </w:r>
      <w:r>
        <w:t>behüte</w:t>
      </w:r>
      <w:r w:rsidR="00B704A4">
        <w:t xml:space="preserve"> </w:t>
      </w:r>
      <w:r>
        <w:t>dich</w:t>
      </w:r>
      <w:r w:rsidR="00B704A4">
        <w:t xml:space="preserve"> </w:t>
      </w:r>
      <w:r>
        <w:t>und</w:t>
      </w:r>
      <w:r w:rsidR="00B704A4">
        <w:t xml:space="preserve"> </w:t>
      </w:r>
      <w:r>
        <w:t>lehre</w:t>
      </w:r>
      <w:r w:rsidR="00B704A4">
        <w:t xml:space="preserve"> </w:t>
      </w:r>
      <w:r>
        <w:t>dich</w:t>
      </w:r>
      <w:r w:rsidR="00B704A4">
        <w:t xml:space="preserve"> </w:t>
      </w:r>
      <w:r>
        <w:t>zugleich,</w:t>
      </w:r>
      <w:r w:rsidR="00B704A4">
        <w:t xml:space="preserve"> </w:t>
      </w:r>
      <w:r>
        <w:t>demütig</w:t>
      </w:r>
      <w:r w:rsidR="00B704A4">
        <w:t xml:space="preserve"> </w:t>
      </w:r>
      <w:r>
        <w:t>und</w:t>
      </w:r>
      <w:r w:rsidR="00B704A4">
        <w:t xml:space="preserve"> </w:t>
      </w:r>
      <w:r>
        <w:t>dankbar</w:t>
      </w:r>
      <w:r w:rsidR="00B704A4">
        <w:t xml:space="preserve"> </w:t>
      </w:r>
      <w:r>
        <w:t>allen</w:t>
      </w:r>
      <w:r w:rsidR="00B704A4">
        <w:t xml:space="preserve"> </w:t>
      </w:r>
      <w:r>
        <w:t>Segen</w:t>
      </w:r>
      <w:r w:rsidR="00B704A4">
        <w:t xml:space="preserve"> </w:t>
      </w:r>
      <w:r>
        <w:t>und</w:t>
      </w:r>
      <w:r w:rsidR="00B704A4">
        <w:t xml:space="preserve"> </w:t>
      </w:r>
      <w:r>
        <w:t>allen</w:t>
      </w:r>
      <w:r w:rsidR="00B704A4">
        <w:t xml:space="preserve"> </w:t>
      </w:r>
      <w:r>
        <w:t>Schutz</w:t>
      </w:r>
      <w:r w:rsidR="00B704A4">
        <w:t xml:space="preserve"> </w:t>
      </w:r>
      <w:r>
        <w:t>von</w:t>
      </w:r>
      <w:r w:rsidR="00B704A4">
        <w:t xml:space="preserve"> </w:t>
      </w:r>
      <w:r>
        <w:t>oben</w:t>
      </w:r>
      <w:r w:rsidR="00B704A4">
        <w:t xml:space="preserve"> </w:t>
      </w:r>
      <w:r>
        <w:t>herab</w:t>
      </w:r>
      <w:r w:rsidR="00B704A4">
        <w:t xml:space="preserve"> </w:t>
      </w:r>
      <w:r>
        <w:t>zu</w:t>
      </w:r>
      <w:r w:rsidR="00B704A4">
        <w:t xml:space="preserve"> </w:t>
      </w:r>
      <w:r>
        <w:t>heischen.</w:t>
      </w:r>
      <w:r w:rsidR="00B704A4">
        <w:t xml:space="preserve"> </w:t>
      </w:r>
      <w:r>
        <w:t>Sind</w:t>
      </w:r>
      <w:r w:rsidR="00B704A4">
        <w:t xml:space="preserve"> </w:t>
      </w:r>
      <w:r>
        <w:t>gleich</w:t>
      </w:r>
      <w:r w:rsidR="00B704A4">
        <w:t xml:space="preserve"> </w:t>
      </w:r>
      <w:r>
        <w:t>irdische</w:t>
      </w:r>
      <w:r w:rsidR="00B704A4">
        <w:t xml:space="preserve"> </w:t>
      </w:r>
      <w:r>
        <w:t>Segnungen</w:t>
      </w:r>
      <w:r w:rsidR="00B704A4">
        <w:t xml:space="preserve"> </w:t>
      </w:r>
      <w:r>
        <w:t>diejenigen,</w:t>
      </w:r>
      <w:r w:rsidR="00B704A4">
        <w:t xml:space="preserve"> </w:t>
      </w:r>
      <w:r>
        <w:t>welche</w:t>
      </w:r>
      <w:r w:rsidR="00B704A4">
        <w:t xml:space="preserve"> </w:t>
      </w:r>
      <w:r>
        <w:t>der</w:t>
      </w:r>
      <w:r w:rsidR="00B704A4">
        <w:t xml:space="preserve"> </w:t>
      </w:r>
      <w:r>
        <w:t>Wirklichkeit</w:t>
      </w:r>
      <w:r w:rsidR="00B704A4">
        <w:t xml:space="preserve"> </w:t>
      </w:r>
      <w:r>
        <w:t>nach</w:t>
      </w:r>
      <w:r w:rsidR="00B704A4">
        <w:t xml:space="preserve"> </w:t>
      </w:r>
      <w:r>
        <w:t>zwar</w:t>
      </w:r>
      <w:r w:rsidR="00B704A4">
        <w:t xml:space="preserve"> </w:t>
      </w:r>
      <w:r>
        <w:t>ihren</w:t>
      </w:r>
      <w:r w:rsidR="00B704A4">
        <w:t xml:space="preserve"> </w:t>
      </w:r>
      <w:r>
        <w:t>Wert</w:t>
      </w:r>
      <w:r w:rsidR="00B704A4">
        <w:t xml:space="preserve"> </w:t>
      </w:r>
      <w:r>
        <w:t>haben,</w:t>
      </w:r>
      <w:r w:rsidR="00B704A4">
        <w:t xml:space="preserve"> </w:t>
      </w:r>
      <w:r>
        <w:t>doch</w:t>
      </w:r>
      <w:r w:rsidR="00B704A4">
        <w:t xml:space="preserve"> </w:t>
      </w:r>
      <w:r>
        <w:t>die</w:t>
      </w:r>
      <w:r w:rsidR="00B704A4">
        <w:t xml:space="preserve"> </w:t>
      </w:r>
      <w:r>
        <w:t>niedrigste</w:t>
      </w:r>
      <w:r w:rsidR="00B704A4">
        <w:t xml:space="preserve"> </w:t>
      </w:r>
      <w:r>
        <w:t>Stelle</w:t>
      </w:r>
      <w:r w:rsidR="00B704A4">
        <w:t xml:space="preserve"> </w:t>
      </w:r>
      <w:r>
        <w:t>einnehmen,</w:t>
      </w:r>
      <w:r w:rsidR="00B704A4">
        <w:t xml:space="preserve"> </w:t>
      </w:r>
      <w:r>
        <w:t>so</w:t>
      </w:r>
      <w:r w:rsidR="00B704A4">
        <w:t xml:space="preserve"> </w:t>
      </w:r>
      <w:r>
        <w:t>lasse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es</w:t>
      </w:r>
      <w:r w:rsidR="00B704A4">
        <w:t xml:space="preserve"> </w:t>
      </w:r>
      <w:r>
        <w:t>euch</w:t>
      </w:r>
      <w:r w:rsidR="00B704A4">
        <w:t xml:space="preserve"> </w:t>
      </w:r>
      <w:r>
        <w:t>keineswegs</w:t>
      </w:r>
      <w:r w:rsidR="00B704A4">
        <w:t xml:space="preserve"> </w:t>
      </w:r>
      <w:r>
        <w:t>im</w:t>
      </w:r>
      <w:r w:rsidR="00B704A4">
        <w:t xml:space="preserve"> </w:t>
      </w:r>
      <w:proofErr w:type="gramStart"/>
      <w:r>
        <w:t>allgemeinen</w:t>
      </w:r>
      <w:proofErr w:type="gramEnd"/>
      <w:r w:rsidR="00B704A4">
        <w:t xml:space="preserve"> </w:t>
      </w:r>
      <w:r>
        <w:t>daran</w:t>
      </w:r>
      <w:r w:rsidR="00B704A4">
        <w:t xml:space="preserve"> </w:t>
      </w:r>
      <w:r>
        <w:t>mangeln,</w:t>
      </w:r>
      <w:r w:rsidR="00B704A4">
        <w:t xml:space="preserve"> </w:t>
      </w:r>
      <w:r>
        <w:t>was</w:t>
      </w:r>
      <w:r w:rsidR="00B704A4">
        <w:t xml:space="preserve"> </w:t>
      </w:r>
      <w:r>
        <w:t>den</w:t>
      </w:r>
      <w:r w:rsidR="00B704A4">
        <w:t xml:space="preserve"> </w:t>
      </w:r>
      <w:r>
        <w:t>Flor</w:t>
      </w:r>
      <w:r w:rsidR="00B704A4">
        <w:t xml:space="preserve"> </w:t>
      </w:r>
      <w:r>
        <w:t>von</w:t>
      </w:r>
      <w:r w:rsidR="00B704A4">
        <w:t xml:space="preserve"> </w:t>
      </w:r>
      <w:r>
        <w:t>Handel</w:t>
      </w:r>
      <w:r w:rsidR="00B704A4">
        <w:t xml:space="preserve"> </w:t>
      </w:r>
      <w:r>
        <w:t>und</w:t>
      </w:r>
      <w:r w:rsidR="00B704A4">
        <w:t xml:space="preserve"> </w:t>
      </w:r>
      <w:r>
        <w:t>Gewerbe</w:t>
      </w:r>
      <w:r w:rsidR="00B704A4">
        <w:t xml:space="preserve"> </w:t>
      </w:r>
      <w:r>
        <w:t>betrifft,</w:t>
      </w:r>
      <w:r w:rsidR="00B704A4">
        <w:t xml:space="preserve"> </w:t>
      </w:r>
      <w:r>
        <w:t>Gesundheit,</w:t>
      </w:r>
      <w:r w:rsidR="00B704A4">
        <w:t xml:space="preserve"> </w:t>
      </w:r>
      <w:r>
        <w:t>Friede</w:t>
      </w:r>
      <w:r w:rsidR="00B704A4">
        <w:t xml:space="preserve"> </w:t>
      </w:r>
      <w:r>
        <w:t>und</w:t>
      </w:r>
      <w:r w:rsidR="00B704A4">
        <w:t xml:space="preserve"> </w:t>
      </w:r>
      <w:r>
        <w:t>gute</w:t>
      </w:r>
      <w:r w:rsidR="00B704A4">
        <w:t xml:space="preserve"> </w:t>
      </w:r>
      <w:r>
        <w:t>Zeit.</w:t>
      </w:r>
      <w:r w:rsidR="00B704A4">
        <w:t xml:space="preserve"> </w:t>
      </w:r>
      <w:r>
        <w:t>Er</w:t>
      </w:r>
      <w:r w:rsidR="00B704A4">
        <w:t xml:space="preserve"> </w:t>
      </w:r>
      <w:r>
        <w:t>kehre</w:t>
      </w:r>
      <w:r w:rsidR="00B704A4">
        <w:t xml:space="preserve"> </w:t>
      </w:r>
      <w:r>
        <w:t>auch</w:t>
      </w:r>
      <w:r w:rsidR="00B704A4">
        <w:t xml:space="preserve"> </w:t>
      </w:r>
      <w:r>
        <w:t>mit</w:t>
      </w:r>
      <w:r w:rsidR="00B704A4">
        <w:t xml:space="preserve"> </w:t>
      </w:r>
      <w:r>
        <w:t>seinem</w:t>
      </w:r>
      <w:r w:rsidR="00B704A4">
        <w:t xml:space="preserve"> </w:t>
      </w:r>
      <w:r>
        <w:t>Segen</w:t>
      </w:r>
      <w:r w:rsidR="00B704A4">
        <w:t xml:space="preserve"> </w:t>
      </w:r>
      <w:r>
        <w:t>in</w:t>
      </w:r>
      <w:r w:rsidR="00B704A4">
        <w:t xml:space="preserve"> </w:t>
      </w:r>
      <w:r>
        <w:t>eure</w:t>
      </w:r>
      <w:r w:rsidR="00B704A4">
        <w:t xml:space="preserve"> </w:t>
      </w:r>
      <w:r>
        <w:t>einzelnen</w:t>
      </w:r>
      <w:r w:rsidR="00B704A4">
        <w:t xml:space="preserve"> </w:t>
      </w:r>
      <w:r>
        <w:t>Wohnungen</w:t>
      </w:r>
      <w:r w:rsidR="00B704A4">
        <w:t xml:space="preserve"> </w:t>
      </w:r>
      <w:r>
        <w:t>ein</w:t>
      </w:r>
      <w:r w:rsidR="00B704A4">
        <w:t xml:space="preserve"> </w:t>
      </w:r>
      <w:r>
        <w:t>und</w:t>
      </w:r>
      <w:r w:rsidR="00B704A4">
        <w:t xml:space="preserve"> </w:t>
      </w:r>
      <w:r>
        <w:t>verleihe</w:t>
      </w:r>
      <w:r w:rsidR="00B704A4">
        <w:t xml:space="preserve"> </w:t>
      </w:r>
      <w:r>
        <w:t>euch</w:t>
      </w:r>
      <w:r w:rsidR="00B704A4">
        <w:t xml:space="preserve"> </w:t>
      </w:r>
      <w:r>
        <w:t>Fleiß,</w:t>
      </w:r>
      <w:r w:rsidR="00B704A4">
        <w:t xml:space="preserve"> </w:t>
      </w:r>
      <w:r>
        <w:t>Genügsamkeit</w:t>
      </w:r>
      <w:r w:rsidR="00B704A4">
        <w:t xml:space="preserve"> </w:t>
      </w:r>
      <w:r>
        <w:t>und</w:t>
      </w:r>
      <w:r w:rsidR="00B704A4">
        <w:t xml:space="preserve"> </w:t>
      </w:r>
      <w:r>
        <w:t>Verstand</w:t>
      </w:r>
      <w:r w:rsidR="00B704A4">
        <w:t xml:space="preserve"> </w:t>
      </w:r>
      <w:r>
        <w:t>nebst</w:t>
      </w:r>
      <w:r w:rsidR="00B704A4">
        <w:t xml:space="preserve"> </w:t>
      </w:r>
      <w:r>
        <w:t>dem</w:t>
      </w:r>
      <w:r w:rsidR="00B704A4">
        <w:t xml:space="preserve"> </w:t>
      </w:r>
      <w:r>
        <w:t>glücklichsten</w:t>
      </w:r>
      <w:r w:rsidR="00B704A4">
        <w:t xml:space="preserve"> </w:t>
      </w:r>
      <w:r>
        <w:t>Gedeihen</w:t>
      </w:r>
      <w:r w:rsidR="00B704A4">
        <w:t xml:space="preserve"> </w:t>
      </w:r>
      <w:r>
        <w:t>eurer</w:t>
      </w:r>
      <w:r w:rsidR="00B704A4">
        <w:t xml:space="preserve"> </w:t>
      </w:r>
      <w:r>
        <w:t>Betriebsamkeit</w:t>
      </w:r>
      <w:r w:rsidR="00B704A4">
        <w:t xml:space="preserve"> </w:t>
      </w:r>
      <w:r>
        <w:t>mit</w:t>
      </w:r>
      <w:r w:rsidR="00B704A4">
        <w:t xml:space="preserve"> </w:t>
      </w:r>
      <w:r>
        <w:t>einem</w:t>
      </w:r>
      <w:r w:rsidR="00B704A4">
        <w:t xml:space="preserve"> </w:t>
      </w:r>
      <w:r>
        <w:t>vergnügten</w:t>
      </w:r>
      <w:r w:rsidR="00B704A4">
        <w:t xml:space="preserve"> </w:t>
      </w:r>
      <w:r>
        <w:t>Herzen,</w:t>
      </w:r>
      <w:r w:rsidR="00B704A4">
        <w:t xml:space="preserve"> </w:t>
      </w:r>
      <w:r>
        <w:t>Jehovah</w:t>
      </w:r>
      <w:r w:rsidR="00B704A4">
        <w:t xml:space="preserve"> </w:t>
      </w:r>
      <w:r>
        <w:t>behüte</w:t>
      </w:r>
      <w:r w:rsidR="00B704A4">
        <w:t xml:space="preserve"> </w:t>
      </w:r>
      <w:r>
        <w:t>euch</w:t>
      </w:r>
      <w:r w:rsidR="00B704A4">
        <w:t xml:space="preserve"> </w:t>
      </w:r>
      <w:r>
        <w:t>vor</w:t>
      </w:r>
      <w:r w:rsidR="00B704A4">
        <w:t xml:space="preserve"> </w:t>
      </w:r>
      <w:r>
        <w:t>jeglichem</w:t>
      </w:r>
      <w:r w:rsidR="00B704A4">
        <w:t xml:space="preserve"> </w:t>
      </w:r>
      <w:r>
        <w:t>Übel,</w:t>
      </w:r>
      <w:r w:rsidR="00B704A4">
        <w:t xml:space="preserve"> </w:t>
      </w:r>
      <w:r>
        <w:t>wovon</w:t>
      </w:r>
      <w:r w:rsidR="00B704A4">
        <w:t xml:space="preserve"> </w:t>
      </w:r>
      <w:r>
        <w:t>die</w:t>
      </w:r>
      <w:r w:rsidR="00B704A4">
        <w:t xml:space="preserve"> </w:t>
      </w:r>
      <w:r>
        <w:t>Welt,</w:t>
      </w:r>
      <w:r w:rsidR="00B704A4">
        <w:t xml:space="preserve"> </w:t>
      </w:r>
      <w:r>
        <w:t>und</w:t>
      </w:r>
      <w:r w:rsidR="00B704A4">
        <w:t xml:space="preserve"> </w:t>
      </w:r>
      <w:r>
        <w:t>namentlich</w:t>
      </w:r>
      <w:r w:rsidR="00B704A4">
        <w:t xml:space="preserve"> </w:t>
      </w:r>
      <w:r>
        <w:t>unsere</w:t>
      </w:r>
      <w:r w:rsidR="00B704A4">
        <w:t xml:space="preserve"> </w:t>
      </w:r>
      <w:r>
        <w:t>kreisende</w:t>
      </w:r>
      <w:r w:rsidR="00B704A4">
        <w:t xml:space="preserve"> </w:t>
      </w:r>
      <w:r>
        <w:t>Zeit</w:t>
      </w:r>
      <w:r w:rsidR="00B704A4">
        <w:t xml:space="preserve"> </w:t>
      </w:r>
      <w:r>
        <w:t>überfüllt</w:t>
      </w:r>
      <w:r w:rsidR="00B704A4">
        <w:t xml:space="preserve"> </w:t>
      </w:r>
      <w:r>
        <w:t>ist.</w:t>
      </w:r>
      <w:r w:rsidR="00B704A4">
        <w:t xml:space="preserve"> </w:t>
      </w:r>
      <w:r>
        <w:t>Seines</w:t>
      </w:r>
      <w:r w:rsidR="00B704A4">
        <w:t xml:space="preserve"> </w:t>
      </w:r>
      <w:r>
        <w:t>Schutzes</w:t>
      </w:r>
      <w:r w:rsidR="00B704A4">
        <w:t xml:space="preserve"> </w:t>
      </w:r>
      <w:r>
        <w:t>Flügel</w:t>
      </w:r>
      <w:r w:rsidR="00B704A4">
        <w:t xml:space="preserve"> </w:t>
      </w:r>
      <w:r>
        <w:t>seien</w:t>
      </w:r>
      <w:r w:rsidR="00B704A4">
        <w:t xml:space="preserve"> </w:t>
      </w:r>
      <w:r>
        <w:t>stets</w:t>
      </w:r>
      <w:r w:rsidR="00B704A4">
        <w:t xml:space="preserve"> </w:t>
      </w:r>
      <w:r>
        <w:t>und</w:t>
      </w:r>
      <w:r w:rsidR="00B704A4">
        <w:t xml:space="preserve"> </w:t>
      </w:r>
      <w:r>
        <w:t>dicht</w:t>
      </w:r>
      <w:r w:rsidR="00B704A4">
        <w:t xml:space="preserve"> </w:t>
      </w:r>
      <w:r>
        <w:t>über</w:t>
      </w:r>
      <w:r w:rsidR="00B704A4">
        <w:t xml:space="preserve"> </w:t>
      </w:r>
      <w:r>
        <w:t>dir</w:t>
      </w:r>
      <w:r w:rsidR="00B704A4">
        <w:t xml:space="preserve"> </w:t>
      </w:r>
      <w:r>
        <w:t>ausgebreitet</w:t>
      </w:r>
      <w:r w:rsidR="00B704A4">
        <w:t xml:space="preserve"> </w:t>
      </w:r>
      <w:r>
        <w:t>und</w:t>
      </w:r>
      <w:r w:rsidR="00B704A4">
        <w:t xml:space="preserve"> </w:t>
      </w:r>
      <w:r>
        <w:t>seiner</w:t>
      </w:r>
      <w:r w:rsidR="00B704A4">
        <w:t xml:space="preserve"> </w:t>
      </w:r>
      <w:r>
        <w:t>Allmacht</w:t>
      </w:r>
      <w:r w:rsidR="00B704A4">
        <w:t xml:space="preserve"> </w:t>
      </w:r>
      <w:r>
        <w:t>Schirm</w:t>
      </w:r>
      <w:r w:rsidR="00B704A4">
        <w:t xml:space="preserve"> </w:t>
      </w:r>
      <w:r>
        <w:t>sei</w:t>
      </w:r>
      <w:r w:rsidR="00B704A4">
        <w:t xml:space="preserve"> </w:t>
      </w:r>
      <w:r>
        <w:t>fortwährend</w:t>
      </w:r>
      <w:r w:rsidR="00B704A4">
        <w:t xml:space="preserve"> </w:t>
      </w:r>
      <w:r>
        <w:t>dein</w:t>
      </w:r>
      <w:r w:rsidR="00B704A4">
        <w:t xml:space="preserve"> </w:t>
      </w:r>
      <w:r>
        <w:t>Dach,</w:t>
      </w:r>
      <w:r w:rsidR="00B704A4">
        <w:t xml:space="preserve"> </w:t>
      </w:r>
      <w:r>
        <w:t>du</w:t>
      </w:r>
      <w:r w:rsidR="00B704A4">
        <w:t xml:space="preserve"> </w:t>
      </w:r>
      <w:r>
        <w:t>liebes</w:t>
      </w:r>
      <w:r w:rsidR="00B704A4">
        <w:t xml:space="preserve"> </w:t>
      </w:r>
      <w:r>
        <w:t>Elberfeld!</w:t>
      </w:r>
      <w:r w:rsidR="00B704A4">
        <w:t xml:space="preserve"> </w:t>
      </w:r>
    </w:p>
    <w:p w14:paraId="3D760ECB" w14:textId="173D712A" w:rsidR="00C0241B" w:rsidRDefault="00C0241B" w:rsidP="00C0241B">
      <w:pPr>
        <w:pStyle w:val="StandardWeb"/>
      </w:pPr>
      <w:r>
        <w:t>Noch</w:t>
      </w:r>
      <w:r w:rsidR="00B704A4">
        <w:t xml:space="preserve"> </w:t>
      </w:r>
      <w:r>
        <w:t>vielmehr</w:t>
      </w:r>
      <w:r w:rsidR="00B704A4">
        <w:t xml:space="preserve"> </w:t>
      </w:r>
      <w:r>
        <w:t>segne</w:t>
      </w:r>
      <w:r w:rsidR="00B704A4">
        <w:t xml:space="preserve"> </w:t>
      </w:r>
      <w:r>
        <w:t>Jehovah</w:t>
      </w:r>
      <w:r w:rsidR="00B704A4">
        <w:t xml:space="preserve"> </w:t>
      </w:r>
      <w:r>
        <w:t>dich</w:t>
      </w:r>
      <w:r w:rsidR="00B704A4">
        <w:t xml:space="preserve"> </w:t>
      </w:r>
      <w:r>
        <w:t>im</w:t>
      </w:r>
      <w:r w:rsidR="00B704A4">
        <w:t xml:space="preserve"> </w:t>
      </w:r>
      <w:r>
        <w:t>Geistlichen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Seele</w:t>
      </w:r>
      <w:r w:rsidR="00B704A4">
        <w:t xml:space="preserve"> </w:t>
      </w:r>
      <w:r>
        <w:t>nach!</w:t>
      </w:r>
      <w:r w:rsidR="00B704A4">
        <w:t xml:space="preserve"> </w:t>
      </w:r>
      <w:r>
        <w:t>Er</w:t>
      </w:r>
      <w:r w:rsidR="00B704A4">
        <w:t xml:space="preserve"> </w:t>
      </w:r>
      <w:r>
        <w:t>hat</w:t>
      </w:r>
      <w:r w:rsidR="00B704A4">
        <w:t xml:space="preserve"> </w:t>
      </w:r>
      <w:r>
        <w:t>das</w:t>
      </w:r>
      <w:r w:rsidR="00B704A4">
        <w:t xml:space="preserve"> </w:t>
      </w:r>
      <w:r>
        <w:t>an</w:t>
      </w:r>
      <w:r w:rsidR="00B704A4">
        <w:t xml:space="preserve"> </w:t>
      </w:r>
      <w:r>
        <w:t>nicht</w:t>
      </w:r>
      <w:r w:rsidR="00B704A4">
        <w:t xml:space="preserve"> </w:t>
      </w:r>
      <w:r>
        <w:t>wenigen</w:t>
      </w:r>
      <w:r w:rsidR="00B704A4">
        <w:t xml:space="preserve"> </w:t>
      </w:r>
      <w:r>
        <w:t>wunderbar</w:t>
      </w:r>
      <w:r w:rsidR="00B704A4">
        <w:t xml:space="preserve"> </w:t>
      </w:r>
      <w:r>
        <w:t>und</w:t>
      </w:r>
      <w:r w:rsidR="00B704A4">
        <w:t xml:space="preserve"> </w:t>
      </w:r>
      <w:r>
        <w:t>gnädig</w:t>
      </w:r>
      <w:r w:rsidR="00B704A4">
        <w:t xml:space="preserve"> </w:t>
      </w:r>
      <w:proofErr w:type="spellStart"/>
      <w:r>
        <w:t>gethan</w:t>
      </w:r>
      <w:proofErr w:type="spellEnd"/>
      <w:r>
        <w:t>.</w:t>
      </w:r>
      <w:r w:rsidR="00B704A4">
        <w:t xml:space="preserve"> </w:t>
      </w:r>
      <w:r>
        <w:t>Er</w:t>
      </w:r>
      <w:r w:rsidR="00B704A4">
        <w:t xml:space="preserve"> </w:t>
      </w:r>
      <w:proofErr w:type="spellStart"/>
      <w:r>
        <w:t>thue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fort</w:t>
      </w:r>
      <w:r w:rsidR="00B704A4">
        <w:t xml:space="preserve"> </w:t>
      </w:r>
      <w:r>
        <w:t>und</w:t>
      </w:r>
      <w:r w:rsidR="00B704A4">
        <w:t xml:space="preserve"> </w:t>
      </w:r>
      <w:r>
        <w:t>fort</w:t>
      </w:r>
      <w:r w:rsidR="00B704A4">
        <w:t xml:space="preserve"> </w:t>
      </w:r>
      <w:r>
        <w:t>an</w:t>
      </w:r>
      <w:r w:rsidR="00B704A4">
        <w:t xml:space="preserve"> </w:t>
      </w:r>
      <w:r>
        <w:t>immer</w:t>
      </w:r>
      <w:r w:rsidR="00B704A4">
        <w:t xml:space="preserve"> </w:t>
      </w:r>
      <w:proofErr w:type="spellStart"/>
      <w:r>
        <w:t>mehrern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lasse</w:t>
      </w:r>
      <w:r w:rsidR="00B704A4">
        <w:t xml:space="preserve"> </w:t>
      </w:r>
      <w:r>
        <w:t>seine</w:t>
      </w:r>
      <w:r w:rsidR="00B704A4">
        <w:t xml:space="preserve"> </w:t>
      </w:r>
      <w:r>
        <w:t>Segnungen</w:t>
      </w:r>
      <w:r w:rsidR="00B704A4">
        <w:t xml:space="preserve"> </w:t>
      </w:r>
      <w:r>
        <w:t>noch</w:t>
      </w:r>
      <w:r w:rsidR="00B704A4">
        <w:t xml:space="preserve"> </w:t>
      </w:r>
      <w:r>
        <w:t>stärker</w:t>
      </w:r>
      <w:r w:rsidR="00B704A4">
        <w:t xml:space="preserve"> </w:t>
      </w:r>
      <w:r>
        <w:t>gehen,</w:t>
      </w:r>
      <w:r w:rsidR="00B704A4">
        <w:t xml:space="preserve"> </w:t>
      </w:r>
      <w:r>
        <w:t>als</w:t>
      </w:r>
      <w:r w:rsidR="00B704A4">
        <w:t xml:space="preserve"> </w:t>
      </w:r>
      <w:r>
        <w:t>bisher!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Christi</w:t>
      </w:r>
      <w:r w:rsidR="00B704A4">
        <w:t xml:space="preserve"> </w:t>
      </w:r>
      <w:r>
        <w:t>wohne</w:t>
      </w:r>
      <w:r w:rsidR="00B704A4">
        <w:t xml:space="preserve"> </w:t>
      </w:r>
      <w:r>
        <w:t>reichlich</w:t>
      </w:r>
      <w:r w:rsidR="00B704A4">
        <w:t xml:space="preserve"> </w:t>
      </w:r>
      <w:r>
        <w:t>unter</w:t>
      </w:r>
      <w:r w:rsidR="00B704A4">
        <w:t xml:space="preserve"> </w:t>
      </w:r>
      <w:r>
        <w:t>dir</w:t>
      </w:r>
      <w:r w:rsidR="00B704A4">
        <w:t xml:space="preserve"> </w:t>
      </w:r>
      <w:r>
        <w:t>und</w:t>
      </w:r>
      <w:r w:rsidR="00B704A4">
        <w:t xml:space="preserve"> </w:t>
      </w:r>
      <w:r>
        <w:t>laufe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Feuer!</w:t>
      </w:r>
      <w:r w:rsidR="00B704A4">
        <w:t xml:space="preserve"> </w:t>
      </w:r>
      <w:r>
        <w:t>Er</w:t>
      </w:r>
      <w:r w:rsidR="00B704A4">
        <w:t xml:space="preserve"> </w:t>
      </w:r>
      <w:r>
        <w:t>segne</w:t>
      </w:r>
      <w:r w:rsidR="00B704A4">
        <w:t xml:space="preserve"> </w:t>
      </w:r>
      <w:r>
        <w:t>dich</w:t>
      </w:r>
      <w:r w:rsidR="00B704A4">
        <w:t xml:space="preserve"> </w:t>
      </w:r>
      <w:r>
        <w:t>zum</w:t>
      </w:r>
      <w:r w:rsidR="00B704A4">
        <w:t xml:space="preserve"> </w:t>
      </w:r>
      <w:r>
        <w:t>Anfang</w:t>
      </w:r>
      <w:r w:rsidR="00B704A4">
        <w:t xml:space="preserve"> </w:t>
      </w:r>
      <w:r>
        <w:t>des</w:t>
      </w:r>
      <w:r w:rsidR="00B704A4">
        <w:t xml:space="preserve"> </w:t>
      </w:r>
      <w:r>
        <w:t>neuen</w:t>
      </w:r>
      <w:r w:rsidR="00B704A4">
        <w:t xml:space="preserve"> </w:t>
      </w:r>
      <w:r>
        <w:t>gottseligen</w:t>
      </w:r>
      <w:r w:rsidR="00B704A4">
        <w:t xml:space="preserve"> </w:t>
      </w:r>
      <w:r>
        <w:t>Lebens</w:t>
      </w:r>
      <w:r w:rsidR="00B704A4">
        <w:t xml:space="preserve"> </w:t>
      </w:r>
      <w:r>
        <w:t>und</w:t>
      </w:r>
      <w:r w:rsidR="00B704A4">
        <w:t xml:space="preserve"> </w:t>
      </w:r>
      <w:r>
        <w:t>Herzens</w:t>
      </w:r>
      <w:r w:rsidR="00B704A4">
        <w:t xml:space="preserve"> </w:t>
      </w:r>
      <w:r>
        <w:t>mit</w:t>
      </w:r>
      <w:r w:rsidR="00B704A4">
        <w:t xml:space="preserve"> </w:t>
      </w:r>
      <w:r>
        <w:t>bußfertiger</w:t>
      </w:r>
      <w:r w:rsidR="00B704A4">
        <w:t xml:space="preserve"> </w:t>
      </w:r>
      <w:r>
        <w:t>Sündenerkenntnis</w:t>
      </w:r>
      <w:r w:rsidR="00B704A4">
        <w:t xml:space="preserve"> </w:t>
      </w:r>
      <w:r>
        <w:t>und</w:t>
      </w:r>
      <w:r w:rsidR="00B704A4">
        <w:t xml:space="preserve"> </w:t>
      </w:r>
      <w:r>
        <w:t>mit</w:t>
      </w:r>
      <w:r w:rsidR="00B704A4">
        <w:t xml:space="preserve"> </w:t>
      </w:r>
      <w:r>
        <w:t>wahrem</w:t>
      </w:r>
      <w:r w:rsidR="00B704A4">
        <w:t xml:space="preserve"> </w:t>
      </w:r>
      <w:r>
        <w:t>Glauben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Herrn</w:t>
      </w:r>
      <w:r w:rsidR="00B704A4">
        <w:t xml:space="preserve"> </w:t>
      </w:r>
      <w:proofErr w:type="spellStart"/>
      <w:r>
        <w:t>Jesum</w:t>
      </w:r>
      <w:proofErr w:type="spellEnd"/>
      <w:r>
        <w:t>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auch</w:t>
      </w:r>
      <w:r w:rsidR="00B704A4">
        <w:t xml:space="preserve"> </w:t>
      </w:r>
      <w:r>
        <w:t>du</w:t>
      </w:r>
      <w:r w:rsidR="00B704A4">
        <w:t xml:space="preserve"> </w:t>
      </w:r>
      <w:r>
        <w:t>bekehrt</w:t>
      </w:r>
      <w:r w:rsidR="00B704A4">
        <w:t xml:space="preserve"> </w:t>
      </w:r>
      <w:r>
        <w:t>und</w:t>
      </w:r>
      <w:r w:rsidR="00B704A4">
        <w:t xml:space="preserve"> </w:t>
      </w:r>
      <w:r>
        <w:t>selig</w:t>
      </w:r>
      <w:r w:rsidR="00B704A4">
        <w:t xml:space="preserve"> </w:t>
      </w:r>
      <w:r>
        <w:t>werdest!</w:t>
      </w:r>
      <w:r w:rsidR="00B704A4">
        <w:t xml:space="preserve"> </w:t>
      </w:r>
      <w:r>
        <w:t>Er</w:t>
      </w:r>
      <w:r w:rsidR="00B704A4">
        <w:t xml:space="preserve"> </w:t>
      </w:r>
      <w:r>
        <w:t>segne</w:t>
      </w:r>
      <w:r w:rsidR="00B704A4">
        <w:t xml:space="preserve"> </w:t>
      </w:r>
      <w:r>
        <w:t>dich</w:t>
      </w:r>
      <w:r w:rsidR="00B704A4">
        <w:t xml:space="preserve"> </w:t>
      </w:r>
      <w:r>
        <w:t>zum</w:t>
      </w:r>
      <w:r w:rsidR="00B704A4">
        <w:t xml:space="preserve"> </w:t>
      </w:r>
      <w:r>
        <w:t>glücklichen</w:t>
      </w:r>
      <w:r w:rsidR="00B704A4">
        <w:t xml:space="preserve"> </w:t>
      </w:r>
      <w:r>
        <w:t>Fortgang</w:t>
      </w:r>
      <w:r w:rsidR="00B704A4">
        <w:t xml:space="preserve"> </w:t>
      </w:r>
      <w:r>
        <w:t>und</w:t>
      </w:r>
      <w:r w:rsidR="00B704A4">
        <w:t xml:space="preserve"> </w:t>
      </w:r>
      <w:r>
        <w:t>Wachstum</w:t>
      </w:r>
      <w:r w:rsidR="00B704A4">
        <w:t xml:space="preserve"> </w:t>
      </w:r>
      <w:r>
        <w:t>und</w:t>
      </w:r>
      <w:r w:rsidR="00B704A4">
        <w:t xml:space="preserve"> </w:t>
      </w:r>
      <w:r>
        <w:t>lege</w:t>
      </w:r>
      <w:r w:rsidR="00B704A4">
        <w:t xml:space="preserve"> </w:t>
      </w:r>
      <w:r>
        <w:t>dir</w:t>
      </w:r>
      <w:r w:rsidR="00B704A4">
        <w:t xml:space="preserve"> </w:t>
      </w:r>
      <w:r>
        <w:t>seine</w:t>
      </w:r>
      <w:r w:rsidR="00B704A4">
        <w:t xml:space="preserve"> </w:t>
      </w:r>
      <w:r>
        <w:t>Hände</w:t>
      </w:r>
      <w:r w:rsidR="00B704A4">
        <w:t xml:space="preserve"> </w:t>
      </w:r>
      <w:proofErr w:type="spellStart"/>
      <w:r>
        <w:t>abermal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abermal</w:t>
      </w:r>
      <w:proofErr w:type="spellEnd"/>
      <w:r w:rsidR="00B704A4">
        <w:t xml:space="preserve"> </w:t>
      </w:r>
      <w:r>
        <w:t>aufs</w:t>
      </w:r>
      <w:r w:rsidR="00B704A4">
        <w:t xml:space="preserve"> </w:t>
      </w:r>
      <w:r>
        <w:t>Haupt,</w:t>
      </w:r>
      <w:r w:rsidR="00B704A4">
        <w:t xml:space="preserve"> </w:t>
      </w:r>
      <w:r>
        <w:t>bis</w:t>
      </w:r>
      <w:r w:rsidR="00B704A4">
        <w:t xml:space="preserve"> </w:t>
      </w:r>
      <w:r>
        <w:t>du</w:t>
      </w:r>
      <w:r w:rsidR="00B704A4">
        <w:t xml:space="preserve"> </w:t>
      </w:r>
      <w:r>
        <w:t>alles</w:t>
      </w:r>
      <w:r w:rsidR="00B704A4">
        <w:t xml:space="preserve"> </w:t>
      </w:r>
      <w:r>
        <w:t>recht</w:t>
      </w:r>
      <w:r w:rsidR="00B704A4">
        <w:t xml:space="preserve"> </w:t>
      </w:r>
      <w:proofErr w:type="spellStart"/>
      <w:r>
        <w:t>siehest</w:t>
      </w:r>
      <w:proofErr w:type="spellEnd"/>
      <w:r>
        <w:t>,</w:t>
      </w:r>
      <w:r w:rsidR="00B704A4">
        <w:t xml:space="preserve"> </w:t>
      </w:r>
      <w:r>
        <w:t>verstehest,</w:t>
      </w:r>
      <w:r w:rsidR="00B704A4">
        <w:t xml:space="preserve"> </w:t>
      </w:r>
      <w:r>
        <w:t>übest!</w:t>
      </w:r>
      <w:r w:rsidR="00B704A4">
        <w:t xml:space="preserve"> </w:t>
      </w:r>
      <w:r>
        <w:t>Er</w:t>
      </w:r>
      <w:r w:rsidR="00B704A4">
        <w:t xml:space="preserve"> </w:t>
      </w:r>
      <w:r>
        <w:t>behüte</w:t>
      </w:r>
      <w:r w:rsidR="00B704A4">
        <w:t xml:space="preserve"> </w:t>
      </w:r>
      <w:r>
        <w:t>dich</w:t>
      </w:r>
      <w:r w:rsidR="00B704A4">
        <w:t xml:space="preserve"> </w:t>
      </w:r>
      <w:r>
        <w:t>vor</w:t>
      </w:r>
      <w:r w:rsidR="00B704A4">
        <w:t xml:space="preserve"> </w:t>
      </w:r>
      <w:r>
        <w:t>des</w:t>
      </w:r>
      <w:r w:rsidR="00B704A4">
        <w:t xml:space="preserve"> </w:t>
      </w:r>
      <w:r>
        <w:t>Teufels</w:t>
      </w:r>
      <w:r w:rsidR="00B704A4">
        <w:t xml:space="preserve"> </w:t>
      </w:r>
      <w:r>
        <w:t>List</w:t>
      </w:r>
      <w:r w:rsidR="00B704A4">
        <w:t xml:space="preserve"> </w:t>
      </w:r>
      <w:r>
        <w:t>und</w:t>
      </w:r>
      <w:r w:rsidR="00B704A4">
        <w:t xml:space="preserve"> </w:t>
      </w:r>
      <w:r>
        <w:t>Macht</w:t>
      </w:r>
      <w:r w:rsidR="00B704A4">
        <w:t xml:space="preserve"> </w:t>
      </w:r>
      <w:r>
        <w:t>und</w:t>
      </w:r>
      <w:r w:rsidR="00B704A4">
        <w:t xml:space="preserve"> </w:t>
      </w:r>
      <w:r>
        <w:t>deines</w:t>
      </w:r>
      <w:r w:rsidR="00B704A4">
        <w:t xml:space="preserve"> </w:t>
      </w:r>
      <w:r>
        <w:t>eignen</w:t>
      </w:r>
      <w:r w:rsidR="00B704A4">
        <w:t xml:space="preserve"> </w:t>
      </w:r>
      <w:r>
        <w:t>Herzens</w:t>
      </w:r>
      <w:r w:rsidR="00B704A4">
        <w:t xml:space="preserve"> </w:t>
      </w:r>
      <w:r>
        <w:t>Tücke</w:t>
      </w:r>
      <w:r w:rsidR="00B704A4">
        <w:t xml:space="preserve"> </w:t>
      </w:r>
      <w:r>
        <w:t>in</w:t>
      </w:r>
      <w:r w:rsidR="00B704A4">
        <w:t xml:space="preserve"> </w:t>
      </w:r>
      <w:r>
        <w:t>dieser</w:t>
      </w:r>
      <w:r w:rsidR="00B704A4">
        <w:t xml:space="preserve"> </w:t>
      </w:r>
      <w:r>
        <w:t>gefährlichen,</w:t>
      </w:r>
      <w:r w:rsidR="00B704A4">
        <w:t xml:space="preserve"> </w:t>
      </w:r>
      <w:r>
        <w:t>versuchungsvollen</w:t>
      </w:r>
      <w:r w:rsidR="00B704A4">
        <w:t xml:space="preserve"> </w:t>
      </w:r>
      <w:r>
        <w:t>Zeit,</w:t>
      </w:r>
      <w:r w:rsidR="00B704A4">
        <w:t xml:space="preserve"> </w:t>
      </w:r>
      <w:r>
        <w:t>wo,</w:t>
      </w:r>
      <w:r w:rsidR="00B704A4">
        <w:t xml:space="preserve"> </w:t>
      </w:r>
      <w:r>
        <w:t>wenn</w:t>
      </w:r>
      <w:r w:rsidR="00B704A4">
        <w:t xml:space="preserve"> </w:t>
      </w:r>
      <w:r>
        <w:t>es</w:t>
      </w:r>
      <w:r w:rsidR="00B704A4">
        <w:t xml:space="preserve"> </w:t>
      </w:r>
      <w:r>
        <w:t>möglich</w:t>
      </w:r>
      <w:r w:rsidR="00B704A4">
        <w:t xml:space="preserve"> </w:t>
      </w:r>
      <w:r>
        <w:t>wäre,</w:t>
      </w:r>
      <w:r w:rsidR="00B704A4">
        <w:t xml:space="preserve"> </w:t>
      </w:r>
      <w:r>
        <w:lastRenderedPageBreak/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Auserwählten</w:t>
      </w:r>
      <w:r w:rsidR="00B704A4">
        <w:t xml:space="preserve"> </w:t>
      </w:r>
      <w:r>
        <w:t>versuchet</w:t>
      </w:r>
      <w:r w:rsidR="00B704A4">
        <w:t xml:space="preserve"> </w:t>
      </w:r>
      <w:r>
        <w:t>werden</w:t>
      </w:r>
      <w:r w:rsidR="00B704A4">
        <w:t xml:space="preserve"> </w:t>
      </w:r>
      <w:r>
        <w:t>würden</w:t>
      </w:r>
      <w:r w:rsidR="00B704A4">
        <w:t xml:space="preserve"> </w:t>
      </w:r>
      <w:r>
        <w:t>in</w:t>
      </w:r>
      <w:r w:rsidR="00B704A4">
        <w:t xml:space="preserve"> </w:t>
      </w:r>
      <w:r>
        <w:t>Irrtum!</w:t>
      </w:r>
      <w:r w:rsidR="00B704A4">
        <w:t xml:space="preserve"> </w:t>
      </w:r>
      <w:r>
        <w:t>Er</w:t>
      </w:r>
      <w:r w:rsidR="00B704A4">
        <w:t xml:space="preserve"> </w:t>
      </w:r>
      <w:r>
        <w:t>behüte</w:t>
      </w:r>
      <w:r w:rsidR="00B704A4">
        <w:t xml:space="preserve"> </w:t>
      </w:r>
      <w:r>
        <w:t>dich</w:t>
      </w:r>
      <w:r w:rsidR="00B704A4">
        <w:t xml:space="preserve"> </w:t>
      </w:r>
      <w:r>
        <w:t>ohne</w:t>
      </w:r>
      <w:r w:rsidR="00B704A4">
        <w:t xml:space="preserve"> </w:t>
      </w:r>
      <w:r>
        <w:t>Fehl</w:t>
      </w:r>
      <w:r w:rsidR="00B704A4">
        <w:t xml:space="preserve"> </w:t>
      </w:r>
      <w:r>
        <w:t>und</w:t>
      </w:r>
      <w:r w:rsidR="00B704A4">
        <w:t xml:space="preserve"> </w:t>
      </w:r>
      <w:r>
        <w:t>stelle</w:t>
      </w:r>
      <w:r w:rsidR="00B704A4">
        <w:t xml:space="preserve"> </w:t>
      </w:r>
      <w:r>
        <w:t>dich</w:t>
      </w:r>
      <w:r w:rsidR="00B704A4">
        <w:t xml:space="preserve"> </w:t>
      </w:r>
      <w:r>
        <w:t>unsträflich</w:t>
      </w:r>
      <w:r w:rsidR="00B704A4">
        <w:t xml:space="preserve"> </w:t>
      </w:r>
      <w:r>
        <w:t>vor</w:t>
      </w:r>
      <w:r w:rsidR="00B704A4">
        <w:t xml:space="preserve"> </w:t>
      </w:r>
      <w:r>
        <w:t>das</w:t>
      </w:r>
      <w:r w:rsidR="00B704A4">
        <w:t xml:space="preserve"> </w:t>
      </w:r>
      <w:r>
        <w:t>Angesicht</w:t>
      </w:r>
      <w:r w:rsidR="00B704A4">
        <w:t xml:space="preserve"> </w:t>
      </w:r>
      <w:r>
        <w:t>seiner</w:t>
      </w:r>
      <w:r w:rsidR="00B704A4">
        <w:t xml:space="preserve"> </w:t>
      </w:r>
      <w:r>
        <w:t>Herrlichkeit</w:t>
      </w:r>
      <w:r w:rsidR="00B704A4">
        <w:t xml:space="preserve"> </w:t>
      </w:r>
      <w:r>
        <w:t>mit</w:t>
      </w:r>
      <w:r w:rsidR="00B704A4">
        <w:t xml:space="preserve"> </w:t>
      </w:r>
      <w:r>
        <w:t>Freuden!</w:t>
      </w:r>
      <w:r w:rsidR="00B704A4">
        <w:t xml:space="preserve"> </w:t>
      </w:r>
      <w:r>
        <w:t>Amen.</w:t>
      </w:r>
      <w:r w:rsidR="00B704A4">
        <w:t xml:space="preserve"> </w:t>
      </w:r>
    </w:p>
    <w:p w14:paraId="30D987D1" w14:textId="2C824793" w:rsidR="00C0241B" w:rsidRDefault="00C0241B" w:rsidP="00C0241B">
      <w:pPr>
        <w:pStyle w:val="berschrift1"/>
        <w:rPr>
          <w:sz w:val="48"/>
        </w:rPr>
      </w:pPr>
      <w:r>
        <w:t>2.</w:t>
      </w:r>
      <w:r w:rsidR="00B704A4">
        <w:t xml:space="preserve"> </w:t>
      </w:r>
      <w:r>
        <w:t>Predigt.</w:t>
      </w:r>
    </w:p>
    <w:p w14:paraId="243C3678" w14:textId="12E4E859" w:rsidR="00C0241B" w:rsidRDefault="00C0241B" w:rsidP="00C0241B">
      <w:pPr>
        <w:pStyle w:val="StandardWeb"/>
      </w:pPr>
      <w:r>
        <w:t>4.</w:t>
      </w:r>
      <w:r w:rsidR="00B704A4">
        <w:t xml:space="preserve"> </w:t>
      </w:r>
      <w:r>
        <w:t>Mose</w:t>
      </w:r>
      <w:r w:rsidR="00B704A4">
        <w:t xml:space="preserve"> </w:t>
      </w:r>
      <w:r>
        <w:t>6,</w:t>
      </w:r>
      <w:r w:rsidR="00B704A4">
        <w:t xml:space="preserve"> </w:t>
      </w:r>
      <w:r>
        <w:t>24</w:t>
      </w:r>
      <w:r>
        <w:br/>
      </w:r>
      <w:r>
        <w:rPr>
          <w:rStyle w:val="Fett"/>
          <w:rFonts w:eastAsiaTheme="majorEastAsia"/>
        </w:rPr>
        <w:t>Der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segne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dich.</w:t>
      </w:r>
      <w:r w:rsidR="00B704A4">
        <w:t xml:space="preserve"> </w:t>
      </w:r>
    </w:p>
    <w:p w14:paraId="35024F65" w14:textId="687FC77A" w:rsidR="00C0241B" w:rsidRDefault="00C0241B" w:rsidP="00C0241B">
      <w:pPr>
        <w:pStyle w:val="StandardWeb"/>
      </w:pPr>
      <w:proofErr w:type="spellStart"/>
      <w:r>
        <w:t>Laßt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jetzt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Erwägung</w:t>
      </w:r>
      <w:r w:rsidR="00B704A4">
        <w:t xml:space="preserve"> </w:t>
      </w:r>
      <w:r>
        <w:t>der</w:t>
      </w:r>
      <w:r w:rsidR="00B704A4">
        <w:t xml:space="preserve"> </w:t>
      </w:r>
      <w:r>
        <w:t>einzelnen</w:t>
      </w:r>
      <w:r w:rsidR="00B704A4">
        <w:t xml:space="preserve"> </w:t>
      </w:r>
      <w:r>
        <w:t>Güter</w:t>
      </w:r>
      <w:r w:rsidR="00B704A4">
        <w:t xml:space="preserve"> </w:t>
      </w:r>
      <w:r>
        <w:t>eingehen,</w:t>
      </w:r>
      <w:r w:rsidR="00B704A4">
        <w:t xml:space="preserve"> </w:t>
      </w:r>
      <w:r>
        <w:t>welche</w:t>
      </w:r>
      <w:r w:rsidR="00B704A4">
        <w:t xml:space="preserve"> </w:t>
      </w:r>
      <w:r>
        <w:t>Israel</w:t>
      </w:r>
      <w:r w:rsidR="00B704A4">
        <w:t xml:space="preserve"> </w:t>
      </w:r>
      <w:proofErr w:type="spellStart"/>
      <w:r>
        <w:t>zugewünscht</w:t>
      </w:r>
      <w:proofErr w:type="spellEnd"/>
      <w:r w:rsidR="00B704A4">
        <w:t xml:space="preserve"> </w:t>
      </w:r>
      <w:r>
        <w:t>werden:</w:t>
      </w:r>
      <w:r w:rsidR="00B704A4">
        <w:t xml:space="preserve"> </w:t>
      </w:r>
      <w:r>
        <w:t>Güter,</w:t>
      </w:r>
      <w:r w:rsidR="00B704A4">
        <w:t xml:space="preserve"> </w:t>
      </w:r>
      <w:r>
        <w:t>die</w:t>
      </w:r>
      <w:r w:rsidR="00B704A4">
        <w:t xml:space="preserve"> </w:t>
      </w:r>
      <w:r>
        <w:t>so</w:t>
      </w:r>
      <w:r w:rsidR="00B704A4">
        <w:t xml:space="preserve"> </w:t>
      </w:r>
      <w:r>
        <w:t>vortrefflich</w:t>
      </w:r>
      <w:r w:rsidR="00B704A4">
        <w:t xml:space="preserve"> </w:t>
      </w:r>
      <w:r>
        <w:t>sind,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ihr</w:t>
      </w:r>
      <w:r w:rsidR="00B704A4">
        <w:t xml:space="preserve"> </w:t>
      </w:r>
      <w:r>
        <w:t>Besitz</w:t>
      </w:r>
      <w:r w:rsidR="00B704A4">
        <w:t xml:space="preserve"> </w:t>
      </w:r>
      <w:r>
        <w:t>unsere</w:t>
      </w:r>
      <w:r w:rsidR="00B704A4">
        <w:t xml:space="preserve"> </w:t>
      </w:r>
      <w:r>
        <w:t>höchste</w:t>
      </w:r>
      <w:r w:rsidR="00B704A4">
        <w:t xml:space="preserve"> </w:t>
      </w:r>
      <w:r>
        <w:t>Glückseligkeit</w:t>
      </w:r>
      <w:r w:rsidR="00B704A4">
        <w:t xml:space="preserve"> </w:t>
      </w:r>
      <w:r>
        <w:t>ausmacht,</w:t>
      </w:r>
      <w:r w:rsidR="00B704A4">
        <w:t xml:space="preserve"> </w:t>
      </w:r>
      <w:r>
        <w:t>Güter,</w:t>
      </w:r>
      <w:r w:rsidR="00B704A4">
        <w:t xml:space="preserve"> </w:t>
      </w:r>
      <w:r>
        <w:t>welche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nur</w:t>
      </w:r>
      <w:r w:rsidR="00B704A4">
        <w:t xml:space="preserve"> </w:t>
      </w:r>
      <w:r>
        <w:t>höchlich</w:t>
      </w:r>
      <w:r w:rsidR="00B704A4">
        <w:t xml:space="preserve"> </w:t>
      </w:r>
      <w:r>
        <w:t>verdienen,</w:t>
      </w:r>
      <w:r w:rsidR="00B704A4">
        <w:t xml:space="preserve"> </w:t>
      </w:r>
      <w:r>
        <w:t>uns</w:t>
      </w:r>
      <w:r w:rsidR="00B704A4">
        <w:t xml:space="preserve"> </w:t>
      </w:r>
      <w:r>
        <w:t>allen</w:t>
      </w:r>
      <w:r w:rsidR="00B704A4">
        <w:t xml:space="preserve"> </w:t>
      </w:r>
      <w:r>
        <w:t>und</w:t>
      </w:r>
      <w:r w:rsidR="00B704A4">
        <w:t xml:space="preserve"> </w:t>
      </w:r>
      <w:r>
        <w:t>jedem</w:t>
      </w:r>
      <w:r w:rsidR="00B704A4">
        <w:t xml:space="preserve"> </w:t>
      </w:r>
      <w:r>
        <w:t>insbesondere</w:t>
      </w:r>
      <w:r w:rsidR="00B704A4">
        <w:t xml:space="preserve"> </w:t>
      </w:r>
      <w:proofErr w:type="spellStart"/>
      <w:r>
        <w:t>angewünscht</w:t>
      </w:r>
      <w:proofErr w:type="spellEnd"/>
      <w:r>
        <w:t>,</w:t>
      </w:r>
      <w:r w:rsidR="00B704A4">
        <w:t xml:space="preserve"> </w:t>
      </w:r>
      <w:r>
        <w:t>sondern</w:t>
      </w:r>
      <w:r w:rsidR="00B704A4">
        <w:t xml:space="preserve"> </w:t>
      </w:r>
      <w:r>
        <w:t>auch</w:t>
      </w:r>
      <w:r w:rsidR="00B704A4">
        <w:t xml:space="preserve"> </w:t>
      </w:r>
      <w:r>
        <w:t>von</w:t>
      </w:r>
      <w:r w:rsidR="00B704A4">
        <w:t xml:space="preserve"> </w:t>
      </w:r>
      <w:r>
        <w:t>jedem</w:t>
      </w:r>
      <w:r w:rsidR="00B704A4">
        <w:t xml:space="preserve"> </w:t>
      </w:r>
      <w:r>
        <w:t>dringendst</w:t>
      </w:r>
      <w:r w:rsidR="00B704A4">
        <w:t xml:space="preserve"> </w:t>
      </w:r>
      <w:r>
        <w:t>begehrt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eifrigst</w:t>
      </w:r>
      <w:proofErr w:type="spellEnd"/>
      <w:r w:rsidR="00B704A4">
        <w:t xml:space="preserve"> </w:t>
      </w:r>
      <w:r>
        <w:t>gesucht</w:t>
      </w:r>
      <w:r w:rsidR="00B704A4">
        <w:t xml:space="preserve"> </w:t>
      </w:r>
      <w:r>
        <w:t>zu</w:t>
      </w:r>
      <w:r w:rsidR="00B704A4">
        <w:t xml:space="preserve"> </w:t>
      </w:r>
      <w:r>
        <w:t>werden.</w:t>
      </w:r>
      <w:r w:rsidR="00B704A4">
        <w:t xml:space="preserve"> </w:t>
      </w:r>
      <w:r>
        <w:t>Sie</w:t>
      </w:r>
      <w:r w:rsidR="00B704A4">
        <w:t xml:space="preserve"> </w:t>
      </w:r>
      <w:r>
        <w:t>haben</w:t>
      </w:r>
      <w:r w:rsidR="00B704A4">
        <w:t xml:space="preserve"> </w:t>
      </w:r>
      <w:r>
        <w:t>gleichsam</w:t>
      </w:r>
      <w:r w:rsidR="00B704A4">
        <w:t xml:space="preserve"> </w:t>
      </w:r>
      <w:r>
        <w:t>zwei</w:t>
      </w:r>
      <w:r w:rsidR="00B704A4">
        <w:t xml:space="preserve"> </w:t>
      </w:r>
      <w:r>
        <w:t>Angesichter,</w:t>
      </w:r>
      <w:r w:rsidR="00B704A4">
        <w:t xml:space="preserve"> </w:t>
      </w:r>
      <w:r>
        <w:t>wovon</w:t>
      </w:r>
      <w:r w:rsidR="00B704A4">
        <w:t xml:space="preserve"> </w:t>
      </w:r>
      <w:r>
        <w:t>das</w:t>
      </w:r>
      <w:r w:rsidR="00B704A4">
        <w:t xml:space="preserve"> </w:t>
      </w:r>
      <w:r>
        <w:t>eine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Zeit</w:t>
      </w:r>
      <w:r w:rsidR="00B704A4">
        <w:t xml:space="preserve"> </w:t>
      </w:r>
      <w:r>
        <w:t>sieht,</w:t>
      </w:r>
      <w:r w:rsidR="00B704A4">
        <w:t xml:space="preserve"> </w:t>
      </w:r>
      <w:proofErr w:type="gramStart"/>
      <w:r>
        <w:t>das</w:t>
      </w:r>
      <w:proofErr w:type="gramEnd"/>
      <w:r w:rsidR="00B704A4">
        <w:t xml:space="preserve"> </w:t>
      </w:r>
      <w:r>
        <w:t>andere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Ewigkeit</w:t>
      </w:r>
      <w:r w:rsidR="00B704A4">
        <w:t xml:space="preserve"> </w:t>
      </w:r>
      <w:r>
        <w:t>schaut.</w:t>
      </w:r>
      <w:r w:rsidR="00B704A4">
        <w:t xml:space="preserve"> </w:t>
      </w:r>
    </w:p>
    <w:p w14:paraId="34AC9934" w14:textId="7822DA3E" w:rsidR="00C0241B" w:rsidRDefault="00C0241B" w:rsidP="00C0241B">
      <w:pPr>
        <w:pStyle w:val="StandardWeb"/>
      </w:pPr>
      <w:r>
        <w:t>Jehovah</w:t>
      </w:r>
      <w:r w:rsidR="00B704A4">
        <w:t xml:space="preserve"> </w:t>
      </w:r>
      <w:r>
        <w:t>segne</w:t>
      </w:r>
      <w:r w:rsidR="00B704A4">
        <w:t xml:space="preserve"> </w:t>
      </w:r>
      <w:r>
        <w:t>dich!</w:t>
      </w:r>
      <w:r w:rsidR="00B704A4">
        <w:t xml:space="preserve"> </w:t>
      </w:r>
      <w:r>
        <w:t>So</w:t>
      </w:r>
      <w:r w:rsidR="00B704A4">
        <w:t xml:space="preserve"> </w:t>
      </w:r>
      <w:r>
        <w:t>lautet</w:t>
      </w:r>
      <w:r w:rsidR="00B704A4">
        <w:t xml:space="preserve"> </w:t>
      </w:r>
      <w:r>
        <w:t>der</w:t>
      </w:r>
      <w:r w:rsidR="00B704A4">
        <w:t xml:space="preserve"> </w:t>
      </w:r>
      <w:r>
        <w:t>erste</w:t>
      </w:r>
      <w:r w:rsidR="00B704A4">
        <w:t xml:space="preserve"> </w:t>
      </w:r>
      <w:r>
        <w:t>köstliche</w:t>
      </w:r>
      <w:r w:rsidR="00B704A4">
        <w:t xml:space="preserve"> </w:t>
      </w:r>
      <w:r>
        <w:t>Segenswunsch.</w:t>
      </w:r>
      <w:r w:rsidR="00B704A4">
        <w:t xml:space="preserve"> </w:t>
      </w:r>
      <w:r>
        <w:t>Wir</w:t>
      </w:r>
      <w:r w:rsidR="00B704A4">
        <w:t xml:space="preserve"> </w:t>
      </w:r>
      <w:r>
        <w:t>sehen</w:t>
      </w:r>
      <w:r w:rsidR="00B704A4">
        <w:t xml:space="preserve"> </w:t>
      </w:r>
      <w:r>
        <w:t>bei</w:t>
      </w:r>
      <w:r w:rsidR="00B704A4">
        <w:t xml:space="preserve"> </w:t>
      </w:r>
      <w:r>
        <w:t>Betrachtung</w:t>
      </w:r>
      <w:r w:rsidR="00B704A4">
        <w:t xml:space="preserve"> </w:t>
      </w:r>
      <w:r>
        <w:t>desselben</w:t>
      </w:r>
      <w:r w:rsidR="00B704A4">
        <w:t xml:space="preserve"> </w:t>
      </w:r>
    </w:p>
    <w:p w14:paraId="5C7E2C9E" w14:textId="24886F5D" w:rsidR="00C0241B" w:rsidRDefault="00C0241B" w:rsidP="00C0241B">
      <w:pPr>
        <w:pStyle w:val="level1"/>
        <w:numPr>
          <w:ilvl w:val="0"/>
          <w:numId w:val="2"/>
        </w:numPr>
      </w:pP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Segen,</w:t>
      </w:r>
    </w:p>
    <w:p w14:paraId="6F82833C" w14:textId="2AA5A4A0" w:rsidR="00C0241B" w:rsidRDefault="00C0241B" w:rsidP="00C0241B">
      <w:pPr>
        <w:pStyle w:val="level1"/>
        <w:numPr>
          <w:ilvl w:val="0"/>
          <w:numId w:val="2"/>
        </w:numPr>
      </w:pPr>
      <w:r>
        <w:t>dessen</w:t>
      </w:r>
      <w:r w:rsidR="00B704A4">
        <w:t xml:space="preserve"> </w:t>
      </w:r>
      <w:r>
        <w:t>Born</w:t>
      </w:r>
      <w:r w:rsidR="00B704A4">
        <w:t xml:space="preserve"> </w:t>
      </w:r>
      <w:r>
        <w:t>und</w:t>
      </w:r>
    </w:p>
    <w:p w14:paraId="7CF18CD4" w14:textId="002445EB" w:rsidR="00C0241B" w:rsidRDefault="00C0241B" w:rsidP="00C0241B">
      <w:pPr>
        <w:pStyle w:val="level1"/>
        <w:numPr>
          <w:ilvl w:val="0"/>
          <w:numId w:val="2"/>
        </w:numPr>
      </w:pPr>
      <w:r>
        <w:t>den</w:t>
      </w:r>
      <w:r w:rsidR="00B704A4">
        <w:t xml:space="preserve"> </w:t>
      </w:r>
      <w:r>
        <w:t>Gegenstand</w:t>
      </w:r>
      <w:r w:rsidR="00B704A4">
        <w:t xml:space="preserve"> </w:t>
      </w:r>
      <w:r>
        <w:t>desselben.</w:t>
      </w:r>
    </w:p>
    <w:p w14:paraId="59B4A0EB" w14:textId="77777777" w:rsidR="00C0241B" w:rsidRDefault="00C0241B" w:rsidP="00C0241B">
      <w:pPr>
        <w:pStyle w:val="berschrift2"/>
      </w:pPr>
      <w:r>
        <w:t>I.</w:t>
      </w:r>
    </w:p>
    <w:p w14:paraId="018E339D" w14:textId="32D83B16" w:rsidR="00C0241B" w:rsidRDefault="00C0241B" w:rsidP="00C0241B">
      <w:pPr>
        <w:pStyle w:val="StandardWeb"/>
      </w:pPr>
      <w:r>
        <w:t>Wird</w:t>
      </w:r>
      <w:r w:rsidR="00B704A4">
        <w:t xml:space="preserve"> </w:t>
      </w:r>
      <w:r>
        <w:t>von</w:t>
      </w:r>
      <w:r w:rsidR="00B704A4">
        <w:t xml:space="preserve"> </w:t>
      </w:r>
      <w:r>
        <w:t>Jehovah</w:t>
      </w:r>
      <w:r w:rsidR="00B704A4">
        <w:t xml:space="preserve"> </w:t>
      </w:r>
      <w:r>
        <w:t>gesagt,</w:t>
      </w:r>
      <w:r w:rsidR="00B704A4">
        <w:t xml:space="preserve"> </w:t>
      </w:r>
      <w:r>
        <w:t>er</w:t>
      </w:r>
      <w:r w:rsidR="00B704A4">
        <w:t xml:space="preserve"> </w:t>
      </w:r>
      <w:r>
        <w:t>segne,</w:t>
      </w:r>
      <w:r w:rsidR="00B704A4">
        <w:t xml:space="preserve"> </w:t>
      </w:r>
      <w:r>
        <w:t>so</w:t>
      </w:r>
      <w:r w:rsidR="00B704A4">
        <w:t xml:space="preserve"> </w:t>
      </w:r>
      <w:r>
        <w:t>besteht</w:t>
      </w:r>
      <w:r w:rsidR="00B704A4">
        <w:t xml:space="preserve"> </w:t>
      </w:r>
      <w:r>
        <w:t>dieses</w:t>
      </w:r>
      <w:r w:rsidR="00B704A4">
        <w:t xml:space="preserve"> </w:t>
      </w:r>
      <w:r>
        <w:t>darin,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gewissen</w:t>
      </w:r>
      <w:r w:rsidR="00B704A4">
        <w:t xml:space="preserve"> </w:t>
      </w:r>
      <w:r>
        <w:t>Personen</w:t>
      </w:r>
      <w:r w:rsidR="00B704A4">
        <w:t xml:space="preserve"> </w:t>
      </w:r>
      <w:r>
        <w:t>gewisse</w:t>
      </w:r>
      <w:r w:rsidR="00B704A4">
        <w:t xml:space="preserve"> </w:t>
      </w:r>
      <w:r>
        <w:t>Güter</w:t>
      </w:r>
      <w:r w:rsidR="00B704A4">
        <w:t xml:space="preserve"> </w:t>
      </w:r>
      <w:r>
        <w:t>zuerkennt</w:t>
      </w:r>
      <w:r w:rsidR="00B704A4">
        <w:t xml:space="preserve"> </w:t>
      </w:r>
      <w:r>
        <w:t>und</w:t>
      </w:r>
      <w:r w:rsidR="00B704A4">
        <w:t xml:space="preserve"> </w:t>
      </w:r>
      <w:r>
        <w:t>wirklich</w:t>
      </w:r>
      <w:r w:rsidR="00B704A4">
        <w:t xml:space="preserve"> </w:t>
      </w:r>
      <w:r>
        <w:t>mitteilt,</w:t>
      </w:r>
      <w:r w:rsidR="00B704A4">
        <w:t xml:space="preserve"> </w:t>
      </w:r>
      <w:r>
        <w:t>sei</w:t>
      </w:r>
      <w:r w:rsidR="00B704A4">
        <w:t xml:space="preserve"> </w:t>
      </w:r>
      <w:r>
        <w:t>es</w:t>
      </w:r>
      <w:r w:rsidR="00B704A4">
        <w:t xml:space="preserve"> </w:t>
      </w:r>
      <w:r>
        <w:t>mittel-</w:t>
      </w:r>
      <w:r w:rsidR="00B704A4">
        <w:t xml:space="preserve"> </w:t>
      </w:r>
      <w:r>
        <w:t>oder</w:t>
      </w:r>
      <w:r w:rsidR="00B704A4">
        <w:t xml:space="preserve"> </w:t>
      </w:r>
      <w:r>
        <w:t>unmittelbar.</w:t>
      </w:r>
      <w:r w:rsidR="00B704A4">
        <w:t xml:space="preserve"> </w:t>
      </w:r>
      <w:r>
        <w:t>Wen</w:t>
      </w:r>
      <w:r w:rsidR="00B704A4">
        <w:t xml:space="preserve"> </w:t>
      </w:r>
      <w:r>
        <w:t>er</w:t>
      </w:r>
      <w:r w:rsidR="00B704A4">
        <w:t xml:space="preserve"> </w:t>
      </w:r>
      <w:r>
        <w:t>daher</w:t>
      </w:r>
      <w:r w:rsidR="00B704A4">
        <w:t xml:space="preserve"> </w:t>
      </w:r>
      <w:r>
        <w:t>segnet,</w:t>
      </w:r>
      <w:r w:rsidR="00B704A4">
        <w:t xml:space="preserve"> </w:t>
      </w:r>
      <w:r>
        <w:t>der</w:t>
      </w:r>
      <w:r w:rsidR="00B704A4">
        <w:t xml:space="preserve"> </w:t>
      </w:r>
      <w:r>
        <w:t>ist</w:t>
      </w:r>
      <w:r w:rsidR="00B704A4">
        <w:t xml:space="preserve"> </w:t>
      </w:r>
      <w:r>
        <w:t>gesegnet,</w:t>
      </w:r>
      <w:r w:rsidR="00B704A4">
        <w:t xml:space="preserve"> </w:t>
      </w:r>
      <w:r>
        <w:t>möchten</w:t>
      </w:r>
      <w:r w:rsidR="00B704A4">
        <w:t xml:space="preserve"> </w:t>
      </w:r>
      <w:r>
        <w:t>auch</w:t>
      </w:r>
      <w:r w:rsidR="00B704A4">
        <w:t xml:space="preserve"> </w:t>
      </w:r>
      <w:r>
        <w:t>alle</w:t>
      </w:r>
      <w:r w:rsidR="00B704A4">
        <w:t xml:space="preserve"> </w:t>
      </w:r>
      <w:r>
        <w:t>ihm</w:t>
      </w:r>
      <w:r w:rsidR="00B704A4">
        <w:t xml:space="preserve"> </w:t>
      </w:r>
      <w:r>
        <w:t>fluchen;</w:t>
      </w:r>
      <w:r w:rsidR="00B704A4">
        <w:t xml:space="preserve"> </w:t>
      </w:r>
      <w:r>
        <w:t>wen</w:t>
      </w:r>
      <w:r w:rsidR="00B704A4">
        <w:t xml:space="preserve"> </w:t>
      </w:r>
      <w:r>
        <w:t>er</w:t>
      </w:r>
      <w:r w:rsidR="00B704A4">
        <w:t xml:space="preserve"> </w:t>
      </w:r>
      <w:r>
        <w:t>aber</w:t>
      </w:r>
      <w:r w:rsidR="00B704A4">
        <w:t xml:space="preserve"> </w:t>
      </w:r>
      <w:r>
        <w:t>nicht</w:t>
      </w:r>
      <w:r w:rsidR="00B704A4">
        <w:t xml:space="preserve"> </w:t>
      </w:r>
      <w:r>
        <w:t>segnet,</w:t>
      </w:r>
      <w:r w:rsidR="00B704A4">
        <w:t xml:space="preserve"> </w:t>
      </w:r>
      <w:r>
        <w:t>der</w:t>
      </w:r>
      <w:r w:rsidR="00B704A4">
        <w:t xml:space="preserve"> </w:t>
      </w:r>
      <w:r>
        <w:t>ist</w:t>
      </w:r>
      <w:r w:rsidR="00B704A4">
        <w:t xml:space="preserve"> </w:t>
      </w:r>
      <w:r>
        <w:t>verflucht,</w:t>
      </w:r>
      <w:r w:rsidR="00B704A4">
        <w:t xml:space="preserve"> </w:t>
      </w:r>
      <w:r>
        <w:t>und</w:t>
      </w:r>
      <w:r w:rsidR="00B704A4">
        <w:t xml:space="preserve"> </w:t>
      </w:r>
      <w:r>
        <w:t>wenn</w:t>
      </w:r>
      <w:r w:rsidR="00B704A4">
        <w:t xml:space="preserve"> </w:t>
      </w:r>
      <w:r>
        <w:t>alle</w:t>
      </w:r>
      <w:r w:rsidR="00B704A4">
        <w:t xml:space="preserve"> </w:t>
      </w:r>
      <w:r>
        <w:t>ihn</w:t>
      </w:r>
      <w:r w:rsidR="00B704A4">
        <w:t xml:space="preserve"> </w:t>
      </w:r>
      <w:r>
        <w:t>segneten.</w:t>
      </w:r>
      <w:r w:rsidR="00B704A4">
        <w:t xml:space="preserve"> </w:t>
      </w:r>
    </w:p>
    <w:p w14:paraId="475EB227" w14:textId="0116447E" w:rsidR="00C0241B" w:rsidRDefault="00C0241B" w:rsidP="00C0241B">
      <w:pPr>
        <w:pStyle w:val="StandardWeb"/>
      </w:pPr>
      <w:r>
        <w:t>So</w:t>
      </w:r>
      <w:r w:rsidR="00B704A4">
        <w:t xml:space="preserve"> </w:t>
      </w:r>
      <w:r>
        <w:t>vielerlei</w:t>
      </w:r>
      <w:r w:rsidR="00B704A4">
        <w:t xml:space="preserve"> </w:t>
      </w:r>
      <w:r>
        <w:t>nun</w:t>
      </w:r>
      <w:r w:rsidR="00B704A4">
        <w:t xml:space="preserve"> </w:t>
      </w:r>
      <w:r>
        <w:t>die</w:t>
      </w:r>
      <w:r w:rsidR="00B704A4">
        <w:t xml:space="preserve"> </w:t>
      </w:r>
      <w:r>
        <w:t>Güter</w:t>
      </w:r>
      <w:r w:rsidR="00B704A4">
        <w:t xml:space="preserve"> </w:t>
      </w:r>
      <w:r>
        <w:t>sind,</w:t>
      </w:r>
      <w:r w:rsidR="00B704A4">
        <w:t xml:space="preserve"> </w:t>
      </w:r>
      <w:r>
        <w:t>die</w:t>
      </w:r>
      <w:r w:rsidR="00B704A4">
        <w:t xml:space="preserve"> </w:t>
      </w:r>
      <w:r>
        <w:t>ein</w:t>
      </w:r>
      <w:r w:rsidR="00B704A4">
        <w:t xml:space="preserve"> </w:t>
      </w:r>
      <w:r>
        <w:t>Mensch</w:t>
      </w:r>
      <w:r w:rsidR="00B704A4">
        <w:t xml:space="preserve"> </w:t>
      </w:r>
      <w:r>
        <w:t>nach</w:t>
      </w:r>
      <w:r w:rsidR="00B704A4">
        <w:t xml:space="preserve"> </w:t>
      </w:r>
      <w:r>
        <w:t>Leib</w:t>
      </w:r>
      <w:r w:rsidR="00B704A4">
        <w:t xml:space="preserve"> </w:t>
      </w:r>
      <w:r>
        <w:t>und</w:t>
      </w:r>
      <w:r w:rsidR="00B704A4">
        <w:t xml:space="preserve"> </w:t>
      </w:r>
      <w:r>
        <w:t>Seele</w:t>
      </w:r>
      <w:r w:rsidR="00B704A4">
        <w:t xml:space="preserve"> </w:t>
      </w:r>
      <w:r>
        <w:t>in</w:t>
      </w:r>
      <w:r w:rsidR="00B704A4">
        <w:t xml:space="preserve"> </w:t>
      </w:r>
      <w:r>
        <w:t>Zeit</w:t>
      </w:r>
      <w:r w:rsidR="00B704A4">
        <w:t xml:space="preserve"> </w:t>
      </w:r>
      <w:r>
        <w:t>und</w:t>
      </w:r>
      <w:r w:rsidR="00B704A4">
        <w:t xml:space="preserve"> </w:t>
      </w:r>
      <w:r>
        <w:t>Ewigkeit</w:t>
      </w:r>
      <w:r w:rsidR="00B704A4">
        <w:t xml:space="preserve"> </w:t>
      </w:r>
      <w:r>
        <w:t>genießen</w:t>
      </w:r>
      <w:r w:rsidR="00B704A4">
        <w:t xml:space="preserve"> </w:t>
      </w:r>
      <w:r>
        <w:t>und</w:t>
      </w:r>
      <w:r w:rsidR="00B704A4">
        <w:t xml:space="preserve"> </w:t>
      </w:r>
      <w:r>
        <w:t>besitzen</w:t>
      </w:r>
      <w:r w:rsidR="00B704A4">
        <w:t xml:space="preserve"> </w:t>
      </w:r>
      <w:r>
        <w:t>mag,</w:t>
      </w:r>
      <w:r w:rsidR="00B704A4">
        <w:t xml:space="preserve"> </w:t>
      </w:r>
      <w:r>
        <w:t>so</w:t>
      </w:r>
      <w:r w:rsidR="00B704A4">
        <w:t xml:space="preserve"> </w:t>
      </w:r>
      <w:r>
        <w:t>mancherlei</w:t>
      </w:r>
      <w:r w:rsidR="00B704A4">
        <w:t xml:space="preserve"> </w:t>
      </w:r>
      <w:r>
        <w:t>ist</w:t>
      </w:r>
      <w:r w:rsidR="00B704A4">
        <w:t xml:space="preserve"> </w:t>
      </w:r>
      <w:r>
        <w:t>auch</w:t>
      </w:r>
      <w:r w:rsidR="00B704A4">
        <w:t xml:space="preserve"> </w:t>
      </w:r>
      <w:r>
        <w:t>der</w:t>
      </w:r>
      <w:r w:rsidR="00B704A4">
        <w:t xml:space="preserve"> </w:t>
      </w:r>
      <w:r>
        <w:t>Segen.</w:t>
      </w:r>
      <w:r w:rsidR="00B704A4">
        <w:t xml:space="preserve"> </w:t>
      </w:r>
      <w:r>
        <w:t>Sein</w:t>
      </w:r>
      <w:r w:rsidR="00B704A4">
        <w:t xml:space="preserve"> </w:t>
      </w:r>
      <w:r>
        <w:t>Gebiet</w:t>
      </w:r>
      <w:r w:rsidR="00B704A4">
        <w:t xml:space="preserve"> </w:t>
      </w:r>
      <w:r>
        <w:t>ist</w:t>
      </w:r>
      <w:r w:rsidR="00B704A4">
        <w:t xml:space="preserve"> </w:t>
      </w:r>
      <w:r>
        <w:t>also</w:t>
      </w:r>
      <w:r w:rsidR="00B704A4">
        <w:t xml:space="preserve"> </w:t>
      </w:r>
      <w:proofErr w:type="spellStart"/>
      <w:r>
        <w:t>unermeßlich</w:t>
      </w:r>
      <w:proofErr w:type="spellEnd"/>
      <w:r>
        <w:t>,</w:t>
      </w:r>
      <w:r w:rsidR="00B704A4">
        <w:t xml:space="preserve"> </w:t>
      </w:r>
      <w:r>
        <w:t>seine</w:t>
      </w:r>
      <w:r w:rsidR="00B704A4">
        <w:t xml:space="preserve"> </w:t>
      </w:r>
      <w:r>
        <w:t>Teile</w:t>
      </w:r>
      <w:r w:rsidR="00B704A4">
        <w:t xml:space="preserve"> </w:t>
      </w:r>
      <w:r>
        <w:t>sind</w:t>
      </w:r>
      <w:r w:rsidR="00B704A4">
        <w:t xml:space="preserve"> </w:t>
      </w:r>
      <w:r>
        <w:t>unzählbar</w:t>
      </w:r>
      <w:r w:rsidR="00B704A4">
        <w:t xml:space="preserve"> </w:t>
      </w:r>
      <w:r>
        <w:t>und</w:t>
      </w:r>
      <w:r w:rsidR="00B704A4">
        <w:t xml:space="preserve"> </w:t>
      </w:r>
      <w:r>
        <w:t>sein</w:t>
      </w:r>
      <w:r w:rsidR="00B704A4">
        <w:t xml:space="preserve"> </w:t>
      </w:r>
      <w:r>
        <w:t>Wert</w:t>
      </w:r>
      <w:r w:rsidR="00B704A4">
        <w:t xml:space="preserve"> </w:t>
      </w:r>
      <w:r>
        <w:t>ist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berechnen.</w:t>
      </w:r>
      <w:r w:rsidR="00B704A4">
        <w:t xml:space="preserve"> </w:t>
      </w:r>
      <w:proofErr w:type="spellStart"/>
      <w:r>
        <w:t>Laßt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aber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hauptsächlich</w:t>
      </w:r>
      <w:r w:rsidR="00B704A4">
        <w:t xml:space="preserve"> </w:t>
      </w:r>
      <w:r>
        <w:t>aus</w:t>
      </w:r>
      <w:r w:rsidR="00B704A4">
        <w:t xml:space="preserve"> </w:t>
      </w:r>
      <w:r>
        <w:t>einem</w:t>
      </w:r>
      <w:r w:rsidR="00B704A4">
        <w:t xml:space="preserve"> </w:t>
      </w:r>
      <w:r>
        <w:t>zwiefachen</w:t>
      </w:r>
      <w:r w:rsidR="00B704A4">
        <w:t xml:space="preserve"> </w:t>
      </w:r>
      <w:r>
        <w:t>Gesichtspunkte</w:t>
      </w:r>
      <w:r w:rsidR="00B704A4">
        <w:t xml:space="preserve"> </w:t>
      </w:r>
      <w:r>
        <w:t>ansehen,</w:t>
      </w:r>
      <w:r w:rsidR="00B704A4">
        <w:t xml:space="preserve"> </w:t>
      </w:r>
      <w:r>
        <w:t>nämlich</w:t>
      </w:r>
      <w:r w:rsidR="00B704A4">
        <w:t xml:space="preserve"> </w:t>
      </w:r>
      <w:r>
        <w:t>in</w:t>
      </w:r>
      <w:r w:rsidR="00B704A4">
        <w:t xml:space="preserve"> </w:t>
      </w:r>
      <w:r>
        <w:t>leiblicher</w:t>
      </w:r>
      <w:r w:rsidR="00B704A4">
        <w:t xml:space="preserve"> </w:t>
      </w:r>
      <w:r>
        <w:t>und</w:t>
      </w:r>
      <w:r w:rsidR="00B704A4">
        <w:t xml:space="preserve"> </w:t>
      </w:r>
      <w:r>
        <w:t>geistlicher</w:t>
      </w:r>
      <w:r w:rsidR="00B704A4">
        <w:t xml:space="preserve"> </w:t>
      </w:r>
      <w:r>
        <w:t>Beziehung,</w:t>
      </w:r>
      <w:r w:rsidR="00B704A4">
        <w:t xml:space="preserve"> </w:t>
      </w:r>
      <w:r>
        <w:t>wiewohl</w:t>
      </w:r>
      <w:r w:rsidR="00B704A4">
        <w:t xml:space="preserve"> </w:t>
      </w:r>
      <w:r>
        <w:t>er</w:t>
      </w:r>
      <w:r w:rsidR="00B704A4">
        <w:t xml:space="preserve"> </w:t>
      </w:r>
      <w:r>
        <w:t>nicht</w:t>
      </w:r>
      <w:r w:rsidR="00B704A4">
        <w:t xml:space="preserve"> </w:t>
      </w:r>
      <w:r>
        <w:t>immer</w:t>
      </w:r>
      <w:r w:rsidR="00B704A4">
        <w:t xml:space="preserve"> </w:t>
      </w:r>
      <w:r>
        <w:t>und</w:t>
      </w:r>
      <w:r w:rsidR="00B704A4">
        <w:t xml:space="preserve"> </w:t>
      </w:r>
      <w:r>
        <w:t>nicht</w:t>
      </w:r>
      <w:r w:rsidR="00B704A4">
        <w:t xml:space="preserve"> </w:t>
      </w:r>
      <w:r>
        <w:t>bei</w:t>
      </w:r>
      <w:r w:rsidR="00B704A4">
        <w:t xml:space="preserve"> </w:t>
      </w:r>
      <w:r>
        <w:t>allen</w:t>
      </w:r>
      <w:r w:rsidR="00B704A4">
        <w:t xml:space="preserve"> </w:t>
      </w:r>
      <w:r>
        <w:t>unzertrennlich</w:t>
      </w:r>
      <w:r w:rsidR="00B704A4">
        <w:t xml:space="preserve"> </w:t>
      </w:r>
      <w:r>
        <w:t>ist.</w:t>
      </w:r>
      <w:r w:rsidR="00B704A4">
        <w:t xml:space="preserve"> </w:t>
      </w:r>
    </w:p>
    <w:p w14:paraId="16E54AC7" w14:textId="702F1378" w:rsidR="00C0241B" w:rsidRDefault="00C0241B" w:rsidP="00C0241B">
      <w:pPr>
        <w:pStyle w:val="StandardWeb"/>
      </w:pPr>
      <w:r>
        <w:t>In</w:t>
      </w:r>
      <w:r w:rsidR="00B704A4">
        <w:t xml:space="preserve"> </w:t>
      </w:r>
      <w:r>
        <w:t>beiden</w:t>
      </w:r>
      <w:r w:rsidR="00B704A4">
        <w:t xml:space="preserve"> </w:t>
      </w:r>
      <w:r>
        <w:t>Beziehungen</w:t>
      </w:r>
      <w:r w:rsidR="00B704A4">
        <w:t xml:space="preserve"> </w:t>
      </w:r>
      <w:r>
        <w:t>ist</w:t>
      </w:r>
      <w:r w:rsidR="00B704A4">
        <w:t xml:space="preserve"> </w:t>
      </w:r>
      <w:r>
        <w:t>dieser</w:t>
      </w:r>
      <w:r w:rsidR="00B704A4">
        <w:t xml:space="preserve"> </w:t>
      </w:r>
      <w:r>
        <w:t>Segen</w:t>
      </w:r>
      <w:r w:rsidR="00B704A4">
        <w:t xml:space="preserve"> </w:t>
      </w:r>
      <w:r>
        <w:t>unentbehrlich</w:t>
      </w:r>
      <w:r w:rsidR="00B704A4">
        <w:t xml:space="preserve"> </w:t>
      </w:r>
      <w:r>
        <w:t>und</w:t>
      </w:r>
      <w:r w:rsidR="00B704A4">
        <w:t xml:space="preserve"> </w:t>
      </w:r>
      <w:r>
        <w:t>notwendig.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zu</w:t>
      </w:r>
      <w:r w:rsidR="00B704A4">
        <w:t xml:space="preserve"> </w:t>
      </w:r>
      <w:r>
        <w:t>einem</w:t>
      </w:r>
      <w:r w:rsidR="00B704A4">
        <w:t xml:space="preserve"> </w:t>
      </w:r>
      <w:r>
        <w:t>Sprichworte</w:t>
      </w:r>
      <w:r w:rsidR="00B704A4">
        <w:t xml:space="preserve"> </w:t>
      </w:r>
      <w:r>
        <w:t>geworden:</w:t>
      </w:r>
      <w:r w:rsidR="00B704A4">
        <w:t xml:space="preserve"> </w:t>
      </w:r>
      <w:r>
        <w:t>„An</w:t>
      </w:r>
      <w:r w:rsidR="00B704A4">
        <w:t xml:space="preserve"> </w:t>
      </w:r>
      <w:r>
        <w:t>Gottes</w:t>
      </w:r>
      <w:r w:rsidR="00B704A4">
        <w:t xml:space="preserve"> </w:t>
      </w:r>
      <w:r>
        <w:t>Segen</w:t>
      </w:r>
      <w:r w:rsidR="00B704A4">
        <w:t xml:space="preserve"> </w:t>
      </w:r>
      <w:r>
        <w:t>ist</w:t>
      </w:r>
      <w:r w:rsidR="00B704A4">
        <w:t xml:space="preserve"> </w:t>
      </w:r>
      <w:r>
        <w:t>alles</w:t>
      </w:r>
      <w:r w:rsidR="00B704A4">
        <w:t xml:space="preserve"> </w:t>
      </w:r>
      <w:r>
        <w:t>gelegen</w:t>
      </w:r>
      <w:proofErr w:type="gramStart"/>
      <w:r>
        <w:t>,“</w:t>
      </w:r>
      <w:proofErr w:type="gramEnd"/>
      <w:r w:rsidR="00B704A4">
        <w:t xml:space="preserve"> </w:t>
      </w:r>
      <w:r>
        <w:t>und</w:t>
      </w:r>
      <w:r w:rsidR="00B704A4">
        <w:t xml:space="preserve"> </w:t>
      </w:r>
      <w:r>
        <w:t>dies</w:t>
      </w:r>
      <w:r w:rsidR="00B704A4">
        <w:t xml:space="preserve"> </w:t>
      </w:r>
      <w:r>
        <w:t>Sprichwort</w:t>
      </w:r>
      <w:r w:rsidR="00B704A4">
        <w:t xml:space="preserve"> </w:t>
      </w:r>
      <w:r>
        <w:t>ist</w:t>
      </w:r>
      <w:r w:rsidR="00B704A4">
        <w:t xml:space="preserve"> </w:t>
      </w:r>
      <w:r>
        <w:t>fromm</w:t>
      </w:r>
      <w:r w:rsidR="00B704A4">
        <w:t xml:space="preserve"> </w:t>
      </w:r>
      <w:r>
        <w:t>und</w:t>
      </w:r>
      <w:r w:rsidR="00B704A4">
        <w:t xml:space="preserve"> </w:t>
      </w:r>
      <w:r>
        <w:t>wahr.</w:t>
      </w:r>
      <w:r w:rsidR="00B704A4">
        <w:t xml:space="preserve"> </w:t>
      </w:r>
      <w:r>
        <w:t>Dieses</w:t>
      </w:r>
      <w:r w:rsidR="00B704A4">
        <w:t xml:space="preserve"> </w:t>
      </w:r>
      <w:r>
        <w:t>nennt</w:t>
      </w:r>
      <w:r w:rsidR="00B704A4">
        <w:t xml:space="preserve"> </w:t>
      </w:r>
      <w:r>
        <w:t>die</w:t>
      </w:r>
      <w:r w:rsidR="00B704A4">
        <w:t xml:space="preserve"> </w:t>
      </w:r>
      <w:r>
        <w:t>Schrift</w:t>
      </w:r>
      <w:r w:rsidR="00B704A4">
        <w:t xml:space="preserve"> </w:t>
      </w:r>
      <w:r>
        <w:t>wie</w:t>
      </w:r>
      <w:r w:rsidR="00B704A4">
        <w:t xml:space="preserve"> </w:t>
      </w:r>
      <w:r>
        <w:t>im</w:t>
      </w:r>
      <w:r w:rsidR="00B704A4">
        <w:t xml:space="preserve"> Prediger </w:t>
      </w:r>
      <w:r>
        <w:t>9</w:t>
      </w:r>
      <w:r w:rsidR="00B704A4">
        <w:t>, 1</w:t>
      </w:r>
      <w:r>
        <w:t>1</w:t>
      </w:r>
      <w:r w:rsidR="00B704A4">
        <w:t xml:space="preserve"> </w:t>
      </w:r>
      <w:r>
        <w:t>Glück,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weise</w:t>
      </w:r>
      <w:r w:rsidR="00B704A4">
        <w:t xml:space="preserve"> </w:t>
      </w:r>
      <w:r>
        <w:t>König</w:t>
      </w:r>
      <w:r w:rsidR="00B704A4">
        <w:t xml:space="preserve"> </w:t>
      </w:r>
      <w:r>
        <w:t>sagt,</w:t>
      </w:r>
      <w:r w:rsidR="00B704A4">
        <w:t xml:space="preserve"> </w:t>
      </w:r>
      <w:r>
        <w:t>es</w:t>
      </w:r>
      <w:r w:rsidR="00B704A4">
        <w:t xml:space="preserve"> </w:t>
      </w:r>
      <w:r>
        <w:t>liege</w:t>
      </w:r>
      <w:r w:rsidR="00B704A4">
        <w:t xml:space="preserve"> </w:t>
      </w:r>
      <w:r>
        <w:t>alles</w:t>
      </w:r>
      <w:r w:rsidR="00B704A4">
        <w:t xml:space="preserve"> </w:t>
      </w:r>
      <w:r>
        <w:t>daran</w:t>
      </w:r>
      <w:r w:rsidR="00B704A4">
        <w:t xml:space="preserve"> </w:t>
      </w:r>
      <w:r>
        <w:t>und</w:t>
      </w:r>
      <w:r w:rsidR="00B704A4">
        <w:t xml:space="preserve"> </w:t>
      </w:r>
      <w:r>
        <w:t>an</w:t>
      </w:r>
      <w:r w:rsidR="00B704A4">
        <w:t xml:space="preserve"> </w:t>
      </w:r>
      <w:r>
        <w:t>der</w:t>
      </w:r>
      <w:r w:rsidR="00B704A4">
        <w:t xml:space="preserve"> </w:t>
      </w:r>
      <w:r>
        <w:t>Zeit.</w:t>
      </w:r>
      <w:r w:rsidR="00B704A4">
        <w:t xml:space="preserve"> </w:t>
      </w:r>
      <w:r>
        <w:t>Ohne</w:t>
      </w:r>
      <w:r w:rsidR="00B704A4">
        <w:t xml:space="preserve"> </w:t>
      </w:r>
      <w:r>
        <w:t>diesen</w:t>
      </w:r>
      <w:r w:rsidR="00B704A4">
        <w:t xml:space="preserve"> </w:t>
      </w:r>
      <w:r>
        <w:t>Segen</w:t>
      </w:r>
      <w:r w:rsidR="00B704A4">
        <w:t xml:space="preserve"> </w:t>
      </w:r>
      <w:r>
        <w:t>oder</w:t>
      </w:r>
      <w:r w:rsidR="00B704A4">
        <w:t xml:space="preserve"> </w:t>
      </w:r>
      <w:r>
        <w:t>dieses</w:t>
      </w:r>
      <w:r w:rsidR="00B704A4">
        <w:t xml:space="preserve"> </w:t>
      </w:r>
      <w:r>
        <w:t>Glück</w:t>
      </w:r>
      <w:r w:rsidR="00B704A4">
        <w:t xml:space="preserve"> </w:t>
      </w:r>
      <w:proofErr w:type="spellStart"/>
      <w:r>
        <w:t>mangelt's</w:t>
      </w:r>
      <w:proofErr w:type="spellEnd"/>
      <w:r w:rsidR="00B704A4">
        <w:t xml:space="preserve"> </w:t>
      </w:r>
      <w:r>
        <w:t>entweder</w:t>
      </w:r>
      <w:r w:rsidR="00B704A4">
        <w:t xml:space="preserve"> </w:t>
      </w:r>
      <w:r>
        <w:t>an</w:t>
      </w:r>
      <w:r w:rsidR="00B704A4">
        <w:t xml:space="preserve"> </w:t>
      </w:r>
      <w:r>
        <w:t>der</w:t>
      </w:r>
      <w:r w:rsidR="00B704A4">
        <w:t xml:space="preserve"> </w:t>
      </w:r>
      <w:r>
        <w:t>Sache,</w:t>
      </w:r>
      <w:r w:rsidR="00B704A4">
        <w:t xml:space="preserve"> </w:t>
      </w:r>
      <w:r>
        <w:t>oder</w:t>
      </w:r>
      <w:r w:rsidR="00B704A4">
        <w:t xml:space="preserve"> </w:t>
      </w:r>
      <w:r>
        <w:t>am</w:t>
      </w:r>
      <w:r w:rsidR="00B704A4">
        <w:t xml:space="preserve"> </w:t>
      </w:r>
      <w:r>
        <w:t>Gedeihen.</w:t>
      </w:r>
      <w:r w:rsidR="00B704A4">
        <w:t xml:space="preserve"> </w:t>
      </w:r>
      <w:r>
        <w:t>Es</w:t>
      </w:r>
      <w:r w:rsidR="00B704A4">
        <w:t xml:space="preserve"> </w:t>
      </w:r>
      <w:r>
        <w:t>hat</w:t>
      </w:r>
      <w:r w:rsidR="00B704A4">
        <w:t xml:space="preserve"> </w:t>
      </w:r>
      <w:r>
        <w:t>z.B.</w:t>
      </w:r>
      <w:r w:rsidR="00B704A4">
        <w:t xml:space="preserve"> </w:t>
      </w:r>
      <w:r>
        <w:t>jemand</w:t>
      </w:r>
      <w:r w:rsidR="00B704A4">
        <w:t xml:space="preserve"> </w:t>
      </w:r>
      <w:r>
        <w:t>keine</w:t>
      </w:r>
      <w:r w:rsidR="00B704A4">
        <w:t xml:space="preserve"> </w:t>
      </w:r>
      <w:r>
        <w:t>Arznei,</w:t>
      </w:r>
      <w:r w:rsidR="00B704A4">
        <w:t xml:space="preserve"> </w:t>
      </w:r>
      <w:r>
        <w:t>weil</w:t>
      </w:r>
      <w:r w:rsidR="00B704A4">
        <w:t xml:space="preserve"> </w:t>
      </w:r>
      <w:r>
        <w:t>er</w:t>
      </w:r>
      <w:r w:rsidR="00B704A4">
        <w:t xml:space="preserve"> </w:t>
      </w:r>
      <w:r>
        <w:t>zu</w:t>
      </w:r>
      <w:r w:rsidR="00B704A4">
        <w:t xml:space="preserve"> </w:t>
      </w:r>
      <w:r>
        <w:t>arm</w:t>
      </w:r>
      <w:r w:rsidR="00B704A4">
        <w:t xml:space="preserve"> </w:t>
      </w:r>
      <w:r>
        <w:t>ist,</w:t>
      </w:r>
      <w:r w:rsidR="00B704A4">
        <w:t xml:space="preserve"> </w:t>
      </w:r>
      <w:r>
        <w:t>sie</w:t>
      </w:r>
      <w:r w:rsidR="00B704A4">
        <w:t xml:space="preserve"> </w:t>
      </w:r>
      <w:r>
        <w:t>anzuschaffen,</w:t>
      </w:r>
      <w:r w:rsidR="00B704A4">
        <w:t xml:space="preserve"> </w:t>
      </w:r>
      <w:r>
        <w:t>oder</w:t>
      </w:r>
      <w:r w:rsidR="00B704A4">
        <w:t xml:space="preserve"> </w:t>
      </w:r>
      <w:r>
        <w:t>die</w:t>
      </w:r>
      <w:r w:rsidR="00B704A4">
        <w:t xml:space="preserve"> </w:t>
      </w:r>
      <w:r>
        <w:t>Arznei,</w:t>
      </w:r>
      <w:r w:rsidR="00B704A4">
        <w:t xml:space="preserve"> </w:t>
      </w:r>
      <w:r>
        <w:t>die</w:t>
      </w:r>
      <w:r w:rsidR="00B704A4">
        <w:t xml:space="preserve"> </w:t>
      </w:r>
      <w:r>
        <w:t>er</w:t>
      </w:r>
      <w:r w:rsidR="00B704A4">
        <w:t xml:space="preserve"> </w:t>
      </w:r>
      <w:r>
        <w:t>hat,</w:t>
      </w:r>
      <w:r w:rsidR="00B704A4">
        <w:t xml:space="preserve"> </w:t>
      </w:r>
      <w:r>
        <w:t>schlägt</w:t>
      </w:r>
      <w:r w:rsidR="00B704A4">
        <w:t xml:space="preserve"> </w:t>
      </w:r>
      <w:r>
        <w:t>nicht</w:t>
      </w:r>
      <w:r w:rsidR="00B704A4">
        <w:t xml:space="preserve"> </w:t>
      </w:r>
      <w:r>
        <w:t>an;</w:t>
      </w:r>
      <w:r w:rsidR="00B704A4">
        <w:t xml:space="preserve"> </w:t>
      </w:r>
      <w:r>
        <w:t>er</w:t>
      </w:r>
      <w:r w:rsidR="00B704A4">
        <w:t xml:space="preserve"> </w:t>
      </w:r>
      <w:r>
        <w:t>hat</w:t>
      </w:r>
      <w:r w:rsidR="00B704A4">
        <w:t xml:space="preserve"> </w:t>
      </w:r>
      <w:r>
        <w:t>kein</w:t>
      </w:r>
      <w:r w:rsidR="00B704A4">
        <w:t xml:space="preserve"> </w:t>
      </w:r>
      <w:r>
        <w:t>Geld,</w:t>
      </w:r>
      <w:r w:rsidR="00B704A4">
        <w:t xml:space="preserve"> </w:t>
      </w:r>
      <w:r>
        <w:t>oder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bei</w:t>
      </w:r>
      <w:r w:rsidR="00B704A4">
        <w:t xml:space="preserve"> </w:t>
      </w:r>
      <w:r>
        <w:t>seinem</w:t>
      </w:r>
      <w:r w:rsidR="00B704A4">
        <w:t xml:space="preserve"> </w:t>
      </w:r>
      <w:r>
        <w:t>Gelde</w:t>
      </w:r>
      <w:r w:rsidR="00B704A4">
        <w:t xml:space="preserve"> </w:t>
      </w:r>
      <w:r>
        <w:t>geizig,</w:t>
      </w:r>
      <w:r w:rsidR="00B704A4">
        <w:t xml:space="preserve"> </w:t>
      </w:r>
      <w:r>
        <w:t>oder</w:t>
      </w:r>
      <w:r w:rsidR="00B704A4">
        <w:t xml:space="preserve"> </w:t>
      </w:r>
      <w:r>
        <w:t>er</w:t>
      </w:r>
      <w:r w:rsidR="00B704A4">
        <w:t xml:space="preserve"> </w:t>
      </w:r>
      <w:r>
        <w:t>weiß</w:t>
      </w:r>
      <w:r w:rsidR="00B704A4">
        <w:t xml:space="preserve"> </w:t>
      </w:r>
      <w:r>
        <w:t>nicht</w:t>
      </w:r>
      <w:r w:rsidR="00B704A4">
        <w:t xml:space="preserve"> </w:t>
      </w:r>
      <w:r>
        <w:t>damit</w:t>
      </w:r>
      <w:r w:rsidR="00B704A4">
        <w:t xml:space="preserve"> </w:t>
      </w:r>
      <w:r>
        <w:t>umzugehen</w:t>
      </w:r>
      <w:r w:rsidR="00B704A4">
        <w:t xml:space="preserve"> </w:t>
      </w:r>
      <w:r>
        <w:t>und</w:t>
      </w:r>
      <w:r w:rsidR="00B704A4">
        <w:t xml:space="preserve"> </w:t>
      </w:r>
      <w:r>
        <w:t>verschwendet</w:t>
      </w:r>
      <w:r w:rsidR="00B704A4">
        <w:t xml:space="preserve"> </w:t>
      </w:r>
      <w:r>
        <w:t>es,</w:t>
      </w:r>
      <w:r w:rsidR="00B704A4">
        <w:t xml:space="preserve"> </w:t>
      </w:r>
      <w:r>
        <w:t>oder</w:t>
      </w:r>
      <w:r w:rsidR="00B704A4">
        <w:t xml:space="preserve"> </w:t>
      </w:r>
      <w:r>
        <w:t>kann</w:t>
      </w:r>
      <w:r w:rsidR="00B704A4">
        <w:t xml:space="preserve"> </w:t>
      </w:r>
      <w:r>
        <w:t>es</w:t>
      </w:r>
      <w:r w:rsidR="00B704A4">
        <w:t xml:space="preserve"> </w:t>
      </w:r>
      <w:r>
        <w:t>sonst</w:t>
      </w:r>
      <w:r w:rsidR="00B704A4">
        <w:t xml:space="preserve"> </w:t>
      </w:r>
      <w:r>
        <w:t>nicht</w:t>
      </w:r>
      <w:r w:rsidR="00B704A4">
        <w:t xml:space="preserve"> </w:t>
      </w:r>
      <w:r>
        <w:t>benutzen,</w:t>
      </w:r>
      <w:r w:rsidR="00B704A4">
        <w:t xml:space="preserve"> </w:t>
      </w:r>
      <w:r>
        <w:t>wie</w:t>
      </w:r>
      <w:r w:rsidR="00B704A4">
        <w:t xml:space="preserve"> </w:t>
      </w:r>
      <w:r>
        <w:t>Salomo</w:t>
      </w:r>
      <w:r w:rsidR="00B704A4">
        <w:t xml:space="preserve"> </w:t>
      </w:r>
      <w:r>
        <w:t>im</w:t>
      </w:r>
      <w:r w:rsidR="00B704A4">
        <w:t xml:space="preserve"> </w:t>
      </w:r>
      <w:r>
        <w:t>6.</w:t>
      </w:r>
      <w:r w:rsidR="00B704A4">
        <w:t xml:space="preserve"> </w:t>
      </w:r>
      <w:r>
        <w:t>Kap.</w:t>
      </w:r>
      <w:r w:rsidR="00B704A4">
        <w:t xml:space="preserve"> </w:t>
      </w:r>
      <w:r>
        <w:t>sagt:</w:t>
      </w:r>
      <w:r w:rsidR="00B704A4">
        <w:t xml:space="preserve"> </w:t>
      </w:r>
      <w:r>
        <w:t>Gott</w:t>
      </w:r>
      <w:r w:rsidR="00B704A4">
        <w:t xml:space="preserve"> </w:t>
      </w:r>
      <w:r>
        <w:t>hat</w:t>
      </w:r>
      <w:r w:rsidR="00B704A4">
        <w:t xml:space="preserve"> </w:t>
      </w:r>
      <w:r>
        <w:t>manchem</w:t>
      </w:r>
      <w:r w:rsidR="00B704A4">
        <w:t xml:space="preserve"> </w:t>
      </w:r>
      <w:r>
        <w:t>Reichtum,</w:t>
      </w:r>
      <w:r w:rsidR="00B704A4">
        <w:t xml:space="preserve"> </w:t>
      </w:r>
      <w:r>
        <w:t>Güter</w:t>
      </w:r>
      <w:r w:rsidR="00B704A4">
        <w:t xml:space="preserve"> </w:t>
      </w:r>
      <w:r>
        <w:t>und</w:t>
      </w:r>
      <w:r w:rsidR="00B704A4">
        <w:t xml:space="preserve"> </w:t>
      </w:r>
      <w:r>
        <w:t>Ehre</w:t>
      </w:r>
      <w:r w:rsidR="00B704A4">
        <w:t xml:space="preserve"> </w:t>
      </w:r>
      <w:r>
        <w:t>gegeben,</w:t>
      </w:r>
      <w:r w:rsidR="00B704A4">
        <w:t xml:space="preserve"> </w:t>
      </w:r>
      <w:r>
        <w:t>aber</w:t>
      </w:r>
      <w:r w:rsidR="00B704A4">
        <w:t xml:space="preserve"> </w:t>
      </w:r>
      <w:r>
        <w:t>nicht</w:t>
      </w:r>
      <w:r w:rsidR="00B704A4">
        <w:t xml:space="preserve"> </w:t>
      </w:r>
      <w:r>
        <w:t>Macht</w:t>
      </w:r>
      <w:r w:rsidR="00B704A4">
        <w:t xml:space="preserve"> </w:t>
      </w:r>
      <w:r>
        <w:t>verliehen,</w:t>
      </w:r>
      <w:r w:rsidR="00B704A4">
        <w:t xml:space="preserve"> </w:t>
      </w:r>
      <w:r>
        <w:t>es</w:t>
      </w:r>
      <w:r w:rsidR="00B704A4">
        <w:t xml:space="preserve"> </w:t>
      </w:r>
      <w:r>
        <w:t>zu</w:t>
      </w:r>
      <w:r w:rsidR="00B704A4">
        <w:t xml:space="preserve"> </w:t>
      </w:r>
      <w:r>
        <w:t>genießen,</w:t>
      </w:r>
      <w:r w:rsidR="00B704A4">
        <w:t xml:space="preserve"> </w:t>
      </w:r>
      <w:r>
        <w:t>sondern</w:t>
      </w:r>
      <w:r w:rsidR="00B704A4">
        <w:t xml:space="preserve"> </w:t>
      </w:r>
      <w:r>
        <w:t>andere</w:t>
      </w:r>
      <w:r w:rsidR="00B704A4">
        <w:t xml:space="preserve"> </w:t>
      </w:r>
      <w:r>
        <w:t>verzehren</w:t>
      </w:r>
      <w:r w:rsidR="00B704A4">
        <w:t xml:space="preserve"> </w:t>
      </w:r>
      <w:r>
        <w:t>es.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eitel</w:t>
      </w:r>
      <w:r w:rsidR="00B704A4">
        <w:t xml:space="preserve"> </w:t>
      </w:r>
      <w:r>
        <w:t>und</w:t>
      </w:r>
      <w:r w:rsidR="00B704A4">
        <w:t xml:space="preserve"> </w:t>
      </w:r>
      <w:r>
        <w:t>eine</w:t>
      </w:r>
      <w:r w:rsidR="00B704A4">
        <w:t xml:space="preserve"> </w:t>
      </w:r>
      <w:r>
        <w:t>böse</w:t>
      </w:r>
      <w:r w:rsidR="00B704A4">
        <w:t xml:space="preserve"> </w:t>
      </w:r>
      <w:r>
        <w:t>Plage.</w:t>
      </w:r>
      <w:r w:rsidR="00B704A4">
        <w:t xml:space="preserve"> </w:t>
      </w:r>
      <w:r>
        <w:t>Dem</w:t>
      </w:r>
      <w:r w:rsidR="00B704A4">
        <w:t xml:space="preserve"> </w:t>
      </w:r>
      <w:r>
        <w:t>einen</w:t>
      </w:r>
      <w:r w:rsidR="00B704A4">
        <w:t xml:space="preserve"> </w:t>
      </w:r>
      <w:r>
        <w:t>fehlt</w:t>
      </w:r>
      <w:r w:rsidR="00B704A4">
        <w:t xml:space="preserve"> </w:t>
      </w:r>
      <w:r>
        <w:t>es</w:t>
      </w:r>
      <w:r w:rsidR="00B704A4">
        <w:t xml:space="preserve"> </w:t>
      </w:r>
      <w:r>
        <w:t>an</w:t>
      </w:r>
      <w:r w:rsidR="00B704A4">
        <w:t xml:space="preserve"> </w:t>
      </w:r>
      <w:r>
        <w:t>Geschick</w:t>
      </w:r>
      <w:r w:rsidR="00B704A4">
        <w:t xml:space="preserve"> </w:t>
      </w:r>
      <w:r>
        <w:t>zu</w:t>
      </w:r>
      <w:r w:rsidR="00B704A4">
        <w:t xml:space="preserve"> </w:t>
      </w:r>
      <w:r>
        <w:t>einer</w:t>
      </w:r>
      <w:r w:rsidR="00B704A4">
        <w:t xml:space="preserve"> </w:t>
      </w:r>
      <w:r>
        <w:t>Sache,</w:t>
      </w:r>
      <w:r w:rsidR="00B704A4">
        <w:t xml:space="preserve"> </w:t>
      </w:r>
      <w:r>
        <w:t>einem</w:t>
      </w:r>
      <w:r w:rsidR="00B704A4">
        <w:t xml:space="preserve"> </w:t>
      </w:r>
      <w:r>
        <w:t>andern</w:t>
      </w:r>
      <w:r w:rsidR="00B704A4">
        <w:t xml:space="preserve"> </w:t>
      </w:r>
      <w:r>
        <w:t>an</w:t>
      </w:r>
      <w:r w:rsidR="00B704A4">
        <w:t xml:space="preserve"> </w:t>
      </w:r>
      <w:r>
        <w:t>Gelegenheit,</w:t>
      </w:r>
      <w:r w:rsidR="00B704A4">
        <w:t xml:space="preserve"> </w:t>
      </w:r>
      <w:r>
        <w:t>es</w:t>
      </w:r>
      <w:r w:rsidR="00B704A4">
        <w:t xml:space="preserve"> </w:t>
      </w:r>
      <w:r>
        <w:t>zu</w:t>
      </w:r>
      <w:r w:rsidR="00B704A4">
        <w:t xml:space="preserve"> </w:t>
      </w:r>
      <w:r>
        <w:t>üben,</w:t>
      </w:r>
      <w:r w:rsidR="00B704A4">
        <w:t xml:space="preserve"> </w:t>
      </w:r>
      <w:r>
        <w:t>verhält</w:t>
      </w:r>
      <w:r w:rsidR="00B704A4">
        <w:t xml:space="preserve"> </w:t>
      </w:r>
      <w:r>
        <w:t>sich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Wirklichkeit</w:t>
      </w:r>
      <w:r w:rsidR="00B704A4">
        <w:t xml:space="preserve"> </w:t>
      </w:r>
      <w:r>
        <w:t>so,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</w:t>
      </w:r>
      <w:r>
        <w:t>der</w:t>
      </w:r>
      <w:r w:rsidR="00B704A4">
        <w:t xml:space="preserve"> </w:t>
      </w:r>
      <w:r>
        <w:t>gerühmte</w:t>
      </w:r>
      <w:r w:rsidR="00B704A4">
        <w:t xml:space="preserve"> </w:t>
      </w:r>
      <w:r>
        <w:t>König</w:t>
      </w:r>
      <w:r w:rsidR="00B704A4">
        <w:t xml:space="preserve"> </w:t>
      </w:r>
      <w:r>
        <w:t>es</w:t>
      </w:r>
      <w:r w:rsidR="00B704A4">
        <w:t xml:space="preserve"> </w:t>
      </w:r>
      <w:r>
        <w:t>in</w:t>
      </w:r>
      <w:r w:rsidR="00B704A4">
        <w:t xml:space="preserve"> </w:t>
      </w:r>
      <w:r>
        <w:t>seinem</w:t>
      </w:r>
      <w:r w:rsidR="00B704A4">
        <w:t xml:space="preserve"> </w:t>
      </w:r>
      <w:r>
        <w:t>philosophischen</w:t>
      </w:r>
      <w:r w:rsidR="00B704A4">
        <w:t xml:space="preserve"> </w:t>
      </w:r>
      <w:r>
        <w:t>Predigerbuche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Ergebnis</w:t>
      </w:r>
      <w:r w:rsidR="00B704A4">
        <w:t xml:space="preserve"> </w:t>
      </w:r>
      <w:r>
        <w:t>seiner</w:t>
      </w:r>
      <w:r w:rsidR="00B704A4">
        <w:t xml:space="preserve"> </w:t>
      </w:r>
      <w:r>
        <w:t>Betrachtungen</w:t>
      </w:r>
      <w:r w:rsidR="00B704A4">
        <w:t xml:space="preserve"> </w:t>
      </w:r>
      <w:r>
        <w:t>und</w:t>
      </w:r>
      <w:r w:rsidR="00B704A4">
        <w:t xml:space="preserve"> </w:t>
      </w:r>
      <w:r>
        <w:t>Erfahrungen</w:t>
      </w:r>
      <w:r w:rsidR="00B704A4">
        <w:t xml:space="preserve"> </w:t>
      </w:r>
      <w:r>
        <w:t>Kap.</w:t>
      </w:r>
      <w:r w:rsidR="00B704A4">
        <w:t xml:space="preserve"> </w:t>
      </w:r>
      <w:r>
        <w:t>9</w:t>
      </w:r>
      <w:r w:rsidR="00B704A4">
        <w:t>, 1</w:t>
      </w:r>
      <w:r>
        <w:t>1</w:t>
      </w:r>
      <w:r w:rsidR="00B704A4">
        <w:t xml:space="preserve"> </w:t>
      </w:r>
      <w:r>
        <w:t>herausstellt:</w:t>
      </w:r>
      <w:r w:rsidR="00B704A4">
        <w:t xml:space="preserve"> </w:t>
      </w:r>
      <w:r>
        <w:t>Zum</w:t>
      </w:r>
      <w:r w:rsidR="00B704A4">
        <w:t xml:space="preserve"> </w:t>
      </w:r>
      <w:r>
        <w:t>Laufen</w:t>
      </w:r>
      <w:r w:rsidR="00B704A4">
        <w:t xml:space="preserve"> </w:t>
      </w:r>
      <w:r>
        <w:t>hilft</w:t>
      </w:r>
      <w:r w:rsidR="00B704A4">
        <w:t xml:space="preserve"> </w:t>
      </w:r>
      <w:r>
        <w:t>nicht</w:t>
      </w:r>
      <w:r w:rsidR="00B704A4">
        <w:t xml:space="preserve"> </w:t>
      </w:r>
      <w:r>
        <w:t>schnell</w:t>
      </w:r>
      <w:r w:rsidR="00B704A4">
        <w:t xml:space="preserve"> </w:t>
      </w:r>
      <w:r>
        <w:t>sein!</w:t>
      </w:r>
      <w:r w:rsidR="00B704A4">
        <w:t xml:space="preserve"> </w:t>
      </w:r>
      <w:r>
        <w:t>Was</w:t>
      </w:r>
      <w:r w:rsidR="00B704A4">
        <w:t xml:space="preserve"> </w:t>
      </w:r>
      <w:r>
        <w:t>hätte</w:t>
      </w:r>
      <w:r w:rsidR="00B704A4">
        <w:t xml:space="preserve"> </w:t>
      </w:r>
      <w:r>
        <w:t>es</w:t>
      </w:r>
      <w:r w:rsidR="00B704A4">
        <w:t xml:space="preserve"> </w:t>
      </w:r>
      <w:r>
        <w:t>z.B.</w:t>
      </w:r>
      <w:r w:rsidR="00B704A4">
        <w:t xml:space="preserve"> </w:t>
      </w:r>
      <w:r>
        <w:t>dem</w:t>
      </w:r>
      <w:r w:rsidR="00B704A4">
        <w:t xml:space="preserve"> </w:t>
      </w:r>
      <w:r>
        <w:t>Petrus</w:t>
      </w:r>
      <w:r w:rsidR="00B704A4">
        <w:t xml:space="preserve"> </w:t>
      </w:r>
      <w:r>
        <w:t>genützt,</w:t>
      </w:r>
      <w:r w:rsidR="00B704A4">
        <w:t xml:space="preserve"> </w:t>
      </w:r>
      <w:r>
        <w:t>als</w:t>
      </w:r>
      <w:r w:rsidR="00B704A4">
        <w:t xml:space="preserve"> </w:t>
      </w:r>
      <w:r>
        <w:t>er</w:t>
      </w:r>
      <w:r w:rsidR="00B704A4">
        <w:t xml:space="preserve"> </w:t>
      </w:r>
      <w:r>
        <w:t>auf</w:t>
      </w:r>
      <w:r w:rsidR="00B704A4">
        <w:t xml:space="preserve"> </w:t>
      </w:r>
      <w:r>
        <w:t>dem</w:t>
      </w:r>
      <w:r w:rsidR="00B704A4">
        <w:t xml:space="preserve"> </w:t>
      </w:r>
      <w:r>
        <w:t>Meere</w:t>
      </w:r>
      <w:r w:rsidR="00B704A4">
        <w:t xml:space="preserve"> </w:t>
      </w:r>
      <w:r>
        <w:t>wandelte,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noch</w:t>
      </w:r>
      <w:r w:rsidR="00B704A4">
        <w:t xml:space="preserve"> </w:t>
      </w:r>
      <w:r>
        <w:t>so</w:t>
      </w:r>
      <w:r w:rsidR="00B704A4">
        <w:t xml:space="preserve"> </w:t>
      </w:r>
      <w:r>
        <w:t>schnellfüßig</w:t>
      </w:r>
      <w:r w:rsidR="00B704A4">
        <w:t xml:space="preserve"> </w:t>
      </w:r>
      <w:r>
        <w:t>gewesen</w:t>
      </w:r>
      <w:r w:rsidR="00B704A4">
        <w:t xml:space="preserve"> </w:t>
      </w:r>
      <w:r>
        <w:t>wäre,</w:t>
      </w:r>
      <w:r w:rsidR="00B704A4">
        <w:t xml:space="preserve"> </w:t>
      </w:r>
      <w:r>
        <w:t>da</w:t>
      </w:r>
      <w:r w:rsidR="00B704A4">
        <w:t xml:space="preserve"> </w:t>
      </w:r>
      <w:r>
        <w:t>sein</w:t>
      </w:r>
      <w:r w:rsidR="00B704A4">
        <w:t xml:space="preserve"> </w:t>
      </w:r>
      <w:r>
        <w:t>Glaube</w:t>
      </w:r>
      <w:r w:rsidR="00B704A4">
        <w:t xml:space="preserve"> </w:t>
      </w:r>
      <w:r>
        <w:t>und</w:t>
      </w:r>
      <w:r w:rsidR="00B704A4">
        <w:t xml:space="preserve"> </w:t>
      </w:r>
      <w:r>
        <w:t>sein</w:t>
      </w:r>
      <w:r w:rsidR="00B704A4">
        <w:t xml:space="preserve"> </w:t>
      </w:r>
      <w:r>
        <w:t>Körper</w:t>
      </w:r>
      <w:r w:rsidR="00B704A4">
        <w:t xml:space="preserve"> </w:t>
      </w:r>
      <w:r>
        <w:t>zugleich</w:t>
      </w:r>
      <w:r w:rsidR="00B704A4">
        <w:t xml:space="preserve"> </w:t>
      </w:r>
      <w:r>
        <w:t>sanken?</w:t>
      </w:r>
      <w:r w:rsidR="00B704A4">
        <w:t xml:space="preserve"> </w:t>
      </w:r>
      <w:r>
        <w:t>Oder</w:t>
      </w:r>
      <w:r w:rsidR="00B704A4">
        <w:t xml:space="preserve"> </w:t>
      </w:r>
      <w:r>
        <w:t>was</w:t>
      </w:r>
      <w:r w:rsidR="00B704A4">
        <w:t xml:space="preserve"> </w:t>
      </w:r>
      <w:r>
        <w:t>half</w:t>
      </w:r>
      <w:r w:rsidR="00B704A4">
        <w:t xml:space="preserve"> </w:t>
      </w:r>
      <w:r>
        <w:t>dem</w:t>
      </w:r>
      <w:r w:rsidR="00B704A4">
        <w:t xml:space="preserve"> </w:t>
      </w:r>
      <w:proofErr w:type="spellStart"/>
      <w:r>
        <w:t>Absalom</w:t>
      </w:r>
      <w:proofErr w:type="spellEnd"/>
      <w:r w:rsidR="00B704A4">
        <w:t xml:space="preserve"> </w:t>
      </w:r>
      <w:r>
        <w:t>sein</w:t>
      </w:r>
      <w:r w:rsidR="00B704A4">
        <w:t xml:space="preserve"> </w:t>
      </w:r>
      <w:r>
        <w:lastRenderedPageBreak/>
        <w:t>schnelles</w:t>
      </w:r>
      <w:r w:rsidR="00B704A4">
        <w:t xml:space="preserve"> </w:t>
      </w:r>
      <w:r>
        <w:t>Tier,</w:t>
      </w:r>
      <w:r w:rsidR="00B704A4">
        <w:t xml:space="preserve"> </w:t>
      </w:r>
      <w:r>
        <w:t>als</w:t>
      </w:r>
      <w:r w:rsidR="00B704A4">
        <w:t xml:space="preserve"> </w:t>
      </w:r>
      <w:r>
        <w:t>die</w:t>
      </w:r>
      <w:r w:rsidR="00B704A4">
        <w:t xml:space="preserve"> </w:t>
      </w:r>
      <w:r>
        <w:t>Eiche</w:t>
      </w:r>
      <w:r w:rsidR="00B704A4">
        <w:t xml:space="preserve"> </w:t>
      </w:r>
      <w:r>
        <w:t>seine</w:t>
      </w:r>
      <w:r w:rsidR="00B704A4">
        <w:t xml:space="preserve"> </w:t>
      </w:r>
      <w:r>
        <w:t>Haare</w:t>
      </w:r>
      <w:r w:rsidR="00B704A4">
        <w:t xml:space="preserve"> </w:t>
      </w:r>
      <w:proofErr w:type="spellStart"/>
      <w:r>
        <w:t>faßte</w:t>
      </w:r>
      <w:proofErr w:type="spellEnd"/>
      <w:r>
        <w:t>?</w:t>
      </w:r>
      <w:r w:rsidR="00B704A4">
        <w:t xml:space="preserve"> </w:t>
      </w:r>
      <w:r>
        <w:t>Zum</w:t>
      </w:r>
      <w:r w:rsidR="00B704A4">
        <w:t xml:space="preserve"> </w:t>
      </w:r>
      <w:r>
        <w:t>Streit</w:t>
      </w:r>
      <w:r w:rsidR="00B704A4">
        <w:t xml:space="preserve"> </w:t>
      </w:r>
      <w:r>
        <w:t>oder</w:t>
      </w:r>
      <w:r w:rsidR="00B704A4">
        <w:t xml:space="preserve"> </w:t>
      </w:r>
      <w:r>
        <w:t>zur</w:t>
      </w:r>
      <w:r w:rsidR="00B704A4">
        <w:t xml:space="preserve"> </w:t>
      </w:r>
      <w:r>
        <w:t>Schlacht</w:t>
      </w:r>
      <w:r w:rsidR="00B704A4">
        <w:t xml:space="preserve"> </w:t>
      </w:r>
      <w:r>
        <w:t>hilft</w:t>
      </w:r>
      <w:r w:rsidR="00B704A4">
        <w:t xml:space="preserve"> </w:t>
      </w:r>
      <w:r>
        <w:t>nicht</w:t>
      </w:r>
      <w:r w:rsidR="00B704A4">
        <w:t xml:space="preserve"> </w:t>
      </w:r>
      <w:r>
        <w:t>stark</w:t>
      </w:r>
      <w:r w:rsidR="00B704A4">
        <w:t xml:space="preserve"> </w:t>
      </w:r>
      <w:r>
        <w:t>sein,</w:t>
      </w:r>
      <w:r w:rsidR="00B704A4">
        <w:t xml:space="preserve"> </w:t>
      </w:r>
      <w:r>
        <w:t>wie</w:t>
      </w:r>
      <w:r w:rsidR="00B704A4">
        <w:t xml:space="preserve"> </w:t>
      </w:r>
      <w:r>
        <w:t>nicht</w:t>
      </w:r>
      <w:r w:rsidR="00B704A4">
        <w:t xml:space="preserve"> </w:t>
      </w:r>
      <w:r>
        <w:t>nur</w:t>
      </w:r>
      <w:r w:rsidR="00B704A4">
        <w:t xml:space="preserve"> </w:t>
      </w:r>
      <w:r>
        <w:t>der</w:t>
      </w:r>
      <w:r w:rsidR="00B704A4">
        <w:t xml:space="preserve"> </w:t>
      </w:r>
      <w:r>
        <w:t>Riese</w:t>
      </w:r>
      <w:r w:rsidR="00B704A4">
        <w:t xml:space="preserve"> </w:t>
      </w:r>
      <w:r>
        <w:t>Goliath</w:t>
      </w:r>
      <w:r w:rsidR="00B704A4">
        <w:t xml:space="preserve"> </w:t>
      </w:r>
      <w:r>
        <w:t>bewies,</w:t>
      </w:r>
      <w:r w:rsidR="00B704A4">
        <w:t xml:space="preserve"> </w:t>
      </w:r>
      <w:r>
        <w:t>den</w:t>
      </w:r>
      <w:r w:rsidR="00B704A4">
        <w:t xml:space="preserve"> </w:t>
      </w:r>
      <w:r>
        <w:t>ein</w:t>
      </w:r>
      <w:r w:rsidR="00B704A4">
        <w:t xml:space="preserve"> </w:t>
      </w:r>
      <w:r>
        <w:t>glatter</w:t>
      </w:r>
      <w:r w:rsidR="00B704A4">
        <w:t xml:space="preserve"> </w:t>
      </w:r>
      <w:r>
        <w:t>Bachkiesel</w:t>
      </w:r>
      <w:r w:rsidR="00B704A4">
        <w:t xml:space="preserve"> </w:t>
      </w:r>
      <w:r>
        <w:t>tötete,</w:t>
      </w:r>
      <w:r w:rsidR="00B704A4">
        <w:t xml:space="preserve"> </w:t>
      </w:r>
      <w:r>
        <w:t>sondern</w:t>
      </w:r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Weltgeschichte,</w:t>
      </w:r>
      <w:r w:rsidR="00B704A4">
        <w:t xml:space="preserve"> </w:t>
      </w:r>
      <w:r>
        <w:t>wenn</w:t>
      </w:r>
      <w:r w:rsidR="00B704A4">
        <w:t xml:space="preserve"> </w:t>
      </w:r>
      <w:r>
        <w:t>es</w:t>
      </w:r>
      <w:r w:rsidR="00B704A4">
        <w:t xml:space="preserve"> </w:t>
      </w:r>
      <w:r>
        <w:t>hier</w:t>
      </w:r>
      <w:r w:rsidR="00B704A4">
        <w:t xml:space="preserve"> </w:t>
      </w:r>
      <w:r>
        <w:t>der</w:t>
      </w:r>
      <w:r w:rsidR="00B704A4">
        <w:t xml:space="preserve"> </w:t>
      </w:r>
      <w:r>
        <w:t>Ort</w:t>
      </w:r>
      <w:r w:rsidR="00B704A4">
        <w:t xml:space="preserve"> </w:t>
      </w:r>
      <w:r>
        <w:t>wäre,</w:t>
      </w:r>
      <w:r w:rsidR="00B704A4">
        <w:t xml:space="preserve"> </w:t>
      </w:r>
      <w:r>
        <w:t>ihre</w:t>
      </w:r>
      <w:r w:rsidR="00B704A4">
        <w:t xml:space="preserve"> </w:t>
      </w:r>
      <w:proofErr w:type="spellStart"/>
      <w:r>
        <w:t>Thatsachen</w:t>
      </w:r>
      <w:proofErr w:type="spellEnd"/>
      <w:r w:rsidR="00B704A4">
        <w:t xml:space="preserve"> </w:t>
      </w:r>
      <w:r>
        <w:t>anzuführen.</w:t>
      </w:r>
      <w:r w:rsidR="00B704A4">
        <w:t xml:space="preserve"> </w:t>
      </w:r>
      <w:r>
        <w:t>Es</w:t>
      </w:r>
      <w:r w:rsidR="00B704A4">
        <w:t xml:space="preserve"> </w:t>
      </w:r>
      <w:r>
        <w:t>lautet</w:t>
      </w:r>
      <w:r w:rsidR="00B704A4">
        <w:t xml:space="preserve"> </w:t>
      </w:r>
      <w:r>
        <w:t>sonderbar,</w:t>
      </w:r>
      <w:r w:rsidR="00B704A4">
        <w:t xml:space="preserve"> </w:t>
      </w:r>
      <w:r>
        <w:t>wenn</w:t>
      </w:r>
      <w:r w:rsidR="00B704A4">
        <w:t xml:space="preserve"> </w:t>
      </w:r>
      <w:r>
        <w:t>Daniel</w:t>
      </w:r>
      <w:r w:rsidR="00B704A4">
        <w:t xml:space="preserve"> </w:t>
      </w:r>
      <w:r>
        <w:t>Kap.</w:t>
      </w:r>
      <w:r w:rsidR="00B704A4">
        <w:t xml:space="preserve"> </w:t>
      </w:r>
      <w:r>
        <w:t>11</w:t>
      </w:r>
      <w:r w:rsidR="00B704A4">
        <w:t xml:space="preserve">, 4 </w:t>
      </w:r>
      <w:r>
        <w:t>sagt:</w:t>
      </w:r>
      <w:r w:rsidR="00B704A4">
        <w:t xml:space="preserve"> </w:t>
      </w:r>
      <w:r>
        <w:t>„Wenn</w:t>
      </w:r>
      <w:r w:rsidR="00B704A4">
        <w:t xml:space="preserve"> </w:t>
      </w:r>
      <w:r>
        <w:t>sein</w:t>
      </w:r>
      <w:r w:rsidR="00B704A4">
        <w:t xml:space="preserve"> </w:t>
      </w:r>
      <w:r>
        <w:t>Reich</w:t>
      </w:r>
      <w:r w:rsidR="00B704A4">
        <w:t xml:space="preserve"> </w:t>
      </w:r>
      <w:r>
        <w:t>aufs</w:t>
      </w:r>
      <w:r w:rsidR="00B704A4">
        <w:t xml:space="preserve"> </w:t>
      </w:r>
      <w:r>
        <w:t>höchste</w:t>
      </w:r>
      <w:r w:rsidR="00B704A4">
        <w:t xml:space="preserve"> </w:t>
      </w:r>
      <w:r>
        <w:t>gekommen</w:t>
      </w:r>
      <w:r w:rsidR="00B704A4">
        <w:t xml:space="preserve"> </w:t>
      </w:r>
      <w:r>
        <w:t>ist,</w:t>
      </w:r>
      <w:r w:rsidR="00B704A4">
        <w:t xml:space="preserve"> </w:t>
      </w:r>
      <w:r>
        <w:t>wird</w:t>
      </w:r>
      <w:r w:rsidR="00B704A4">
        <w:t xml:space="preserve"> </w:t>
      </w:r>
      <w:r>
        <w:t>es</w:t>
      </w:r>
      <w:r w:rsidR="00B704A4">
        <w:t xml:space="preserve"> </w:t>
      </w:r>
      <w:r>
        <w:t>zerbrechen;“</w:t>
      </w:r>
      <w:r w:rsidR="00B704A4">
        <w:t xml:space="preserve"> </w:t>
      </w:r>
      <w:r>
        <w:t>aber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schon</w:t>
      </w:r>
      <w:r w:rsidR="00B704A4">
        <w:t xml:space="preserve"> </w:t>
      </w:r>
      <w:r>
        <w:t>oft</w:t>
      </w:r>
      <w:r w:rsidR="00B704A4">
        <w:t xml:space="preserve"> </w:t>
      </w:r>
      <w:r>
        <w:t>also</w:t>
      </w:r>
      <w:r w:rsidR="00B704A4">
        <w:t xml:space="preserve"> </w:t>
      </w:r>
      <w:r>
        <w:t>geschehen.</w:t>
      </w:r>
      <w:r w:rsidR="00B704A4">
        <w:t xml:space="preserve"> </w:t>
      </w:r>
      <w:r>
        <w:t>Zur</w:t>
      </w:r>
      <w:r w:rsidR="00B704A4">
        <w:t xml:space="preserve"> </w:t>
      </w:r>
      <w:r>
        <w:t>Nahrung,</w:t>
      </w:r>
      <w:r w:rsidR="00B704A4">
        <w:t xml:space="preserve"> </w:t>
      </w:r>
      <w:r>
        <w:t>sagt</w:t>
      </w:r>
      <w:r w:rsidR="00B704A4">
        <w:t xml:space="preserve"> </w:t>
      </w:r>
      <w:r>
        <w:t>er,</w:t>
      </w:r>
      <w:r w:rsidR="00B704A4">
        <w:t xml:space="preserve"> </w:t>
      </w:r>
      <w:r>
        <w:t>hilft</w:t>
      </w:r>
      <w:r w:rsidR="00B704A4">
        <w:t xml:space="preserve"> </w:t>
      </w:r>
      <w:r>
        <w:t>nicht</w:t>
      </w:r>
      <w:r w:rsidR="00B704A4">
        <w:t xml:space="preserve"> </w:t>
      </w:r>
      <w:proofErr w:type="spellStart"/>
      <w:r>
        <w:t>blos</w:t>
      </w:r>
      <w:proofErr w:type="spellEnd"/>
      <w:r w:rsidR="00B704A4">
        <w:t xml:space="preserve"> </w:t>
      </w:r>
      <w:r>
        <w:t>geschickt</w:t>
      </w:r>
      <w:r w:rsidR="00B704A4">
        <w:t xml:space="preserve"> </w:t>
      </w:r>
      <w:r>
        <w:t>sein,</w:t>
      </w:r>
      <w:r w:rsidR="00B704A4">
        <w:t xml:space="preserve"> </w:t>
      </w:r>
      <w:r>
        <w:t>und</w:t>
      </w:r>
      <w:r w:rsidR="00B704A4">
        <w:t xml:space="preserve"> </w:t>
      </w:r>
      <w:r>
        <w:t>zum</w:t>
      </w:r>
      <w:r w:rsidR="00B704A4">
        <w:t xml:space="preserve"> </w:t>
      </w:r>
      <w:r>
        <w:t>Reichwerden</w:t>
      </w:r>
      <w:r w:rsidR="00B704A4">
        <w:t xml:space="preserve"> </w:t>
      </w:r>
      <w:r>
        <w:t>nicht</w:t>
      </w:r>
      <w:r w:rsidR="00B704A4">
        <w:t xml:space="preserve"> </w:t>
      </w:r>
      <w:r>
        <w:t>klug</w:t>
      </w:r>
      <w:r w:rsidR="00B704A4">
        <w:t xml:space="preserve"> </w:t>
      </w:r>
      <w:r>
        <w:t>sein,</w:t>
      </w:r>
      <w:r w:rsidR="00B704A4">
        <w:t xml:space="preserve"> </w:t>
      </w:r>
      <w:r>
        <w:t>sonst</w:t>
      </w:r>
      <w:r w:rsidR="00B704A4">
        <w:t xml:space="preserve"> </w:t>
      </w:r>
      <w:r>
        <w:t>würden</w:t>
      </w:r>
      <w:r w:rsidR="00B704A4">
        <w:t xml:space="preserve"> </w:t>
      </w:r>
      <w:r>
        <w:t>die</w:t>
      </w:r>
      <w:r w:rsidR="00B704A4">
        <w:t xml:space="preserve"> </w:t>
      </w:r>
      <w:r>
        <w:t>meisten</w:t>
      </w:r>
      <w:r w:rsidR="00B704A4">
        <w:t xml:space="preserve"> </w:t>
      </w:r>
      <w:r>
        <w:t>geschickten</w:t>
      </w:r>
      <w:r w:rsidR="00B704A4">
        <w:t xml:space="preserve"> </w:t>
      </w:r>
      <w:r>
        <w:t>und</w:t>
      </w:r>
      <w:r w:rsidR="00B704A4">
        <w:t xml:space="preserve"> </w:t>
      </w:r>
      <w:r>
        <w:t>klugen</w:t>
      </w:r>
      <w:r w:rsidR="00B704A4">
        <w:t xml:space="preserve"> </w:t>
      </w:r>
      <w:r>
        <w:t>Leute</w:t>
      </w:r>
      <w:r w:rsidR="00B704A4">
        <w:t xml:space="preserve"> </w:t>
      </w:r>
      <w:r>
        <w:t>reich</w:t>
      </w:r>
      <w:r w:rsidR="00B704A4">
        <w:t xml:space="preserve"> </w:t>
      </w:r>
      <w:r>
        <w:t>und</w:t>
      </w:r>
      <w:r w:rsidR="00B704A4">
        <w:t xml:space="preserve"> </w:t>
      </w:r>
      <w:r>
        <w:t>alle</w:t>
      </w:r>
      <w:r w:rsidR="00B704A4">
        <w:t xml:space="preserve"> </w:t>
      </w:r>
      <w:r>
        <w:t>Reichen</w:t>
      </w:r>
      <w:r w:rsidR="00B704A4">
        <w:t xml:space="preserve"> </w:t>
      </w:r>
      <w:r>
        <w:t>geschickt</w:t>
      </w:r>
      <w:r w:rsidR="00B704A4">
        <w:t xml:space="preserve"> </w:t>
      </w:r>
      <w:r>
        <w:t>sein.</w:t>
      </w:r>
      <w:r w:rsidR="00B704A4">
        <w:t xml:space="preserve"> </w:t>
      </w:r>
      <w:r>
        <w:t>Ich</w:t>
      </w:r>
      <w:r w:rsidR="00B704A4">
        <w:t xml:space="preserve"> </w:t>
      </w:r>
      <w:r>
        <w:t>sage:</w:t>
      </w:r>
      <w:r w:rsidR="00B704A4">
        <w:t xml:space="preserve"> </w:t>
      </w:r>
      <w:r>
        <w:t>Die</w:t>
      </w:r>
      <w:r w:rsidR="00B704A4">
        <w:t xml:space="preserve"> </w:t>
      </w:r>
      <w:r>
        <w:t>meisten,</w:t>
      </w:r>
      <w:r w:rsidR="00B704A4">
        <w:t xml:space="preserve"> </w:t>
      </w:r>
      <w:r>
        <w:t>denn</w:t>
      </w:r>
      <w:r w:rsidR="00B704A4">
        <w:t xml:space="preserve"> </w:t>
      </w:r>
      <w:r>
        <w:t>die</w:t>
      </w:r>
      <w:r w:rsidR="00B704A4">
        <w:t xml:space="preserve"> </w:t>
      </w:r>
      <w:proofErr w:type="spellStart"/>
      <w:r>
        <w:t>Agurs</w:t>
      </w:r>
      <w:proofErr w:type="spellEnd"/>
      <w:r w:rsidR="00B704A4">
        <w:t xml:space="preserve"> </w:t>
      </w:r>
      <w:r>
        <w:t>sind</w:t>
      </w:r>
      <w:r w:rsidR="00B704A4">
        <w:t xml:space="preserve"> </w:t>
      </w:r>
      <w:r>
        <w:t>anders</w:t>
      </w:r>
      <w:r w:rsidR="00B704A4">
        <w:t xml:space="preserve"> </w:t>
      </w:r>
      <w:r>
        <w:t>gesinnt</w:t>
      </w:r>
      <w:r w:rsidR="00B704A4">
        <w:t xml:space="preserve"> </w:t>
      </w:r>
      <w:r>
        <w:t>und</w:t>
      </w:r>
      <w:r w:rsidR="00B704A4">
        <w:t xml:space="preserve"> </w:t>
      </w:r>
      <w:r>
        <w:t>wünschen</w:t>
      </w:r>
      <w:r w:rsidR="00B704A4">
        <w:t xml:space="preserve"> </w:t>
      </w:r>
      <w:r>
        <w:t>sich</w:t>
      </w:r>
      <w:r w:rsidR="00B704A4">
        <w:t xml:space="preserve"> </w:t>
      </w:r>
      <w:r>
        <w:t>weder</w:t>
      </w:r>
      <w:r w:rsidR="00B704A4">
        <w:t xml:space="preserve"> </w:t>
      </w:r>
      <w:r>
        <w:t>Armut</w:t>
      </w:r>
      <w:r w:rsidR="00B704A4">
        <w:t xml:space="preserve"> </w:t>
      </w:r>
      <w:r>
        <w:t>noch</w:t>
      </w:r>
      <w:r w:rsidR="00B704A4">
        <w:t xml:space="preserve"> </w:t>
      </w:r>
      <w:r>
        <w:t>Reichtum,</w:t>
      </w:r>
      <w:r w:rsidR="00B704A4">
        <w:t xml:space="preserve"> </w:t>
      </w:r>
      <w:r>
        <w:t>sondern</w:t>
      </w:r>
      <w:r w:rsidR="00B704A4">
        <w:t xml:space="preserve"> </w:t>
      </w:r>
      <w:r>
        <w:t>ihr</w:t>
      </w:r>
      <w:r w:rsidR="00B704A4">
        <w:t xml:space="preserve"> </w:t>
      </w:r>
      <w:r>
        <w:t>bescheiden</w:t>
      </w:r>
      <w:r w:rsidR="00B704A4">
        <w:t xml:space="preserve"> </w:t>
      </w:r>
      <w:r>
        <w:t>Teil.</w:t>
      </w:r>
      <w:r w:rsidR="00B704A4">
        <w:t xml:space="preserve"> </w:t>
      </w:r>
      <w:r>
        <w:t>Sogar</w:t>
      </w:r>
      <w:r w:rsidR="00B704A4">
        <w:t xml:space="preserve"> </w:t>
      </w:r>
      <w:r>
        <w:t>hilft</w:t>
      </w:r>
      <w:r w:rsidR="00B704A4">
        <w:t xml:space="preserve"> </w:t>
      </w:r>
      <w:r>
        <w:t>es</w:t>
      </w:r>
      <w:r w:rsidR="00B704A4">
        <w:t xml:space="preserve"> </w:t>
      </w:r>
      <w:r>
        <w:t>nicht,</w:t>
      </w:r>
      <w:r w:rsidR="00B704A4">
        <w:t xml:space="preserve"> </w:t>
      </w:r>
      <w:r>
        <w:t>angenehm</w:t>
      </w:r>
      <w:r w:rsidR="00B704A4">
        <w:t xml:space="preserve"> </w:t>
      </w:r>
      <w:r>
        <w:t>zu</w:t>
      </w:r>
      <w:r w:rsidR="00B704A4">
        <w:t xml:space="preserve"> </w:t>
      </w:r>
      <w:r>
        <w:t>sein,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man</w:t>
      </w:r>
      <w:r w:rsidR="00B704A4">
        <w:t xml:space="preserve"> </w:t>
      </w:r>
      <w:r>
        <w:t>ein</w:t>
      </w:r>
      <w:r w:rsidR="00B704A4">
        <w:t xml:space="preserve"> </w:t>
      </w:r>
      <w:r>
        <w:t>Ding</w:t>
      </w:r>
      <w:r w:rsidR="00B704A4">
        <w:t xml:space="preserve"> </w:t>
      </w:r>
      <w:r>
        <w:t>wohl</w:t>
      </w:r>
      <w:r w:rsidR="00B704A4">
        <w:t xml:space="preserve"> </w:t>
      </w:r>
      <w:r>
        <w:t>könne,</w:t>
      </w:r>
      <w:r w:rsidR="00B704A4">
        <w:t xml:space="preserve"> </w:t>
      </w:r>
      <w:r>
        <w:t>sondern</w:t>
      </w:r>
      <w:r w:rsidR="00B704A4">
        <w:t xml:space="preserve"> </w:t>
      </w:r>
      <w:r>
        <w:t>dies</w:t>
      </w:r>
      <w:r w:rsidR="00B704A4">
        <w:t xml:space="preserve"> </w:t>
      </w:r>
      <w:r>
        <w:t>und</w:t>
      </w:r>
      <w:r w:rsidR="00B704A4">
        <w:t xml:space="preserve"> </w:t>
      </w:r>
      <w:r>
        <w:t>sonst</w:t>
      </w:r>
      <w:r w:rsidR="00B704A4">
        <w:t xml:space="preserve"> </w:t>
      </w:r>
      <w:r>
        <w:t>alles</w:t>
      </w:r>
      <w:r w:rsidR="00B704A4">
        <w:t xml:space="preserve"> </w:t>
      </w:r>
      <w:r>
        <w:t>Gute</w:t>
      </w:r>
      <w:r w:rsidR="00B704A4">
        <w:t xml:space="preserve"> </w:t>
      </w:r>
      <w:r>
        <w:t>liegt</w:t>
      </w:r>
      <w:r w:rsidR="00B704A4">
        <w:t xml:space="preserve"> </w:t>
      </w:r>
      <w:r>
        <w:t>außerhalb</w:t>
      </w:r>
      <w:r w:rsidR="00B704A4">
        <w:t xml:space="preserve"> </w:t>
      </w:r>
      <w:r>
        <w:t>menschlichen</w:t>
      </w:r>
      <w:r w:rsidR="00B704A4">
        <w:t xml:space="preserve"> </w:t>
      </w:r>
      <w:r>
        <w:t>Bereichs</w:t>
      </w:r>
      <w:r w:rsidR="00B704A4">
        <w:t xml:space="preserve"> </w:t>
      </w:r>
      <w:r>
        <w:t>an</w:t>
      </w:r>
      <w:r w:rsidR="00B704A4">
        <w:t xml:space="preserve"> </w:t>
      </w:r>
      <w:r>
        <w:t>der</w:t>
      </w:r>
      <w:r w:rsidR="00B704A4">
        <w:t xml:space="preserve"> </w:t>
      </w:r>
      <w:r>
        <w:t>Zeit</w:t>
      </w:r>
      <w:r w:rsidR="00B704A4">
        <w:t xml:space="preserve"> </w:t>
      </w:r>
      <w:r>
        <w:t>und</w:t>
      </w:r>
      <w:r w:rsidR="00B704A4">
        <w:t xml:space="preserve"> </w:t>
      </w:r>
      <w:r>
        <w:t>am</w:t>
      </w:r>
      <w:r w:rsidR="00B704A4">
        <w:t xml:space="preserve"> </w:t>
      </w:r>
      <w:r>
        <w:t>Glück.</w:t>
      </w:r>
      <w:r w:rsidR="00B704A4">
        <w:t xml:space="preserve"> </w:t>
      </w:r>
    </w:p>
    <w:p w14:paraId="7572739B" w14:textId="32AC67D6" w:rsidR="00C0241B" w:rsidRDefault="00C0241B" w:rsidP="00C0241B">
      <w:pPr>
        <w:pStyle w:val="StandardWeb"/>
      </w:pPr>
      <w:r>
        <w:t>So</w:t>
      </w:r>
      <w:r w:rsidR="00B704A4">
        <w:t xml:space="preserve"> </w:t>
      </w:r>
      <w:r>
        <w:t>notwendig</w:t>
      </w:r>
      <w:r w:rsidR="00B704A4">
        <w:t xml:space="preserve"> </w:t>
      </w:r>
      <w:r>
        <w:t>der</w:t>
      </w:r>
      <w:r w:rsidR="00B704A4">
        <w:t xml:space="preserve"> </w:t>
      </w:r>
      <w:r>
        <w:t>Segen</w:t>
      </w:r>
      <w:r w:rsidR="00B704A4">
        <w:t xml:space="preserve"> </w:t>
      </w:r>
      <w:r>
        <w:t>oder</w:t>
      </w:r>
      <w:r w:rsidR="00B704A4">
        <w:t xml:space="preserve"> </w:t>
      </w:r>
      <w:r>
        <w:t>das</w:t>
      </w:r>
      <w:r w:rsidR="00B704A4">
        <w:t xml:space="preserve"> </w:t>
      </w:r>
      <w:r>
        <w:t>Glück</w:t>
      </w:r>
      <w:r w:rsidR="00B704A4">
        <w:t xml:space="preserve"> </w:t>
      </w:r>
      <w:r>
        <w:t>ist,</w:t>
      </w:r>
      <w:r w:rsidR="00B704A4">
        <w:t xml:space="preserve"> </w:t>
      </w:r>
      <w:r>
        <w:t>so</w:t>
      </w:r>
      <w:r w:rsidR="00B704A4">
        <w:t xml:space="preserve"> </w:t>
      </w:r>
      <w:r>
        <w:t>heimlich</w:t>
      </w:r>
      <w:r w:rsidR="00B704A4">
        <w:t xml:space="preserve"> </w:t>
      </w:r>
      <w:r>
        <w:t>geht's</w:t>
      </w:r>
      <w:r w:rsidR="00B704A4">
        <w:t xml:space="preserve"> </w:t>
      </w:r>
      <w:r>
        <w:t>manchmal</w:t>
      </w:r>
      <w:r w:rsidR="00B704A4">
        <w:t xml:space="preserve"> </w:t>
      </w:r>
      <w:r>
        <w:t>damit</w:t>
      </w:r>
      <w:r w:rsidR="00B704A4">
        <w:t xml:space="preserve"> </w:t>
      </w:r>
      <w:r>
        <w:t>zu.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ordentlich</w:t>
      </w:r>
      <w:r w:rsidR="00B704A4">
        <w:t xml:space="preserve"> </w:t>
      </w:r>
      <w:r>
        <w:t>eine</w:t>
      </w:r>
      <w:r w:rsidR="00B704A4">
        <w:t xml:space="preserve"> </w:t>
      </w:r>
      <w:proofErr w:type="spellStart"/>
      <w:r>
        <w:t>geheimnißvolle</w:t>
      </w:r>
      <w:proofErr w:type="spellEnd"/>
      <w:r w:rsidR="00B704A4">
        <w:t xml:space="preserve"> </w:t>
      </w:r>
      <w:r>
        <w:t>Sache</w:t>
      </w:r>
      <w:r w:rsidR="00B704A4">
        <w:t xml:space="preserve"> </w:t>
      </w:r>
      <w:r>
        <w:t>um</w:t>
      </w:r>
      <w:r w:rsidR="00B704A4">
        <w:t xml:space="preserve"> </w:t>
      </w:r>
      <w:r>
        <w:t>das,</w:t>
      </w:r>
      <w:r w:rsidR="00B704A4">
        <w:t xml:space="preserve"> </w:t>
      </w:r>
      <w:r>
        <w:t>was</w:t>
      </w:r>
      <w:r w:rsidR="00B704A4">
        <w:t xml:space="preserve"> </w:t>
      </w:r>
      <w:r>
        <w:t>man</w:t>
      </w:r>
      <w:r w:rsidR="00B704A4">
        <w:t xml:space="preserve"> </w:t>
      </w:r>
      <w:r>
        <w:t>Glück</w:t>
      </w:r>
      <w:r w:rsidR="00B704A4">
        <w:t xml:space="preserve"> </w:t>
      </w:r>
      <w:proofErr w:type="gramStart"/>
      <w:r>
        <w:t>haben</w:t>
      </w:r>
      <w:proofErr w:type="gramEnd"/>
      <w:r w:rsidR="00B704A4">
        <w:t xml:space="preserve"> </w:t>
      </w:r>
      <w:r>
        <w:t>und</w:t>
      </w:r>
      <w:r w:rsidR="00B704A4">
        <w:t xml:space="preserve"> </w:t>
      </w:r>
      <w:r>
        <w:t>kein</w:t>
      </w:r>
      <w:r w:rsidR="00B704A4">
        <w:t xml:space="preserve"> </w:t>
      </w:r>
      <w:r>
        <w:t>Glück</w:t>
      </w:r>
      <w:r w:rsidR="00B704A4">
        <w:t xml:space="preserve"> </w:t>
      </w:r>
      <w:r>
        <w:t>haben</w:t>
      </w:r>
      <w:r w:rsidR="00B704A4">
        <w:t xml:space="preserve"> </w:t>
      </w:r>
      <w:r>
        <w:t>nennt.</w:t>
      </w:r>
      <w:r w:rsidR="00B704A4">
        <w:t xml:space="preserve"> </w:t>
      </w:r>
      <w:r>
        <w:t>An</w:t>
      </w:r>
      <w:r w:rsidR="00B704A4">
        <w:t xml:space="preserve"> </w:t>
      </w:r>
      <w:r>
        <w:t>einigen</w:t>
      </w:r>
      <w:r w:rsidR="00B704A4">
        <w:t xml:space="preserve"> </w:t>
      </w:r>
      <w:r>
        <w:t>bewährt</w:t>
      </w:r>
      <w:r w:rsidR="00B704A4">
        <w:t xml:space="preserve"> </w:t>
      </w:r>
      <w:r>
        <w:t>sich</w:t>
      </w:r>
      <w:r w:rsidR="00B704A4">
        <w:t xml:space="preserve"> </w:t>
      </w:r>
      <w:r>
        <w:t>dieser</w:t>
      </w:r>
      <w:r w:rsidR="00B704A4">
        <w:t xml:space="preserve"> </w:t>
      </w:r>
      <w:r>
        <w:t>Spruch:</w:t>
      </w:r>
      <w:r w:rsidR="00B704A4">
        <w:t xml:space="preserve"> </w:t>
      </w:r>
      <w:r>
        <w:t>Ihr</w:t>
      </w:r>
      <w:r w:rsidR="00B704A4">
        <w:t xml:space="preserve"> </w:t>
      </w:r>
      <w:r>
        <w:t>könnet</w:t>
      </w:r>
      <w:r w:rsidR="00B704A4">
        <w:t xml:space="preserve"> </w:t>
      </w:r>
      <w:r>
        <w:t>kein</w:t>
      </w:r>
      <w:r w:rsidR="00B704A4">
        <w:t xml:space="preserve"> </w:t>
      </w:r>
      <w:r>
        <w:t>Haar</w:t>
      </w:r>
      <w:r w:rsidR="00B704A4">
        <w:t xml:space="preserve"> </w:t>
      </w:r>
      <w:r>
        <w:t>schwarz</w:t>
      </w:r>
      <w:r w:rsidR="00B704A4">
        <w:t xml:space="preserve"> </w:t>
      </w:r>
      <w:r>
        <w:t>oder</w:t>
      </w:r>
      <w:r w:rsidR="00B704A4">
        <w:t xml:space="preserve"> </w:t>
      </w:r>
      <w:r>
        <w:t>weiß</w:t>
      </w:r>
      <w:r w:rsidR="00B704A4">
        <w:t xml:space="preserve"> </w:t>
      </w:r>
      <w:r>
        <w:t>machen,</w:t>
      </w:r>
      <w:r w:rsidR="00B704A4">
        <w:t xml:space="preserve"> </w:t>
      </w:r>
      <w:r>
        <w:t>ob</w:t>
      </w:r>
      <w:r w:rsidR="00B704A4">
        <w:t xml:space="preserve"> </w:t>
      </w:r>
      <w:r>
        <w:t>ihr</w:t>
      </w:r>
      <w:r w:rsidR="00B704A4">
        <w:t xml:space="preserve"> </w:t>
      </w:r>
      <w:r>
        <w:t>auch</w:t>
      </w:r>
      <w:r w:rsidR="00B704A4">
        <w:t xml:space="preserve"> </w:t>
      </w:r>
      <w:r>
        <w:t>darum</w:t>
      </w:r>
      <w:r w:rsidR="00B704A4">
        <w:t xml:space="preserve"> </w:t>
      </w:r>
      <w:r>
        <w:t>sorget,</w:t>
      </w:r>
      <w:r w:rsidR="00B704A4">
        <w:t xml:space="preserve"> </w:t>
      </w:r>
      <w:r>
        <w:t>und</w:t>
      </w:r>
      <w:r w:rsidR="00B704A4">
        <w:t xml:space="preserve"> </w:t>
      </w:r>
      <w:r>
        <w:t>was</w:t>
      </w:r>
      <w:r w:rsidR="00B704A4">
        <w:t xml:space="preserve"> </w:t>
      </w:r>
      <w:r>
        <w:t>hilft</w:t>
      </w:r>
      <w:r w:rsidR="00B704A4">
        <w:t xml:space="preserve"> </w:t>
      </w:r>
      <w:r>
        <w:t>es</w:t>
      </w:r>
      <w:r w:rsidR="00B704A4">
        <w:t xml:space="preserve"> </w:t>
      </w:r>
      <w:r>
        <w:t>euch,</w:t>
      </w:r>
      <w:r w:rsidR="00B704A4">
        <w:t xml:space="preserve"> </w:t>
      </w:r>
      <w:r>
        <w:t>wenn</w:t>
      </w:r>
      <w:r w:rsidR="00B704A4">
        <w:t xml:space="preserve"> </w:t>
      </w:r>
      <w:r>
        <w:t>ihr</w:t>
      </w:r>
      <w:r w:rsidR="00B704A4">
        <w:t xml:space="preserve"> </w:t>
      </w:r>
      <w:r>
        <w:t>euer</w:t>
      </w:r>
      <w:r w:rsidR="00B704A4">
        <w:t xml:space="preserve"> </w:t>
      </w:r>
      <w:r>
        <w:t>Brot</w:t>
      </w:r>
      <w:r w:rsidR="00B704A4">
        <w:t xml:space="preserve"> </w:t>
      </w:r>
      <w:r>
        <w:t>mit</w:t>
      </w:r>
      <w:r w:rsidR="00B704A4">
        <w:t xml:space="preserve"> </w:t>
      </w:r>
      <w:r>
        <w:t>Kummer</w:t>
      </w:r>
      <w:r w:rsidR="00B704A4">
        <w:t xml:space="preserve"> </w:t>
      </w:r>
      <w:r>
        <w:t>esset</w:t>
      </w:r>
      <w:r w:rsidR="00B704A4">
        <w:t xml:space="preserve"> </w:t>
      </w:r>
      <w:r>
        <w:t>und</w:t>
      </w:r>
      <w:r w:rsidR="00B704A4">
        <w:t xml:space="preserve"> </w:t>
      </w:r>
      <w:r>
        <w:t>sprechet:</w:t>
      </w:r>
      <w:r w:rsidR="00B704A4">
        <w:t xml:space="preserve"> </w:t>
      </w:r>
      <w:r>
        <w:t>Was</w:t>
      </w:r>
      <w:r w:rsidR="00B704A4">
        <w:t xml:space="preserve"> </w:t>
      </w:r>
      <w:r>
        <w:t>sollen</w:t>
      </w:r>
      <w:r w:rsidR="00B704A4">
        <w:t xml:space="preserve"> </w:t>
      </w:r>
      <w:r>
        <w:t>wir</w:t>
      </w:r>
      <w:r w:rsidR="00B704A4">
        <w:t xml:space="preserve"> </w:t>
      </w:r>
      <w:r>
        <w:t>essen?</w:t>
      </w:r>
      <w:r w:rsidR="00B704A4">
        <w:t xml:space="preserve"> </w:t>
      </w:r>
      <w:r>
        <w:t>An</w:t>
      </w:r>
      <w:r w:rsidR="00B704A4">
        <w:t xml:space="preserve"> </w:t>
      </w:r>
      <w:r>
        <w:t>anderen</w:t>
      </w:r>
      <w:r w:rsidR="00B704A4">
        <w:t xml:space="preserve"> </w:t>
      </w:r>
      <w:r>
        <w:t>jener</w:t>
      </w:r>
      <w:r w:rsidR="00B704A4">
        <w:t xml:space="preserve"> </w:t>
      </w:r>
      <w:r>
        <w:t>Spruch:</w:t>
      </w:r>
      <w:r w:rsidR="00B704A4">
        <w:t xml:space="preserve"> </w:t>
      </w:r>
      <w:r>
        <w:t>Es</w:t>
      </w:r>
      <w:r w:rsidR="00B704A4">
        <w:t xml:space="preserve"> </w:t>
      </w:r>
      <w:r>
        <w:t>wird</w:t>
      </w:r>
      <w:r w:rsidR="00B704A4">
        <w:t xml:space="preserve"> </w:t>
      </w:r>
      <w:r>
        <w:t>euch</w:t>
      </w:r>
      <w:r w:rsidR="00B704A4">
        <w:t xml:space="preserve"> </w:t>
      </w:r>
      <w:r>
        <w:t>zufallen.</w:t>
      </w:r>
      <w:r w:rsidR="00B704A4">
        <w:t xml:space="preserve"> </w:t>
      </w:r>
      <w:r>
        <w:t>Sorget</w:t>
      </w:r>
      <w:r w:rsidR="00B704A4">
        <w:t xml:space="preserve"> </w:t>
      </w:r>
      <w:r>
        <w:t>nichts.</w:t>
      </w:r>
      <w:r w:rsidR="00B704A4">
        <w:t xml:space="preserve"> </w:t>
      </w:r>
      <w:r>
        <w:t>Bei</w:t>
      </w:r>
      <w:r w:rsidR="00B704A4">
        <w:t xml:space="preserve"> </w:t>
      </w:r>
      <w:r>
        <w:t>einigen</w:t>
      </w:r>
      <w:r w:rsidR="00B704A4">
        <w:t xml:space="preserve"> </w:t>
      </w:r>
      <w:r>
        <w:t>trifft</w:t>
      </w:r>
      <w:r w:rsidR="00B704A4">
        <w:t xml:space="preserve"> </w:t>
      </w:r>
      <w:r>
        <w:t>alles</w:t>
      </w:r>
      <w:r w:rsidR="00B704A4">
        <w:t xml:space="preserve"> </w:t>
      </w:r>
      <w:r>
        <w:t>oder</w:t>
      </w:r>
      <w:r w:rsidR="00B704A4">
        <w:t xml:space="preserve"> </w:t>
      </w:r>
      <w:r>
        <w:t>doch</w:t>
      </w:r>
      <w:r w:rsidR="00B704A4">
        <w:t xml:space="preserve"> </w:t>
      </w:r>
      <w:r>
        <w:t>das</w:t>
      </w:r>
      <w:r w:rsidR="00B704A4">
        <w:t xml:space="preserve"> </w:t>
      </w:r>
      <w:r>
        <w:t>meiste</w:t>
      </w:r>
      <w:r w:rsidR="00B704A4">
        <w:t xml:space="preserve"> </w:t>
      </w:r>
      <w:r>
        <w:t>nach</w:t>
      </w:r>
      <w:r w:rsidR="00B704A4">
        <w:t xml:space="preserve"> </w:t>
      </w:r>
      <w:r>
        <w:t>Wunsch</w:t>
      </w:r>
      <w:r w:rsidR="00B704A4">
        <w:t xml:space="preserve"> </w:t>
      </w:r>
      <w:r>
        <w:t>und</w:t>
      </w:r>
      <w:r w:rsidR="00B704A4">
        <w:t xml:space="preserve"> </w:t>
      </w:r>
      <w:r>
        <w:t>zum</w:t>
      </w:r>
      <w:r w:rsidR="00B704A4">
        <w:t xml:space="preserve"> </w:t>
      </w:r>
      <w:r>
        <w:t>Vorteil,</w:t>
      </w:r>
      <w:r w:rsidR="00B704A4">
        <w:t xml:space="preserve"> </w:t>
      </w:r>
      <w:r>
        <w:t>bei</w:t>
      </w:r>
      <w:r w:rsidR="00B704A4">
        <w:t xml:space="preserve"> </w:t>
      </w:r>
      <w:r>
        <w:t>andern</w:t>
      </w:r>
      <w:r w:rsidR="00B704A4">
        <w:t xml:space="preserve"> </w:t>
      </w:r>
      <w:r>
        <w:t>nichts</w:t>
      </w:r>
      <w:r w:rsidR="00B704A4">
        <w:t xml:space="preserve"> </w:t>
      </w:r>
      <w:r>
        <w:t>und</w:t>
      </w:r>
      <w:r w:rsidR="00B704A4">
        <w:t xml:space="preserve"> </w:t>
      </w:r>
      <w:r>
        <w:t>nie</w:t>
      </w:r>
      <w:r w:rsidR="00B704A4">
        <w:t xml:space="preserve"> </w:t>
      </w:r>
      <w:r>
        <w:t>oder</w:t>
      </w:r>
      <w:r w:rsidR="00B704A4">
        <w:t xml:space="preserve"> </w:t>
      </w:r>
      <w:r>
        <w:t>selten.</w:t>
      </w:r>
      <w:r w:rsidR="00B704A4">
        <w:t xml:space="preserve"> </w:t>
      </w:r>
      <w:r>
        <w:t>Man</w:t>
      </w:r>
      <w:r w:rsidR="00B704A4">
        <w:t xml:space="preserve"> </w:t>
      </w:r>
      <w:r>
        <w:t>nennt</w:t>
      </w:r>
      <w:r w:rsidR="00B704A4">
        <w:t xml:space="preserve"> </w:t>
      </w:r>
      <w:r>
        <w:t>dies</w:t>
      </w:r>
      <w:r w:rsidR="00B704A4">
        <w:t xml:space="preserve"> </w:t>
      </w:r>
      <w:r>
        <w:t>Konjunktur,</w:t>
      </w:r>
      <w:r w:rsidR="00B704A4">
        <w:t xml:space="preserve"> </w:t>
      </w:r>
      <w:proofErr w:type="spellStart"/>
      <w:r>
        <w:t>lös't</w:t>
      </w:r>
      <w:proofErr w:type="spellEnd"/>
      <w:r w:rsidR="00B704A4">
        <w:t xml:space="preserve"> </w:t>
      </w:r>
      <w:r>
        <w:t>aber</w:t>
      </w:r>
      <w:r w:rsidR="00B704A4">
        <w:t xml:space="preserve"> </w:t>
      </w:r>
      <w:r>
        <w:t>mit</w:t>
      </w:r>
      <w:r w:rsidR="00B704A4">
        <w:t xml:space="preserve"> </w:t>
      </w:r>
      <w:r>
        <w:t>diesem</w:t>
      </w:r>
      <w:r w:rsidR="00B704A4">
        <w:t xml:space="preserve"> </w:t>
      </w:r>
      <w:r>
        <w:t>Worte</w:t>
      </w:r>
      <w:r w:rsidR="00B704A4">
        <w:t xml:space="preserve"> </w:t>
      </w:r>
      <w:r>
        <w:t>das</w:t>
      </w:r>
      <w:r w:rsidR="00B704A4">
        <w:t xml:space="preserve"> </w:t>
      </w:r>
      <w:r>
        <w:t>Rätsel</w:t>
      </w:r>
      <w:r w:rsidR="00B704A4">
        <w:t xml:space="preserve"> </w:t>
      </w:r>
      <w:r>
        <w:t>nicht.</w:t>
      </w:r>
      <w:r w:rsidR="00B704A4">
        <w:t xml:space="preserve"> </w:t>
      </w:r>
      <w:r>
        <w:t>Der</w:t>
      </w:r>
      <w:r w:rsidR="00B704A4">
        <w:t xml:space="preserve"> </w:t>
      </w:r>
      <w:r>
        <w:t>Einfältigere</w:t>
      </w:r>
      <w:r w:rsidR="00B704A4">
        <w:t xml:space="preserve"> </w:t>
      </w:r>
      <w:proofErr w:type="spellStart"/>
      <w:r>
        <w:t>trifft's</w:t>
      </w:r>
      <w:proofErr w:type="spellEnd"/>
      <w:r w:rsidR="00B704A4">
        <w:t xml:space="preserve"> </w:t>
      </w:r>
      <w:r>
        <w:t>nicht</w:t>
      </w:r>
      <w:r w:rsidR="00B704A4">
        <w:t xml:space="preserve"> </w:t>
      </w:r>
      <w:r>
        <w:t>selten</w:t>
      </w:r>
      <w:r w:rsidR="00B704A4">
        <w:t xml:space="preserve"> </w:t>
      </w:r>
      <w:r>
        <w:t>besser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Geschicktere,</w:t>
      </w:r>
      <w:r w:rsidR="00B704A4">
        <w:t xml:space="preserve"> </w:t>
      </w:r>
      <w:r>
        <w:t>welcher</w:t>
      </w:r>
      <w:r w:rsidR="00B704A4">
        <w:t xml:space="preserve"> </w:t>
      </w:r>
      <w:r>
        <w:t>hernach,</w:t>
      </w:r>
      <w:r w:rsidR="00B704A4">
        <w:t xml:space="preserve"> </w:t>
      </w:r>
      <w:r>
        <w:t>wenn's</w:t>
      </w:r>
      <w:r w:rsidR="00B704A4">
        <w:t xml:space="preserve"> </w:t>
      </w:r>
      <w:r>
        <w:t>zu</w:t>
      </w:r>
      <w:r w:rsidR="00B704A4">
        <w:t xml:space="preserve"> </w:t>
      </w:r>
      <w:r>
        <w:t>spät</w:t>
      </w:r>
      <w:r w:rsidR="00B704A4">
        <w:t xml:space="preserve"> </w:t>
      </w:r>
      <w:r>
        <w:t>ist,</w:t>
      </w:r>
      <w:r w:rsidR="00B704A4">
        <w:t xml:space="preserve"> </w:t>
      </w:r>
      <w:r>
        <w:t>denkt:</w:t>
      </w:r>
      <w:r w:rsidR="00B704A4">
        <w:t xml:space="preserve"> </w:t>
      </w:r>
      <w:r>
        <w:t>Hättest</w:t>
      </w:r>
      <w:r w:rsidR="00B704A4">
        <w:t xml:space="preserve"> </w:t>
      </w:r>
      <w:r>
        <w:t>du</w:t>
      </w:r>
      <w:r w:rsidR="00B704A4">
        <w:t xml:space="preserve"> </w:t>
      </w:r>
      <w:r>
        <w:t>es</w:t>
      </w:r>
      <w:r w:rsidR="00B704A4">
        <w:t xml:space="preserve"> </w:t>
      </w:r>
      <w:r>
        <w:t>so</w:t>
      </w:r>
      <w:r w:rsidR="00B704A4">
        <w:t xml:space="preserve"> </w:t>
      </w:r>
      <w:r>
        <w:t>gemacht!</w:t>
      </w:r>
      <w:r w:rsidR="00B704A4">
        <w:t xml:space="preserve"> </w:t>
      </w:r>
      <w:r>
        <w:t>Da</w:t>
      </w:r>
      <w:r w:rsidR="00B704A4">
        <w:t xml:space="preserve"> </w:t>
      </w:r>
      <w:r>
        <w:t>meistert</w:t>
      </w:r>
      <w:r w:rsidR="00B704A4">
        <w:t xml:space="preserve"> </w:t>
      </w:r>
      <w:r>
        <w:t>denn</w:t>
      </w:r>
      <w:r w:rsidR="00B704A4">
        <w:t xml:space="preserve"> </w:t>
      </w:r>
      <w:r>
        <w:t>wohl</w:t>
      </w:r>
      <w:r w:rsidR="00B704A4">
        <w:t xml:space="preserve"> </w:t>
      </w:r>
      <w:r>
        <w:t>einer</w:t>
      </w:r>
      <w:r w:rsidR="00B704A4">
        <w:t xml:space="preserve"> </w:t>
      </w:r>
      <w:r>
        <w:t>den</w:t>
      </w:r>
      <w:r w:rsidR="00B704A4">
        <w:t xml:space="preserve"> </w:t>
      </w:r>
      <w:r>
        <w:t>andern,</w:t>
      </w:r>
      <w:r w:rsidR="00B704A4">
        <w:t xml:space="preserve"> </w:t>
      </w:r>
      <w:r>
        <w:t>tadelt</w:t>
      </w:r>
      <w:r w:rsidR="00B704A4">
        <w:t xml:space="preserve"> </w:t>
      </w:r>
      <w:r>
        <w:t>oder</w:t>
      </w:r>
      <w:r w:rsidR="00B704A4">
        <w:t xml:space="preserve"> </w:t>
      </w:r>
      <w:r>
        <w:t>lobt</w:t>
      </w:r>
      <w:r w:rsidR="00B704A4">
        <w:t xml:space="preserve"> </w:t>
      </w:r>
      <w:r>
        <w:t>hinterher</w:t>
      </w:r>
      <w:r w:rsidR="00B704A4">
        <w:t xml:space="preserve"> </w:t>
      </w:r>
      <w:r>
        <w:t>seine</w:t>
      </w:r>
      <w:r w:rsidR="00B704A4">
        <w:t xml:space="preserve"> </w:t>
      </w:r>
      <w:r>
        <w:t>Maßregeln</w:t>
      </w:r>
      <w:r w:rsidR="00B704A4">
        <w:t xml:space="preserve"> </w:t>
      </w:r>
      <w:r>
        <w:t>als</w:t>
      </w:r>
      <w:r w:rsidR="00B704A4">
        <w:t xml:space="preserve"> </w:t>
      </w:r>
      <w:r>
        <w:t>wohl</w:t>
      </w:r>
      <w:r w:rsidR="00B704A4">
        <w:t xml:space="preserve"> </w:t>
      </w:r>
      <w:r>
        <w:t>oder</w:t>
      </w:r>
      <w:r w:rsidR="00B704A4">
        <w:t xml:space="preserve"> </w:t>
      </w:r>
      <w:r>
        <w:t>über</w:t>
      </w:r>
      <w:r w:rsidR="00B704A4">
        <w:t xml:space="preserve"> </w:t>
      </w:r>
      <w:r>
        <w:t>berechnet,</w:t>
      </w:r>
      <w:r w:rsidR="00B704A4">
        <w:t xml:space="preserve"> </w:t>
      </w:r>
      <w:r>
        <w:t>oder</w:t>
      </w:r>
      <w:r w:rsidR="00B704A4">
        <w:t xml:space="preserve"> </w:t>
      </w:r>
      <w:proofErr w:type="spellStart"/>
      <w:r>
        <w:t>nennt's</w:t>
      </w:r>
      <w:proofErr w:type="spellEnd"/>
      <w:r w:rsidR="00B704A4">
        <w:t xml:space="preserve"> </w:t>
      </w:r>
      <w:r>
        <w:t>auch</w:t>
      </w:r>
      <w:r w:rsidR="00B704A4">
        <w:t xml:space="preserve"> </w:t>
      </w:r>
      <w:r>
        <w:t>Glück</w:t>
      </w:r>
      <w:r w:rsidR="00B704A4">
        <w:t xml:space="preserve"> </w:t>
      </w:r>
      <w:r>
        <w:t>oder</w:t>
      </w:r>
      <w:r w:rsidR="00B704A4">
        <w:t xml:space="preserve"> </w:t>
      </w:r>
      <w:r>
        <w:t>Unglück.</w:t>
      </w:r>
      <w:r w:rsidR="00B704A4">
        <w:t xml:space="preserve"> </w:t>
      </w:r>
      <w:r>
        <w:t>Mancher</w:t>
      </w:r>
      <w:r w:rsidR="00B704A4">
        <w:t xml:space="preserve"> </w:t>
      </w:r>
      <w:r>
        <w:t>wird</w:t>
      </w:r>
      <w:r w:rsidR="00B704A4">
        <w:t xml:space="preserve"> </w:t>
      </w:r>
      <w:r>
        <w:t>ein</w:t>
      </w:r>
      <w:r w:rsidR="00B704A4">
        <w:t xml:space="preserve"> </w:t>
      </w:r>
      <w:r>
        <w:t>großer,</w:t>
      </w:r>
      <w:r w:rsidR="00B704A4">
        <w:t xml:space="preserve"> </w:t>
      </w:r>
      <w:r>
        <w:t>kluger</w:t>
      </w:r>
      <w:r w:rsidR="00B704A4">
        <w:t xml:space="preserve"> </w:t>
      </w:r>
      <w:r>
        <w:t>Feldherr,</w:t>
      </w:r>
      <w:r w:rsidR="00B704A4">
        <w:t xml:space="preserve"> </w:t>
      </w:r>
      <w:r>
        <w:t>Kaufmann</w:t>
      </w:r>
      <w:r w:rsidR="00B704A4">
        <w:t xml:space="preserve"> </w:t>
      </w:r>
      <w:proofErr w:type="spellStart"/>
      <w:r>
        <w:t>u.s.w</w:t>
      </w:r>
      <w:proofErr w:type="spellEnd"/>
      <w:r>
        <w:t>.</w:t>
      </w:r>
      <w:r w:rsidR="00B704A4">
        <w:t xml:space="preserve"> </w:t>
      </w:r>
      <w:r>
        <w:t>genannt,</w:t>
      </w:r>
      <w:r w:rsidR="00B704A4">
        <w:t xml:space="preserve"> </w:t>
      </w:r>
      <w:r>
        <w:t>den</w:t>
      </w:r>
      <w:r w:rsidR="00B704A4">
        <w:t xml:space="preserve"> </w:t>
      </w:r>
      <w:r>
        <w:t>man</w:t>
      </w:r>
      <w:r w:rsidR="00B704A4">
        <w:t xml:space="preserve"> </w:t>
      </w:r>
      <w:r>
        <w:t>eigentlich</w:t>
      </w:r>
      <w:r w:rsidR="00B704A4">
        <w:t xml:space="preserve"> </w:t>
      </w:r>
      <w:r>
        <w:t>nur</w:t>
      </w:r>
      <w:r w:rsidR="00B704A4">
        <w:t xml:space="preserve"> </w:t>
      </w:r>
      <w:r>
        <w:t>einen</w:t>
      </w:r>
      <w:r w:rsidR="00B704A4">
        <w:t xml:space="preserve"> </w:t>
      </w:r>
      <w:r>
        <w:t>glücklichen</w:t>
      </w:r>
      <w:r w:rsidR="00B704A4">
        <w:t xml:space="preserve"> </w:t>
      </w:r>
      <w:r>
        <w:t>nennen</w:t>
      </w:r>
      <w:r w:rsidR="00B704A4">
        <w:t xml:space="preserve"> </w:t>
      </w:r>
      <w:r>
        <w:t>könnte,</w:t>
      </w:r>
      <w:r w:rsidR="00B704A4">
        <w:t xml:space="preserve"> </w:t>
      </w:r>
      <w:r>
        <w:t>dem</w:t>
      </w:r>
      <w:r w:rsidR="00B704A4">
        <w:t xml:space="preserve"> </w:t>
      </w:r>
      <w:r>
        <w:t>es</w:t>
      </w:r>
      <w:r w:rsidR="00B704A4">
        <w:t xml:space="preserve"> </w:t>
      </w:r>
      <w:r>
        <w:t>nachher</w:t>
      </w:r>
      <w:r w:rsidR="00B704A4">
        <w:t xml:space="preserve"> </w:t>
      </w:r>
      <w:r>
        <w:t>wohl</w:t>
      </w:r>
      <w:r w:rsidR="00B704A4">
        <w:t xml:space="preserve"> </w:t>
      </w:r>
      <w:r>
        <w:t>unglücklich</w:t>
      </w:r>
      <w:r w:rsidR="00B704A4">
        <w:t xml:space="preserve"> </w:t>
      </w:r>
      <w:r>
        <w:t>gegangen</w:t>
      </w:r>
      <w:r w:rsidR="00B704A4">
        <w:t xml:space="preserve"> </w:t>
      </w:r>
      <w:r>
        <w:t>ist.</w:t>
      </w:r>
      <w:r w:rsidR="00B704A4">
        <w:t xml:space="preserve"> </w:t>
      </w:r>
      <w:r>
        <w:t>Die</w:t>
      </w:r>
      <w:r w:rsidR="00B704A4">
        <w:t xml:space="preserve"> </w:t>
      </w:r>
      <w:r>
        <w:t>Geschichte</w:t>
      </w:r>
      <w:r w:rsidR="00B704A4">
        <w:t xml:space="preserve"> </w:t>
      </w:r>
      <w:r>
        <w:t>bezeichnet</w:t>
      </w:r>
      <w:r w:rsidR="00B704A4">
        <w:t xml:space="preserve"> </w:t>
      </w:r>
      <w:r>
        <w:t>uns</w:t>
      </w:r>
      <w:r w:rsidR="00B704A4">
        <w:t xml:space="preserve"> </w:t>
      </w:r>
      <w:r>
        <w:t>einen</w:t>
      </w:r>
      <w:r w:rsidR="00B704A4">
        <w:t xml:space="preserve"> </w:t>
      </w:r>
      <w:r>
        <w:t>Prinzen</w:t>
      </w:r>
      <w:r w:rsidR="00B704A4">
        <w:t xml:space="preserve"> </w:t>
      </w:r>
      <w:r>
        <w:t>von</w:t>
      </w:r>
      <w:r w:rsidR="00B704A4">
        <w:t xml:space="preserve"> </w:t>
      </w:r>
      <w:r>
        <w:t>Oranien,</w:t>
      </w:r>
      <w:r w:rsidR="00B704A4">
        <w:t xml:space="preserve"> </w:t>
      </w:r>
      <w:r>
        <w:t>nachherigen</w:t>
      </w:r>
      <w:r w:rsidR="00B704A4">
        <w:t xml:space="preserve"> </w:t>
      </w:r>
      <w:r>
        <w:t>König</w:t>
      </w:r>
      <w:r w:rsidR="00B704A4">
        <w:t xml:space="preserve"> </w:t>
      </w:r>
      <w:r>
        <w:t>von</w:t>
      </w:r>
      <w:r w:rsidR="00B704A4">
        <w:t xml:space="preserve"> </w:t>
      </w:r>
      <w:r>
        <w:t>England,</w:t>
      </w:r>
      <w:r w:rsidR="00B704A4">
        <w:t xml:space="preserve"> </w:t>
      </w:r>
      <w:r>
        <w:t>als</w:t>
      </w:r>
      <w:r w:rsidR="00B704A4">
        <w:t xml:space="preserve"> </w:t>
      </w:r>
      <w:r>
        <w:t>einen</w:t>
      </w:r>
      <w:r w:rsidR="00B704A4">
        <w:t xml:space="preserve"> </w:t>
      </w:r>
      <w:r>
        <w:t>höchst</w:t>
      </w:r>
      <w:r w:rsidR="00B704A4">
        <w:t xml:space="preserve"> </w:t>
      </w:r>
      <w:r>
        <w:t>klugen</w:t>
      </w:r>
      <w:r w:rsidR="00B704A4">
        <w:t xml:space="preserve"> </w:t>
      </w:r>
      <w:r>
        <w:t>und</w:t>
      </w:r>
      <w:r w:rsidR="00B704A4">
        <w:t xml:space="preserve"> </w:t>
      </w:r>
      <w:r>
        <w:t>großen</w:t>
      </w:r>
      <w:r w:rsidR="00B704A4">
        <w:t xml:space="preserve"> </w:t>
      </w:r>
      <w:r>
        <w:t>Feldherrn.</w:t>
      </w:r>
      <w:r w:rsidR="00B704A4">
        <w:t xml:space="preserve"> </w:t>
      </w:r>
      <w:r>
        <w:t>Er</w:t>
      </w:r>
      <w:r w:rsidR="00B704A4">
        <w:t xml:space="preserve"> </w:t>
      </w:r>
      <w:r>
        <w:t>gewann</w:t>
      </w:r>
      <w:r w:rsidR="00B704A4">
        <w:t xml:space="preserve"> </w:t>
      </w:r>
      <w:r>
        <w:t>jedoch</w:t>
      </w:r>
      <w:r w:rsidR="00B704A4">
        <w:t xml:space="preserve"> </w:t>
      </w:r>
      <w:r>
        <w:t>selten</w:t>
      </w:r>
      <w:r w:rsidR="00B704A4">
        <w:t xml:space="preserve"> </w:t>
      </w:r>
      <w:r>
        <w:t>eine</w:t>
      </w:r>
      <w:r w:rsidR="00B704A4">
        <w:t xml:space="preserve"> </w:t>
      </w:r>
      <w:r>
        <w:t>Schlacht,</w:t>
      </w:r>
      <w:r w:rsidR="00B704A4">
        <w:t xml:space="preserve"> </w:t>
      </w:r>
      <w:r>
        <w:t>begründete</w:t>
      </w:r>
      <w:r w:rsidR="00B704A4">
        <w:t xml:space="preserve"> </w:t>
      </w:r>
      <w:r>
        <w:t>aber</w:t>
      </w:r>
      <w:r w:rsidR="00B704A4">
        <w:t xml:space="preserve"> </w:t>
      </w:r>
      <w:r>
        <w:t>seinen</w:t>
      </w:r>
      <w:r w:rsidR="00B704A4">
        <w:t xml:space="preserve"> </w:t>
      </w:r>
      <w:r>
        <w:t>Ruhm</w:t>
      </w:r>
      <w:r w:rsidR="00B704A4">
        <w:t xml:space="preserve"> </w:t>
      </w:r>
      <w:r>
        <w:t>durch</w:t>
      </w:r>
      <w:r w:rsidR="00B704A4">
        <w:t xml:space="preserve"> </w:t>
      </w:r>
      <w:r>
        <w:t>geschickte</w:t>
      </w:r>
      <w:r w:rsidR="00B704A4">
        <w:t xml:space="preserve"> </w:t>
      </w:r>
      <w:r>
        <w:t>Rückzüge</w:t>
      </w:r>
      <w:r w:rsidR="00B704A4">
        <w:t xml:space="preserve"> </w:t>
      </w:r>
      <w:r>
        <w:t>und</w:t>
      </w:r>
      <w:r w:rsidR="00B704A4">
        <w:t xml:space="preserve"> </w:t>
      </w:r>
      <w:r>
        <w:t>dadurch,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den</w:t>
      </w:r>
      <w:r w:rsidR="00B704A4">
        <w:t xml:space="preserve"> </w:t>
      </w:r>
      <w:r>
        <w:t>Sieger</w:t>
      </w:r>
      <w:r w:rsidR="00B704A4">
        <w:t xml:space="preserve"> </w:t>
      </w:r>
      <w:r>
        <w:t>der</w:t>
      </w:r>
      <w:r w:rsidR="00B704A4">
        <w:t xml:space="preserve"> </w:t>
      </w:r>
      <w:r>
        <w:t>Früchte</w:t>
      </w:r>
      <w:r w:rsidR="00B704A4">
        <w:t xml:space="preserve"> </w:t>
      </w:r>
      <w:r>
        <w:t>seines</w:t>
      </w:r>
      <w:r w:rsidR="00B704A4">
        <w:t xml:space="preserve"> </w:t>
      </w:r>
      <w:r>
        <w:t>Sieges</w:t>
      </w:r>
      <w:r w:rsidR="00B704A4">
        <w:t xml:space="preserve"> </w:t>
      </w:r>
      <w:r>
        <w:t>beraubte.</w:t>
      </w:r>
      <w:r w:rsidR="00B704A4">
        <w:t xml:space="preserve"> </w:t>
      </w:r>
      <w:r>
        <w:t>Ein</w:t>
      </w:r>
      <w:r w:rsidR="00B704A4">
        <w:t xml:space="preserve"> </w:t>
      </w:r>
      <w:r>
        <w:t>einziger</w:t>
      </w:r>
      <w:r w:rsidR="00B704A4">
        <w:t xml:space="preserve"> </w:t>
      </w:r>
      <w:r>
        <w:t>Augenblick,</w:t>
      </w:r>
      <w:r w:rsidR="00B704A4">
        <w:t xml:space="preserve"> </w:t>
      </w:r>
      <w:r>
        <w:t>ein</w:t>
      </w:r>
      <w:r w:rsidR="00B704A4">
        <w:t xml:space="preserve"> </w:t>
      </w:r>
      <w:r>
        <w:t>Wort,</w:t>
      </w:r>
      <w:r w:rsidR="00B704A4">
        <w:t xml:space="preserve"> </w:t>
      </w:r>
      <w:r>
        <w:t>ein</w:t>
      </w:r>
      <w:r w:rsidR="00B704A4">
        <w:t xml:space="preserve"> </w:t>
      </w:r>
      <w:r>
        <w:t>kleiner</w:t>
      </w:r>
      <w:r w:rsidR="00B704A4">
        <w:t xml:space="preserve"> </w:t>
      </w:r>
      <w:r>
        <w:t>Umstand</w:t>
      </w:r>
      <w:r w:rsidR="00B704A4">
        <w:t xml:space="preserve"> </w:t>
      </w:r>
      <w:r>
        <w:t>ist</w:t>
      </w:r>
      <w:r w:rsidR="00B704A4">
        <w:t xml:space="preserve"> </w:t>
      </w:r>
      <w:r>
        <w:t>oft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größten</w:t>
      </w:r>
      <w:r w:rsidR="00B704A4">
        <w:t xml:space="preserve"> </w:t>
      </w:r>
      <w:r>
        <w:t>Wichtigkeit.</w:t>
      </w:r>
      <w:r w:rsidR="00B704A4">
        <w:t xml:space="preserve"> </w:t>
      </w:r>
      <w:r>
        <w:t>Hätte</w:t>
      </w:r>
      <w:r w:rsidR="00B704A4">
        <w:t xml:space="preserve"> </w:t>
      </w:r>
      <w:r>
        <w:t>z.B.</w:t>
      </w:r>
      <w:r w:rsidR="00B704A4">
        <w:t xml:space="preserve"> </w:t>
      </w:r>
      <w:r>
        <w:t>einer</w:t>
      </w:r>
      <w:r w:rsidR="00B704A4">
        <w:t xml:space="preserve"> </w:t>
      </w:r>
      <w:r>
        <w:t>der</w:t>
      </w:r>
      <w:r w:rsidR="00B704A4">
        <w:t xml:space="preserve"> </w:t>
      </w:r>
      <w:r>
        <w:t>Reformatoren,</w:t>
      </w:r>
      <w:r w:rsidR="00B704A4">
        <w:t xml:space="preserve"> </w:t>
      </w:r>
      <w:r>
        <w:t>Namens</w:t>
      </w:r>
      <w:r w:rsidR="00B704A4">
        <w:t xml:space="preserve"> </w:t>
      </w:r>
      <w:r>
        <w:t>Knox,</w:t>
      </w:r>
      <w:r w:rsidR="00B704A4">
        <w:t xml:space="preserve"> </w:t>
      </w:r>
      <w:r>
        <w:t>eines</w:t>
      </w:r>
      <w:r w:rsidR="00B704A4">
        <w:t xml:space="preserve"> </w:t>
      </w:r>
      <w:r>
        <w:t>Abends</w:t>
      </w:r>
      <w:r w:rsidR="00B704A4">
        <w:t xml:space="preserve"> </w:t>
      </w:r>
      <w:r>
        <w:t>den</w:t>
      </w:r>
      <w:r w:rsidR="00B704A4">
        <w:t xml:space="preserve"> </w:t>
      </w:r>
      <w:r>
        <w:t>Platz</w:t>
      </w:r>
      <w:r w:rsidR="00B704A4">
        <w:t xml:space="preserve"> </w:t>
      </w:r>
      <w:r>
        <w:t>an</w:t>
      </w:r>
      <w:r w:rsidR="00B704A4">
        <w:t xml:space="preserve"> </w:t>
      </w:r>
      <w:r>
        <w:t>seiner</w:t>
      </w:r>
      <w:r w:rsidR="00B704A4">
        <w:t xml:space="preserve"> </w:t>
      </w:r>
      <w:r>
        <w:t>Tafel</w:t>
      </w:r>
      <w:r w:rsidR="00B704A4">
        <w:t xml:space="preserve"> </w:t>
      </w:r>
      <w:r>
        <w:t>auch</w:t>
      </w:r>
      <w:r w:rsidR="00B704A4">
        <w:t xml:space="preserve"> </w:t>
      </w:r>
      <w:r>
        <w:t>eingenommen,</w:t>
      </w:r>
      <w:r w:rsidR="00B704A4">
        <w:t xml:space="preserve"> </w:t>
      </w:r>
      <w:r>
        <w:t>wo</w:t>
      </w:r>
      <w:r w:rsidR="00B704A4">
        <w:t xml:space="preserve"> </w:t>
      </w:r>
      <w:r>
        <w:t>er</w:t>
      </w:r>
      <w:r w:rsidR="00B704A4">
        <w:t xml:space="preserve"> </w:t>
      </w:r>
      <w:r>
        <w:t>das</w:t>
      </w:r>
      <w:r w:rsidR="00B704A4">
        <w:t xml:space="preserve"> </w:t>
      </w:r>
      <w:r>
        <w:t>ganze</w:t>
      </w:r>
      <w:r w:rsidR="00B704A4">
        <w:t xml:space="preserve"> </w:t>
      </w:r>
      <w:r>
        <w:t>Jahr</w:t>
      </w:r>
      <w:r w:rsidR="00B704A4">
        <w:t xml:space="preserve"> </w:t>
      </w:r>
      <w:r>
        <w:t>hindurch</w:t>
      </w:r>
      <w:r w:rsidR="00B704A4">
        <w:t xml:space="preserve"> </w:t>
      </w:r>
      <w:r>
        <w:t>jeden</w:t>
      </w:r>
      <w:r w:rsidR="00B704A4">
        <w:t xml:space="preserve"> </w:t>
      </w:r>
      <w:r>
        <w:t>Abend</w:t>
      </w:r>
      <w:r w:rsidR="00B704A4">
        <w:t xml:space="preserve"> </w:t>
      </w:r>
      <w:r>
        <w:t>zu</w:t>
      </w:r>
      <w:r w:rsidR="00B704A4">
        <w:t xml:space="preserve"> </w:t>
      </w:r>
      <w:r>
        <w:t>sitzen</w:t>
      </w:r>
      <w:r w:rsidR="00B704A4">
        <w:t xml:space="preserve"> </w:t>
      </w:r>
      <w:r>
        <w:t>pflegte,</w:t>
      </w:r>
      <w:r w:rsidR="00B704A4">
        <w:t xml:space="preserve"> </w:t>
      </w:r>
      <w:r>
        <w:t>so</w:t>
      </w:r>
      <w:r w:rsidR="00B704A4">
        <w:t xml:space="preserve"> </w:t>
      </w:r>
      <w:r>
        <w:t>würde</w:t>
      </w:r>
      <w:r w:rsidR="00B704A4">
        <w:t xml:space="preserve"> </w:t>
      </w:r>
      <w:r>
        <w:t>ihn</w:t>
      </w:r>
      <w:r w:rsidR="00B704A4">
        <w:t xml:space="preserve"> </w:t>
      </w:r>
      <w:r>
        <w:t>die</w:t>
      </w:r>
      <w:r w:rsidR="00B704A4">
        <w:t xml:space="preserve"> </w:t>
      </w:r>
      <w:r>
        <w:t>Kugel</w:t>
      </w:r>
      <w:r w:rsidR="00B704A4">
        <w:t xml:space="preserve"> </w:t>
      </w:r>
      <w:r>
        <w:t>getroffen</w:t>
      </w:r>
      <w:r w:rsidR="00B704A4">
        <w:t xml:space="preserve"> </w:t>
      </w:r>
      <w:r>
        <w:t>haben,</w:t>
      </w:r>
      <w:r w:rsidR="00B704A4">
        <w:t xml:space="preserve"> </w:t>
      </w:r>
      <w:r>
        <w:t>die</w:t>
      </w:r>
      <w:r w:rsidR="00B704A4">
        <w:t xml:space="preserve"> </w:t>
      </w:r>
      <w:r>
        <w:t>ein</w:t>
      </w:r>
      <w:r w:rsidR="00B704A4">
        <w:t xml:space="preserve"> </w:t>
      </w:r>
      <w:r>
        <w:t>Feind</w:t>
      </w:r>
      <w:r w:rsidR="00B704A4">
        <w:t xml:space="preserve"> </w:t>
      </w:r>
      <w:r>
        <w:t>nach</w:t>
      </w:r>
      <w:r w:rsidR="00B704A4">
        <w:t xml:space="preserve"> </w:t>
      </w:r>
      <w:r>
        <w:t>ihm</w:t>
      </w:r>
      <w:r w:rsidR="00B704A4">
        <w:t xml:space="preserve"> </w:t>
      </w:r>
      <w:proofErr w:type="spellStart"/>
      <w:r>
        <w:t>schoß</w:t>
      </w:r>
      <w:proofErr w:type="spellEnd"/>
      <w:r>
        <w:t>,</w:t>
      </w:r>
      <w:r w:rsidR="00B704A4">
        <w:t xml:space="preserve"> </w:t>
      </w:r>
      <w:r>
        <w:t>die</w:t>
      </w:r>
      <w:r w:rsidR="00B704A4">
        <w:t xml:space="preserve"> </w:t>
      </w:r>
      <w:r>
        <w:t>ihn</w:t>
      </w:r>
      <w:r w:rsidR="00B704A4">
        <w:t xml:space="preserve"> </w:t>
      </w:r>
      <w:r>
        <w:t>nun</w:t>
      </w:r>
      <w:r w:rsidR="00B704A4">
        <w:t xml:space="preserve"> </w:t>
      </w:r>
      <w:r>
        <w:t>verfehlte,</w:t>
      </w:r>
      <w:r w:rsidR="00B704A4">
        <w:t xml:space="preserve"> </w:t>
      </w:r>
      <w:r>
        <w:t>weil</w:t>
      </w:r>
      <w:r w:rsidR="00B704A4">
        <w:t xml:space="preserve"> </w:t>
      </w:r>
      <w:r>
        <w:t>er</w:t>
      </w:r>
      <w:r w:rsidR="00B704A4">
        <w:t xml:space="preserve"> </w:t>
      </w:r>
      <w:r>
        <w:t>ohne</w:t>
      </w:r>
      <w:r w:rsidR="00B704A4">
        <w:t xml:space="preserve"> </w:t>
      </w:r>
      <w:r>
        <w:t>Absicht</w:t>
      </w:r>
      <w:r w:rsidR="00B704A4">
        <w:t xml:space="preserve"> </w:t>
      </w:r>
      <w:r>
        <w:t>an</w:t>
      </w:r>
      <w:r w:rsidR="00B704A4">
        <w:t xml:space="preserve"> </w:t>
      </w:r>
      <w:r>
        <w:t>einer</w:t>
      </w:r>
      <w:r w:rsidR="00B704A4">
        <w:t xml:space="preserve"> </w:t>
      </w:r>
      <w:r>
        <w:t>andern</w:t>
      </w:r>
      <w:r w:rsidR="00B704A4">
        <w:t xml:space="preserve"> </w:t>
      </w:r>
      <w:r>
        <w:t>Stelle</w:t>
      </w:r>
      <w:r w:rsidR="00B704A4">
        <w:t xml:space="preserve"> </w:t>
      </w:r>
      <w:r>
        <w:t>saß.</w:t>
      </w:r>
      <w:r w:rsidR="00B704A4">
        <w:t xml:space="preserve"> </w:t>
      </w:r>
      <w:r>
        <w:t>Und</w:t>
      </w:r>
      <w:r w:rsidR="00B704A4">
        <w:t xml:space="preserve"> </w:t>
      </w:r>
      <w:r>
        <w:t>wie</w:t>
      </w:r>
      <w:r w:rsidR="00B704A4">
        <w:t xml:space="preserve"> </w:t>
      </w:r>
      <w:r>
        <w:t>viele</w:t>
      </w:r>
      <w:r w:rsidR="00B704A4">
        <w:t xml:space="preserve"> </w:t>
      </w:r>
      <w:r>
        <w:t>unter</w:t>
      </w:r>
      <w:r w:rsidR="00B704A4">
        <w:t xml:space="preserve"> </w:t>
      </w:r>
      <w:r>
        <w:t>uns</w:t>
      </w:r>
      <w:r w:rsidR="00B704A4">
        <w:t xml:space="preserve"> </w:t>
      </w:r>
      <w:r>
        <w:t>sind</w:t>
      </w:r>
      <w:r w:rsidR="00B704A4">
        <w:t xml:space="preserve"> </w:t>
      </w:r>
      <w:r>
        <w:t>auf</w:t>
      </w:r>
      <w:r w:rsidR="00B704A4">
        <w:t xml:space="preserve"> </w:t>
      </w:r>
      <w:r>
        <w:t>ähnliche</w:t>
      </w:r>
      <w:r w:rsidR="00B704A4">
        <w:t xml:space="preserve"> </w:t>
      </w:r>
      <w:r>
        <w:t>Weise</w:t>
      </w:r>
      <w:r w:rsidR="00B704A4">
        <w:t xml:space="preserve"> </w:t>
      </w:r>
      <w:r>
        <w:t>einem</w:t>
      </w:r>
      <w:r w:rsidR="00B704A4">
        <w:t xml:space="preserve"> </w:t>
      </w:r>
      <w:r>
        <w:t>Unglücke</w:t>
      </w:r>
      <w:r w:rsidR="00B704A4">
        <w:t xml:space="preserve"> </w:t>
      </w:r>
      <w:r>
        <w:t>entgangen,</w:t>
      </w:r>
      <w:r w:rsidR="00B704A4">
        <w:t xml:space="preserve"> </w:t>
      </w:r>
      <w:proofErr w:type="spellStart"/>
      <w:r>
        <w:t>das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aufs</w:t>
      </w:r>
      <w:r w:rsidR="00B704A4">
        <w:t xml:space="preserve"> </w:t>
      </w:r>
      <w:r>
        <w:t>Haar</w:t>
      </w:r>
      <w:r w:rsidR="00B704A4">
        <w:t xml:space="preserve"> </w:t>
      </w:r>
      <w:r>
        <w:t>betroffen</w:t>
      </w:r>
      <w:r w:rsidR="00B704A4">
        <w:t xml:space="preserve"> </w:t>
      </w:r>
      <w:r>
        <w:t>hätte.</w:t>
      </w:r>
      <w:r w:rsidR="00B704A4">
        <w:t xml:space="preserve"> </w:t>
      </w:r>
      <w:r>
        <w:t>Wie</w:t>
      </w:r>
      <w:r w:rsidR="00B704A4">
        <w:t xml:space="preserve"> </w:t>
      </w:r>
      <w:r>
        <w:t>kam's,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Pfeil,</w:t>
      </w:r>
      <w:r w:rsidR="00B704A4">
        <w:t xml:space="preserve"> </w:t>
      </w:r>
      <w:r>
        <w:t>den</w:t>
      </w:r>
      <w:r w:rsidR="00B704A4">
        <w:t xml:space="preserve"> </w:t>
      </w:r>
      <w:r>
        <w:t>jemand</w:t>
      </w:r>
      <w:r w:rsidR="00B704A4">
        <w:t xml:space="preserve"> </w:t>
      </w:r>
      <w:r>
        <w:t>nach</w:t>
      </w:r>
      <w:r w:rsidR="00B704A4">
        <w:t xml:space="preserve"> </w:t>
      </w:r>
      <w:r>
        <w:t>2.</w:t>
      </w:r>
      <w:r w:rsidR="00B704A4">
        <w:t xml:space="preserve"> </w:t>
      </w:r>
      <w:proofErr w:type="spellStart"/>
      <w:r>
        <w:t>Chronica</w:t>
      </w:r>
      <w:proofErr w:type="spellEnd"/>
      <w:r w:rsidR="00B704A4">
        <w:t xml:space="preserve"> </w:t>
      </w:r>
      <w:r>
        <w:t>18</w:t>
      </w:r>
      <w:r w:rsidR="00B704A4">
        <w:t>, 3</w:t>
      </w:r>
      <w:r>
        <w:t>3</w:t>
      </w:r>
      <w:r w:rsidR="00B704A4">
        <w:t xml:space="preserve"> </w:t>
      </w:r>
      <w:r>
        <w:t>von</w:t>
      </w:r>
      <w:r w:rsidR="00B704A4">
        <w:t xml:space="preserve"> </w:t>
      </w:r>
      <w:r>
        <w:t>ungefähr,</w:t>
      </w:r>
      <w:r w:rsidR="00B704A4">
        <w:t xml:space="preserve"> </w:t>
      </w:r>
      <w:r>
        <w:t>ohne</w:t>
      </w:r>
      <w:r w:rsidR="00B704A4">
        <w:t xml:space="preserve"> </w:t>
      </w:r>
      <w:r>
        <w:t>zu</w:t>
      </w:r>
      <w:r w:rsidR="00B704A4">
        <w:t xml:space="preserve"> </w:t>
      </w:r>
      <w:r>
        <w:t>zielen,</w:t>
      </w:r>
      <w:r w:rsidR="00B704A4">
        <w:t xml:space="preserve"> </w:t>
      </w:r>
      <w:proofErr w:type="spellStart"/>
      <w:r>
        <w:t>abschoß</w:t>
      </w:r>
      <w:proofErr w:type="spellEnd"/>
      <w:r>
        <w:t>,</w:t>
      </w:r>
      <w:r w:rsidR="00B704A4">
        <w:t xml:space="preserve"> </w:t>
      </w:r>
      <w:r>
        <w:t>den</w:t>
      </w:r>
      <w:r w:rsidR="00B704A4">
        <w:t xml:space="preserve"> </w:t>
      </w:r>
      <w:r>
        <w:t>König</w:t>
      </w:r>
      <w:r w:rsidR="00B704A4">
        <w:t xml:space="preserve"> </w:t>
      </w:r>
      <w:r>
        <w:t>Ahab</w:t>
      </w:r>
      <w:r w:rsidR="00B704A4">
        <w:t xml:space="preserve"> </w:t>
      </w:r>
      <w:r>
        <w:t>gerade</w:t>
      </w:r>
      <w:r w:rsidR="00B704A4">
        <w:t xml:space="preserve"> </w:t>
      </w:r>
      <w:r>
        <w:t>an</w:t>
      </w:r>
      <w:r w:rsidR="00B704A4">
        <w:t xml:space="preserve"> </w:t>
      </w:r>
      <w:r>
        <w:t>dem</w:t>
      </w:r>
      <w:r w:rsidR="00B704A4">
        <w:t xml:space="preserve"> </w:t>
      </w:r>
      <w:r>
        <w:t>kleinen</w:t>
      </w:r>
      <w:r w:rsidR="00B704A4">
        <w:t xml:space="preserve"> </w:t>
      </w:r>
      <w:r>
        <w:t>Fleck,</w:t>
      </w:r>
      <w:r w:rsidR="00B704A4">
        <w:t xml:space="preserve"> </w:t>
      </w:r>
      <w:r>
        <w:t>wo</w:t>
      </w:r>
      <w:r w:rsidR="00B704A4">
        <w:t xml:space="preserve"> </w:t>
      </w:r>
      <w:r>
        <w:t>er</w:t>
      </w:r>
      <w:r w:rsidR="00B704A4">
        <w:t xml:space="preserve"> </w:t>
      </w:r>
      <w:proofErr w:type="spellStart"/>
      <w:r>
        <w:t>unbepanzert</w:t>
      </w:r>
      <w:proofErr w:type="spellEnd"/>
      <w:r w:rsidR="00B704A4">
        <w:t xml:space="preserve"> </w:t>
      </w:r>
      <w:r>
        <w:t>war,</w:t>
      </w:r>
      <w:r w:rsidR="00B704A4">
        <w:t xml:space="preserve"> </w:t>
      </w:r>
      <w:r>
        <w:t>dem</w:t>
      </w:r>
      <w:r w:rsidR="00B704A4">
        <w:t xml:space="preserve"> </w:t>
      </w:r>
      <w:r>
        <w:t>aber</w:t>
      </w:r>
      <w:r w:rsidR="00B704A4">
        <w:t xml:space="preserve"> </w:t>
      </w:r>
      <w:r>
        <w:t>Gott</w:t>
      </w:r>
      <w:r w:rsidR="00B704A4">
        <w:t xml:space="preserve"> </w:t>
      </w:r>
      <w:r>
        <w:t>den</w:t>
      </w:r>
      <w:r w:rsidR="00B704A4">
        <w:t xml:space="preserve"> </w:t>
      </w:r>
      <w:r>
        <w:t>Tod</w:t>
      </w:r>
      <w:r w:rsidR="00B704A4">
        <w:t xml:space="preserve"> </w:t>
      </w:r>
      <w:r>
        <w:t>gedroht</w:t>
      </w:r>
      <w:r w:rsidR="00B704A4">
        <w:t xml:space="preserve"> </w:t>
      </w:r>
      <w:r>
        <w:t>hatte,</w:t>
      </w:r>
      <w:r w:rsidR="00B704A4">
        <w:t xml:space="preserve"> </w:t>
      </w:r>
      <w:r>
        <w:t>tödlich</w:t>
      </w:r>
      <w:r w:rsidR="00B704A4">
        <w:t xml:space="preserve"> </w:t>
      </w:r>
      <w:r>
        <w:t>verwundete?</w:t>
      </w:r>
      <w:r w:rsidR="00B704A4">
        <w:t xml:space="preserve"> </w:t>
      </w:r>
      <w:r>
        <w:t>Doch</w:t>
      </w:r>
      <w:r w:rsidR="00B704A4">
        <w:t xml:space="preserve"> </w:t>
      </w:r>
      <w:r>
        <w:t>solcher</w:t>
      </w:r>
      <w:r w:rsidR="00B704A4">
        <w:t xml:space="preserve"> </w:t>
      </w:r>
      <w:r>
        <w:t>merkwürdigen</w:t>
      </w:r>
      <w:r w:rsidR="00B704A4">
        <w:t xml:space="preserve"> </w:t>
      </w:r>
      <w:r>
        <w:t>Begebenheiten</w:t>
      </w:r>
      <w:r w:rsidR="00B704A4">
        <w:t xml:space="preserve"> </w:t>
      </w:r>
      <w:r>
        <w:t>hat</w:t>
      </w:r>
      <w:r w:rsidR="00B704A4">
        <w:t xml:space="preserve"> </w:t>
      </w:r>
      <w:r>
        <w:t>man</w:t>
      </w:r>
      <w:r w:rsidR="00B704A4">
        <w:t xml:space="preserve"> </w:t>
      </w:r>
      <w:r>
        <w:t>ganze</w:t>
      </w:r>
      <w:r w:rsidR="00B704A4">
        <w:t xml:space="preserve"> </w:t>
      </w:r>
      <w:r>
        <w:t>Bücher</w:t>
      </w:r>
      <w:r w:rsidR="00B704A4">
        <w:t xml:space="preserve"> </w:t>
      </w:r>
      <w:r>
        <w:t>voll,</w:t>
      </w:r>
      <w:r w:rsidR="00B704A4">
        <w:t xml:space="preserve"> </w:t>
      </w:r>
      <w:r>
        <w:t>und</w:t>
      </w:r>
      <w:r w:rsidR="00B704A4">
        <w:t xml:space="preserve"> </w:t>
      </w:r>
      <w:r>
        <w:t>fast</w:t>
      </w:r>
      <w:r w:rsidR="00B704A4">
        <w:t xml:space="preserve"> </w:t>
      </w:r>
      <w:r>
        <w:t>jedes</w:t>
      </w:r>
      <w:r w:rsidR="00B704A4">
        <w:t xml:space="preserve"> </w:t>
      </w:r>
      <w:r>
        <w:t>Leben</w:t>
      </w:r>
      <w:r w:rsidR="00B704A4">
        <w:t xml:space="preserve"> </w:t>
      </w:r>
      <w:r>
        <w:t>liefert</w:t>
      </w:r>
      <w:r w:rsidR="00B704A4">
        <w:t xml:space="preserve"> </w:t>
      </w:r>
      <w:r>
        <w:t>Beiträge</w:t>
      </w:r>
      <w:r w:rsidR="00B704A4">
        <w:t xml:space="preserve"> </w:t>
      </w:r>
      <w:r>
        <w:t>dazu.</w:t>
      </w:r>
      <w:r w:rsidR="00B704A4">
        <w:t xml:space="preserve"> </w:t>
      </w:r>
      <w:r>
        <w:t>An</w:t>
      </w:r>
      <w:r w:rsidR="00B704A4">
        <w:t xml:space="preserve"> </w:t>
      </w:r>
      <w:r>
        <w:t>einem</w:t>
      </w:r>
      <w:r w:rsidR="00B704A4">
        <w:t xml:space="preserve"> </w:t>
      </w:r>
      <w:r>
        <w:t>Haar</w:t>
      </w:r>
      <w:r w:rsidR="00B704A4">
        <w:t xml:space="preserve"> </w:t>
      </w:r>
      <w:r>
        <w:t>hängen</w:t>
      </w:r>
      <w:r w:rsidR="00B704A4">
        <w:t xml:space="preserve"> </w:t>
      </w:r>
      <w:r>
        <w:t>oft</w:t>
      </w:r>
      <w:r w:rsidR="00B704A4">
        <w:t xml:space="preserve"> </w:t>
      </w:r>
      <w:r>
        <w:t>Welten</w:t>
      </w:r>
      <w:r w:rsidR="00B704A4">
        <w:t xml:space="preserve"> </w:t>
      </w:r>
      <w:r>
        <w:t>von</w:t>
      </w:r>
      <w:r w:rsidR="00B704A4">
        <w:t xml:space="preserve"> </w:t>
      </w:r>
      <w:r>
        <w:t>Begebenheiten.</w:t>
      </w:r>
      <w:r w:rsidR="00B704A4">
        <w:t xml:space="preserve"> </w:t>
      </w:r>
      <w:r>
        <w:t>Was</w:t>
      </w:r>
      <w:r w:rsidR="00B704A4">
        <w:t xml:space="preserve"> </w:t>
      </w:r>
      <w:r>
        <w:t>kann</w:t>
      </w:r>
      <w:r w:rsidR="00B704A4">
        <w:t xml:space="preserve"> </w:t>
      </w:r>
      <w:r>
        <w:t>unbedeutender</w:t>
      </w:r>
      <w:r w:rsidR="00B704A4">
        <w:t xml:space="preserve"> </w:t>
      </w:r>
      <w:r>
        <w:t>sein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Wühlen</w:t>
      </w:r>
      <w:r w:rsidR="00B704A4">
        <w:t xml:space="preserve"> </w:t>
      </w:r>
      <w:r>
        <w:t>eines</w:t>
      </w:r>
      <w:r w:rsidR="00B704A4">
        <w:t xml:space="preserve"> </w:t>
      </w:r>
      <w:r>
        <w:t>Maulwurfs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Erde?</w:t>
      </w:r>
      <w:r w:rsidR="00B704A4">
        <w:t xml:space="preserve"> </w:t>
      </w:r>
      <w:r>
        <w:t>Und</w:t>
      </w:r>
      <w:r w:rsidR="00B704A4">
        <w:t xml:space="preserve"> </w:t>
      </w:r>
      <w:r>
        <w:t>doch</w:t>
      </w:r>
      <w:r w:rsidR="00B704A4">
        <w:t xml:space="preserve"> </w:t>
      </w:r>
      <w:r>
        <w:t>war</w:t>
      </w:r>
      <w:r w:rsidR="00B704A4">
        <w:t xml:space="preserve"> </w:t>
      </w:r>
      <w:r>
        <w:t>dasselbe</w:t>
      </w:r>
      <w:r w:rsidR="00B704A4">
        <w:t xml:space="preserve"> </w:t>
      </w:r>
      <w:r>
        <w:t>die</w:t>
      </w:r>
      <w:r w:rsidR="00B704A4">
        <w:t xml:space="preserve"> </w:t>
      </w:r>
      <w:r>
        <w:t>Ursache</w:t>
      </w:r>
      <w:r w:rsidR="00B704A4">
        <w:t xml:space="preserve"> </w:t>
      </w:r>
      <w:r>
        <w:t>des</w:t>
      </w:r>
      <w:r w:rsidR="00B704A4">
        <w:t xml:space="preserve"> </w:t>
      </w:r>
      <w:r>
        <w:t>Todes</w:t>
      </w:r>
      <w:r w:rsidR="00B704A4">
        <w:t xml:space="preserve"> </w:t>
      </w:r>
      <w:r>
        <w:t>des</w:t>
      </w:r>
      <w:r w:rsidR="00B704A4">
        <w:t xml:space="preserve"> </w:t>
      </w:r>
      <w:r>
        <w:t>erwähnten</w:t>
      </w:r>
      <w:r w:rsidR="00B704A4">
        <w:t xml:space="preserve"> </w:t>
      </w:r>
      <w:r>
        <w:t>Prinzen</w:t>
      </w:r>
      <w:r w:rsidR="00B704A4">
        <w:t xml:space="preserve"> </w:t>
      </w:r>
      <w:r>
        <w:t>und</w:t>
      </w:r>
      <w:r w:rsidR="00B704A4">
        <w:t xml:space="preserve"> </w:t>
      </w:r>
      <w:r>
        <w:t>Königs,</w:t>
      </w:r>
      <w:r w:rsidR="00B704A4">
        <w:t xml:space="preserve"> </w:t>
      </w:r>
      <w:r>
        <w:t>weil</w:t>
      </w:r>
      <w:r w:rsidR="00B704A4">
        <w:t xml:space="preserve"> </w:t>
      </w:r>
      <w:r>
        <w:t>sein</w:t>
      </w:r>
      <w:r w:rsidR="00B704A4">
        <w:t xml:space="preserve"> </w:t>
      </w:r>
      <w:r>
        <w:t>Pferd</w:t>
      </w:r>
      <w:r w:rsidR="00B704A4">
        <w:t xml:space="preserve"> </w:t>
      </w:r>
      <w:r>
        <w:t>hineintrat</w:t>
      </w:r>
      <w:r w:rsidR="00B704A4">
        <w:t xml:space="preserve"> </w:t>
      </w:r>
      <w:r>
        <w:t>und</w:t>
      </w:r>
      <w:r w:rsidR="00B704A4">
        <w:t xml:space="preserve"> </w:t>
      </w:r>
      <w:r>
        <w:t>mit</w:t>
      </w:r>
      <w:r w:rsidR="00B704A4">
        <w:t xml:space="preserve"> </w:t>
      </w:r>
      <w:r>
        <w:t>ihm</w:t>
      </w:r>
      <w:r w:rsidR="00B704A4">
        <w:t xml:space="preserve"> </w:t>
      </w:r>
      <w:r>
        <w:t>stürzte,</w:t>
      </w:r>
      <w:r w:rsidR="00B704A4">
        <w:t xml:space="preserve"> </w:t>
      </w:r>
      <w:r>
        <w:t>wodurch</w:t>
      </w:r>
      <w:r w:rsidR="00B704A4">
        <w:t xml:space="preserve"> </w:t>
      </w:r>
      <w:r>
        <w:t>die</w:t>
      </w:r>
      <w:r w:rsidR="00B704A4">
        <w:t xml:space="preserve"> </w:t>
      </w:r>
      <w:r>
        <w:t>Weltbegebenheiten</w:t>
      </w:r>
      <w:r w:rsidR="00B704A4">
        <w:t xml:space="preserve"> </w:t>
      </w:r>
      <w:r>
        <w:t>eine</w:t>
      </w:r>
      <w:r w:rsidR="00B704A4">
        <w:t xml:space="preserve"> </w:t>
      </w:r>
      <w:r>
        <w:t>ganz</w:t>
      </w:r>
      <w:r w:rsidR="00B704A4">
        <w:t xml:space="preserve"> </w:t>
      </w:r>
      <w:r>
        <w:t>andere</w:t>
      </w:r>
      <w:r w:rsidR="00B704A4">
        <w:t xml:space="preserve"> </w:t>
      </w:r>
      <w:r>
        <w:t>Gestalt</w:t>
      </w:r>
      <w:r w:rsidR="00B704A4">
        <w:t xml:space="preserve"> </w:t>
      </w:r>
      <w:r>
        <w:t>gewannen,</w:t>
      </w:r>
      <w:r w:rsidR="00B704A4">
        <w:t xml:space="preserve"> </w:t>
      </w:r>
      <w:r>
        <w:t>da</w:t>
      </w:r>
      <w:r w:rsidR="00B704A4">
        <w:t xml:space="preserve"> </w:t>
      </w:r>
      <w:r>
        <w:t>er</w:t>
      </w:r>
      <w:r w:rsidR="00B704A4">
        <w:t xml:space="preserve"> </w:t>
      </w:r>
      <w:r>
        <w:t>nicht</w:t>
      </w:r>
      <w:r w:rsidR="00B704A4">
        <w:t xml:space="preserve"> </w:t>
      </w:r>
      <w:r>
        <w:t>mehr</w:t>
      </w:r>
      <w:r w:rsidR="00B704A4">
        <w:t xml:space="preserve"> </w:t>
      </w:r>
      <w:r>
        <w:t>an</w:t>
      </w:r>
      <w:r w:rsidR="00B704A4">
        <w:t xml:space="preserve"> </w:t>
      </w:r>
      <w:r>
        <w:t>ihrer</w:t>
      </w:r>
      <w:r w:rsidR="00B704A4">
        <w:t xml:space="preserve"> </w:t>
      </w:r>
      <w:r>
        <w:t>Spitze</w:t>
      </w:r>
      <w:r w:rsidR="00B704A4">
        <w:t xml:space="preserve"> </w:t>
      </w:r>
      <w:r>
        <w:t>stand.</w:t>
      </w:r>
      <w:r w:rsidR="00B704A4">
        <w:t xml:space="preserve"> </w:t>
      </w:r>
      <w:r>
        <w:t>Was</w:t>
      </w:r>
      <w:r w:rsidR="00B704A4">
        <w:t xml:space="preserve"> </w:t>
      </w:r>
      <w:r>
        <w:t>kann</w:t>
      </w:r>
      <w:r w:rsidR="00B704A4">
        <w:t xml:space="preserve"> </w:t>
      </w:r>
      <w:r>
        <w:t>unbedeutender</w:t>
      </w:r>
      <w:r w:rsidR="00B704A4">
        <w:t xml:space="preserve"> </w:t>
      </w:r>
      <w:r>
        <w:t>sein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Spinnengewebe?</w:t>
      </w:r>
      <w:r w:rsidR="00B704A4">
        <w:t xml:space="preserve"> </w:t>
      </w:r>
      <w:r>
        <w:t>Und</w:t>
      </w:r>
      <w:r w:rsidR="00B704A4">
        <w:t xml:space="preserve"> </w:t>
      </w:r>
      <w:r>
        <w:t>doch</w:t>
      </w:r>
      <w:r w:rsidR="00B704A4">
        <w:t xml:space="preserve"> </w:t>
      </w:r>
      <w:r>
        <w:t>rettete</w:t>
      </w:r>
      <w:r w:rsidR="00B704A4">
        <w:t xml:space="preserve"> </w:t>
      </w:r>
      <w:r>
        <w:t>eben</w:t>
      </w:r>
      <w:r w:rsidR="00B704A4">
        <w:t xml:space="preserve"> </w:t>
      </w:r>
      <w:r>
        <w:t>ein</w:t>
      </w:r>
      <w:r w:rsidR="00B704A4">
        <w:t xml:space="preserve"> </w:t>
      </w:r>
      <w:r>
        <w:t>solches</w:t>
      </w:r>
      <w:r w:rsidR="00B704A4">
        <w:t xml:space="preserve"> </w:t>
      </w:r>
      <w:r>
        <w:t>verschiedene</w:t>
      </w:r>
      <w:r w:rsidR="00B704A4">
        <w:t xml:space="preserve"> </w:t>
      </w:r>
      <w:r>
        <w:t>unserer</w:t>
      </w:r>
      <w:r w:rsidR="00B704A4">
        <w:t xml:space="preserve"> </w:t>
      </w:r>
      <w:r>
        <w:t>Glaubensgenossen</w:t>
      </w:r>
      <w:r w:rsidR="00B704A4">
        <w:t xml:space="preserve"> </w:t>
      </w:r>
      <w:r>
        <w:t>bei</w:t>
      </w:r>
      <w:r w:rsidR="00B704A4">
        <w:t xml:space="preserve"> </w:t>
      </w:r>
      <w:r>
        <w:t>der</w:t>
      </w:r>
      <w:r w:rsidR="00B704A4">
        <w:t xml:space="preserve"> </w:t>
      </w:r>
      <w:r>
        <w:t>Bluthochzeit</w:t>
      </w:r>
      <w:r w:rsidR="00B704A4">
        <w:t xml:space="preserve"> </w:t>
      </w:r>
      <w:r>
        <w:t>in</w:t>
      </w:r>
      <w:r w:rsidR="00B704A4">
        <w:t xml:space="preserve"> </w:t>
      </w:r>
      <w:r>
        <w:t>Paris,</w:t>
      </w:r>
      <w:r w:rsidR="00B704A4">
        <w:t xml:space="preserve"> </w:t>
      </w:r>
      <w:r>
        <w:t>die</w:t>
      </w:r>
      <w:r w:rsidR="00B704A4">
        <w:t xml:space="preserve"> </w:t>
      </w:r>
      <w:r>
        <w:t>sich,</w:t>
      </w:r>
      <w:r w:rsidR="00B704A4">
        <w:t xml:space="preserve"> </w:t>
      </w:r>
      <w:r>
        <w:t>um</w:t>
      </w:r>
      <w:r w:rsidR="00B704A4">
        <w:t xml:space="preserve"> </w:t>
      </w:r>
      <w:r>
        <w:t>dem</w:t>
      </w:r>
      <w:r w:rsidR="00B704A4">
        <w:t xml:space="preserve"> </w:t>
      </w:r>
      <w:r>
        <w:t>Tode</w:t>
      </w:r>
      <w:r w:rsidR="00B704A4">
        <w:t xml:space="preserve"> </w:t>
      </w:r>
      <w:r>
        <w:t>zu</w:t>
      </w:r>
      <w:r w:rsidR="00B704A4">
        <w:t xml:space="preserve"> </w:t>
      </w:r>
      <w:r>
        <w:t>entgehen,</w:t>
      </w:r>
      <w:r w:rsidR="00B704A4">
        <w:t xml:space="preserve"> </w:t>
      </w:r>
      <w:r>
        <w:t>durch</w:t>
      </w:r>
      <w:r w:rsidR="00B704A4">
        <w:t xml:space="preserve"> </w:t>
      </w:r>
      <w:r>
        <w:t>ein</w:t>
      </w:r>
      <w:r w:rsidR="00B704A4">
        <w:t xml:space="preserve"> </w:t>
      </w:r>
      <w:r>
        <w:t>Fenster</w:t>
      </w:r>
      <w:r w:rsidR="00B704A4">
        <w:t xml:space="preserve"> </w:t>
      </w:r>
      <w:r>
        <w:t>flüchteten,</w:t>
      </w:r>
      <w:r w:rsidR="00B704A4">
        <w:t xml:space="preserve"> </w:t>
      </w:r>
      <w:r>
        <w:t>in</w:t>
      </w:r>
      <w:r w:rsidR="00B704A4">
        <w:t xml:space="preserve"> </w:t>
      </w:r>
      <w:r>
        <w:t>dessen</w:t>
      </w:r>
      <w:r w:rsidR="00B704A4">
        <w:t xml:space="preserve"> </w:t>
      </w:r>
      <w:r>
        <w:t>Öffnung</w:t>
      </w:r>
      <w:r w:rsidR="00B704A4">
        <w:t xml:space="preserve"> </w:t>
      </w:r>
      <w:r>
        <w:t>gleich</w:t>
      </w:r>
      <w:r w:rsidR="00B704A4">
        <w:t xml:space="preserve"> </w:t>
      </w:r>
      <w:r>
        <w:t>darauf</w:t>
      </w:r>
      <w:r w:rsidR="00B704A4">
        <w:t xml:space="preserve"> </w:t>
      </w:r>
      <w:r>
        <w:t>ein</w:t>
      </w:r>
      <w:r w:rsidR="00B704A4">
        <w:t xml:space="preserve"> </w:t>
      </w:r>
      <w:r>
        <w:t>Spinne</w:t>
      </w:r>
      <w:r w:rsidR="00B704A4">
        <w:t xml:space="preserve"> </w:t>
      </w:r>
      <w:r>
        <w:t>ihr</w:t>
      </w:r>
      <w:r w:rsidR="00B704A4">
        <w:t xml:space="preserve"> </w:t>
      </w:r>
      <w:r>
        <w:t>Netz</w:t>
      </w:r>
      <w:r w:rsidR="00B704A4">
        <w:t xml:space="preserve"> </w:t>
      </w:r>
      <w:r>
        <w:t>wob,</w:t>
      </w:r>
      <w:r w:rsidR="00B704A4">
        <w:t xml:space="preserve"> </w:t>
      </w:r>
      <w:r>
        <w:t>woraus</w:t>
      </w:r>
      <w:r w:rsidR="00B704A4">
        <w:t xml:space="preserve"> </w:t>
      </w:r>
      <w:r>
        <w:t>die</w:t>
      </w:r>
      <w:r w:rsidR="00B704A4">
        <w:t xml:space="preserve"> </w:t>
      </w:r>
      <w:r>
        <w:t>Verfolgenden</w:t>
      </w:r>
      <w:r w:rsidR="00B704A4">
        <w:t xml:space="preserve"> </w:t>
      </w:r>
      <w:r>
        <w:t>schlossen,</w:t>
      </w:r>
      <w:r w:rsidR="00B704A4">
        <w:t xml:space="preserve"> </w:t>
      </w:r>
      <w:r>
        <w:t>niemand</w:t>
      </w:r>
      <w:r w:rsidR="00B704A4">
        <w:t xml:space="preserve"> </w:t>
      </w:r>
      <w:r>
        <w:t>sei</w:t>
      </w:r>
      <w:r w:rsidR="00B704A4">
        <w:t xml:space="preserve"> </w:t>
      </w:r>
      <w:r>
        <w:t>durch</w:t>
      </w:r>
      <w:r w:rsidR="00B704A4">
        <w:t xml:space="preserve"> </w:t>
      </w:r>
      <w:r>
        <w:t>dies</w:t>
      </w:r>
      <w:r w:rsidR="00B704A4">
        <w:t xml:space="preserve"> </w:t>
      </w:r>
      <w:r>
        <w:t>Fenster</w:t>
      </w:r>
      <w:r w:rsidR="00B704A4">
        <w:t xml:space="preserve"> </w:t>
      </w:r>
      <w:r>
        <w:t>gestiegen,</w:t>
      </w:r>
      <w:r w:rsidR="00B704A4">
        <w:t xml:space="preserve"> </w:t>
      </w:r>
      <w:r>
        <w:t>weil</w:t>
      </w:r>
      <w:r w:rsidR="00B704A4">
        <w:t xml:space="preserve"> </w:t>
      </w:r>
      <w:r>
        <w:t>er</w:t>
      </w:r>
      <w:r w:rsidR="00B704A4">
        <w:t xml:space="preserve"> </w:t>
      </w:r>
      <w:r>
        <w:t>sonst</w:t>
      </w:r>
      <w:r w:rsidR="00B704A4">
        <w:t xml:space="preserve"> </w:t>
      </w:r>
      <w:r>
        <w:t>das</w:t>
      </w:r>
      <w:r w:rsidR="00B704A4">
        <w:t xml:space="preserve"> </w:t>
      </w:r>
      <w:r>
        <w:t>Netz</w:t>
      </w:r>
      <w:r w:rsidR="00B704A4">
        <w:t xml:space="preserve"> </w:t>
      </w:r>
      <w:r>
        <w:t>hätte</w:t>
      </w:r>
      <w:r w:rsidR="00B704A4">
        <w:t xml:space="preserve"> </w:t>
      </w:r>
      <w:r>
        <w:t>zerreißen</w:t>
      </w:r>
      <w:r w:rsidR="00B704A4">
        <w:t xml:space="preserve"> </w:t>
      </w:r>
      <w:r>
        <w:t>müssen,</w:t>
      </w:r>
      <w:r w:rsidR="00B704A4">
        <w:t xml:space="preserve"> </w:t>
      </w:r>
      <w:r>
        <w:t>ihnen</w:t>
      </w:r>
      <w:r w:rsidR="00B704A4">
        <w:t xml:space="preserve"> </w:t>
      </w:r>
      <w:r>
        <w:t>also</w:t>
      </w:r>
      <w:r w:rsidR="00B704A4">
        <w:t xml:space="preserve"> </w:t>
      </w:r>
      <w:r>
        <w:t>nicht</w:t>
      </w:r>
      <w:r w:rsidR="00B704A4">
        <w:t xml:space="preserve"> </w:t>
      </w:r>
      <w:r>
        <w:t>nachsetzten.</w:t>
      </w:r>
      <w:r w:rsidR="00B704A4">
        <w:t xml:space="preserve"> </w:t>
      </w:r>
      <w:r>
        <w:t>Mit</w:t>
      </w:r>
      <w:r w:rsidR="00B704A4">
        <w:t xml:space="preserve"> </w:t>
      </w:r>
      <w:r>
        <w:t>kleinen</w:t>
      </w:r>
      <w:r w:rsidR="00B704A4">
        <w:t xml:space="preserve"> </w:t>
      </w:r>
      <w:r>
        <w:t>Herren</w:t>
      </w:r>
      <w:r w:rsidR="00B704A4">
        <w:t xml:space="preserve"> </w:t>
      </w:r>
      <w:r>
        <w:t>sind</w:t>
      </w:r>
      <w:r w:rsidR="00B704A4">
        <w:t xml:space="preserve"> </w:t>
      </w:r>
      <w:r>
        <w:t>oft</w:t>
      </w:r>
      <w:r w:rsidR="00B704A4">
        <w:t xml:space="preserve"> </w:t>
      </w:r>
      <w:r>
        <w:t>große</w:t>
      </w:r>
      <w:r w:rsidR="00B704A4">
        <w:t xml:space="preserve"> </w:t>
      </w:r>
      <w:r>
        <w:t>überwunden</w:t>
      </w:r>
      <w:r w:rsidR="00B704A4">
        <w:t xml:space="preserve"> </w:t>
      </w:r>
      <w:r>
        <w:t>worden,</w:t>
      </w:r>
      <w:r w:rsidR="00B704A4">
        <w:t xml:space="preserve"> </w:t>
      </w:r>
      <w:r>
        <w:t>denn</w:t>
      </w:r>
      <w:r w:rsidR="00B704A4">
        <w:t xml:space="preserve"> </w:t>
      </w:r>
      <w:r>
        <w:t>Rosse</w:t>
      </w:r>
      <w:r w:rsidR="00B704A4">
        <w:t xml:space="preserve"> </w:t>
      </w:r>
      <w:r>
        <w:t>werden</w:t>
      </w:r>
      <w:r w:rsidR="00B704A4">
        <w:t xml:space="preserve"> </w:t>
      </w:r>
      <w:r>
        <w:t>zum</w:t>
      </w:r>
      <w:r w:rsidR="00B704A4">
        <w:t xml:space="preserve"> </w:t>
      </w:r>
      <w:r>
        <w:t>Streittage</w:t>
      </w:r>
      <w:r w:rsidR="00B704A4">
        <w:t xml:space="preserve"> </w:t>
      </w:r>
      <w:r>
        <w:t>bereitet,</w:t>
      </w:r>
      <w:r w:rsidR="00B704A4">
        <w:t xml:space="preserve"> </w:t>
      </w:r>
      <w:r>
        <w:t>aber</w:t>
      </w:r>
      <w:r w:rsidR="00B704A4">
        <w:t xml:space="preserve"> </w:t>
      </w:r>
      <w:r>
        <w:t>der</w:t>
      </w:r>
      <w:r w:rsidR="00B704A4">
        <w:t xml:space="preserve"> </w:t>
      </w:r>
      <w:r>
        <w:t>Sieg</w:t>
      </w:r>
      <w:r w:rsidR="00B704A4">
        <w:t xml:space="preserve"> </w:t>
      </w:r>
      <w:r>
        <w:t>kommt</w:t>
      </w:r>
      <w:r w:rsidR="00B704A4">
        <w:t xml:space="preserve"> </w:t>
      </w:r>
      <w:r>
        <w:t>vom</w:t>
      </w:r>
      <w:r w:rsidR="00B704A4">
        <w:t xml:space="preserve"> </w:t>
      </w:r>
      <w:r>
        <w:t>Herrn.</w:t>
      </w:r>
      <w:r w:rsidR="00B704A4">
        <w:t xml:space="preserve"> </w:t>
      </w:r>
      <w:r>
        <w:t>Kurz:</w:t>
      </w:r>
      <w:r w:rsidR="00B704A4">
        <w:t xml:space="preserve"> </w:t>
      </w:r>
      <w:r>
        <w:t>An</w:t>
      </w:r>
      <w:r w:rsidR="00B704A4">
        <w:t xml:space="preserve"> </w:t>
      </w:r>
      <w:r>
        <w:t>Gottes</w:t>
      </w:r>
      <w:r w:rsidR="00B704A4">
        <w:t xml:space="preserve"> </w:t>
      </w:r>
      <w:r>
        <w:t>Segen</w:t>
      </w:r>
      <w:r w:rsidR="00B704A4">
        <w:t xml:space="preserve"> </w:t>
      </w:r>
      <w:r>
        <w:t>ist</w:t>
      </w:r>
      <w:r w:rsidR="00B704A4">
        <w:t xml:space="preserve"> </w:t>
      </w:r>
      <w:r>
        <w:t>alles</w:t>
      </w:r>
      <w:r w:rsidR="00B704A4">
        <w:t xml:space="preserve"> </w:t>
      </w:r>
      <w:r>
        <w:t>gelegen!</w:t>
      </w:r>
      <w:r w:rsidR="00B704A4">
        <w:t xml:space="preserve"> </w:t>
      </w:r>
      <w:r>
        <w:t>Wie</w:t>
      </w:r>
      <w:r w:rsidR="00B704A4">
        <w:t xml:space="preserve"> </w:t>
      </w:r>
      <w:r>
        <w:t>merkwürdig</w:t>
      </w:r>
      <w:r w:rsidR="00B704A4">
        <w:t xml:space="preserve"> </w:t>
      </w:r>
      <w:r>
        <w:t>ist</w:t>
      </w:r>
      <w:r w:rsidR="00B704A4">
        <w:t xml:space="preserve"> </w:t>
      </w:r>
      <w:r>
        <w:t>in</w:t>
      </w:r>
      <w:r w:rsidR="00B704A4">
        <w:t xml:space="preserve"> </w:t>
      </w:r>
      <w:r>
        <w:t>dieser</w:t>
      </w:r>
      <w:r w:rsidR="00B704A4">
        <w:t xml:space="preserve"> </w:t>
      </w:r>
      <w:r>
        <w:t>Beziehung</w:t>
      </w:r>
      <w:r w:rsidR="00B704A4">
        <w:t xml:space="preserve"> </w:t>
      </w:r>
      <w:r>
        <w:t>dasjenige,</w:t>
      </w:r>
      <w:r w:rsidR="00B704A4">
        <w:t xml:space="preserve"> </w:t>
      </w:r>
      <w:r>
        <w:t>was</w:t>
      </w:r>
      <w:r w:rsidR="00B704A4">
        <w:t xml:space="preserve"> </w:t>
      </w:r>
      <w:r>
        <w:t>wir</w:t>
      </w:r>
      <w:r w:rsidR="00B704A4">
        <w:t xml:space="preserve"> </w:t>
      </w:r>
      <w:proofErr w:type="spellStart"/>
      <w:r>
        <w:t>Haggai</w:t>
      </w:r>
      <w:proofErr w:type="spellEnd"/>
      <w:r w:rsidR="00B704A4">
        <w:t xml:space="preserve"> </w:t>
      </w:r>
      <w:r>
        <w:t>1</w:t>
      </w:r>
      <w:r w:rsidR="00B704A4">
        <w:t xml:space="preserve">, 6 </w:t>
      </w:r>
      <w:r>
        <w:t>und</w:t>
      </w:r>
      <w:r w:rsidR="00B704A4">
        <w:t xml:space="preserve"> </w:t>
      </w:r>
      <w:r>
        <w:t>2</w:t>
      </w:r>
      <w:r w:rsidR="00B704A4">
        <w:t>, 1</w:t>
      </w:r>
      <w:r>
        <w:t>7.20</w:t>
      </w:r>
      <w:r w:rsidR="00B704A4">
        <w:t xml:space="preserve"> </w:t>
      </w:r>
      <w:r>
        <w:t>lesen.</w:t>
      </w:r>
      <w:r w:rsidR="00B704A4">
        <w:t xml:space="preserve"> </w:t>
      </w:r>
      <w:r>
        <w:t>Schauet,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</w:t>
      </w:r>
      <w:r>
        <w:t>euch</w:t>
      </w:r>
      <w:r w:rsidR="00B704A4">
        <w:t xml:space="preserve"> </w:t>
      </w:r>
      <w:r>
        <w:t>geht.</w:t>
      </w:r>
      <w:r w:rsidR="00B704A4">
        <w:t xml:space="preserve"> </w:t>
      </w:r>
      <w:r>
        <w:t>Ihr</w:t>
      </w:r>
      <w:r w:rsidR="00B704A4">
        <w:t xml:space="preserve"> </w:t>
      </w:r>
      <w:r>
        <w:t>säet</w:t>
      </w:r>
      <w:r w:rsidR="00B704A4">
        <w:t xml:space="preserve"> </w:t>
      </w:r>
      <w:r>
        <w:t>viel</w:t>
      </w:r>
      <w:r w:rsidR="00B704A4">
        <w:t xml:space="preserve"> </w:t>
      </w:r>
      <w:r>
        <w:t>und</w:t>
      </w:r>
      <w:r w:rsidR="00B704A4">
        <w:t xml:space="preserve"> </w:t>
      </w:r>
      <w:r>
        <w:t>sammelt</w:t>
      </w:r>
      <w:r w:rsidR="00B704A4">
        <w:t xml:space="preserve"> </w:t>
      </w:r>
      <w:r>
        <w:t>wenig,</w:t>
      </w:r>
      <w:r w:rsidR="00B704A4">
        <w:t xml:space="preserve"> </w:t>
      </w:r>
      <w:r>
        <w:t>ihr</w:t>
      </w:r>
      <w:r w:rsidR="00B704A4">
        <w:t xml:space="preserve"> </w:t>
      </w:r>
      <w:r>
        <w:t>esset</w:t>
      </w:r>
      <w:r w:rsidR="00B704A4">
        <w:t xml:space="preserve"> </w:t>
      </w:r>
      <w:r>
        <w:t>und</w:t>
      </w:r>
      <w:r w:rsidR="00B704A4">
        <w:t xml:space="preserve"> </w:t>
      </w:r>
      <w:r>
        <w:t>werdet</w:t>
      </w:r>
      <w:r w:rsidR="00B704A4">
        <w:t xml:space="preserve"> </w:t>
      </w:r>
      <w:r>
        <w:t>nicht</w:t>
      </w:r>
      <w:r w:rsidR="00B704A4">
        <w:t xml:space="preserve"> </w:t>
      </w:r>
      <w:r>
        <w:t>satt.</w:t>
      </w:r>
      <w:r w:rsidR="00B704A4">
        <w:t xml:space="preserve"> </w:t>
      </w:r>
      <w:r>
        <w:t>Und</w:t>
      </w:r>
      <w:r w:rsidR="00B704A4">
        <w:t xml:space="preserve"> </w:t>
      </w:r>
      <w:r>
        <w:t>erinnern</w:t>
      </w:r>
      <w:r w:rsidR="00B704A4">
        <w:t xml:space="preserve"> </w:t>
      </w:r>
      <w:r>
        <w:t>wir</w:t>
      </w:r>
      <w:r w:rsidR="00B704A4">
        <w:t xml:space="preserve"> </w:t>
      </w:r>
      <w:r>
        <w:t>uns</w:t>
      </w:r>
      <w:r w:rsidR="00B704A4">
        <w:t xml:space="preserve"> </w:t>
      </w:r>
      <w:r>
        <w:t>nicht</w:t>
      </w:r>
      <w:r w:rsidR="00B704A4">
        <w:t xml:space="preserve"> </w:t>
      </w:r>
      <w:r>
        <w:t>des</w:t>
      </w:r>
      <w:r w:rsidR="00B704A4">
        <w:t xml:space="preserve"> </w:t>
      </w:r>
      <w:r>
        <w:t>Hungerjahres</w:t>
      </w:r>
      <w:r w:rsidR="00B704A4">
        <w:t xml:space="preserve"> </w:t>
      </w:r>
      <w:r>
        <w:t>1816,</w:t>
      </w:r>
      <w:r w:rsidR="00B704A4">
        <w:t xml:space="preserve"> </w:t>
      </w:r>
      <w:r>
        <w:t>wo</w:t>
      </w:r>
      <w:r w:rsidR="00B704A4">
        <w:t xml:space="preserve"> </w:t>
      </w:r>
      <w:r>
        <w:t>man</w:t>
      </w:r>
      <w:r w:rsidR="00B704A4">
        <w:t xml:space="preserve"> </w:t>
      </w:r>
      <w:r>
        <w:t>oft</w:t>
      </w:r>
      <w:r w:rsidR="00B704A4">
        <w:t xml:space="preserve"> </w:t>
      </w:r>
      <w:r>
        <w:t>klagen</w:t>
      </w:r>
      <w:r w:rsidR="00B704A4">
        <w:t xml:space="preserve"> </w:t>
      </w:r>
      <w:r>
        <w:lastRenderedPageBreak/>
        <w:t>hörte,</w:t>
      </w:r>
      <w:r w:rsidR="00B704A4">
        <w:t xml:space="preserve"> </w:t>
      </w:r>
      <w:r>
        <w:t>die</w:t>
      </w:r>
      <w:r w:rsidR="00B704A4">
        <w:t xml:space="preserve"> </w:t>
      </w:r>
      <w:r>
        <w:t>Menschen</w:t>
      </w:r>
      <w:r w:rsidR="00B704A4">
        <w:t xml:space="preserve"> </w:t>
      </w:r>
      <w:r>
        <w:t>äßen</w:t>
      </w:r>
      <w:r w:rsidR="00B704A4">
        <w:t xml:space="preserve"> </w:t>
      </w:r>
      <w:r>
        <w:t>weit</w:t>
      </w:r>
      <w:r w:rsidR="00B704A4">
        <w:t xml:space="preserve"> </w:t>
      </w:r>
      <w:r>
        <w:t>mehr</w:t>
      </w:r>
      <w:r w:rsidR="00B704A4">
        <w:t xml:space="preserve"> </w:t>
      </w:r>
      <w:r>
        <w:t>als</w:t>
      </w:r>
      <w:r w:rsidR="00B704A4">
        <w:t xml:space="preserve"> </w:t>
      </w:r>
      <w:r>
        <w:t>sonst</w:t>
      </w:r>
      <w:r w:rsidR="00B704A4">
        <w:t xml:space="preserve"> </w:t>
      </w:r>
      <w:r>
        <w:t>und</w:t>
      </w:r>
      <w:r w:rsidR="00B704A4">
        <w:t xml:space="preserve"> </w:t>
      </w:r>
      <w:r>
        <w:t>wären</w:t>
      </w:r>
      <w:r w:rsidR="00B704A4">
        <w:t xml:space="preserve"> </w:t>
      </w:r>
      <w:r>
        <w:t>doch</w:t>
      </w:r>
      <w:r w:rsidR="00B704A4">
        <w:t xml:space="preserve"> </w:t>
      </w:r>
      <w:r>
        <w:t>stets</w:t>
      </w:r>
      <w:r w:rsidR="00B704A4">
        <w:t xml:space="preserve"> </w:t>
      </w:r>
      <w:r>
        <w:t>hungrig?</w:t>
      </w:r>
      <w:r w:rsidR="00B704A4">
        <w:t xml:space="preserve"> </w:t>
      </w:r>
      <w:r>
        <w:t>Ihr</w:t>
      </w:r>
      <w:r w:rsidR="00B704A4">
        <w:t xml:space="preserve"> </w:t>
      </w:r>
      <w:r>
        <w:t>kleidet</w:t>
      </w:r>
      <w:r w:rsidR="00B704A4">
        <w:t xml:space="preserve"> </w:t>
      </w:r>
      <w:r>
        <w:t>euch</w:t>
      </w:r>
      <w:r w:rsidR="00B704A4">
        <w:t xml:space="preserve"> </w:t>
      </w:r>
      <w:r>
        <w:t>und</w:t>
      </w:r>
      <w:r w:rsidR="00B704A4">
        <w:t xml:space="preserve"> </w:t>
      </w:r>
      <w:r>
        <w:t>könnet</w:t>
      </w:r>
      <w:r w:rsidR="00B704A4">
        <w:t xml:space="preserve"> </w:t>
      </w:r>
      <w:r>
        <w:t>euch</w:t>
      </w:r>
      <w:r w:rsidR="00B704A4">
        <w:t xml:space="preserve"> </w:t>
      </w:r>
      <w:r>
        <w:t>doch</w:t>
      </w:r>
      <w:r w:rsidR="00B704A4">
        <w:t xml:space="preserve"> </w:t>
      </w:r>
      <w:r>
        <w:t>nicht</w:t>
      </w:r>
      <w:r w:rsidR="00B704A4">
        <w:t xml:space="preserve"> </w:t>
      </w:r>
      <w:r>
        <w:t>erwärmen,</w:t>
      </w:r>
      <w:r w:rsidR="00B704A4">
        <w:t xml:space="preserve"> </w:t>
      </w:r>
      <w:r>
        <w:t>und</w:t>
      </w:r>
      <w:r w:rsidR="00B704A4">
        <w:t xml:space="preserve"> </w:t>
      </w:r>
      <w:proofErr w:type="gramStart"/>
      <w:r>
        <w:t>welcher</w:t>
      </w:r>
      <w:r w:rsidR="00B704A4">
        <w:t xml:space="preserve"> </w:t>
      </w:r>
      <w:r>
        <w:t>Geld</w:t>
      </w:r>
      <w:proofErr w:type="gramEnd"/>
      <w:r w:rsidR="00B704A4">
        <w:t xml:space="preserve"> </w:t>
      </w:r>
      <w:r>
        <w:t>verdienet,</w:t>
      </w:r>
      <w:r w:rsidR="00B704A4">
        <w:t xml:space="preserve"> </w:t>
      </w:r>
      <w:r>
        <w:t>legt</w:t>
      </w:r>
      <w:r w:rsidR="00B704A4">
        <w:t xml:space="preserve"> </w:t>
      </w:r>
      <w:r>
        <w:t>es</w:t>
      </w:r>
      <w:r w:rsidR="00B704A4">
        <w:t xml:space="preserve"> </w:t>
      </w:r>
      <w:r>
        <w:t>in</w:t>
      </w:r>
      <w:r w:rsidR="00B704A4">
        <w:t xml:space="preserve"> </w:t>
      </w:r>
      <w:r>
        <w:t>einen</w:t>
      </w:r>
      <w:r w:rsidR="00B704A4">
        <w:t xml:space="preserve"> </w:t>
      </w:r>
      <w:proofErr w:type="spellStart"/>
      <w:r>
        <w:t>löchrichten</w:t>
      </w:r>
      <w:proofErr w:type="spellEnd"/>
      <w:r w:rsidR="00B704A4">
        <w:t xml:space="preserve"> </w:t>
      </w:r>
      <w:r>
        <w:t>Beutel.</w:t>
      </w:r>
      <w:r w:rsidR="00B704A4">
        <w:t xml:space="preserve"> </w:t>
      </w:r>
      <w:r>
        <w:t>Kam</w:t>
      </w:r>
      <w:r w:rsidR="00B704A4">
        <w:t xml:space="preserve"> </w:t>
      </w:r>
      <w:r>
        <w:t>einer</w:t>
      </w:r>
      <w:r w:rsidR="00B704A4">
        <w:t xml:space="preserve"> </w:t>
      </w:r>
      <w:r>
        <w:t>zum</w:t>
      </w:r>
      <w:r w:rsidR="00B704A4">
        <w:t xml:space="preserve"> </w:t>
      </w:r>
      <w:r>
        <w:t>Kornhaufen,</w:t>
      </w:r>
      <w:r w:rsidR="00B704A4">
        <w:t xml:space="preserve"> </w:t>
      </w:r>
      <w:r>
        <w:t>der</w:t>
      </w:r>
      <w:r w:rsidR="00B704A4">
        <w:t xml:space="preserve"> </w:t>
      </w:r>
      <w:r>
        <w:t>dem</w:t>
      </w:r>
      <w:r w:rsidR="00B704A4">
        <w:t xml:space="preserve"> </w:t>
      </w:r>
      <w:r>
        <w:t>Augenscheine</w:t>
      </w:r>
      <w:r w:rsidR="00B704A4">
        <w:t xml:space="preserve"> </w:t>
      </w:r>
      <w:r>
        <w:t>nach</w:t>
      </w:r>
      <w:r w:rsidR="00B704A4">
        <w:t xml:space="preserve"> </w:t>
      </w:r>
      <w:r>
        <w:t>20</w:t>
      </w:r>
      <w:r w:rsidR="00B704A4">
        <w:t xml:space="preserve"> </w:t>
      </w:r>
      <w:r>
        <w:t>Maß</w:t>
      </w:r>
      <w:r w:rsidR="00B704A4">
        <w:t xml:space="preserve"> </w:t>
      </w:r>
      <w:r>
        <w:t>hätte</w:t>
      </w:r>
      <w:r w:rsidR="00B704A4">
        <w:t xml:space="preserve"> </w:t>
      </w:r>
      <w:r>
        <w:t>haben</w:t>
      </w:r>
      <w:r w:rsidR="00B704A4">
        <w:t xml:space="preserve"> </w:t>
      </w:r>
      <w:r>
        <w:t>müssen,</w:t>
      </w:r>
      <w:r w:rsidR="00B704A4">
        <w:t xml:space="preserve"> </w:t>
      </w:r>
      <w:r>
        <w:t>so</w:t>
      </w:r>
      <w:r w:rsidR="00B704A4">
        <w:t xml:space="preserve"> </w:t>
      </w:r>
      <w:proofErr w:type="gramStart"/>
      <w:r>
        <w:t>waren</w:t>
      </w:r>
      <w:proofErr w:type="gramEnd"/>
      <w:r w:rsidR="00B704A4">
        <w:t xml:space="preserve"> </w:t>
      </w:r>
      <w:r>
        <w:t>kaum</w:t>
      </w:r>
      <w:r w:rsidR="00B704A4">
        <w:t xml:space="preserve"> </w:t>
      </w:r>
      <w:r>
        <w:t>10</w:t>
      </w:r>
      <w:r w:rsidR="00B704A4">
        <w:t xml:space="preserve"> </w:t>
      </w:r>
      <w:r>
        <w:t>da,</w:t>
      </w:r>
      <w:r w:rsidR="00B704A4">
        <w:t xml:space="preserve"> </w:t>
      </w:r>
      <w:r>
        <w:t>kam</w:t>
      </w:r>
      <w:r w:rsidR="00B704A4">
        <w:t xml:space="preserve"> </w:t>
      </w:r>
      <w:r>
        <w:t>er</w:t>
      </w:r>
      <w:r w:rsidR="00B704A4">
        <w:t xml:space="preserve"> </w:t>
      </w:r>
      <w:r>
        <w:t>zur</w:t>
      </w:r>
      <w:r w:rsidR="00B704A4">
        <w:t xml:space="preserve"> </w:t>
      </w:r>
      <w:r>
        <w:t>Kelter</w:t>
      </w:r>
      <w:r w:rsidR="00B704A4">
        <w:t xml:space="preserve"> </w:t>
      </w:r>
      <w:r>
        <w:t>und</w:t>
      </w:r>
      <w:r w:rsidR="00B704A4">
        <w:t xml:space="preserve"> </w:t>
      </w:r>
      <w:r>
        <w:t>meinte</w:t>
      </w:r>
      <w:r w:rsidR="00B704A4">
        <w:t xml:space="preserve"> </w:t>
      </w:r>
      <w:r>
        <w:t>50</w:t>
      </w:r>
      <w:r w:rsidR="00B704A4">
        <w:t xml:space="preserve"> </w:t>
      </w:r>
      <w:r>
        <w:t>Eimer</w:t>
      </w:r>
      <w:r w:rsidR="00B704A4">
        <w:t xml:space="preserve"> </w:t>
      </w:r>
      <w:r>
        <w:t>zu</w:t>
      </w:r>
      <w:r w:rsidR="00B704A4">
        <w:t xml:space="preserve"> </w:t>
      </w:r>
      <w:r>
        <w:t>schöpfen,</w:t>
      </w:r>
      <w:r w:rsidR="00B704A4">
        <w:t xml:space="preserve"> </w:t>
      </w:r>
      <w:r>
        <w:t>so</w:t>
      </w:r>
      <w:r w:rsidR="00B704A4">
        <w:t xml:space="preserve"> </w:t>
      </w:r>
      <w:r>
        <w:t>waren</w:t>
      </w:r>
      <w:r w:rsidR="00B704A4">
        <w:t xml:space="preserve"> </w:t>
      </w:r>
      <w:r>
        <w:t>kaum</w:t>
      </w:r>
      <w:r w:rsidR="00B704A4">
        <w:t xml:space="preserve"> </w:t>
      </w:r>
      <w:r>
        <w:t>20</w:t>
      </w:r>
      <w:r w:rsidR="00B704A4">
        <w:t xml:space="preserve"> </w:t>
      </w:r>
      <w:r>
        <w:t>da.</w:t>
      </w:r>
      <w:r w:rsidR="00B704A4">
        <w:t xml:space="preserve"> </w:t>
      </w:r>
      <w:r>
        <w:t>Aber,</w:t>
      </w:r>
      <w:r w:rsidR="00B704A4">
        <w:t xml:space="preserve"> </w:t>
      </w:r>
      <w:r>
        <w:t>heißt</w:t>
      </w:r>
      <w:r w:rsidR="00B704A4">
        <w:t xml:space="preserve"> </w:t>
      </w:r>
      <w:r>
        <w:t>es</w:t>
      </w:r>
      <w:r w:rsidR="00B704A4">
        <w:t xml:space="preserve"> </w:t>
      </w:r>
      <w:r>
        <w:t>weiter,</w:t>
      </w:r>
      <w:r w:rsidR="00B704A4">
        <w:t xml:space="preserve"> </w:t>
      </w:r>
      <w:r>
        <w:t>merket</w:t>
      </w:r>
      <w:r w:rsidR="00B704A4">
        <w:t xml:space="preserve"> </w:t>
      </w:r>
      <w:r>
        <w:t>auf:</w:t>
      </w:r>
      <w:r w:rsidR="00B704A4">
        <w:t xml:space="preserve"> </w:t>
      </w:r>
      <w:r>
        <w:t>Vom</w:t>
      </w:r>
      <w:r w:rsidR="00B704A4">
        <w:t xml:space="preserve"> </w:t>
      </w:r>
      <w:r>
        <w:t>24.</w:t>
      </w:r>
      <w:r w:rsidR="00B704A4">
        <w:t xml:space="preserve"> </w:t>
      </w:r>
      <w:r>
        <w:t>des</w:t>
      </w:r>
      <w:r w:rsidR="00B704A4">
        <w:t xml:space="preserve"> </w:t>
      </w:r>
      <w:r>
        <w:t>9.</w:t>
      </w:r>
      <w:r w:rsidR="00B704A4">
        <w:t xml:space="preserve"> </w:t>
      </w:r>
      <w:r>
        <w:t>Monats</w:t>
      </w:r>
      <w:r w:rsidR="00B704A4">
        <w:t xml:space="preserve"> </w:t>
      </w:r>
      <w:r>
        <w:t>an</w:t>
      </w:r>
      <w:r w:rsidR="00B704A4">
        <w:t xml:space="preserve"> </w:t>
      </w:r>
      <w:r>
        <w:t>soll's</w:t>
      </w:r>
      <w:r w:rsidR="00B704A4">
        <w:t xml:space="preserve"> </w:t>
      </w:r>
      <w:r>
        <w:t>anders</w:t>
      </w:r>
      <w:r w:rsidR="00B704A4">
        <w:t xml:space="preserve"> </w:t>
      </w:r>
      <w:r>
        <w:t>werden,</w:t>
      </w:r>
      <w:r w:rsidR="00B704A4">
        <w:t xml:space="preserve"> </w:t>
      </w:r>
      <w:r>
        <w:t>denn</w:t>
      </w:r>
      <w:r w:rsidR="00B704A4">
        <w:t xml:space="preserve"> </w:t>
      </w:r>
      <w:r>
        <w:t>ich</w:t>
      </w:r>
      <w:r w:rsidR="00B704A4">
        <w:t xml:space="preserve"> </w:t>
      </w:r>
      <w:r>
        <w:t>will</w:t>
      </w:r>
      <w:r w:rsidR="00B704A4">
        <w:t xml:space="preserve"> </w:t>
      </w:r>
      <w:r>
        <w:t>euch</w:t>
      </w:r>
      <w:r w:rsidR="00B704A4">
        <w:t xml:space="preserve"> </w:t>
      </w:r>
      <w:r>
        <w:t>segnen.</w:t>
      </w:r>
      <w:r w:rsidR="00B704A4">
        <w:t xml:space="preserve"> </w:t>
      </w:r>
      <w:r>
        <w:t>Ich</w:t>
      </w:r>
      <w:r w:rsidR="00B704A4">
        <w:t xml:space="preserve"> </w:t>
      </w:r>
      <w:r>
        <w:t>weiß</w:t>
      </w:r>
      <w:r w:rsidR="00B704A4">
        <w:t xml:space="preserve"> </w:t>
      </w:r>
      <w:r>
        <w:t>aus</w:t>
      </w:r>
      <w:r w:rsidR="00B704A4">
        <w:t xml:space="preserve"> </w:t>
      </w:r>
      <w:r>
        <w:t>meiner</w:t>
      </w:r>
      <w:r w:rsidR="00B704A4">
        <w:t xml:space="preserve"> </w:t>
      </w:r>
      <w:r>
        <w:t>vorigen</w:t>
      </w:r>
      <w:r w:rsidR="00B704A4">
        <w:t xml:space="preserve"> </w:t>
      </w:r>
      <w:r>
        <w:t>Gemeinde,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mehrere</w:t>
      </w:r>
      <w:r w:rsidR="00B704A4">
        <w:t xml:space="preserve"> </w:t>
      </w:r>
      <w:r>
        <w:t>Landsleute</w:t>
      </w:r>
      <w:r w:rsidR="00B704A4">
        <w:t xml:space="preserve"> </w:t>
      </w:r>
      <w:r>
        <w:t>in</w:t>
      </w:r>
      <w:r w:rsidR="00B704A4">
        <w:t xml:space="preserve"> </w:t>
      </w:r>
      <w:r>
        <w:t>Erstaunen</w:t>
      </w:r>
      <w:r w:rsidR="00B704A4">
        <w:t xml:space="preserve"> </w:t>
      </w:r>
      <w:r>
        <w:t>gerieten</w:t>
      </w:r>
      <w:r w:rsidR="00B704A4">
        <w:t xml:space="preserve"> </w:t>
      </w:r>
      <w:r>
        <w:t>und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erklären</w:t>
      </w:r>
      <w:r w:rsidR="00B704A4">
        <w:t xml:space="preserve"> </w:t>
      </w:r>
      <w:proofErr w:type="spellStart"/>
      <w:r>
        <w:t>wußten</w:t>
      </w:r>
      <w:proofErr w:type="spellEnd"/>
      <w:r>
        <w:t>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</w:t>
      </w:r>
      <w:r>
        <w:t>zuging,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im</w:t>
      </w:r>
      <w:r w:rsidR="00B704A4">
        <w:t xml:space="preserve"> </w:t>
      </w:r>
      <w:r>
        <w:t>Frühjahre</w:t>
      </w:r>
      <w:r w:rsidR="00B704A4">
        <w:t xml:space="preserve"> </w:t>
      </w:r>
      <w:r>
        <w:t>noch</w:t>
      </w:r>
      <w:r w:rsidR="00B704A4">
        <w:t xml:space="preserve"> </w:t>
      </w:r>
      <w:r>
        <w:t>einen</w:t>
      </w:r>
      <w:r w:rsidR="00B704A4">
        <w:t xml:space="preserve"> </w:t>
      </w:r>
      <w:r>
        <w:t>solchen</w:t>
      </w:r>
      <w:r w:rsidR="00B704A4">
        <w:t xml:space="preserve"> </w:t>
      </w:r>
      <w:r>
        <w:t>Vorrat</w:t>
      </w:r>
      <w:r w:rsidR="00B704A4">
        <w:t xml:space="preserve"> </w:t>
      </w:r>
      <w:r>
        <w:t>von</w:t>
      </w:r>
      <w:r w:rsidR="00B704A4">
        <w:t xml:space="preserve"> </w:t>
      </w:r>
      <w:r>
        <w:t>Lebensmitteln</w:t>
      </w:r>
      <w:r w:rsidR="00B704A4">
        <w:t xml:space="preserve"> </w:t>
      </w:r>
      <w:r>
        <w:t>hatten,</w:t>
      </w:r>
      <w:r w:rsidR="00B704A4">
        <w:t xml:space="preserve"> </w:t>
      </w:r>
      <w:r>
        <w:t>da</w:t>
      </w:r>
      <w:r w:rsidR="00B704A4">
        <w:t xml:space="preserve"> </w:t>
      </w:r>
      <w:r>
        <w:t>bei</w:t>
      </w:r>
      <w:r w:rsidR="00B704A4">
        <w:t xml:space="preserve"> </w:t>
      </w:r>
      <w:r>
        <w:t>der</w:t>
      </w:r>
      <w:r w:rsidR="00B704A4">
        <w:t xml:space="preserve"> </w:t>
      </w:r>
      <w:r>
        <w:t>starken</w:t>
      </w:r>
      <w:r w:rsidR="00B704A4">
        <w:t xml:space="preserve"> </w:t>
      </w:r>
      <w:r>
        <w:t>Einquartierung</w:t>
      </w:r>
      <w:r w:rsidR="00B704A4">
        <w:t xml:space="preserve"> </w:t>
      </w:r>
      <w:r>
        <w:t>den</w:t>
      </w:r>
      <w:r w:rsidR="00B704A4">
        <w:t xml:space="preserve"> </w:t>
      </w:r>
      <w:r>
        <w:t>Winter</w:t>
      </w:r>
      <w:r w:rsidR="00B704A4">
        <w:t xml:space="preserve"> </w:t>
      </w:r>
      <w:r>
        <w:t>hindurch</w:t>
      </w:r>
      <w:r w:rsidR="00B704A4">
        <w:t xml:space="preserve"> </w:t>
      </w:r>
      <w:r>
        <w:t>so</w:t>
      </w:r>
      <w:r w:rsidR="00B704A4">
        <w:t xml:space="preserve"> </w:t>
      </w:r>
      <w:r>
        <w:t>ungewöhnlich</w:t>
      </w:r>
      <w:r w:rsidR="00B704A4">
        <w:t xml:space="preserve"> </w:t>
      </w:r>
      <w:r>
        <w:t>viel</w:t>
      </w:r>
      <w:r w:rsidR="00B704A4">
        <w:t xml:space="preserve"> </w:t>
      </w:r>
      <w:r>
        <w:t>verbraucht</w:t>
      </w:r>
      <w:r w:rsidR="00B704A4">
        <w:t xml:space="preserve"> </w:t>
      </w:r>
      <w:r>
        <w:t>worden</w:t>
      </w:r>
      <w:r w:rsidR="00B704A4">
        <w:t xml:space="preserve"> </w:t>
      </w:r>
      <w:r>
        <w:t>war.</w:t>
      </w:r>
      <w:r w:rsidR="00B704A4">
        <w:t xml:space="preserve"> </w:t>
      </w:r>
      <w:r>
        <w:t>„Krieg</w:t>
      </w:r>
      <w:r w:rsidR="00B704A4">
        <w:t xml:space="preserve"> </w:t>
      </w:r>
      <w:r>
        <w:t>und</w:t>
      </w:r>
      <w:r w:rsidR="00B704A4">
        <w:t xml:space="preserve"> </w:t>
      </w:r>
      <w:r>
        <w:t>Brand</w:t>
      </w:r>
      <w:r w:rsidR="00B704A4">
        <w:t xml:space="preserve"> </w:t>
      </w:r>
      <w:r>
        <w:t>segnet</w:t>
      </w:r>
      <w:r w:rsidR="00B704A4">
        <w:t xml:space="preserve"> </w:t>
      </w:r>
      <w:r>
        <w:t>Gott</w:t>
      </w:r>
      <w:r w:rsidR="00B704A4">
        <w:t xml:space="preserve"> </w:t>
      </w:r>
      <w:r>
        <w:t>mit</w:t>
      </w:r>
      <w:r w:rsidR="00B704A4">
        <w:t xml:space="preserve"> </w:t>
      </w:r>
      <w:r>
        <w:t>voller</w:t>
      </w:r>
      <w:r w:rsidR="00B704A4">
        <w:t xml:space="preserve"> </w:t>
      </w:r>
      <w:r>
        <w:t>Hand</w:t>
      </w:r>
      <w:proofErr w:type="gramStart"/>
      <w:r>
        <w:t>,“</w:t>
      </w:r>
      <w:proofErr w:type="gramEnd"/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altes,</w:t>
      </w:r>
      <w:r w:rsidR="00B704A4">
        <w:t xml:space="preserve"> </w:t>
      </w:r>
      <w:r>
        <w:t>frommes</w:t>
      </w:r>
      <w:r w:rsidR="00B704A4">
        <w:t xml:space="preserve"> </w:t>
      </w:r>
      <w:r>
        <w:t>Sprichwort.</w:t>
      </w:r>
      <w:r w:rsidR="00B704A4">
        <w:t xml:space="preserve"> </w:t>
      </w:r>
      <w:r>
        <w:t>Es</w:t>
      </w:r>
      <w:r w:rsidR="00B704A4">
        <w:t xml:space="preserve"> </w:t>
      </w:r>
      <w:r>
        <w:t>hat</w:t>
      </w:r>
      <w:r w:rsidR="00B704A4">
        <w:t xml:space="preserve"> </w:t>
      </w:r>
      <w:r>
        <w:t>mir</w:t>
      </w:r>
      <w:r w:rsidR="00B704A4">
        <w:t xml:space="preserve"> </w:t>
      </w:r>
      <w:r>
        <w:t>wohl</w:t>
      </w:r>
      <w:r w:rsidR="00B704A4">
        <w:t xml:space="preserve"> </w:t>
      </w:r>
      <w:r>
        <w:t>ungemein</w:t>
      </w:r>
      <w:r w:rsidR="00B704A4">
        <w:t xml:space="preserve"> </w:t>
      </w:r>
      <w:r>
        <w:t>gefallen,</w:t>
      </w:r>
      <w:r w:rsidR="00B704A4">
        <w:t xml:space="preserve"> </w:t>
      </w:r>
      <w:r>
        <w:t>wenn</w:t>
      </w:r>
      <w:r w:rsidR="00B704A4">
        <w:t xml:space="preserve"> </w:t>
      </w:r>
      <w:r>
        <w:t>ich</w:t>
      </w:r>
      <w:r w:rsidR="00B704A4">
        <w:t xml:space="preserve"> </w:t>
      </w:r>
      <w:r>
        <w:t>Kinder,</w:t>
      </w:r>
      <w:r w:rsidR="00B704A4">
        <w:t xml:space="preserve"> </w:t>
      </w:r>
      <w:r>
        <w:t>die</w:t>
      </w:r>
      <w:r w:rsidR="00B704A4">
        <w:t xml:space="preserve"> </w:t>
      </w:r>
      <w:r>
        <w:t>ihre</w:t>
      </w:r>
      <w:r w:rsidR="00B704A4">
        <w:t xml:space="preserve"> </w:t>
      </w:r>
      <w:r>
        <w:t>unvermögenden</w:t>
      </w:r>
      <w:r w:rsidR="00B704A4">
        <w:t xml:space="preserve"> </w:t>
      </w:r>
      <w:r>
        <w:t>Eltern</w:t>
      </w:r>
      <w:r w:rsidR="00B704A4">
        <w:t xml:space="preserve"> </w:t>
      </w:r>
      <w:r>
        <w:t>verpflegten</w:t>
      </w:r>
      <w:r w:rsidR="00B704A4">
        <w:t xml:space="preserve"> </w:t>
      </w:r>
      <w:r>
        <w:t>und</w:t>
      </w:r>
      <w:r w:rsidR="00B704A4">
        <w:t xml:space="preserve"> </w:t>
      </w:r>
      <w:r>
        <w:t>dabei</w:t>
      </w:r>
      <w:r w:rsidR="00B704A4">
        <w:t xml:space="preserve"> </w:t>
      </w:r>
      <w:r>
        <w:t>wohl</w:t>
      </w:r>
      <w:r w:rsidR="00B704A4">
        <w:t xml:space="preserve"> </w:t>
      </w:r>
      <w:r>
        <w:t>selbst</w:t>
      </w:r>
      <w:r w:rsidR="00B704A4">
        <w:t xml:space="preserve"> </w:t>
      </w:r>
      <w:r>
        <w:t>viele</w:t>
      </w:r>
      <w:r w:rsidR="00B704A4">
        <w:t xml:space="preserve"> </w:t>
      </w:r>
      <w:r>
        <w:t>Kinder</w:t>
      </w:r>
      <w:r w:rsidR="00B704A4">
        <w:t xml:space="preserve"> </w:t>
      </w:r>
      <w:r>
        <w:t>hatten,</w:t>
      </w:r>
      <w:r w:rsidR="00B704A4">
        <w:t xml:space="preserve"> </w:t>
      </w:r>
      <w:r>
        <w:t>sagen</w:t>
      </w:r>
      <w:r w:rsidR="00B704A4">
        <w:t xml:space="preserve"> </w:t>
      </w:r>
      <w:r>
        <w:t>hörte:</w:t>
      </w:r>
      <w:r w:rsidR="00B704A4">
        <w:t xml:space="preserve"> </w:t>
      </w:r>
      <w:r>
        <w:t>Wer</w:t>
      </w:r>
      <w:r w:rsidR="00B704A4">
        <w:t xml:space="preserve"> </w:t>
      </w:r>
      <w:r>
        <w:t>kann</w:t>
      </w:r>
      <w:r w:rsidR="00B704A4">
        <w:t xml:space="preserve"> </w:t>
      </w:r>
      <w:r>
        <w:t>sagen,</w:t>
      </w:r>
      <w:r w:rsidR="00B704A4">
        <w:t xml:space="preserve"> </w:t>
      </w:r>
      <w:r>
        <w:t>ob</w:t>
      </w:r>
      <w:r w:rsidR="00B704A4">
        <w:t xml:space="preserve"> </w:t>
      </w:r>
      <w:r>
        <w:t>wir</w:t>
      </w:r>
      <w:r w:rsidR="00B704A4">
        <w:t xml:space="preserve"> </w:t>
      </w:r>
      <w:r>
        <w:t>mit</w:t>
      </w:r>
      <w:r w:rsidR="00B704A4">
        <w:t xml:space="preserve"> </w:t>
      </w:r>
      <w:r>
        <w:t>ihnen</w:t>
      </w:r>
      <w:r w:rsidR="00B704A4">
        <w:t xml:space="preserve"> </w:t>
      </w:r>
      <w:r>
        <w:t>oder</w:t>
      </w:r>
      <w:r w:rsidR="00B704A4">
        <w:t xml:space="preserve"> </w:t>
      </w:r>
      <w:r>
        <w:t>sie</w:t>
      </w:r>
      <w:r w:rsidR="00B704A4">
        <w:t xml:space="preserve"> </w:t>
      </w:r>
      <w:r>
        <w:t>mit</w:t>
      </w:r>
      <w:r w:rsidR="00B704A4">
        <w:t xml:space="preserve"> </w:t>
      </w:r>
      <w:r>
        <w:t>uns</w:t>
      </w:r>
      <w:r w:rsidR="00B704A4">
        <w:t xml:space="preserve"> </w:t>
      </w:r>
      <w:r>
        <w:t>essen?</w:t>
      </w:r>
      <w:r w:rsidR="00B704A4">
        <w:t xml:space="preserve"> </w:t>
      </w:r>
      <w:r>
        <w:t>ist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so,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manche</w:t>
      </w:r>
      <w:r w:rsidR="00B704A4">
        <w:t xml:space="preserve"> </w:t>
      </w:r>
      <w:r>
        <w:t>weit</w:t>
      </w:r>
      <w:r w:rsidR="00B704A4">
        <w:t xml:space="preserve"> </w:t>
      </w:r>
      <w:r>
        <w:t>mehr</w:t>
      </w:r>
      <w:r w:rsidR="00B704A4">
        <w:t xml:space="preserve"> </w:t>
      </w:r>
      <w:r>
        <w:t>nötig</w:t>
      </w:r>
      <w:r w:rsidR="00B704A4">
        <w:t xml:space="preserve"> </w:t>
      </w:r>
      <w:r>
        <w:t>haben,</w:t>
      </w:r>
      <w:r w:rsidR="00B704A4">
        <w:t xml:space="preserve"> </w:t>
      </w:r>
      <w:r>
        <w:t>während</w:t>
      </w:r>
      <w:r w:rsidR="00B704A4">
        <w:t xml:space="preserve"> </w:t>
      </w:r>
      <w:r>
        <w:t>andere</w:t>
      </w:r>
      <w:r w:rsidR="00B704A4">
        <w:t xml:space="preserve"> </w:t>
      </w:r>
      <w:r>
        <w:t>mit</w:t>
      </w:r>
      <w:r w:rsidR="00B704A4">
        <w:t xml:space="preserve"> </w:t>
      </w:r>
      <w:proofErr w:type="spellStart"/>
      <w:r>
        <w:t>wenigerem</w:t>
      </w:r>
      <w:proofErr w:type="spellEnd"/>
      <w:r w:rsidR="00B704A4">
        <w:t xml:space="preserve"> </w:t>
      </w:r>
      <w:r>
        <w:t>noch</w:t>
      </w:r>
      <w:r w:rsidR="00B704A4">
        <w:t xml:space="preserve"> </w:t>
      </w:r>
      <w:r>
        <w:t>vergnüglicher</w:t>
      </w:r>
      <w:r w:rsidR="00B704A4">
        <w:t xml:space="preserve"> </w:t>
      </w:r>
      <w:r>
        <w:t>ausreichen,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diese</w:t>
      </w:r>
      <w:r w:rsidR="00B704A4">
        <w:t xml:space="preserve"> </w:t>
      </w:r>
      <w:r>
        <w:t>weit</w:t>
      </w:r>
      <w:r w:rsidR="00B704A4">
        <w:t xml:space="preserve"> </w:t>
      </w:r>
      <w:r>
        <w:t>weniger</w:t>
      </w:r>
      <w:r w:rsidR="00B704A4">
        <w:t xml:space="preserve"> </w:t>
      </w:r>
      <w:r>
        <w:t>an</w:t>
      </w:r>
      <w:r w:rsidR="00B704A4">
        <w:t xml:space="preserve"> </w:t>
      </w:r>
      <w:r>
        <w:t>Kleidern</w:t>
      </w:r>
      <w:r w:rsidR="00B704A4">
        <w:t xml:space="preserve"> </w:t>
      </w:r>
      <w:r>
        <w:t>und</w:t>
      </w:r>
      <w:r w:rsidR="00B704A4">
        <w:t xml:space="preserve"> </w:t>
      </w:r>
      <w:r>
        <w:t>Schuhen</w:t>
      </w:r>
      <w:r w:rsidR="00B704A4">
        <w:t xml:space="preserve"> </w:t>
      </w:r>
      <w:r>
        <w:t>verschleißen,</w:t>
      </w:r>
      <w:r w:rsidR="00B704A4">
        <w:t xml:space="preserve"> </w:t>
      </w:r>
      <w:r>
        <w:t>als</w:t>
      </w:r>
      <w:r w:rsidR="00B704A4">
        <w:t xml:space="preserve"> </w:t>
      </w:r>
      <w:r>
        <w:t>jene,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diese</w:t>
      </w:r>
      <w:r w:rsidR="00B704A4">
        <w:t xml:space="preserve"> </w:t>
      </w:r>
      <w:r>
        <w:t>mit</w:t>
      </w:r>
      <w:r w:rsidR="00B704A4">
        <w:t xml:space="preserve"> </w:t>
      </w:r>
      <w:r>
        <w:t>der</w:t>
      </w:r>
      <w:r w:rsidR="00B704A4">
        <w:t xml:space="preserve"> </w:t>
      </w:r>
      <w:r>
        <w:t>Hälfte</w:t>
      </w:r>
      <w:r w:rsidR="00B704A4">
        <w:t xml:space="preserve"> </w:t>
      </w:r>
      <w:r>
        <w:t>von</w:t>
      </w:r>
      <w:r w:rsidR="00B704A4">
        <w:t xml:space="preserve"> </w:t>
      </w:r>
      <w:r>
        <w:t>Anstrengungen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Arbeit</w:t>
      </w:r>
      <w:r w:rsidR="00B704A4">
        <w:t xml:space="preserve"> </w:t>
      </w:r>
      <w:r>
        <w:t>weiter</w:t>
      </w:r>
      <w:r w:rsidR="00B704A4">
        <w:t xml:space="preserve"> </w:t>
      </w:r>
      <w:r>
        <w:t>kommen,</w:t>
      </w:r>
      <w:r w:rsidR="00B704A4">
        <w:t xml:space="preserve"> </w:t>
      </w:r>
      <w:r>
        <w:t>als</w:t>
      </w:r>
      <w:r w:rsidR="00B704A4">
        <w:t xml:space="preserve"> </w:t>
      </w:r>
      <w:r>
        <w:t>jene</w:t>
      </w:r>
      <w:r w:rsidR="00B704A4">
        <w:t xml:space="preserve"> </w:t>
      </w:r>
      <w:r>
        <w:t>mit</w:t>
      </w:r>
      <w:r w:rsidR="00B704A4">
        <w:t xml:space="preserve"> </w:t>
      </w:r>
      <w:r>
        <w:t>doppelter</w:t>
      </w:r>
      <w:r w:rsidR="00B704A4">
        <w:t xml:space="preserve"> </w:t>
      </w:r>
      <w:r>
        <w:t>Bemühung?</w:t>
      </w:r>
      <w:r w:rsidR="00B704A4">
        <w:t xml:space="preserve"> </w:t>
      </w:r>
      <w:r>
        <w:t>Scheint</w:t>
      </w:r>
      <w:r w:rsidR="00B704A4">
        <w:t xml:space="preserve"> </w:t>
      </w:r>
      <w:r>
        <w:t>auf</w:t>
      </w:r>
      <w:r w:rsidR="00B704A4">
        <w:t xml:space="preserve"> </w:t>
      </w:r>
      <w:r>
        <w:t>etlichen</w:t>
      </w:r>
      <w:r w:rsidR="00B704A4">
        <w:t xml:space="preserve"> </w:t>
      </w:r>
      <w:r>
        <w:t>nicht</w:t>
      </w:r>
      <w:r w:rsidR="00B704A4">
        <w:t xml:space="preserve"> </w:t>
      </w:r>
      <w:r>
        <w:t>ein</w:t>
      </w:r>
      <w:r w:rsidR="00B704A4">
        <w:t xml:space="preserve"> </w:t>
      </w:r>
      <w:r>
        <w:t>irdischer</w:t>
      </w:r>
      <w:r w:rsidR="00B704A4">
        <w:t xml:space="preserve"> </w:t>
      </w:r>
      <w:r>
        <w:t>Fluch</w:t>
      </w:r>
      <w:r w:rsidR="00B704A4">
        <w:t xml:space="preserve"> </w:t>
      </w:r>
      <w:r>
        <w:t>zu</w:t>
      </w:r>
      <w:r w:rsidR="00B704A4">
        <w:t xml:space="preserve"> </w:t>
      </w:r>
      <w:r>
        <w:t>liegen,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nirgend</w:t>
      </w:r>
      <w:r w:rsidR="00B704A4">
        <w:t xml:space="preserve"> </w:t>
      </w:r>
      <w:r>
        <w:t>mit</w:t>
      </w:r>
      <w:r w:rsidR="00B704A4">
        <w:t xml:space="preserve"> </w:t>
      </w:r>
      <w:r>
        <w:t>ihnen</w:t>
      </w:r>
      <w:r w:rsidR="00B704A4">
        <w:t xml:space="preserve"> </w:t>
      </w:r>
      <w:r>
        <w:t>fortwill,</w:t>
      </w:r>
      <w:r w:rsidR="00B704A4">
        <w:t xml:space="preserve"> </w:t>
      </w:r>
      <w:r>
        <w:t>obschon</w:t>
      </w:r>
      <w:r w:rsidR="00B704A4">
        <w:t xml:space="preserve"> </w:t>
      </w:r>
      <w:r>
        <w:t>man</w:t>
      </w:r>
      <w:r w:rsidR="00B704A4">
        <w:t xml:space="preserve"> </w:t>
      </w:r>
      <w:r>
        <w:t>von</w:t>
      </w:r>
      <w:r w:rsidR="00B704A4">
        <w:t xml:space="preserve"> </w:t>
      </w:r>
      <w:r>
        <w:t>ihnen</w:t>
      </w:r>
      <w:r w:rsidR="00B704A4">
        <w:t xml:space="preserve"> </w:t>
      </w:r>
      <w:r>
        <w:t>nicht</w:t>
      </w:r>
      <w:r w:rsidR="00B704A4">
        <w:t xml:space="preserve"> </w:t>
      </w:r>
      <w:r>
        <w:t>sagen</w:t>
      </w:r>
      <w:r w:rsidR="00B704A4">
        <w:t xml:space="preserve"> </w:t>
      </w:r>
      <w:r>
        <w:t>kann,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gottlos,</w:t>
      </w:r>
      <w:r w:rsidR="00B704A4">
        <w:t xml:space="preserve"> </w:t>
      </w:r>
      <w:r>
        <w:t>sondern</w:t>
      </w:r>
      <w:r w:rsidR="00B704A4">
        <w:t xml:space="preserve"> </w:t>
      </w:r>
      <w:r>
        <w:t>gestehen</w:t>
      </w:r>
      <w:r w:rsidR="00B704A4">
        <w:t xml:space="preserve"> </w:t>
      </w:r>
      <w:proofErr w:type="spellStart"/>
      <w:r>
        <w:t>muß</w:t>
      </w:r>
      <w:proofErr w:type="spellEnd"/>
      <w:r>
        <w:t>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fromm</w:t>
      </w:r>
      <w:r w:rsidR="00B704A4">
        <w:t xml:space="preserve"> </w:t>
      </w:r>
      <w:r>
        <w:t>und</w:t>
      </w:r>
      <w:r w:rsidR="00B704A4">
        <w:t xml:space="preserve"> </w:t>
      </w:r>
      <w:r>
        <w:t>brav</w:t>
      </w:r>
      <w:r w:rsidR="00B704A4">
        <w:t xml:space="preserve"> </w:t>
      </w:r>
      <w:r>
        <w:t>sind?</w:t>
      </w:r>
      <w:r w:rsidR="00B704A4">
        <w:t xml:space="preserve"> </w:t>
      </w:r>
      <w:r>
        <w:t>So</w:t>
      </w:r>
      <w:r w:rsidR="00B704A4">
        <w:t xml:space="preserve"> </w:t>
      </w:r>
      <w:proofErr w:type="gramStart"/>
      <w:r>
        <w:t>erweiset</w:t>
      </w:r>
      <w:proofErr w:type="gramEnd"/>
      <w:r w:rsidR="00B704A4">
        <w:t xml:space="preserve"> </w:t>
      </w:r>
      <w:r>
        <w:t>sich</w:t>
      </w:r>
      <w:r w:rsidR="00B704A4">
        <w:t xml:space="preserve"> </w:t>
      </w:r>
      <w:r>
        <w:t>der</w:t>
      </w:r>
      <w:r w:rsidR="00B704A4">
        <w:t xml:space="preserve"> </w:t>
      </w:r>
      <w:r>
        <w:t>Segen</w:t>
      </w:r>
      <w:r w:rsidR="00B704A4">
        <w:t xml:space="preserve"> </w:t>
      </w:r>
      <w:r>
        <w:t>oder</w:t>
      </w:r>
      <w:r w:rsidR="00B704A4">
        <w:t xml:space="preserve"> </w:t>
      </w:r>
      <w:r>
        <w:t>Unsegen</w:t>
      </w:r>
      <w:r w:rsidR="00B704A4">
        <w:t xml:space="preserve"> </w:t>
      </w:r>
      <w:r>
        <w:t>oft</w:t>
      </w:r>
      <w:r w:rsidR="00B704A4">
        <w:t xml:space="preserve"> </w:t>
      </w:r>
      <w:r>
        <w:t>auf</w:t>
      </w:r>
      <w:r w:rsidR="00B704A4">
        <w:t xml:space="preserve"> </w:t>
      </w:r>
      <w:r>
        <w:t>eine</w:t>
      </w:r>
      <w:r w:rsidR="00B704A4">
        <w:t xml:space="preserve"> </w:t>
      </w:r>
      <w:r>
        <w:t>heimliche</w:t>
      </w:r>
      <w:r w:rsidR="00B704A4">
        <w:t xml:space="preserve"> </w:t>
      </w:r>
      <w:r>
        <w:t>Weise,</w:t>
      </w:r>
      <w:r w:rsidR="00B704A4">
        <w:t xml:space="preserve"> </w:t>
      </w:r>
      <w:r>
        <w:t>die</w:t>
      </w:r>
      <w:r w:rsidR="00B704A4">
        <w:t xml:space="preserve"> </w:t>
      </w:r>
      <w:r>
        <w:t>sich</w:t>
      </w:r>
      <w:r w:rsidR="00B704A4">
        <w:t xml:space="preserve"> </w:t>
      </w:r>
      <w:r>
        <w:t>nicht</w:t>
      </w:r>
      <w:r w:rsidR="00B704A4">
        <w:t xml:space="preserve"> </w:t>
      </w:r>
      <w:r>
        <w:t>als</w:t>
      </w:r>
      <w:r w:rsidR="00B704A4">
        <w:t xml:space="preserve"> </w:t>
      </w:r>
      <w:r>
        <w:t>Ursache</w:t>
      </w:r>
      <w:r w:rsidR="00B704A4">
        <w:t xml:space="preserve"> </w:t>
      </w:r>
      <w:r>
        <w:t>nachweisen</w:t>
      </w:r>
      <w:r w:rsidR="00B704A4">
        <w:t xml:space="preserve"> </w:t>
      </w:r>
      <w:proofErr w:type="spellStart"/>
      <w:r>
        <w:t>läßt</w:t>
      </w:r>
      <w:proofErr w:type="spellEnd"/>
      <w:r>
        <w:t>,</w:t>
      </w:r>
      <w:r w:rsidR="00B704A4">
        <w:t xml:space="preserve"> </w:t>
      </w:r>
      <w:r>
        <w:t>in</w:t>
      </w:r>
      <w:r w:rsidR="00B704A4">
        <w:t xml:space="preserve"> </w:t>
      </w:r>
      <w:r>
        <w:t>ihren</w:t>
      </w:r>
      <w:r w:rsidR="00B704A4">
        <w:t xml:space="preserve"> </w:t>
      </w:r>
      <w:r>
        <w:t>Wirkungen</w:t>
      </w:r>
      <w:r w:rsidR="00B704A4">
        <w:t xml:space="preserve"> </w:t>
      </w:r>
      <w:r>
        <w:t>aber</w:t>
      </w:r>
      <w:r w:rsidR="00B704A4">
        <w:t xml:space="preserve"> </w:t>
      </w:r>
      <w:r>
        <w:t>deutlich</w:t>
      </w:r>
      <w:r w:rsidR="00B704A4">
        <w:t xml:space="preserve"> </w:t>
      </w:r>
      <w:r>
        <w:t>sich</w:t>
      </w:r>
      <w:r w:rsidR="00B704A4">
        <w:t xml:space="preserve"> </w:t>
      </w:r>
      <w:r>
        <w:t>zeigt.</w:t>
      </w:r>
      <w:r w:rsidR="00B704A4">
        <w:t xml:space="preserve"> </w:t>
      </w:r>
      <w:r>
        <w:t>Oftmals</w:t>
      </w:r>
      <w:r w:rsidR="00B704A4">
        <w:t xml:space="preserve"> </w:t>
      </w:r>
      <w:r>
        <w:t>ist</w:t>
      </w:r>
      <w:r w:rsidR="00B704A4">
        <w:t xml:space="preserve"> </w:t>
      </w:r>
      <w:r>
        <w:t>er</w:t>
      </w:r>
      <w:r w:rsidR="00B704A4">
        <w:t xml:space="preserve"> </w:t>
      </w:r>
      <w:r>
        <w:t>auch</w:t>
      </w:r>
      <w:r w:rsidR="00B704A4">
        <w:t xml:space="preserve"> </w:t>
      </w:r>
      <w:r>
        <w:t>so</w:t>
      </w:r>
      <w:r w:rsidR="00B704A4">
        <w:t xml:space="preserve"> </w:t>
      </w:r>
      <w:r>
        <w:t>offenbar,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Segen</w:t>
      </w:r>
      <w:r w:rsidR="00B704A4">
        <w:t xml:space="preserve"> </w:t>
      </w:r>
      <w:r>
        <w:t>von</w:t>
      </w:r>
      <w:r w:rsidR="00B704A4">
        <w:t xml:space="preserve"> </w:t>
      </w:r>
      <w:r>
        <w:t>jedermann</w:t>
      </w:r>
      <w:r w:rsidR="00B704A4">
        <w:t xml:space="preserve"> </w:t>
      </w:r>
      <w:r>
        <w:t>bemerkt</w:t>
      </w:r>
      <w:r w:rsidR="00B704A4">
        <w:t xml:space="preserve"> </w:t>
      </w:r>
      <w:r>
        <w:t>wird.</w:t>
      </w:r>
      <w:r w:rsidR="00B704A4">
        <w:t xml:space="preserve"> </w:t>
      </w:r>
    </w:p>
    <w:p w14:paraId="42C9EDCE" w14:textId="109517CB" w:rsidR="00C0241B" w:rsidRDefault="00C0241B" w:rsidP="00C0241B">
      <w:pPr>
        <w:pStyle w:val="StandardWeb"/>
      </w:pPr>
      <w:r>
        <w:t>Haben</w:t>
      </w:r>
      <w:r w:rsidR="00B704A4">
        <w:t xml:space="preserve"> </w:t>
      </w:r>
      <w:r>
        <w:t>wir</w:t>
      </w:r>
      <w:r w:rsidR="00B704A4">
        <w:t xml:space="preserve"> </w:t>
      </w:r>
      <w:r>
        <w:t>denn</w:t>
      </w:r>
      <w:r w:rsidR="00B704A4">
        <w:t xml:space="preserve"> </w:t>
      </w:r>
      <w:r>
        <w:t>bis</w:t>
      </w:r>
      <w:r w:rsidR="00B704A4">
        <w:t xml:space="preserve"> </w:t>
      </w:r>
      <w:r>
        <w:t>jetzt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im</w:t>
      </w:r>
      <w:r w:rsidR="00B704A4">
        <w:t xml:space="preserve"> </w:t>
      </w:r>
      <w:proofErr w:type="gramStart"/>
      <w:r>
        <w:t>allgemeinen</w:t>
      </w:r>
      <w:proofErr w:type="gramEnd"/>
      <w:r w:rsidR="00B704A4">
        <w:t xml:space="preserve"> </w:t>
      </w:r>
      <w:r>
        <w:t>und</w:t>
      </w:r>
      <w:r w:rsidR="00B704A4">
        <w:t xml:space="preserve"> </w:t>
      </w:r>
      <w:r>
        <w:t>namentlich</w:t>
      </w:r>
      <w:r w:rsidR="00B704A4">
        <w:t xml:space="preserve"> </w:t>
      </w:r>
      <w:r>
        <w:t>in</w:t>
      </w:r>
      <w:r w:rsidR="00B704A4">
        <w:t xml:space="preserve"> </w:t>
      </w:r>
      <w:r>
        <w:t>irdischer</w:t>
      </w:r>
      <w:r w:rsidR="00B704A4">
        <w:t xml:space="preserve"> </w:t>
      </w:r>
      <w:r>
        <w:t>Beziehung</w:t>
      </w:r>
      <w:r w:rsidR="00B704A4">
        <w:t xml:space="preserve"> </w:t>
      </w:r>
      <w:r>
        <w:t>beachtet,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laßt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ihn</w:t>
      </w:r>
      <w:r w:rsidR="00B704A4">
        <w:t xml:space="preserve"> </w:t>
      </w:r>
      <w:r>
        <w:t>jetzt</w:t>
      </w:r>
      <w:r w:rsidR="00B704A4">
        <w:t xml:space="preserve"> </w:t>
      </w:r>
      <w:r>
        <w:t>in</w:t>
      </w:r>
      <w:r w:rsidR="00B704A4">
        <w:t xml:space="preserve"> </w:t>
      </w:r>
      <w:r>
        <w:t>seiner</w:t>
      </w:r>
      <w:r w:rsidR="00B704A4">
        <w:t xml:space="preserve"> </w:t>
      </w:r>
      <w:r>
        <w:t>höchsten</w:t>
      </w:r>
      <w:r w:rsidR="00B704A4">
        <w:t xml:space="preserve"> </w:t>
      </w:r>
      <w:r>
        <w:t>Bedeutung,</w:t>
      </w:r>
      <w:r w:rsidR="00B704A4">
        <w:t xml:space="preserve"> </w:t>
      </w:r>
      <w:r>
        <w:t>nämlich</w:t>
      </w:r>
      <w:r w:rsidR="00B704A4">
        <w:t xml:space="preserve"> </w:t>
      </w:r>
      <w:r>
        <w:t>im</w:t>
      </w:r>
      <w:r w:rsidR="00B704A4">
        <w:t xml:space="preserve"> </w:t>
      </w:r>
      <w:r>
        <w:t>Geistlichen,</w:t>
      </w:r>
      <w:r w:rsidR="00B704A4">
        <w:t xml:space="preserve"> </w:t>
      </w:r>
      <w:r>
        <w:t>ansehen,</w:t>
      </w:r>
      <w:r w:rsidR="00B704A4">
        <w:t xml:space="preserve"> </w:t>
      </w:r>
      <w:r>
        <w:t>insofern</w:t>
      </w:r>
      <w:r w:rsidR="00B704A4">
        <w:t xml:space="preserve"> </w:t>
      </w:r>
      <w:r>
        <w:t>er</w:t>
      </w:r>
      <w:r w:rsidR="00B704A4">
        <w:t xml:space="preserve"> </w:t>
      </w:r>
      <w:r>
        <w:t>der</w:t>
      </w:r>
      <w:r w:rsidR="00B704A4">
        <w:t xml:space="preserve"> </w:t>
      </w:r>
      <w:r>
        <w:t>Seelen</w:t>
      </w:r>
      <w:r w:rsidR="00B704A4">
        <w:t xml:space="preserve"> </w:t>
      </w:r>
      <w:r>
        <w:t>Heil</w:t>
      </w:r>
      <w:r w:rsidR="00B704A4">
        <w:t xml:space="preserve"> </w:t>
      </w:r>
      <w:r>
        <w:t>und</w:t>
      </w:r>
      <w:r w:rsidR="00B704A4">
        <w:t xml:space="preserve"> </w:t>
      </w:r>
      <w:r>
        <w:t>Seligkeit</w:t>
      </w:r>
      <w:r w:rsidR="00B704A4">
        <w:t xml:space="preserve"> </w:t>
      </w:r>
      <w:r>
        <w:t>betrifft.</w:t>
      </w:r>
      <w:r w:rsidR="00B704A4">
        <w:t xml:space="preserve"> </w:t>
      </w:r>
      <w:r>
        <w:t>Dieser</w:t>
      </w:r>
      <w:r w:rsidR="00B704A4">
        <w:t xml:space="preserve"> </w:t>
      </w:r>
      <w:r>
        <w:t>Segen</w:t>
      </w:r>
      <w:r w:rsidR="00B704A4">
        <w:t xml:space="preserve"> </w:t>
      </w:r>
      <w:r>
        <w:t>ist</w:t>
      </w:r>
      <w:r w:rsidR="00B704A4">
        <w:t xml:space="preserve"> </w:t>
      </w:r>
      <w:r>
        <w:t>hier</w:t>
      </w:r>
      <w:r w:rsidR="00B704A4">
        <w:t xml:space="preserve"> </w:t>
      </w:r>
      <w:r>
        <w:t>auch</w:t>
      </w:r>
      <w:r w:rsidR="00B704A4">
        <w:t xml:space="preserve"> </w:t>
      </w:r>
      <w:r>
        <w:t>vorzugsweise</w:t>
      </w:r>
      <w:r w:rsidR="00B704A4">
        <w:t xml:space="preserve"> </w:t>
      </w:r>
      <w:r>
        <w:t>gemeint,</w:t>
      </w:r>
      <w:r w:rsidR="00B704A4">
        <w:t xml:space="preserve"> </w:t>
      </w:r>
      <w:r>
        <w:t>denn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hier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Segen</w:t>
      </w:r>
      <w:r w:rsidR="00B704A4">
        <w:t xml:space="preserve"> </w:t>
      </w:r>
      <w:r>
        <w:t>Abrahams</w:t>
      </w:r>
      <w:r w:rsidR="00B704A4">
        <w:t xml:space="preserve"> </w:t>
      </w:r>
      <w:r>
        <w:t>die</w:t>
      </w:r>
      <w:r w:rsidR="00B704A4">
        <w:t xml:space="preserve"> </w:t>
      </w:r>
      <w:r>
        <w:t>Rede,</w:t>
      </w:r>
      <w:r w:rsidR="00B704A4">
        <w:t xml:space="preserve"> </w:t>
      </w:r>
      <w:r>
        <w:t>welchen</w:t>
      </w:r>
      <w:r w:rsidR="00B704A4">
        <w:t xml:space="preserve"> </w:t>
      </w:r>
      <w:r>
        <w:t>Paulus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heiligen</w:t>
      </w:r>
      <w:r w:rsidR="00B704A4">
        <w:t xml:space="preserve"> </w:t>
      </w:r>
      <w:r>
        <w:t>Geist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Kindschaft</w:t>
      </w:r>
      <w:r w:rsidR="00B704A4">
        <w:t xml:space="preserve"> </w:t>
      </w:r>
      <w:r>
        <w:t>versteht.</w:t>
      </w:r>
      <w:r w:rsidR="00B704A4">
        <w:t xml:space="preserve"> </w:t>
      </w:r>
      <w:r>
        <w:t>Überhaupt</w:t>
      </w:r>
      <w:r w:rsidR="00B704A4">
        <w:t xml:space="preserve"> </w:t>
      </w:r>
      <w:r>
        <w:t>bestand</w:t>
      </w:r>
      <w:r w:rsidR="00B704A4">
        <w:t xml:space="preserve"> </w:t>
      </w:r>
      <w:r>
        <w:t>dieser</w:t>
      </w:r>
      <w:r w:rsidR="00B704A4">
        <w:t xml:space="preserve"> </w:t>
      </w:r>
      <w:r>
        <w:t>Segen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damals</w:t>
      </w:r>
      <w:r w:rsidR="00B704A4">
        <w:t xml:space="preserve"> </w:t>
      </w:r>
      <w:r>
        <w:t>noch</w:t>
      </w:r>
      <w:r w:rsidR="00B704A4">
        <w:t xml:space="preserve"> </w:t>
      </w:r>
      <w:r>
        <w:t>zukünftigen,</w:t>
      </w:r>
      <w:r w:rsidR="00B704A4">
        <w:t xml:space="preserve"> </w:t>
      </w:r>
      <w:r>
        <w:t>jetzt</w:t>
      </w:r>
      <w:r w:rsidR="00B704A4">
        <w:t xml:space="preserve"> </w:t>
      </w:r>
      <w:r>
        <w:t>wirklich</w:t>
      </w:r>
      <w:r w:rsidR="00B704A4">
        <w:t xml:space="preserve"> </w:t>
      </w:r>
      <w:r>
        <w:t>geschehenen</w:t>
      </w:r>
      <w:r w:rsidR="00B704A4">
        <w:t xml:space="preserve"> </w:t>
      </w:r>
      <w:r>
        <w:t>Sendung</w:t>
      </w:r>
      <w:r w:rsidR="00B704A4">
        <w:t xml:space="preserve"> </w:t>
      </w:r>
      <w:r>
        <w:t>des</w:t>
      </w:r>
      <w:r w:rsidR="00B704A4">
        <w:t xml:space="preserve"> </w:t>
      </w:r>
      <w:r>
        <w:t>Sohnes</w:t>
      </w:r>
      <w:r w:rsidR="00B704A4">
        <w:t xml:space="preserve"> </w:t>
      </w:r>
      <w:r>
        <w:t>Gottes</w:t>
      </w:r>
      <w:r w:rsidR="00B704A4">
        <w:t xml:space="preserve"> </w:t>
      </w:r>
      <w:r>
        <w:t>ins</w:t>
      </w:r>
      <w:r w:rsidR="00B704A4">
        <w:t xml:space="preserve"> </w:t>
      </w:r>
      <w:r>
        <w:t>Fleisch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damit</w:t>
      </w:r>
      <w:r w:rsidR="00B704A4">
        <w:t xml:space="preserve"> </w:t>
      </w:r>
      <w:r>
        <w:t>verknüpften</w:t>
      </w:r>
      <w:r w:rsidR="00B704A4">
        <w:t xml:space="preserve"> </w:t>
      </w:r>
      <w:r>
        <w:t>Gabe</w:t>
      </w:r>
      <w:r w:rsidR="00B704A4">
        <w:t xml:space="preserve"> </w:t>
      </w:r>
      <w:r>
        <w:t>der</w:t>
      </w:r>
      <w:r w:rsidR="00B704A4">
        <w:t xml:space="preserve"> </w:t>
      </w:r>
      <w:r>
        <w:t>Gerechtigkeit</w:t>
      </w:r>
      <w:r w:rsidR="00B704A4">
        <w:t xml:space="preserve"> </w:t>
      </w:r>
      <w:r>
        <w:t>und</w:t>
      </w:r>
      <w:r w:rsidR="00B704A4">
        <w:t xml:space="preserve"> </w:t>
      </w:r>
      <w:r>
        <w:t>des</w:t>
      </w:r>
      <w:r w:rsidR="00B704A4">
        <w:t xml:space="preserve"> </w:t>
      </w:r>
      <w:r>
        <w:t>Lebens</w:t>
      </w:r>
      <w:r w:rsidR="00B704A4">
        <w:t xml:space="preserve"> </w:t>
      </w:r>
      <w:r>
        <w:t>oder</w:t>
      </w:r>
      <w:r w:rsidR="00B704A4">
        <w:t xml:space="preserve"> </w:t>
      </w:r>
      <w:r>
        <w:t>des</w:t>
      </w:r>
      <w:r w:rsidR="00B704A4">
        <w:t xml:space="preserve"> </w:t>
      </w:r>
      <w:r>
        <w:t>Heiligen</w:t>
      </w:r>
      <w:r w:rsidR="00B704A4">
        <w:t xml:space="preserve"> </w:t>
      </w:r>
      <w:r>
        <w:t>Geistes;</w:t>
      </w:r>
      <w:r w:rsidR="00B704A4">
        <w:t xml:space="preserve"> </w:t>
      </w: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Segen</w:t>
      </w:r>
      <w:r w:rsidR="00B704A4">
        <w:t xml:space="preserve"> </w:t>
      </w:r>
      <w:r>
        <w:t>alles</w:t>
      </w:r>
      <w:r w:rsidR="00B704A4">
        <w:t xml:space="preserve"> </w:t>
      </w:r>
      <w:r>
        <w:t>Segens</w:t>
      </w:r>
      <w:r w:rsidR="00B704A4">
        <w:t xml:space="preserve"> </w:t>
      </w:r>
      <w:r>
        <w:t>und</w:t>
      </w:r>
      <w:r w:rsidR="00B704A4">
        <w:t xml:space="preserve"> </w:t>
      </w:r>
      <w:r>
        <w:t>aller</w:t>
      </w:r>
      <w:r w:rsidR="00B704A4">
        <w:t xml:space="preserve"> </w:t>
      </w:r>
      <w:proofErr w:type="spellStart"/>
      <w:r>
        <w:t>Wohlthaten</w:t>
      </w:r>
      <w:proofErr w:type="spellEnd"/>
      <w:r w:rsidR="00B704A4">
        <w:t xml:space="preserve"> </w:t>
      </w:r>
      <w:r>
        <w:t>einziger</w:t>
      </w:r>
      <w:r w:rsidR="00B704A4">
        <w:t xml:space="preserve"> </w:t>
      </w:r>
      <w:r>
        <w:t>und</w:t>
      </w:r>
      <w:r w:rsidR="00B704A4">
        <w:t xml:space="preserve"> </w:t>
      </w:r>
      <w:r>
        <w:t>unerschöpflicher</w:t>
      </w:r>
      <w:r w:rsidR="00B704A4">
        <w:t xml:space="preserve"> </w:t>
      </w:r>
      <w:r>
        <w:t>Born</w:t>
      </w:r>
      <w:r w:rsidR="00B704A4">
        <w:t xml:space="preserve"> </w:t>
      </w:r>
      <w:r>
        <w:t>und</w:t>
      </w:r>
      <w:r w:rsidR="00B704A4">
        <w:t xml:space="preserve"> </w:t>
      </w:r>
      <w:r>
        <w:t>Urquell.</w:t>
      </w:r>
      <w:r w:rsidR="00B704A4">
        <w:t xml:space="preserve"> </w:t>
      </w:r>
    </w:p>
    <w:p w14:paraId="57B4D246" w14:textId="639A522C" w:rsidR="00C0241B" w:rsidRDefault="00C0241B" w:rsidP="00C0241B">
      <w:pPr>
        <w:pStyle w:val="StandardWeb"/>
      </w:pPr>
      <w:r>
        <w:t>Aber</w:t>
      </w:r>
      <w:r w:rsidR="00B704A4">
        <w:t xml:space="preserve"> </w:t>
      </w:r>
      <w:r>
        <w:t>aus</w:t>
      </w:r>
      <w:r w:rsidR="00B704A4">
        <w:t xml:space="preserve"> </w:t>
      </w:r>
      <w:r>
        <w:t>diesem</w:t>
      </w:r>
      <w:r w:rsidR="00B704A4">
        <w:t xml:space="preserve"> </w:t>
      </w:r>
      <w:r>
        <w:t>allgemeinen</w:t>
      </w:r>
      <w:r w:rsidR="00B704A4">
        <w:t xml:space="preserve"> </w:t>
      </w:r>
      <w:r>
        <w:t>Segen,</w:t>
      </w:r>
      <w:r w:rsidR="00B704A4">
        <w:t xml:space="preserve"> </w:t>
      </w:r>
      <w:r>
        <w:t>der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Welt</w:t>
      </w:r>
      <w:r w:rsidR="00B704A4">
        <w:t xml:space="preserve"> </w:t>
      </w:r>
      <w:r>
        <w:t>hineingerufen</w:t>
      </w:r>
      <w:r w:rsidR="00B704A4">
        <w:t xml:space="preserve"> </w:t>
      </w:r>
      <w:r>
        <w:t>und</w:t>
      </w:r>
      <w:r w:rsidR="00B704A4">
        <w:t xml:space="preserve"> </w:t>
      </w:r>
      <w:r>
        <w:t>durchs</w:t>
      </w:r>
      <w:r w:rsidR="00B704A4">
        <w:t xml:space="preserve"> </w:t>
      </w:r>
      <w:r>
        <w:t>Evangelium</w:t>
      </w:r>
      <w:r w:rsidR="00B704A4">
        <w:t xml:space="preserve"> </w:t>
      </w:r>
      <w:r>
        <w:t>öffentlich</w:t>
      </w:r>
      <w:r w:rsidR="00B704A4">
        <w:t xml:space="preserve"> </w:t>
      </w:r>
      <w:r>
        <w:t>bekannt</w:t>
      </w:r>
      <w:r w:rsidR="00B704A4">
        <w:t xml:space="preserve"> </w:t>
      </w:r>
      <w:r>
        <w:t>gemacht</w:t>
      </w:r>
      <w:r w:rsidR="00B704A4">
        <w:t xml:space="preserve"> </w:t>
      </w:r>
      <w:r>
        <w:t>wird,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ein</w:t>
      </w:r>
      <w:r w:rsidR="00B704A4">
        <w:t xml:space="preserve"> </w:t>
      </w:r>
      <w:r>
        <w:t>besonderer,</w:t>
      </w:r>
      <w:r w:rsidR="00B704A4">
        <w:t xml:space="preserve"> </w:t>
      </w:r>
      <w:r>
        <w:t>ein</w:t>
      </w:r>
      <w:r w:rsidR="00B704A4">
        <w:t xml:space="preserve"> </w:t>
      </w:r>
      <w:r>
        <w:t>persönlicher</w:t>
      </w:r>
      <w:r w:rsidR="00B704A4">
        <w:t xml:space="preserve"> </w:t>
      </w:r>
      <w:r>
        <w:t>Segen</w:t>
      </w:r>
      <w:r w:rsidR="00B704A4">
        <w:t xml:space="preserve"> </w:t>
      </w:r>
      <w:r>
        <w:t>werden,</w:t>
      </w:r>
      <w:r w:rsidR="00B704A4">
        <w:t xml:space="preserve"> </w:t>
      </w:r>
      <w:r>
        <w:t>darum</w:t>
      </w:r>
      <w:r w:rsidR="00B704A4">
        <w:t xml:space="preserve"> </w:t>
      </w:r>
      <w:r>
        <w:t>heißt</w:t>
      </w:r>
      <w:r w:rsidR="00B704A4">
        <w:t xml:space="preserve"> </w:t>
      </w:r>
      <w:r>
        <w:t>es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Einzahl:</w:t>
      </w:r>
      <w:r w:rsidR="00B704A4">
        <w:t xml:space="preserve"> </w:t>
      </w:r>
      <w:r>
        <w:t>Der</w:t>
      </w:r>
      <w:r w:rsidR="00B704A4">
        <w:t xml:space="preserve"> </w:t>
      </w:r>
      <w:r>
        <w:t>Herr,</w:t>
      </w:r>
      <w:r w:rsidR="00B704A4">
        <w:t xml:space="preserve"> </w:t>
      </w:r>
      <w:r>
        <w:t>Jehovah,</w:t>
      </w:r>
      <w:r w:rsidR="00B704A4">
        <w:t xml:space="preserve"> </w:t>
      </w:r>
      <w:r>
        <w:t>segne</w:t>
      </w:r>
      <w:r w:rsidR="00B704A4">
        <w:t xml:space="preserve"> </w:t>
      </w:r>
      <w:r>
        <w:t>dich.</w:t>
      </w:r>
      <w:r w:rsidR="00B704A4">
        <w:t xml:space="preserve"> </w:t>
      </w:r>
      <w:r>
        <w:t>Wie</w:t>
      </w:r>
      <w:r w:rsidR="00B704A4">
        <w:t xml:space="preserve"> </w:t>
      </w:r>
      <w:r>
        <w:t>dort</w:t>
      </w:r>
      <w:r w:rsidR="00B704A4">
        <w:t xml:space="preserve"> </w:t>
      </w:r>
      <w:r>
        <w:t>die</w:t>
      </w:r>
      <w:r w:rsidR="00B704A4">
        <w:t xml:space="preserve"> </w:t>
      </w:r>
      <w:r>
        <w:t>Jünger</w:t>
      </w:r>
      <w:r w:rsidR="00B704A4">
        <w:t xml:space="preserve"> </w:t>
      </w:r>
      <w:r>
        <w:t>Johannis</w:t>
      </w:r>
      <w:r w:rsidR="00B704A4">
        <w:t xml:space="preserve"> </w:t>
      </w:r>
      <w:r>
        <w:t>gefragt</w:t>
      </w:r>
      <w:r w:rsidR="00B704A4">
        <w:t xml:space="preserve"> </w:t>
      </w:r>
      <w:r>
        <w:t>wurden:</w:t>
      </w:r>
      <w:r w:rsidR="00B704A4">
        <w:t xml:space="preserve"> </w:t>
      </w:r>
      <w:r>
        <w:t>Habt</w:t>
      </w:r>
      <w:r w:rsidR="00B704A4">
        <w:t xml:space="preserve"> </w:t>
      </w:r>
      <w:r>
        <w:t>ihr</w:t>
      </w:r>
      <w:r w:rsidR="00B704A4">
        <w:t xml:space="preserve"> </w:t>
      </w:r>
      <w:r>
        <w:t>den</w:t>
      </w:r>
      <w:r w:rsidR="00B704A4">
        <w:t xml:space="preserve"> </w:t>
      </w:r>
      <w:r>
        <w:t>heiligen</w:t>
      </w:r>
      <w:r w:rsidR="00B704A4">
        <w:t xml:space="preserve"> </w:t>
      </w:r>
      <w:r>
        <w:t>Geist</w:t>
      </w:r>
      <w:r w:rsidR="00B704A4">
        <w:t xml:space="preserve"> </w:t>
      </w:r>
      <w:r>
        <w:t>empfangen?</w:t>
      </w:r>
      <w:r w:rsidR="00B704A4">
        <w:t xml:space="preserve"> </w:t>
      </w:r>
      <w:r>
        <w:t>So</w:t>
      </w:r>
      <w:r w:rsidR="00B704A4">
        <w:t xml:space="preserve"> </w:t>
      </w:r>
      <w:r>
        <w:t>gilt</w:t>
      </w:r>
      <w:r w:rsidR="00B704A4">
        <w:t xml:space="preserve"> </w:t>
      </w:r>
      <w:r>
        <w:t>es</w:t>
      </w:r>
      <w:r w:rsidR="00B704A4">
        <w:t xml:space="preserve"> </w:t>
      </w:r>
      <w:r>
        <w:t>hier</w:t>
      </w:r>
      <w:r w:rsidR="00B704A4">
        <w:t xml:space="preserve"> </w:t>
      </w:r>
      <w:r>
        <w:t>zu</w:t>
      </w:r>
      <w:r w:rsidR="00B704A4">
        <w:t xml:space="preserve"> </w:t>
      </w:r>
      <w:r>
        <w:t>fragen:</w:t>
      </w:r>
      <w:r w:rsidR="00B704A4">
        <w:t xml:space="preserve"> </w:t>
      </w:r>
      <w:r>
        <w:t>Hast</w:t>
      </w:r>
      <w:r w:rsidR="00B704A4">
        <w:t xml:space="preserve"> </w:t>
      </w:r>
      <w:r>
        <w:t>du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empfangen?</w:t>
      </w:r>
      <w:r w:rsidR="00B704A4">
        <w:t xml:space="preserve"> </w:t>
      </w:r>
      <w:r>
        <w:t>Das</w:t>
      </w:r>
      <w:r w:rsidR="00B704A4">
        <w:t xml:space="preserve"> </w:t>
      </w:r>
      <w:r>
        <w:t>Allgemeine</w:t>
      </w:r>
      <w:r w:rsidR="00B704A4">
        <w:t xml:space="preserve"> </w:t>
      </w:r>
      <w:r>
        <w:t>hilft</w:t>
      </w:r>
      <w:r w:rsidR="00B704A4">
        <w:t xml:space="preserve"> </w:t>
      </w:r>
      <w:r>
        <w:t>nicht,</w:t>
      </w:r>
      <w:r w:rsidR="00B704A4">
        <w:t xml:space="preserve"> </w:t>
      </w:r>
      <w:r>
        <w:t>bis</w:t>
      </w:r>
      <w:r w:rsidR="00B704A4">
        <w:t xml:space="preserve"> </w:t>
      </w:r>
      <w:r>
        <w:t>es</w:t>
      </w:r>
      <w:r w:rsidR="00B704A4">
        <w:t xml:space="preserve"> </w:t>
      </w:r>
      <w:r>
        <w:t>ein</w:t>
      </w:r>
      <w:r w:rsidR="00B704A4">
        <w:t xml:space="preserve"> </w:t>
      </w:r>
      <w:r>
        <w:t>besonderes,</w:t>
      </w:r>
      <w:r w:rsidR="00B704A4">
        <w:t xml:space="preserve"> </w:t>
      </w:r>
      <w:r>
        <w:t>persönliches</w:t>
      </w:r>
      <w:r w:rsidR="00B704A4">
        <w:t xml:space="preserve"> </w:t>
      </w:r>
      <w:r>
        <w:t>Eigentum</w:t>
      </w:r>
      <w:r w:rsidR="00B704A4">
        <w:t xml:space="preserve"> </w:t>
      </w:r>
      <w:r>
        <w:t>und</w:t>
      </w:r>
      <w:r w:rsidR="00B704A4">
        <w:t xml:space="preserve"> </w:t>
      </w:r>
      <w:r>
        <w:t>Gut</w:t>
      </w:r>
      <w:r w:rsidR="00B704A4">
        <w:t xml:space="preserve"> </w:t>
      </w:r>
      <w:r>
        <w:t>wird.</w:t>
      </w:r>
      <w:r w:rsidR="00B704A4">
        <w:t xml:space="preserve"> </w:t>
      </w:r>
      <w:r>
        <w:t>Das</w:t>
      </w:r>
      <w:r w:rsidR="00B704A4">
        <w:t xml:space="preserve"> </w:t>
      </w:r>
      <w:r>
        <w:t>wird</w:t>
      </w:r>
      <w:r w:rsidR="00B704A4">
        <w:t xml:space="preserve"> </w:t>
      </w:r>
      <w:r>
        <w:t>aber</w:t>
      </w:r>
      <w:r w:rsidR="00B704A4">
        <w:t xml:space="preserve"> </w:t>
      </w:r>
      <w:r>
        <w:t>dieser</w:t>
      </w:r>
      <w:r w:rsidR="00B704A4">
        <w:t xml:space="preserve"> </w:t>
      </w:r>
      <w:r>
        <w:t>heilige</w:t>
      </w:r>
      <w:r w:rsidR="00B704A4">
        <w:t xml:space="preserve"> </w:t>
      </w:r>
      <w:r>
        <w:t>Segen</w:t>
      </w:r>
      <w:r w:rsidR="00B704A4">
        <w:t xml:space="preserve"> </w:t>
      </w:r>
      <w:r>
        <w:t>alsdann,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den</w:t>
      </w:r>
      <w:r w:rsidR="00B704A4">
        <w:t xml:space="preserve"> </w:t>
      </w:r>
      <w:r>
        <w:t>einzelnen</w:t>
      </w:r>
      <w:r w:rsidR="00B704A4">
        <w:t xml:space="preserve"> </w:t>
      </w:r>
      <w:r>
        <w:t>Menschen,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dich</w:t>
      </w:r>
      <w:r w:rsidR="00B704A4">
        <w:t xml:space="preserve"> </w:t>
      </w:r>
      <w:r>
        <w:t>heiligt,</w:t>
      </w:r>
      <w:r w:rsidR="00B704A4">
        <w:t xml:space="preserve"> </w:t>
      </w:r>
      <w:r>
        <w:t>wenn</w:t>
      </w:r>
      <w:r w:rsidR="00B704A4">
        <w:t xml:space="preserve"> </w:t>
      </w:r>
      <w:r>
        <w:t>in</w:t>
      </w:r>
      <w:r w:rsidR="00B704A4">
        <w:t xml:space="preserve"> </w:t>
      </w:r>
      <w:r>
        <w:t>deiner</w:t>
      </w:r>
      <w:r w:rsidR="00B704A4">
        <w:t xml:space="preserve"> </w:t>
      </w:r>
      <w:r>
        <w:t>Seele</w:t>
      </w:r>
      <w:r w:rsidR="00B704A4">
        <w:t xml:space="preserve"> </w:t>
      </w:r>
      <w:r>
        <w:t>das</w:t>
      </w:r>
      <w:r w:rsidR="00B704A4">
        <w:t xml:space="preserve"> </w:t>
      </w:r>
      <w:r>
        <w:t>gute</w:t>
      </w:r>
      <w:r w:rsidR="00B704A4">
        <w:t xml:space="preserve"> </w:t>
      </w:r>
      <w:r>
        <w:t>Werk</w:t>
      </w:r>
      <w:r w:rsidR="00B704A4">
        <w:t xml:space="preserve"> </w:t>
      </w:r>
      <w:r>
        <w:t>der</w:t>
      </w:r>
      <w:r w:rsidR="00B704A4">
        <w:t xml:space="preserve"> </w:t>
      </w:r>
      <w:r>
        <w:t>Gottseligkeit</w:t>
      </w:r>
      <w:r w:rsidR="00B704A4">
        <w:t xml:space="preserve"> </w:t>
      </w:r>
      <w:r>
        <w:t>beginnt,</w:t>
      </w:r>
      <w:r w:rsidR="00B704A4">
        <w:t xml:space="preserve"> </w:t>
      </w:r>
      <w:r>
        <w:t>wenn</w:t>
      </w:r>
      <w:r w:rsidR="00B704A4">
        <w:t xml:space="preserve"> </w:t>
      </w:r>
      <w:r>
        <w:t>du</w:t>
      </w:r>
      <w:r w:rsidR="00B704A4">
        <w:t xml:space="preserve"> </w:t>
      </w:r>
      <w:r>
        <w:t>erweckt</w:t>
      </w:r>
      <w:r w:rsidR="00B704A4">
        <w:t xml:space="preserve"> </w:t>
      </w:r>
      <w:r>
        <w:t>wirst.</w:t>
      </w:r>
      <w:r w:rsidR="00B704A4">
        <w:t xml:space="preserve"> </w:t>
      </w:r>
      <w:r>
        <w:t>Da</w:t>
      </w:r>
      <w:r w:rsidR="00B704A4">
        <w:t xml:space="preserve"> </w:t>
      </w:r>
      <w:r>
        <w:t>leitet</w:t>
      </w:r>
      <w:r w:rsidR="00B704A4">
        <w:t xml:space="preserve"> </w:t>
      </w:r>
      <w:r>
        <w:t>die</w:t>
      </w:r>
      <w:r w:rsidR="00B704A4">
        <w:t xml:space="preserve"> </w:t>
      </w:r>
      <w:r>
        <w:t>gnädige</w:t>
      </w:r>
      <w:r w:rsidR="00B704A4">
        <w:t xml:space="preserve"> </w:t>
      </w:r>
      <w:r>
        <w:t>Hand</w:t>
      </w:r>
      <w:r w:rsidR="00B704A4">
        <w:t xml:space="preserve"> </w:t>
      </w:r>
      <w:r>
        <w:t>der</w:t>
      </w:r>
      <w:r w:rsidR="00B704A4">
        <w:t xml:space="preserve"> </w:t>
      </w:r>
      <w:r>
        <w:t>Vorsehung</w:t>
      </w:r>
      <w:r w:rsidR="00B704A4">
        <w:t xml:space="preserve"> </w:t>
      </w:r>
      <w:r>
        <w:t>die</w:t>
      </w:r>
      <w:r w:rsidR="00B704A4">
        <w:t xml:space="preserve"> </w:t>
      </w:r>
      <w:r>
        <w:t>Mittel</w:t>
      </w:r>
      <w:r w:rsidR="00B704A4">
        <w:t xml:space="preserve"> </w:t>
      </w:r>
      <w:r>
        <w:t>zu</w:t>
      </w:r>
      <w:r w:rsidR="00B704A4">
        <w:t xml:space="preserve"> </w:t>
      </w:r>
      <w:r>
        <w:t>dem</w:t>
      </w:r>
      <w:r w:rsidR="00B704A4">
        <w:t xml:space="preserve"> </w:t>
      </w:r>
      <w:r>
        <w:t>Menschen,</w:t>
      </w:r>
      <w:r w:rsidR="00B704A4">
        <w:t xml:space="preserve"> </w:t>
      </w:r>
      <w:r>
        <w:t>oder</w:t>
      </w:r>
      <w:r w:rsidR="00B704A4">
        <w:t xml:space="preserve"> </w:t>
      </w:r>
      <w:r>
        <w:t>den</w:t>
      </w:r>
      <w:r w:rsidR="00B704A4">
        <w:t xml:space="preserve"> </w:t>
      </w:r>
      <w:r>
        <w:t>Menschen</w:t>
      </w:r>
      <w:r w:rsidR="00B704A4">
        <w:t xml:space="preserve"> </w:t>
      </w:r>
      <w:r>
        <w:t>zu</w:t>
      </w:r>
      <w:r w:rsidR="00B704A4">
        <w:t xml:space="preserve"> </w:t>
      </w:r>
      <w:r>
        <w:t>den</w:t>
      </w:r>
      <w:r w:rsidR="00B704A4">
        <w:t xml:space="preserve"> </w:t>
      </w:r>
      <w:r>
        <w:t>Mitteln,</w:t>
      </w:r>
      <w:r w:rsidR="00B704A4">
        <w:t xml:space="preserve"> </w:t>
      </w:r>
      <w:r>
        <w:t>führt</w:t>
      </w:r>
      <w:r w:rsidR="00B704A4">
        <w:t xml:space="preserve"> </w:t>
      </w:r>
      <w:r>
        <w:t>ihn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Ort,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Umstände</w:t>
      </w:r>
      <w:r w:rsidR="00B704A4">
        <w:t xml:space="preserve"> </w:t>
      </w:r>
      <w:r>
        <w:t>und</w:t>
      </w:r>
      <w:r w:rsidR="00B704A4">
        <w:t xml:space="preserve"> </w:t>
      </w:r>
      <w:r>
        <w:t>Bekanntschaft,</w:t>
      </w:r>
      <w:r w:rsidR="00B704A4">
        <w:t xml:space="preserve"> </w:t>
      </w:r>
      <w:r>
        <w:t>welche</w:t>
      </w:r>
      <w:r w:rsidR="00B704A4">
        <w:t xml:space="preserve"> </w:t>
      </w:r>
      <w:r>
        <w:t>ihm</w:t>
      </w:r>
      <w:r w:rsidR="00B704A4">
        <w:t xml:space="preserve"> </w:t>
      </w:r>
      <w:r>
        <w:t>gesegnet</w:t>
      </w:r>
      <w:r w:rsidR="00B704A4">
        <w:t xml:space="preserve"> </w:t>
      </w:r>
      <w:r>
        <w:t>sein</w:t>
      </w:r>
      <w:r w:rsidR="00B704A4">
        <w:t xml:space="preserve"> </w:t>
      </w:r>
      <w:r>
        <w:t>wollen,</w:t>
      </w:r>
      <w:r w:rsidR="00B704A4">
        <w:t xml:space="preserve"> </w:t>
      </w:r>
      <w:proofErr w:type="spellStart"/>
      <w:r>
        <w:t>läßt</w:t>
      </w:r>
      <w:proofErr w:type="spellEnd"/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sagen,</w:t>
      </w:r>
      <w:r w:rsidR="00B704A4">
        <w:t xml:space="preserve"> </w:t>
      </w:r>
      <w:r>
        <w:t>was</w:t>
      </w:r>
      <w:r w:rsidR="00B704A4">
        <w:t xml:space="preserve"> </w:t>
      </w:r>
      <w:r>
        <w:t>ihm</w:t>
      </w:r>
      <w:r w:rsidR="00B704A4">
        <w:t xml:space="preserve"> </w:t>
      </w:r>
      <w:r>
        <w:t>heilsam</w:t>
      </w:r>
      <w:r w:rsidR="00B704A4">
        <w:t xml:space="preserve"> </w:t>
      </w:r>
      <w:r>
        <w:t>werden</w:t>
      </w:r>
      <w:r w:rsidR="00B704A4">
        <w:t xml:space="preserve"> </w:t>
      </w:r>
      <w:r>
        <w:t>soll.</w:t>
      </w:r>
      <w:r w:rsidR="00B704A4">
        <w:t xml:space="preserve"> </w:t>
      </w: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oft</w:t>
      </w:r>
      <w:r w:rsidR="00B704A4">
        <w:t xml:space="preserve"> </w:t>
      </w:r>
      <w:r>
        <w:t>ungemein</w:t>
      </w:r>
      <w:r w:rsidR="00B704A4">
        <w:t xml:space="preserve"> </w:t>
      </w:r>
      <w:r>
        <w:t>merkwürdig,</w:t>
      </w:r>
      <w:r w:rsidR="00B704A4">
        <w:t xml:space="preserve"> </w:t>
      </w:r>
      <w:r>
        <w:t>wie</w:t>
      </w:r>
      <w:r w:rsidR="00B704A4">
        <w:t xml:space="preserve"> </w:t>
      </w:r>
      <w:r>
        <w:t>die</w:t>
      </w:r>
      <w:r w:rsidR="00B704A4">
        <w:t xml:space="preserve"> </w:t>
      </w:r>
      <w:r>
        <w:t>Beispiele</w:t>
      </w:r>
      <w:r w:rsidR="00B704A4">
        <w:t xml:space="preserve"> </w:t>
      </w:r>
      <w:r>
        <w:t>in</w:t>
      </w:r>
      <w:r w:rsidR="00B704A4">
        <w:t xml:space="preserve"> </w:t>
      </w:r>
      <w:r>
        <w:t>und</w:t>
      </w:r>
      <w:r w:rsidR="00B704A4">
        <w:t xml:space="preserve"> </w:t>
      </w:r>
      <w:r>
        <w:t>außer</w:t>
      </w:r>
      <w:r w:rsidR="00B704A4">
        <w:t xml:space="preserve"> </w:t>
      </w:r>
      <w:r>
        <w:t>der</w:t>
      </w:r>
      <w:r w:rsidR="00B704A4">
        <w:t xml:space="preserve"> </w:t>
      </w:r>
      <w:r>
        <w:t>heiligen</w:t>
      </w:r>
      <w:r w:rsidR="00B704A4">
        <w:t xml:space="preserve"> </w:t>
      </w:r>
      <w:r>
        <w:t>Schrift</w:t>
      </w:r>
      <w:r w:rsidR="00B704A4">
        <w:t xml:space="preserve"> </w:t>
      </w:r>
      <w:r>
        <w:t>lehren.</w:t>
      </w:r>
      <w:r w:rsidR="00B704A4">
        <w:t xml:space="preserve"> </w:t>
      </w:r>
      <w:r>
        <w:t>Jenes</w:t>
      </w:r>
      <w:r w:rsidR="00B704A4">
        <w:t xml:space="preserve"> </w:t>
      </w:r>
      <w:proofErr w:type="spellStart"/>
      <w:r>
        <w:t>samaritische</w:t>
      </w:r>
      <w:proofErr w:type="spellEnd"/>
      <w:r w:rsidR="00B704A4">
        <w:t xml:space="preserve"> </w:t>
      </w:r>
      <w:r>
        <w:t>Weib,</w:t>
      </w:r>
      <w:r w:rsidR="00B704A4">
        <w:t xml:space="preserve"> </w:t>
      </w:r>
      <w:r>
        <w:t>die</w:t>
      </w:r>
      <w:r w:rsidR="00B704A4">
        <w:t xml:space="preserve"> </w:t>
      </w:r>
      <w:r>
        <w:t>Gott</w:t>
      </w:r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rechten</w:t>
      </w:r>
      <w:r w:rsidR="00B704A4">
        <w:t xml:space="preserve"> </w:t>
      </w:r>
      <w:r>
        <w:t>Weg</w:t>
      </w:r>
      <w:r w:rsidR="00B704A4">
        <w:t xml:space="preserve"> </w:t>
      </w:r>
      <w:r>
        <w:t>leiten</w:t>
      </w:r>
      <w:r w:rsidR="00B704A4">
        <w:t xml:space="preserve"> </w:t>
      </w:r>
      <w:r>
        <w:t>will,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gerade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Mittagshitze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Brunnen</w:t>
      </w:r>
      <w:r w:rsidR="00B704A4">
        <w:t xml:space="preserve"> </w:t>
      </w:r>
      <w:r>
        <w:t>gehen,</w:t>
      </w:r>
      <w:r w:rsidR="00B704A4">
        <w:t xml:space="preserve"> </w:t>
      </w:r>
      <w:r>
        <w:t>zu</w:t>
      </w:r>
      <w:r w:rsidR="00B704A4">
        <w:t xml:space="preserve"> </w:t>
      </w:r>
      <w:r>
        <w:t>der</w:t>
      </w:r>
      <w:r w:rsidR="00B704A4">
        <w:t xml:space="preserve"> </w:t>
      </w:r>
      <w:r>
        <w:t>Stunde,</w:t>
      </w:r>
      <w:r w:rsidR="00B704A4">
        <w:t xml:space="preserve"> </w:t>
      </w:r>
      <w:r>
        <w:t>wo</w:t>
      </w:r>
      <w:r w:rsidR="00B704A4">
        <w:t xml:space="preserve"> </w:t>
      </w:r>
      <w:r>
        <w:t>sie</w:t>
      </w:r>
      <w:r w:rsidR="00B704A4">
        <w:t xml:space="preserve"> </w:t>
      </w:r>
      <w:r>
        <w:t>den</w:t>
      </w:r>
      <w:r w:rsidR="00B704A4">
        <w:t xml:space="preserve"> </w:t>
      </w:r>
      <w:r>
        <w:t>findet,</w:t>
      </w:r>
      <w:r w:rsidR="00B704A4">
        <w:t xml:space="preserve"> </w:t>
      </w:r>
      <w:r>
        <w:t>den</w:t>
      </w:r>
      <w:r w:rsidR="00B704A4">
        <w:t xml:space="preserve"> </w:t>
      </w:r>
      <w:r>
        <w:t>sie</w:t>
      </w:r>
      <w:r w:rsidR="00B704A4">
        <w:t xml:space="preserve"> </w:t>
      </w:r>
      <w:r>
        <w:t>nicht</w:t>
      </w:r>
      <w:r w:rsidR="00B704A4">
        <w:t xml:space="preserve"> </w:t>
      </w:r>
      <w:r>
        <w:t>suchte,</w:t>
      </w:r>
      <w:r w:rsidR="00B704A4">
        <w:t xml:space="preserve"> </w:t>
      </w:r>
      <w:r>
        <w:t>und</w:t>
      </w:r>
      <w:r w:rsidR="00B704A4">
        <w:t xml:space="preserve"> </w:t>
      </w:r>
      <w:r>
        <w:t>ein</w:t>
      </w:r>
      <w:r w:rsidR="00B704A4">
        <w:t xml:space="preserve"> </w:t>
      </w:r>
      <w:r>
        <w:t>ganz</w:t>
      </w:r>
      <w:r w:rsidR="00B704A4">
        <w:t xml:space="preserve"> </w:t>
      </w:r>
      <w:r>
        <w:t>anderes</w:t>
      </w:r>
      <w:r w:rsidR="00B704A4">
        <w:t xml:space="preserve"> </w:t>
      </w:r>
      <w:r>
        <w:t>Wasser,</w:t>
      </w:r>
      <w:r w:rsidR="00B704A4">
        <w:t xml:space="preserve"> </w:t>
      </w:r>
      <w:r>
        <w:t>als</w:t>
      </w:r>
      <w:r w:rsidR="00B704A4">
        <w:t xml:space="preserve"> </w:t>
      </w:r>
      <w:r>
        <w:t>sie</w:t>
      </w:r>
      <w:r w:rsidR="00B704A4">
        <w:t xml:space="preserve"> </w:t>
      </w:r>
      <w:r>
        <w:t>begehrte,</w:t>
      </w:r>
      <w:r w:rsidR="00B704A4">
        <w:t xml:space="preserve"> </w:t>
      </w:r>
      <w:r>
        <w:t>nämlich</w:t>
      </w:r>
      <w:r w:rsidR="00B704A4">
        <w:t xml:space="preserve"> </w:t>
      </w:r>
      <w:r>
        <w:t>das</w:t>
      </w:r>
      <w:r w:rsidR="00B704A4">
        <w:t xml:space="preserve"> </w:t>
      </w:r>
      <w:r>
        <w:t>ewige</w:t>
      </w:r>
      <w:r w:rsidR="00B704A4">
        <w:t xml:space="preserve"> </w:t>
      </w:r>
      <w:r>
        <w:t>Leben.</w:t>
      </w:r>
      <w:r w:rsidR="00B704A4">
        <w:t xml:space="preserve"> </w:t>
      </w:r>
      <w:r>
        <w:t>Die</w:t>
      </w:r>
      <w:r w:rsidR="00B704A4">
        <w:t xml:space="preserve"> </w:t>
      </w:r>
      <w:r>
        <w:t>Lydia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ihre</w:t>
      </w:r>
      <w:r w:rsidR="00B704A4">
        <w:t xml:space="preserve"> </w:t>
      </w:r>
      <w:r>
        <w:t>Vaterstadt</w:t>
      </w:r>
      <w:r w:rsidR="00B704A4">
        <w:t xml:space="preserve"> </w:t>
      </w:r>
      <w:proofErr w:type="spellStart"/>
      <w:r>
        <w:t>Thyatira</w:t>
      </w:r>
      <w:proofErr w:type="spellEnd"/>
      <w:r w:rsidR="00B704A4">
        <w:t xml:space="preserve"> </w:t>
      </w:r>
      <w:r>
        <w:t>verlassen,</w:t>
      </w:r>
      <w:r w:rsidR="00B704A4">
        <w:t xml:space="preserve"> </w:t>
      </w:r>
      <w:r>
        <w:t>um</w:t>
      </w:r>
      <w:r w:rsidR="00B704A4">
        <w:t xml:space="preserve"> </w:t>
      </w:r>
      <w:r>
        <w:t>in</w:t>
      </w:r>
      <w:r w:rsidR="00B704A4">
        <w:t xml:space="preserve"> </w:t>
      </w:r>
      <w:r>
        <w:t>Philippi</w:t>
      </w:r>
      <w:r w:rsidR="00B704A4">
        <w:t xml:space="preserve"> </w:t>
      </w:r>
      <w:r>
        <w:t>zu</w:t>
      </w:r>
      <w:r w:rsidR="00B704A4">
        <w:t xml:space="preserve"> </w:t>
      </w:r>
      <w:r>
        <w:t>wohnen,</w:t>
      </w:r>
      <w:r w:rsidR="00B704A4">
        <w:t xml:space="preserve"> </w:t>
      </w:r>
      <w:r>
        <w:t>wozu</w:t>
      </w:r>
      <w:r w:rsidR="00B704A4">
        <w:t xml:space="preserve"> </w:t>
      </w:r>
      <w:r>
        <w:t>sie</w:t>
      </w:r>
      <w:r w:rsidR="00B704A4">
        <w:t xml:space="preserve"> </w:t>
      </w:r>
      <w:r>
        <w:t>wohl</w:t>
      </w:r>
      <w:r w:rsidR="00B704A4">
        <w:t xml:space="preserve"> </w:t>
      </w:r>
      <w:r>
        <w:t>ihr</w:t>
      </w:r>
      <w:r w:rsidR="00B704A4">
        <w:t xml:space="preserve"> </w:t>
      </w:r>
      <w:r>
        <w:t>Handelsvorteil</w:t>
      </w:r>
      <w:r w:rsidR="00B704A4">
        <w:t xml:space="preserve"> </w:t>
      </w:r>
      <w:r>
        <w:t>bewog.</w:t>
      </w:r>
      <w:r w:rsidR="00B704A4">
        <w:t xml:space="preserve"> </w:t>
      </w:r>
      <w:r>
        <w:t>Gottes</w:t>
      </w:r>
      <w:r w:rsidR="00B704A4">
        <w:t xml:space="preserve"> </w:t>
      </w:r>
      <w:proofErr w:type="spellStart"/>
      <w:r>
        <w:t>wohlthuende</w:t>
      </w:r>
      <w:proofErr w:type="spellEnd"/>
      <w:r w:rsidR="00B704A4">
        <w:t xml:space="preserve"> </w:t>
      </w:r>
      <w:r>
        <w:t>Absicht</w:t>
      </w:r>
      <w:r w:rsidR="00B704A4">
        <w:t xml:space="preserve"> </w:t>
      </w:r>
      <w:r>
        <w:t>aber</w:t>
      </w:r>
      <w:r w:rsidR="00B704A4">
        <w:t xml:space="preserve"> </w:t>
      </w:r>
      <w:r>
        <w:t>war,</w:t>
      </w:r>
      <w:r w:rsidR="00B704A4">
        <w:t xml:space="preserve"> </w:t>
      </w:r>
      <w:r>
        <w:t>sie</w:t>
      </w:r>
      <w:r w:rsidR="00B704A4">
        <w:t xml:space="preserve"> </w:t>
      </w:r>
      <w:r>
        <w:t>sollte</w:t>
      </w:r>
      <w:r w:rsidR="00B704A4">
        <w:t xml:space="preserve"> </w:t>
      </w:r>
      <w:proofErr w:type="spellStart"/>
      <w:r>
        <w:t>Paulum</w:t>
      </w:r>
      <w:proofErr w:type="spellEnd"/>
      <w:r w:rsidR="00B704A4">
        <w:t xml:space="preserve"> </w:t>
      </w:r>
      <w:r>
        <w:t>hören.</w:t>
      </w:r>
      <w:r w:rsidR="00B704A4">
        <w:t xml:space="preserve"> </w:t>
      </w:r>
      <w:r>
        <w:t>Sie</w:t>
      </w:r>
      <w:r w:rsidR="00B704A4">
        <w:t xml:space="preserve"> </w:t>
      </w:r>
      <w:r>
        <w:t>hörte</w:t>
      </w:r>
      <w:r w:rsidR="00B704A4">
        <w:t xml:space="preserve"> </w:t>
      </w:r>
      <w:r>
        <w:t>ihn,</w:t>
      </w:r>
      <w:r w:rsidR="00B704A4">
        <w:t xml:space="preserve"> </w:t>
      </w:r>
      <w:r>
        <w:t>und</w:t>
      </w:r>
      <w:r w:rsidR="00B704A4">
        <w:t xml:space="preserve"> </w:t>
      </w:r>
      <w:r>
        <w:t>Gott</w:t>
      </w:r>
      <w:r w:rsidR="00B704A4">
        <w:t xml:space="preserve"> </w:t>
      </w:r>
      <w:proofErr w:type="spellStart"/>
      <w:r>
        <w:t>that</w:t>
      </w:r>
      <w:proofErr w:type="spellEnd"/>
      <w:r w:rsidR="00B704A4">
        <w:t xml:space="preserve"> </w:t>
      </w:r>
      <w:r>
        <w:t>ihr</w:t>
      </w:r>
      <w:r w:rsidR="00B704A4">
        <w:t xml:space="preserve"> </w:t>
      </w:r>
      <w:r>
        <w:t>das</w:t>
      </w:r>
      <w:r w:rsidR="00B704A4">
        <w:t xml:space="preserve"> </w:t>
      </w:r>
      <w:r>
        <w:t>Herz</w:t>
      </w:r>
      <w:r w:rsidR="00B704A4">
        <w:t xml:space="preserve"> </w:t>
      </w:r>
      <w:r>
        <w:t>auf,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darauf</w:t>
      </w:r>
      <w:r w:rsidR="00B704A4">
        <w:t xml:space="preserve"> </w:t>
      </w:r>
      <w:proofErr w:type="spellStart"/>
      <w:r>
        <w:t>acht</w:t>
      </w:r>
      <w:r w:rsidR="00B704A4">
        <w:t xml:space="preserve"> </w:t>
      </w:r>
      <w:r>
        <w:t>hatte</w:t>
      </w:r>
      <w:proofErr w:type="spellEnd"/>
      <w:r>
        <w:t>,</w:t>
      </w:r>
      <w:r w:rsidR="00B704A4">
        <w:t xml:space="preserve"> </w:t>
      </w:r>
      <w:r>
        <w:t>was</w:t>
      </w:r>
      <w:r w:rsidR="00B704A4">
        <w:t xml:space="preserve"> </w:t>
      </w:r>
      <w:r>
        <w:t>von</w:t>
      </w:r>
      <w:r w:rsidR="00B704A4">
        <w:t xml:space="preserve"> </w:t>
      </w:r>
      <w:r>
        <w:t>Paulo</w:t>
      </w:r>
      <w:r w:rsidR="00B704A4">
        <w:t xml:space="preserve"> </w:t>
      </w:r>
      <w:r>
        <w:t>geredet,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gläubig</w:t>
      </w:r>
      <w:r w:rsidR="00B704A4">
        <w:t xml:space="preserve"> </w:t>
      </w:r>
      <w:r>
        <w:t>ward.</w:t>
      </w:r>
      <w:r w:rsidR="00B704A4">
        <w:t xml:space="preserve"> </w:t>
      </w:r>
      <w:r>
        <w:t>Beim</w:t>
      </w:r>
      <w:r w:rsidR="00B704A4">
        <w:t xml:space="preserve"> </w:t>
      </w:r>
      <w:r>
        <w:t>römischen</w:t>
      </w:r>
      <w:r w:rsidR="00B704A4">
        <w:t xml:space="preserve"> </w:t>
      </w:r>
      <w:r>
        <w:t>Hauptmann</w:t>
      </w:r>
      <w:r w:rsidR="00B704A4">
        <w:t xml:space="preserve"> </w:t>
      </w:r>
      <w:r>
        <w:t>Cornelius</w:t>
      </w:r>
      <w:r w:rsidR="00B704A4">
        <w:t xml:space="preserve"> </w:t>
      </w:r>
      <w:r>
        <w:t>kamen</w:t>
      </w:r>
      <w:r w:rsidR="00B704A4">
        <w:t xml:space="preserve"> </w:t>
      </w:r>
      <w:r>
        <w:t>ganz</w:t>
      </w:r>
      <w:r w:rsidR="00B704A4">
        <w:t xml:space="preserve"> </w:t>
      </w:r>
      <w:r>
        <w:t>außerordentliche</w:t>
      </w:r>
      <w:r w:rsidR="00B704A4">
        <w:t xml:space="preserve"> </w:t>
      </w:r>
      <w:r>
        <w:t>Umstände</w:t>
      </w:r>
      <w:r w:rsidR="00B704A4">
        <w:t xml:space="preserve"> </w:t>
      </w:r>
      <w:r>
        <w:t>vor.</w:t>
      </w:r>
      <w:r w:rsidR="00B704A4">
        <w:t xml:space="preserve"> </w:t>
      </w:r>
      <w:r>
        <w:t>Es</w:t>
      </w:r>
      <w:r w:rsidR="00B704A4">
        <w:t xml:space="preserve"> </w:t>
      </w:r>
      <w:r>
        <w:t>erscheint</w:t>
      </w:r>
      <w:r w:rsidR="00B704A4">
        <w:t xml:space="preserve"> </w:t>
      </w:r>
      <w:r>
        <w:t>ihm</w:t>
      </w:r>
      <w:r w:rsidR="00B704A4">
        <w:t xml:space="preserve"> </w:t>
      </w:r>
      <w:r>
        <w:t>ein</w:t>
      </w:r>
      <w:r w:rsidR="00B704A4">
        <w:t xml:space="preserve"> </w:t>
      </w:r>
      <w:r>
        <w:t>Engel,</w:t>
      </w:r>
      <w:r w:rsidR="00B704A4">
        <w:t xml:space="preserve"> </w:t>
      </w:r>
      <w:r>
        <w:t>der</w:t>
      </w:r>
      <w:r w:rsidR="00B704A4">
        <w:t xml:space="preserve"> </w:t>
      </w:r>
      <w:r>
        <w:t>mit</w:t>
      </w:r>
      <w:r w:rsidR="00B704A4">
        <w:t xml:space="preserve"> </w:t>
      </w:r>
      <w:r>
        <w:t>ihm</w:t>
      </w:r>
      <w:r w:rsidR="00B704A4">
        <w:t xml:space="preserve"> </w:t>
      </w:r>
      <w:r>
        <w:t>redet</w:t>
      </w:r>
      <w:r w:rsidR="00B704A4">
        <w:t xml:space="preserve"> </w:t>
      </w:r>
      <w:proofErr w:type="spellStart"/>
      <w:r>
        <w:t>u.s.w</w:t>
      </w:r>
      <w:proofErr w:type="spellEnd"/>
      <w:r>
        <w:t>.</w:t>
      </w:r>
      <w:r w:rsidR="00B704A4">
        <w:t xml:space="preserve"> </w:t>
      </w:r>
      <w:r>
        <w:t>Davon</w:t>
      </w:r>
      <w:r w:rsidR="00B704A4">
        <w:t xml:space="preserve"> </w:t>
      </w:r>
      <w:r>
        <w:t>handeln</w:t>
      </w:r>
      <w:r w:rsidR="00B704A4">
        <w:t xml:space="preserve"> </w:t>
      </w:r>
      <w:r>
        <w:t>die</w:t>
      </w:r>
      <w:r w:rsidR="00B704A4">
        <w:t xml:space="preserve"> </w:t>
      </w:r>
      <w:r>
        <w:t>Erweckungsgeschichten,</w:t>
      </w:r>
      <w:r w:rsidR="00B704A4">
        <w:t xml:space="preserve"> </w:t>
      </w:r>
      <w:r>
        <w:t>die</w:t>
      </w:r>
      <w:r w:rsidR="00B704A4">
        <w:t xml:space="preserve"> </w:t>
      </w:r>
      <w:r>
        <w:t>oft</w:t>
      </w:r>
      <w:r w:rsidR="00B704A4">
        <w:t xml:space="preserve"> </w:t>
      </w:r>
      <w:r>
        <w:t>äußerst</w:t>
      </w:r>
      <w:r w:rsidR="00B704A4">
        <w:t xml:space="preserve"> </w:t>
      </w:r>
      <w:r>
        <w:t>merkwürdig</w:t>
      </w:r>
      <w:r w:rsidR="00B704A4">
        <w:t xml:space="preserve"> </w:t>
      </w:r>
      <w:r>
        <w:t>sind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Walten</w:t>
      </w:r>
      <w:r w:rsidR="00B704A4">
        <w:t xml:space="preserve"> </w:t>
      </w:r>
      <w:r>
        <w:t>des</w:t>
      </w:r>
      <w:r w:rsidR="00B704A4">
        <w:t xml:space="preserve"> </w:t>
      </w:r>
      <w:r>
        <w:t>göttlichen</w:t>
      </w:r>
      <w:r w:rsidR="00B704A4">
        <w:t xml:space="preserve"> </w:t>
      </w:r>
      <w:r>
        <w:t>Gnadenfingers</w:t>
      </w:r>
      <w:r w:rsidR="00B704A4">
        <w:t xml:space="preserve"> </w:t>
      </w:r>
      <w:r>
        <w:t>aufs</w:t>
      </w:r>
      <w:r w:rsidR="00B704A4">
        <w:t xml:space="preserve"> </w:t>
      </w:r>
      <w:r>
        <w:t>deutlichste</w:t>
      </w:r>
      <w:r w:rsidR="00B704A4">
        <w:t xml:space="preserve"> </w:t>
      </w:r>
      <w:r>
        <w:lastRenderedPageBreak/>
        <w:t>und</w:t>
      </w:r>
      <w:r w:rsidR="00B704A4">
        <w:t xml:space="preserve"> </w:t>
      </w:r>
      <w:r>
        <w:t>lieblichste</w:t>
      </w:r>
      <w:r w:rsidR="00B704A4">
        <w:t xml:space="preserve"> </w:t>
      </w:r>
      <w:r>
        <w:t>zeigen:</w:t>
      </w:r>
      <w:r w:rsidR="00B704A4">
        <w:t xml:space="preserve"> </w:t>
      </w:r>
      <w:r>
        <w:t>Etliche</w:t>
      </w:r>
      <w:r w:rsidR="00B704A4">
        <w:t xml:space="preserve"> </w:t>
      </w:r>
      <w:r>
        <w:t>werden</w:t>
      </w:r>
      <w:r w:rsidR="00B704A4">
        <w:t xml:space="preserve"> </w:t>
      </w:r>
      <w:r>
        <w:t>plötzlich</w:t>
      </w:r>
      <w:r w:rsidR="00B704A4">
        <w:t xml:space="preserve"> </w:t>
      </w:r>
      <w:r>
        <w:t>herumgeholt,</w:t>
      </w:r>
      <w:r w:rsidR="00B704A4">
        <w:t xml:space="preserve"> </w:t>
      </w:r>
      <w:r>
        <w:t>andere</w:t>
      </w:r>
      <w:r w:rsidR="00B704A4">
        <w:t xml:space="preserve"> </w:t>
      </w:r>
      <w:r>
        <w:t>stufenweis</w:t>
      </w:r>
      <w:r w:rsidR="00B704A4">
        <w:t xml:space="preserve"> </w:t>
      </w:r>
      <w:r>
        <w:t>und</w:t>
      </w:r>
      <w:r w:rsidR="00B704A4">
        <w:t xml:space="preserve"> </w:t>
      </w:r>
      <w:r>
        <w:t>nach</w:t>
      </w:r>
      <w:r w:rsidR="00B704A4">
        <w:t xml:space="preserve"> </w:t>
      </w:r>
      <w:r>
        <w:t>und</w:t>
      </w:r>
      <w:r w:rsidR="00B704A4">
        <w:t xml:space="preserve"> </w:t>
      </w:r>
      <w:r>
        <w:t>nach.</w:t>
      </w:r>
      <w:r w:rsidR="00B704A4">
        <w:t xml:space="preserve"> </w:t>
      </w:r>
      <w:r>
        <w:t>Bei</w:t>
      </w:r>
      <w:r w:rsidR="00B704A4">
        <w:t xml:space="preserve"> </w:t>
      </w:r>
      <w:r>
        <w:t>einigen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Blitz,</w:t>
      </w:r>
      <w:r w:rsidR="00B704A4">
        <w:t xml:space="preserve"> </w:t>
      </w:r>
      <w:r>
        <w:t>bei</w:t>
      </w:r>
      <w:r w:rsidR="00B704A4">
        <w:t xml:space="preserve"> </w:t>
      </w:r>
      <w:r>
        <w:t>andern</w:t>
      </w:r>
      <w:r w:rsidR="00B704A4">
        <w:t xml:space="preserve"> </w:t>
      </w:r>
      <w:r>
        <w:t>wie</w:t>
      </w:r>
      <w:r w:rsidR="00B704A4">
        <w:t xml:space="preserve"> </w:t>
      </w:r>
      <w:r>
        <w:t>das</w:t>
      </w:r>
      <w:r w:rsidR="00B704A4">
        <w:t xml:space="preserve"> </w:t>
      </w:r>
      <w:r>
        <w:t>Anbrechen</w:t>
      </w:r>
      <w:r w:rsidR="00B704A4">
        <w:t xml:space="preserve"> </w:t>
      </w:r>
      <w:r>
        <w:t>des</w:t>
      </w:r>
      <w:r w:rsidR="00B704A4">
        <w:t xml:space="preserve"> </w:t>
      </w:r>
      <w:r>
        <w:t>Tages.</w:t>
      </w:r>
      <w:r w:rsidR="00B704A4">
        <w:t xml:space="preserve"> </w:t>
      </w:r>
      <w:r>
        <w:t>Hier</w:t>
      </w:r>
      <w:r w:rsidR="00B704A4">
        <w:t xml:space="preserve"> </w:t>
      </w:r>
      <w:r>
        <w:t>triumphiert</w:t>
      </w:r>
      <w:r w:rsidR="00B704A4">
        <w:t xml:space="preserve"> </w:t>
      </w:r>
      <w:r>
        <w:t>sie</w:t>
      </w:r>
      <w:r w:rsidR="00B704A4">
        <w:t xml:space="preserve"> </w:t>
      </w:r>
      <w:r>
        <w:t>über</w:t>
      </w:r>
      <w:r w:rsidR="00B704A4">
        <w:t xml:space="preserve"> </w:t>
      </w:r>
      <w:r>
        <w:t>Lasterknechte,</w:t>
      </w:r>
      <w:r w:rsidR="00B704A4">
        <w:t xml:space="preserve"> </w:t>
      </w:r>
      <w:r>
        <w:t>Feinde,</w:t>
      </w:r>
      <w:r w:rsidR="00B704A4">
        <w:t xml:space="preserve"> </w:t>
      </w:r>
      <w:r>
        <w:t>Spötter,</w:t>
      </w:r>
      <w:r w:rsidR="00B704A4">
        <w:t xml:space="preserve"> </w:t>
      </w:r>
      <w:r>
        <w:t>Ruchlose,</w:t>
      </w:r>
      <w:r w:rsidR="00B704A4">
        <w:t xml:space="preserve"> </w:t>
      </w:r>
      <w:r>
        <w:t>dort</w:t>
      </w:r>
      <w:r w:rsidR="00B704A4">
        <w:t xml:space="preserve"> </w:t>
      </w:r>
      <w:r>
        <w:t>bemeistert</w:t>
      </w:r>
      <w:r w:rsidR="00B704A4">
        <w:t xml:space="preserve"> </w:t>
      </w:r>
      <w:r>
        <w:t>sie</w:t>
      </w:r>
      <w:r w:rsidR="00B704A4">
        <w:t xml:space="preserve"> </w:t>
      </w:r>
      <w:r>
        <w:t>sich</w:t>
      </w:r>
      <w:r w:rsidR="00B704A4">
        <w:t xml:space="preserve"> </w:t>
      </w:r>
      <w:r>
        <w:t>sittsamer,</w:t>
      </w:r>
      <w:r w:rsidR="00B704A4">
        <w:t xml:space="preserve"> </w:t>
      </w:r>
      <w:r>
        <w:t>selbstgerechter,</w:t>
      </w:r>
      <w:r w:rsidR="00B704A4">
        <w:t xml:space="preserve"> </w:t>
      </w:r>
      <w:r>
        <w:t>eigenweiser,</w:t>
      </w:r>
      <w:r w:rsidR="00B704A4">
        <w:t xml:space="preserve"> </w:t>
      </w:r>
      <w:r>
        <w:t>kirchlicher</w:t>
      </w:r>
      <w:r w:rsidR="00B704A4">
        <w:t xml:space="preserve"> </w:t>
      </w:r>
      <w:r>
        <w:t>Leute,</w:t>
      </w:r>
      <w:r w:rsidR="00B704A4">
        <w:t xml:space="preserve"> </w:t>
      </w:r>
      <w:r>
        <w:t>welche,</w:t>
      </w:r>
      <w:r w:rsidR="00B704A4">
        <w:t xml:space="preserve"> </w:t>
      </w:r>
      <w:r>
        <w:t>was</w:t>
      </w:r>
      <w:r w:rsidR="00B704A4">
        <w:t xml:space="preserve"> </w:t>
      </w:r>
      <w:r>
        <w:t>den</w:t>
      </w:r>
      <w:r w:rsidR="00B704A4">
        <w:t xml:space="preserve"> </w:t>
      </w:r>
      <w:r>
        <w:t>äußerlichen</w:t>
      </w:r>
      <w:r w:rsidR="00B704A4">
        <w:t xml:space="preserve"> </w:t>
      </w:r>
      <w:r>
        <w:t>Lebenswandel</w:t>
      </w:r>
      <w:r w:rsidR="00B704A4">
        <w:t xml:space="preserve"> </w:t>
      </w:r>
      <w:r>
        <w:t>betrifft,</w:t>
      </w:r>
      <w:r w:rsidR="00B704A4">
        <w:t xml:space="preserve"> </w:t>
      </w:r>
      <w:r>
        <w:t>keiner</w:t>
      </w:r>
      <w:r w:rsidR="00B704A4">
        <w:t xml:space="preserve"> </w:t>
      </w:r>
      <w:r>
        <w:t>Bekehrung</w:t>
      </w:r>
      <w:r w:rsidR="00B704A4">
        <w:t xml:space="preserve"> </w:t>
      </w:r>
      <w:r>
        <w:t>bedürfen.</w:t>
      </w:r>
      <w:r w:rsidR="00B704A4">
        <w:t xml:space="preserve"> </w:t>
      </w:r>
      <w:r>
        <w:t>Etliche</w:t>
      </w:r>
      <w:r w:rsidR="00B704A4">
        <w:t xml:space="preserve"> </w:t>
      </w:r>
      <w:r>
        <w:t>widerstreben</w:t>
      </w:r>
      <w:r w:rsidR="00B704A4">
        <w:t xml:space="preserve"> </w:t>
      </w:r>
      <w:r>
        <w:t>eine</w:t>
      </w:r>
      <w:r w:rsidR="00B704A4">
        <w:t xml:space="preserve"> </w:t>
      </w:r>
      <w:r>
        <w:t>Zeitlang,</w:t>
      </w:r>
      <w:r w:rsidR="00B704A4">
        <w:t xml:space="preserve"> </w:t>
      </w:r>
      <w:r>
        <w:t>während</w:t>
      </w:r>
      <w:r w:rsidR="00B704A4">
        <w:t xml:space="preserve"> </w:t>
      </w:r>
      <w:r>
        <w:t>andere</w:t>
      </w:r>
      <w:r w:rsidR="00B704A4">
        <w:t xml:space="preserve"> </w:t>
      </w:r>
      <w:r>
        <w:t>alsbald</w:t>
      </w:r>
      <w:r w:rsidR="00B704A4">
        <w:t xml:space="preserve"> </w:t>
      </w:r>
      <w:r>
        <w:t>entschieden</w:t>
      </w:r>
      <w:r w:rsidR="00B704A4">
        <w:t xml:space="preserve"> </w:t>
      </w:r>
      <w:r>
        <w:t>heraustreten,</w:t>
      </w:r>
      <w:r w:rsidR="00B704A4">
        <w:t xml:space="preserve"> </w:t>
      </w:r>
      <w:r>
        <w:t>einige</w:t>
      </w:r>
      <w:r w:rsidR="00B704A4">
        <w:t xml:space="preserve"> </w:t>
      </w:r>
      <w:r>
        <w:t>müssen</w:t>
      </w:r>
      <w:r w:rsidR="00B704A4">
        <w:t xml:space="preserve"> </w:t>
      </w:r>
      <w:r>
        <w:t>lange</w:t>
      </w:r>
      <w:r w:rsidR="00B704A4">
        <w:t xml:space="preserve"> </w:t>
      </w:r>
      <w:r>
        <w:t>suchen,</w:t>
      </w:r>
      <w:r w:rsidR="00B704A4">
        <w:t xml:space="preserve"> </w:t>
      </w:r>
      <w:r>
        <w:t>und</w:t>
      </w:r>
      <w:r w:rsidR="00B704A4">
        <w:t xml:space="preserve"> </w:t>
      </w:r>
      <w:r>
        <w:t>von</w:t>
      </w:r>
      <w:r w:rsidR="00B704A4">
        <w:t xml:space="preserve"> </w:t>
      </w:r>
      <w:r>
        <w:t>andern</w:t>
      </w:r>
      <w:r w:rsidR="00B704A4">
        <w:t xml:space="preserve"> </w:t>
      </w:r>
      <w:r>
        <w:t>wird</w:t>
      </w:r>
      <w:r w:rsidR="00B704A4">
        <w:t xml:space="preserve"> </w:t>
      </w:r>
      <w:r>
        <w:t>er</w:t>
      </w:r>
      <w:r w:rsidR="00B704A4">
        <w:t xml:space="preserve"> </w:t>
      </w:r>
      <w:r>
        <w:t>gefunden,</w:t>
      </w:r>
      <w:r w:rsidR="00B704A4">
        <w:t xml:space="preserve"> </w:t>
      </w:r>
      <w:r>
        <w:t>ehe</w:t>
      </w:r>
      <w:r w:rsidR="00B704A4">
        <w:t xml:space="preserve"> </w:t>
      </w:r>
      <w:r>
        <w:t>sie</w:t>
      </w:r>
      <w:r w:rsidR="00B704A4">
        <w:t xml:space="preserve"> </w:t>
      </w:r>
      <w:r>
        <w:t>ihn</w:t>
      </w:r>
      <w:r w:rsidR="00B704A4">
        <w:t xml:space="preserve"> </w:t>
      </w:r>
      <w:r>
        <w:t>gesucht</w:t>
      </w:r>
      <w:r w:rsidR="00B704A4">
        <w:t xml:space="preserve"> </w:t>
      </w:r>
      <w:r>
        <w:t>haben,</w:t>
      </w:r>
      <w:r w:rsidR="00B704A4">
        <w:t xml:space="preserve"> </w:t>
      </w:r>
      <w:r>
        <w:t>wiewohl</w:t>
      </w:r>
      <w:r w:rsidR="00B704A4">
        <w:t xml:space="preserve"> </w:t>
      </w:r>
      <w:r>
        <w:t>dies</w:t>
      </w:r>
      <w:r w:rsidR="00B704A4">
        <w:t xml:space="preserve"> </w:t>
      </w:r>
      <w:r>
        <w:t>im</w:t>
      </w:r>
      <w:r w:rsidR="00B704A4">
        <w:t xml:space="preserve"> </w:t>
      </w:r>
      <w:r>
        <w:t>Grunde</w:t>
      </w:r>
      <w:r w:rsidR="00B704A4">
        <w:t xml:space="preserve"> </w:t>
      </w:r>
      <w:r>
        <w:t>bei</w:t>
      </w:r>
      <w:r w:rsidR="00B704A4">
        <w:t xml:space="preserve"> </w:t>
      </w:r>
      <w:r>
        <w:t>allen</w:t>
      </w:r>
      <w:r w:rsidR="00B704A4">
        <w:t xml:space="preserve"> </w:t>
      </w:r>
      <w:r>
        <w:t>sich</w:t>
      </w:r>
      <w:r w:rsidR="00B704A4">
        <w:t xml:space="preserve"> </w:t>
      </w:r>
      <w:r>
        <w:t>so</w:t>
      </w:r>
      <w:r w:rsidR="00B704A4">
        <w:t xml:space="preserve"> </w:t>
      </w:r>
      <w:r>
        <w:t>verhält,</w:t>
      </w:r>
      <w:r w:rsidR="00B704A4">
        <w:t xml:space="preserve"> </w:t>
      </w:r>
      <w:r>
        <w:t>obschon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bei</w:t>
      </w:r>
      <w:r w:rsidR="00B704A4">
        <w:t xml:space="preserve"> </w:t>
      </w:r>
      <w:r>
        <w:t>allen</w:t>
      </w:r>
      <w:r w:rsidR="00B704A4">
        <w:t xml:space="preserve"> </w:t>
      </w:r>
      <w:r>
        <w:t>gleich</w:t>
      </w:r>
      <w:r w:rsidR="00B704A4">
        <w:t xml:space="preserve"> </w:t>
      </w:r>
      <w:r>
        <w:t>deutlich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Erscheinung</w:t>
      </w:r>
      <w:r w:rsidR="00B704A4">
        <w:t xml:space="preserve"> </w:t>
      </w:r>
      <w:r>
        <w:t>tritt.</w:t>
      </w:r>
      <w:r w:rsidR="00B704A4">
        <w:t xml:space="preserve"> </w:t>
      </w:r>
      <w:r>
        <w:t>Wir</w:t>
      </w:r>
      <w:r w:rsidR="00B704A4">
        <w:t xml:space="preserve"> </w:t>
      </w:r>
      <w:r>
        <w:t>werden</w:t>
      </w:r>
      <w:r w:rsidR="00B704A4">
        <w:t xml:space="preserve"> </w:t>
      </w:r>
      <w:r>
        <w:t>gefunden,</w:t>
      </w:r>
      <w:r w:rsidR="00B704A4">
        <w:t xml:space="preserve"> </w:t>
      </w:r>
      <w:r>
        <w:t>damit</w:t>
      </w:r>
      <w:r w:rsidR="00B704A4">
        <w:t xml:space="preserve"> </w:t>
      </w:r>
      <w:r>
        <w:t>wir</w:t>
      </w:r>
      <w:r w:rsidR="00B704A4">
        <w:t xml:space="preserve"> </w:t>
      </w:r>
      <w:r>
        <w:t>ihn</w:t>
      </w:r>
      <w:r w:rsidR="00B704A4">
        <w:t xml:space="preserve"> </w:t>
      </w:r>
      <w:r>
        <w:t>suchen,</w:t>
      </w:r>
      <w:r w:rsidR="00B704A4">
        <w:t xml:space="preserve"> </w:t>
      </w:r>
      <w:r>
        <w:t>ob</w:t>
      </w:r>
      <w:r w:rsidR="00B704A4">
        <w:t xml:space="preserve"> </w:t>
      </w:r>
      <w:r>
        <w:t>wir</w:t>
      </w:r>
      <w:r w:rsidR="00B704A4">
        <w:t xml:space="preserve"> </w:t>
      </w:r>
      <w:r>
        <w:t>ihn</w:t>
      </w:r>
      <w:r w:rsidR="00B704A4">
        <w:t xml:space="preserve"> </w:t>
      </w:r>
      <w:r>
        <w:t>finden</w:t>
      </w:r>
      <w:r w:rsidR="00B704A4">
        <w:t xml:space="preserve"> </w:t>
      </w:r>
      <w:r>
        <w:t>möchten,</w:t>
      </w:r>
      <w:r w:rsidR="00B704A4">
        <w:t xml:space="preserve"> </w:t>
      </w:r>
      <w:r>
        <w:t>und</w:t>
      </w:r>
      <w:r w:rsidR="00B704A4">
        <w:t xml:space="preserve"> </w:t>
      </w:r>
      <w:r>
        <w:t>ehe</w:t>
      </w:r>
      <w:r w:rsidR="00B704A4">
        <w:t xml:space="preserve"> </w:t>
      </w:r>
      <w:r>
        <w:t>wir</w:t>
      </w:r>
      <w:r w:rsidR="00B704A4">
        <w:t xml:space="preserve"> </w:t>
      </w:r>
      <w:r>
        <w:t>rufen,</w:t>
      </w:r>
      <w:r w:rsidR="00B704A4">
        <w:t xml:space="preserve"> </w:t>
      </w:r>
      <w:r>
        <w:t>antwortet</w:t>
      </w:r>
      <w:r w:rsidR="00B704A4">
        <w:t xml:space="preserve"> </w:t>
      </w:r>
      <w:r>
        <w:t>er,</w:t>
      </w:r>
      <w:r w:rsidR="00B704A4">
        <w:t xml:space="preserve"> </w:t>
      </w:r>
      <w:r>
        <w:t>damit</w:t>
      </w:r>
      <w:r w:rsidR="00B704A4">
        <w:t xml:space="preserve"> </w:t>
      </w:r>
      <w:r>
        <w:t>wir</w:t>
      </w:r>
      <w:r w:rsidR="00B704A4">
        <w:t xml:space="preserve"> </w:t>
      </w:r>
      <w:r>
        <w:t>ihn</w:t>
      </w:r>
      <w:r w:rsidR="00B704A4">
        <w:t xml:space="preserve"> </w:t>
      </w:r>
      <w:r>
        <w:t>anrufen,</w:t>
      </w:r>
      <w:r w:rsidR="00B704A4">
        <w:t xml:space="preserve"> </w:t>
      </w:r>
      <w:r>
        <w:t>und</w:t>
      </w:r>
      <w:r w:rsidR="00B704A4">
        <w:t xml:space="preserve"> </w:t>
      </w:r>
      <w:r>
        <w:t>er</w:t>
      </w:r>
      <w:r w:rsidR="00B704A4">
        <w:t xml:space="preserve"> </w:t>
      </w:r>
      <w:r>
        <w:t>uns</w:t>
      </w:r>
      <w:r w:rsidR="00B704A4">
        <w:t xml:space="preserve"> </w:t>
      </w:r>
      <w:r>
        <w:t>höre.</w:t>
      </w:r>
      <w:r w:rsidR="00B704A4">
        <w:t xml:space="preserve"> </w:t>
      </w:r>
      <w:r>
        <w:t>Gib</w:t>
      </w:r>
      <w:r w:rsidR="00B704A4">
        <w:t xml:space="preserve"> </w:t>
      </w:r>
      <w:r>
        <w:t>uns,</w:t>
      </w:r>
      <w:r w:rsidR="00B704A4">
        <w:t xml:space="preserve"> </w:t>
      </w:r>
      <w:r>
        <w:t>so</w:t>
      </w:r>
      <w:r w:rsidR="00B704A4">
        <w:t xml:space="preserve"> </w:t>
      </w:r>
      <w:r>
        <w:t>betet</w:t>
      </w:r>
      <w:r w:rsidR="00B704A4">
        <w:t xml:space="preserve"> </w:t>
      </w:r>
      <w:r>
        <w:t>Augustin,</w:t>
      </w:r>
      <w:r w:rsidR="00B704A4">
        <w:t xml:space="preserve"> </w:t>
      </w:r>
      <w:r w:rsidR="00BF1E37">
        <w:t>gib</w:t>
      </w:r>
      <w:r w:rsidR="00B704A4">
        <w:t xml:space="preserve"> </w:t>
      </w:r>
      <w:r>
        <w:t>uns</w:t>
      </w:r>
      <w:r w:rsidR="00B704A4">
        <w:t xml:space="preserve"> </w:t>
      </w:r>
      <w:r>
        <w:t>deinen</w:t>
      </w:r>
      <w:r w:rsidR="00B704A4">
        <w:t xml:space="preserve"> </w:t>
      </w:r>
      <w:r>
        <w:t>heiligen</w:t>
      </w:r>
      <w:r w:rsidR="00B704A4">
        <w:t xml:space="preserve"> </w:t>
      </w:r>
      <w:r>
        <w:t>Geist,</w:t>
      </w:r>
      <w:r w:rsidR="00B704A4">
        <w:t xml:space="preserve"> </w:t>
      </w:r>
      <w:r>
        <w:t>damit</w:t>
      </w:r>
      <w:r w:rsidR="00B704A4">
        <w:t xml:space="preserve"> </w:t>
      </w:r>
      <w:r>
        <w:t>wir</w:t>
      </w:r>
      <w:r w:rsidR="00B704A4">
        <w:t xml:space="preserve"> </w:t>
      </w:r>
      <w:r>
        <w:t>um</w:t>
      </w:r>
      <w:r w:rsidR="00B704A4">
        <w:t xml:space="preserve"> </w:t>
      </w:r>
      <w:r>
        <w:t>denselben</w:t>
      </w:r>
      <w:r w:rsidR="00B704A4">
        <w:t xml:space="preserve"> </w:t>
      </w:r>
      <w:r>
        <w:t>beten</w:t>
      </w:r>
      <w:r w:rsidR="00B704A4">
        <w:t xml:space="preserve"> </w:t>
      </w:r>
      <w:r>
        <w:t>mögen!</w:t>
      </w:r>
      <w:r w:rsidR="00B704A4">
        <w:t xml:space="preserve"> </w:t>
      </w:r>
    </w:p>
    <w:p w14:paraId="4EF3AA7C" w14:textId="4292F86C" w:rsidR="00C0241B" w:rsidRDefault="00C0241B" w:rsidP="00C0241B">
      <w:pPr>
        <w:pStyle w:val="StandardWeb"/>
      </w:pPr>
      <w:r>
        <w:t>Ist</w:t>
      </w:r>
      <w:r w:rsidR="00B704A4">
        <w:t xml:space="preserve"> </w:t>
      </w:r>
      <w:r>
        <w:t>eine</w:t>
      </w:r>
      <w:r w:rsidR="00B704A4">
        <w:t xml:space="preserve"> </w:t>
      </w:r>
      <w:r>
        <w:t>Seele</w:t>
      </w:r>
      <w:r w:rsidR="00B704A4">
        <w:t xml:space="preserve"> </w:t>
      </w:r>
      <w:r>
        <w:t>erst</w:t>
      </w:r>
      <w:r w:rsidR="00B704A4">
        <w:t xml:space="preserve"> </w:t>
      </w:r>
      <w:r>
        <w:t>also</w:t>
      </w:r>
      <w:r w:rsidR="00B704A4">
        <w:t xml:space="preserve"> </w:t>
      </w:r>
      <w:r>
        <w:t>gesegnet,</w:t>
      </w:r>
      <w:r w:rsidR="00B704A4">
        <w:t xml:space="preserve"> </w:t>
      </w:r>
      <w:r>
        <w:t>so</w:t>
      </w:r>
      <w:r w:rsidR="00B704A4">
        <w:t xml:space="preserve"> </w:t>
      </w:r>
      <w:r>
        <w:t>segnet</w:t>
      </w:r>
      <w:r w:rsidR="00B704A4">
        <w:t xml:space="preserve"> </w:t>
      </w:r>
      <w:r>
        <w:t>Jehovah</w:t>
      </w:r>
      <w:r w:rsidR="00B704A4">
        <w:t xml:space="preserve"> </w:t>
      </w:r>
      <w:r>
        <w:t>sie</w:t>
      </w:r>
      <w:r w:rsidR="00B704A4">
        <w:t xml:space="preserve"> </w:t>
      </w:r>
      <w:r>
        <w:t>auch</w:t>
      </w:r>
      <w:r w:rsidR="00B704A4">
        <w:t xml:space="preserve"> </w:t>
      </w:r>
      <w:r>
        <w:t>weiter</w:t>
      </w:r>
      <w:r w:rsidR="00B704A4">
        <w:t xml:space="preserve"> </w:t>
      </w:r>
      <w:r>
        <w:t>und</w:t>
      </w:r>
      <w:r w:rsidR="00B704A4">
        <w:t xml:space="preserve"> </w:t>
      </w:r>
      <w:r>
        <w:t>zwar</w:t>
      </w:r>
      <w:r w:rsidR="00B704A4">
        <w:t xml:space="preserve"> </w:t>
      </w:r>
      <w:r>
        <w:t>namentlich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Glauben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Herrn</w:t>
      </w:r>
      <w:r w:rsidR="00B704A4">
        <w:t xml:space="preserve"> </w:t>
      </w:r>
      <w:proofErr w:type="spellStart"/>
      <w:r>
        <w:t>Jesum</w:t>
      </w:r>
      <w:proofErr w:type="spellEnd"/>
      <w:r>
        <w:t>,</w:t>
      </w:r>
      <w:r w:rsidR="00B704A4">
        <w:t xml:space="preserve"> </w:t>
      </w:r>
      <w:r>
        <w:t>mit</w:t>
      </w:r>
      <w:r w:rsidR="00B704A4">
        <w:t xml:space="preserve"> </w:t>
      </w:r>
      <w:r>
        <w:t>der</w:t>
      </w:r>
      <w:r w:rsidR="00B704A4">
        <w:t xml:space="preserve"> </w:t>
      </w:r>
      <w:r>
        <w:t>zuversichtlichen</w:t>
      </w:r>
      <w:r w:rsidR="00B704A4">
        <w:t xml:space="preserve"> </w:t>
      </w:r>
      <w:r>
        <w:t>Hinneigung</w:t>
      </w:r>
      <w:r w:rsidR="00B704A4">
        <w:t xml:space="preserve"> </w:t>
      </w:r>
      <w:r>
        <w:t>des</w:t>
      </w:r>
      <w:r w:rsidR="00B704A4">
        <w:t xml:space="preserve"> </w:t>
      </w:r>
      <w:r>
        <w:t>Gemüts</w:t>
      </w:r>
      <w:r w:rsidR="00B704A4">
        <w:t xml:space="preserve"> </w:t>
      </w:r>
      <w:r>
        <w:t>zu</w:t>
      </w:r>
      <w:r w:rsidR="00B704A4">
        <w:t xml:space="preserve"> </w:t>
      </w:r>
      <w:r>
        <w:t>ihm,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Zutrauen</w:t>
      </w:r>
      <w:r w:rsidR="00B704A4">
        <w:t xml:space="preserve"> </w:t>
      </w:r>
      <w:r>
        <w:t>wegen</w:t>
      </w:r>
      <w:r w:rsidR="00B704A4">
        <w:t xml:space="preserve"> </w:t>
      </w:r>
      <w:r>
        <w:t>der</w:t>
      </w:r>
      <w:r w:rsidR="00B704A4">
        <w:t xml:space="preserve"> </w:t>
      </w:r>
      <w:r>
        <w:t>Vergebung</w:t>
      </w:r>
      <w:r w:rsidR="00B704A4">
        <w:t xml:space="preserve"> </w:t>
      </w:r>
      <w:r>
        <w:t>der</w:t>
      </w:r>
      <w:r w:rsidR="00B704A4">
        <w:t xml:space="preserve"> </w:t>
      </w:r>
      <w:r>
        <w:t>Sünden,</w:t>
      </w:r>
      <w:r w:rsidR="00B704A4">
        <w:t xml:space="preserve"> </w:t>
      </w:r>
      <w:r>
        <w:t>wegen</w:t>
      </w:r>
      <w:r w:rsidR="00B704A4">
        <w:t xml:space="preserve"> </w:t>
      </w:r>
      <w:r>
        <w:t>der</w:t>
      </w:r>
      <w:r w:rsidR="00B704A4">
        <w:t xml:space="preserve"> </w:t>
      </w:r>
      <w:r>
        <w:t>Heiligung</w:t>
      </w:r>
      <w:r w:rsidR="00B704A4">
        <w:t xml:space="preserve"> </w:t>
      </w:r>
      <w:r>
        <w:t>und</w:t>
      </w:r>
      <w:r w:rsidR="00B704A4">
        <w:t xml:space="preserve"> </w:t>
      </w:r>
      <w:r>
        <w:t>Seligkeit</w:t>
      </w:r>
      <w:r w:rsidR="00B704A4">
        <w:t xml:space="preserve"> </w:t>
      </w:r>
      <w:r>
        <w:t>zu</w:t>
      </w:r>
      <w:r w:rsidR="00B704A4">
        <w:t xml:space="preserve"> </w:t>
      </w:r>
      <w:r>
        <w:t>ihm</w:t>
      </w:r>
      <w:r w:rsidR="00B704A4">
        <w:t xml:space="preserve"> </w:t>
      </w:r>
      <w:proofErr w:type="spellStart"/>
      <w:r>
        <w:t>faßt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hegt.</w:t>
      </w:r>
      <w:r w:rsidR="00B704A4">
        <w:t xml:space="preserve"> </w:t>
      </w:r>
      <w:r>
        <w:t>Er</w:t>
      </w:r>
      <w:r w:rsidR="00B704A4">
        <w:t xml:space="preserve"> </w:t>
      </w:r>
      <w:r>
        <w:t>segnet</w:t>
      </w:r>
      <w:r w:rsidR="00B704A4">
        <w:t xml:space="preserve"> </w:t>
      </w:r>
      <w:r>
        <w:t>sie</w:t>
      </w:r>
      <w:r w:rsidR="00B704A4">
        <w:t xml:space="preserve"> </w:t>
      </w:r>
      <w:r>
        <w:t>mit</w:t>
      </w:r>
      <w:r w:rsidR="00B704A4">
        <w:t xml:space="preserve"> </w:t>
      </w:r>
      <w:r>
        <w:t>heilsamer</w:t>
      </w:r>
      <w:r w:rsidR="00B704A4">
        <w:t xml:space="preserve"> </w:t>
      </w:r>
      <w:r>
        <w:t>Einsicht</w:t>
      </w:r>
      <w:r w:rsidR="00B704A4">
        <w:t xml:space="preserve"> </w:t>
      </w:r>
      <w:r>
        <w:t>ins</w:t>
      </w:r>
      <w:r w:rsidR="00B704A4">
        <w:t xml:space="preserve"> </w:t>
      </w:r>
      <w:r>
        <w:t>Evangelium,</w:t>
      </w:r>
      <w:r w:rsidR="00B704A4">
        <w:t xml:space="preserve"> </w:t>
      </w:r>
      <w:r>
        <w:t>öffnet</w:t>
      </w:r>
      <w:r w:rsidR="00B704A4">
        <w:t xml:space="preserve"> </w:t>
      </w:r>
      <w:r>
        <w:t>ihr</w:t>
      </w:r>
      <w:r w:rsidR="00B704A4">
        <w:t xml:space="preserve"> </w:t>
      </w:r>
      <w:r>
        <w:t>die</w:t>
      </w:r>
      <w:r w:rsidR="00B704A4">
        <w:t xml:space="preserve"> </w:t>
      </w:r>
      <w:r>
        <w:t>Sinne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ihr</w:t>
      </w:r>
      <w:r w:rsidR="00B704A4">
        <w:t xml:space="preserve"> </w:t>
      </w:r>
      <w:r>
        <w:t>erleuchtete</w:t>
      </w:r>
      <w:r w:rsidR="00B704A4">
        <w:t xml:space="preserve"> </w:t>
      </w:r>
      <w:r>
        <w:t>Augen</w:t>
      </w:r>
      <w:r w:rsidR="00B704A4">
        <w:t xml:space="preserve"> </w:t>
      </w:r>
      <w:r>
        <w:t>des</w:t>
      </w:r>
      <w:r w:rsidR="00B704A4">
        <w:t xml:space="preserve"> </w:t>
      </w:r>
      <w:r>
        <w:t>Verstandes,</w:t>
      </w:r>
      <w:r w:rsidR="00B704A4">
        <w:t xml:space="preserve"> </w:t>
      </w:r>
      <w:r>
        <w:t>zu</w:t>
      </w:r>
      <w:r w:rsidR="00B704A4">
        <w:t xml:space="preserve"> </w:t>
      </w:r>
      <w:r>
        <w:t>erkennen</w:t>
      </w:r>
      <w:r w:rsidR="00B704A4">
        <w:t xml:space="preserve"> </w:t>
      </w:r>
      <w:r>
        <w:t>mit</w:t>
      </w:r>
      <w:r w:rsidR="00B704A4">
        <w:t xml:space="preserve"> </w:t>
      </w:r>
      <w:r>
        <w:t>allen</w:t>
      </w:r>
      <w:r w:rsidR="00B704A4">
        <w:t xml:space="preserve"> </w:t>
      </w:r>
      <w:r>
        <w:t>Heiligen</w:t>
      </w:r>
      <w:r w:rsidR="00B704A4">
        <w:t xml:space="preserve"> </w:t>
      </w:r>
      <w:r>
        <w:t>die</w:t>
      </w:r>
      <w:r w:rsidR="00B704A4">
        <w:t xml:space="preserve"> </w:t>
      </w:r>
      <w:r>
        <w:t>Höhe,</w:t>
      </w:r>
      <w:r w:rsidR="00B704A4">
        <w:t xml:space="preserve"> </w:t>
      </w:r>
      <w:r>
        <w:t>Tiefe,</w:t>
      </w:r>
      <w:r w:rsidR="00B704A4">
        <w:t xml:space="preserve"> </w:t>
      </w:r>
      <w:r>
        <w:t>Länge</w:t>
      </w:r>
      <w:r w:rsidR="00B704A4">
        <w:t xml:space="preserve"> </w:t>
      </w:r>
      <w:r>
        <w:t>und</w:t>
      </w:r>
      <w:r w:rsidR="00B704A4">
        <w:t xml:space="preserve"> </w:t>
      </w:r>
      <w:r>
        <w:t>Breite</w:t>
      </w:r>
      <w:r w:rsidR="00B704A4">
        <w:t xml:space="preserve"> </w:t>
      </w:r>
      <w:r>
        <w:t>der</w:t>
      </w:r>
      <w:r w:rsidR="00B704A4">
        <w:t xml:space="preserve"> </w:t>
      </w:r>
      <w:r>
        <w:t>Liebe</w:t>
      </w:r>
      <w:r w:rsidR="00B704A4">
        <w:t xml:space="preserve"> </w:t>
      </w:r>
      <w:r>
        <w:t>Christi,</w:t>
      </w:r>
      <w:r w:rsidR="00B704A4">
        <w:t xml:space="preserve"> </w:t>
      </w:r>
      <w:r>
        <w:t>leitet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Gnadentiefen,</w:t>
      </w:r>
      <w:r w:rsidR="00B704A4">
        <w:t xml:space="preserve"> </w:t>
      </w:r>
      <w:r>
        <w:t>die</w:t>
      </w:r>
      <w:r w:rsidR="00B704A4">
        <w:t xml:space="preserve"> </w:t>
      </w:r>
      <w:r>
        <w:t>nie</w:t>
      </w:r>
      <w:r w:rsidR="00B704A4">
        <w:t xml:space="preserve"> </w:t>
      </w:r>
      <w:r>
        <w:t>Fleischeswitz</w:t>
      </w:r>
      <w:r w:rsidR="00B704A4">
        <w:t xml:space="preserve"> </w:t>
      </w:r>
      <w:r>
        <w:t>begriffen.</w:t>
      </w:r>
      <w:r w:rsidR="00B704A4">
        <w:t xml:space="preserve"> </w:t>
      </w:r>
      <w:r>
        <w:t>Alsdann</w:t>
      </w:r>
      <w:r w:rsidR="00B704A4">
        <w:t xml:space="preserve"> </w:t>
      </w:r>
      <w:r>
        <w:t>entfaltet</w:t>
      </w:r>
      <w:r w:rsidR="00B704A4">
        <w:t xml:space="preserve"> </w:t>
      </w:r>
      <w:r>
        <w:t>sich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Seele</w:t>
      </w:r>
      <w:r w:rsidR="00B704A4">
        <w:t xml:space="preserve"> </w:t>
      </w:r>
      <w:r>
        <w:t>eine</w:t>
      </w:r>
      <w:r w:rsidR="00B704A4">
        <w:t xml:space="preserve"> </w:t>
      </w:r>
      <w:r>
        <w:t>neue</w:t>
      </w:r>
      <w:r w:rsidR="00B704A4">
        <w:t xml:space="preserve"> </w:t>
      </w:r>
      <w:r>
        <w:t>Schöpfung.</w:t>
      </w:r>
      <w:r w:rsidR="00B704A4">
        <w:t xml:space="preserve"> </w:t>
      </w:r>
      <w:r>
        <w:t>Neue,</w:t>
      </w:r>
      <w:r w:rsidR="00B704A4">
        <w:t xml:space="preserve"> </w:t>
      </w:r>
      <w:r>
        <w:t>sonst</w:t>
      </w:r>
      <w:r w:rsidR="00B704A4">
        <w:t xml:space="preserve"> </w:t>
      </w:r>
      <w:r>
        <w:t>nie</w:t>
      </w:r>
      <w:r w:rsidR="00B704A4">
        <w:t xml:space="preserve"> </w:t>
      </w:r>
      <w:r>
        <w:t>geahnte</w:t>
      </w:r>
      <w:r w:rsidR="00B704A4">
        <w:t xml:space="preserve"> </w:t>
      </w:r>
      <w:r>
        <w:t>Einsichten;</w:t>
      </w:r>
      <w:r w:rsidR="00B704A4">
        <w:t xml:space="preserve"> </w:t>
      </w:r>
      <w:r>
        <w:t>neue,</w:t>
      </w:r>
      <w:r w:rsidR="00B704A4">
        <w:t xml:space="preserve"> </w:t>
      </w:r>
      <w:r>
        <w:t>nie</w:t>
      </w:r>
      <w:r w:rsidR="00B704A4">
        <w:t xml:space="preserve"> </w:t>
      </w:r>
      <w:r>
        <w:t>vorher</w:t>
      </w:r>
      <w:r w:rsidR="00B704A4">
        <w:t xml:space="preserve"> </w:t>
      </w:r>
      <w:r>
        <w:t>gekannte</w:t>
      </w:r>
      <w:r w:rsidR="00B704A4">
        <w:t xml:space="preserve"> </w:t>
      </w:r>
      <w:r>
        <w:t>Gesinnungen</w:t>
      </w:r>
      <w:r w:rsidR="00B704A4">
        <w:t xml:space="preserve"> </w:t>
      </w:r>
      <w:r>
        <w:t>der</w:t>
      </w:r>
      <w:r w:rsidR="00B704A4">
        <w:t xml:space="preserve"> </w:t>
      </w:r>
      <w:r>
        <w:t>Liebe</w:t>
      </w:r>
      <w:r w:rsidR="00B704A4">
        <w:t xml:space="preserve"> </w:t>
      </w:r>
      <w:r>
        <w:t>zu</w:t>
      </w:r>
      <w:r w:rsidR="00B704A4">
        <w:t xml:space="preserve"> </w:t>
      </w:r>
      <w:r>
        <w:t>Gott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den</w:t>
      </w:r>
      <w:r w:rsidR="00B704A4">
        <w:t xml:space="preserve"> </w:t>
      </w:r>
      <w:r>
        <w:t>Christen,</w:t>
      </w:r>
      <w:r w:rsidR="00B704A4">
        <w:t xml:space="preserve"> </w:t>
      </w:r>
      <w:r>
        <w:t>neue,</w:t>
      </w:r>
      <w:r w:rsidR="00B704A4">
        <w:t xml:space="preserve"> </w:t>
      </w:r>
      <w:r>
        <w:t>nie</w:t>
      </w:r>
      <w:r w:rsidR="00B704A4">
        <w:t xml:space="preserve"> </w:t>
      </w:r>
      <w:r>
        <w:t>gehabte</w:t>
      </w:r>
      <w:r w:rsidR="00B704A4">
        <w:t xml:space="preserve"> </w:t>
      </w:r>
      <w:r>
        <w:t>Empfindungen</w:t>
      </w:r>
      <w:r w:rsidR="00B704A4">
        <w:t xml:space="preserve"> </w:t>
      </w:r>
      <w:r>
        <w:t>der</w:t>
      </w:r>
      <w:r w:rsidR="00B704A4">
        <w:t xml:space="preserve"> </w:t>
      </w:r>
      <w:r>
        <w:t>Freude,</w:t>
      </w:r>
      <w:r w:rsidR="00B704A4">
        <w:t xml:space="preserve"> </w:t>
      </w:r>
      <w:r>
        <w:t>des</w:t>
      </w:r>
      <w:r w:rsidR="00B704A4">
        <w:t xml:space="preserve"> </w:t>
      </w:r>
      <w:r>
        <w:t>Friedens,</w:t>
      </w:r>
      <w:r w:rsidR="00B704A4">
        <w:t xml:space="preserve"> </w:t>
      </w:r>
      <w:r>
        <w:t>der</w:t>
      </w:r>
      <w:r w:rsidR="00B704A4">
        <w:t xml:space="preserve"> </w:t>
      </w:r>
      <w:r>
        <w:t>Ruhe;</w:t>
      </w:r>
      <w:r w:rsidR="00B704A4">
        <w:t xml:space="preserve"> </w:t>
      </w:r>
      <w:r>
        <w:t>neue</w:t>
      </w:r>
      <w:r w:rsidR="00B704A4">
        <w:t xml:space="preserve"> </w:t>
      </w:r>
      <w:r>
        <w:t>Kräfte</w:t>
      </w:r>
      <w:r w:rsidR="00B704A4">
        <w:t xml:space="preserve"> </w:t>
      </w:r>
      <w:r>
        <w:t>und</w:t>
      </w:r>
      <w:r w:rsidR="00B704A4">
        <w:t xml:space="preserve"> </w:t>
      </w:r>
      <w:r>
        <w:t>Triebe,</w:t>
      </w:r>
      <w:r w:rsidR="00B704A4">
        <w:t xml:space="preserve"> </w:t>
      </w:r>
      <w:r>
        <w:t>zu</w:t>
      </w:r>
      <w:r w:rsidR="00B704A4">
        <w:t xml:space="preserve"> </w:t>
      </w:r>
      <w:r>
        <w:t>beten,</w:t>
      </w:r>
      <w:r w:rsidR="00B704A4">
        <w:t xml:space="preserve"> </w:t>
      </w:r>
      <w:r>
        <w:t>zu</w:t>
      </w:r>
      <w:r w:rsidR="00B704A4">
        <w:t xml:space="preserve"> </w:t>
      </w:r>
      <w:r>
        <w:t>loben,</w:t>
      </w:r>
      <w:r w:rsidR="00B704A4">
        <w:t xml:space="preserve"> </w:t>
      </w:r>
      <w:r>
        <w:t>zu</w:t>
      </w:r>
      <w:r w:rsidR="00B704A4">
        <w:t xml:space="preserve"> </w:t>
      </w:r>
      <w:r>
        <w:t>danken,</w:t>
      </w:r>
      <w:r w:rsidR="00B704A4">
        <w:t xml:space="preserve"> </w:t>
      </w:r>
      <w:r>
        <w:t>wie</w:t>
      </w:r>
      <w:r w:rsidR="00B704A4">
        <w:t xml:space="preserve"> </w:t>
      </w:r>
      <w:r>
        <w:t>sonst</w:t>
      </w:r>
      <w:r w:rsidR="00B704A4">
        <w:t xml:space="preserve"> </w:t>
      </w:r>
      <w:r>
        <w:t>nie,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Mensch</w:t>
      </w:r>
      <w:r w:rsidR="00B704A4">
        <w:t xml:space="preserve"> </w:t>
      </w:r>
      <w:r>
        <w:t>wohl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wie</w:t>
      </w:r>
      <w:r w:rsidR="00B704A4">
        <w:t xml:space="preserve"> </w:t>
      </w:r>
      <w:r>
        <w:t>andern</w:t>
      </w:r>
      <w:r w:rsidR="00B704A4">
        <w:t xml:space="preserve"> </w:t>
      </w:r>
      <w:r>
        <w:t>ein</w:t>
      </w:r>
      <w:r w:rsidR="00B704A4">
        <w:t xml:space="preserve"> </w:t>
      </w:r>
      <w:r>
        <w:t>Wunder</w:t>
      </w:r>
      <w:r w:rsidR="00B704A4">
        <w:t xml:space="preserve"> </w:t>
      </w:r>
      <w:r>
        <w:t>wird</w:t>
      </w:r>
      <w:r w:rsidR="00B704A4">
        <w:t xml:space="preserve"> </w:t>
      </w:r>
      <w:r>
        <w:t>und</w:t>
      </w:r>
      <w:r w:rsidR="00B704A4">
        <w:t xml:space="preserve"> </w:t>
      </w:r>
      <w:r>
        <w:t>dabei</w:t>
      </w:r>
      <w:r w:rsidR="00B704A4">
        <w:t xml:space="preserve"> </w:t>
      </w:r>
      <w:r>
        <w:t>eine</w:t>
      </w:r>
      <w:r w:rsidR="00B704A4">
        <w:t xml:space="preserve"> </w:t>
      </w:r>
      <w:proofErr w:type="spellStart"/>
      <w:r>
        <w:t>Gewißheit</w:t>
      </w:r>
      <w:proofErr w:type="spellEnd"/>
      <w:r w:rsidR="00B704A4">
        <w:t xml:space="preserve"> </w:t>
      </w:r>
      <w:r>
        <w:t>seines</w:t>
      </w:r>
      <w:r w:rsidR="00B704A4">
        <w:t xml:space="preserve"> </w:t>
      </w:r>
      <w:r>
        <w:t>Anteils</w:t>
      </w:r>
      <w:r w:rsidR="00B704A4">
        <w:t xml:space="preserve"> </w:t>
      </w:r>
      <w:r>
        <w:t>an</w:t>
      </w:r>
      <w:r w:rsidR="00B704A4">
        <w:t xml:space="preserve"> </w:t>
      </w:r>
      <w:r>
        <w:t>Christo</w:t>
      </w:r>
      <w:r w:rsidR="00B704A4">
        <w:t xml:space="preserve"> </w:t>
      </w:r>
      <w:r>
        <w:t>und</w:t>
      </w:r>
      <w:r w:rsidR="00B704A4">
        <w:t xml:space="preserve"> </w:t>
      </w:r>
      <w:r>
        <w:t>seiner</w:t>
      </w:r>
      <w:r w:rsidR="00B704A4">
        <w:t xml:space="preserve"> </w:t>
      </w:r>
      <w:r>
        <w:t>Gnade,</w:t>
      </w:r>
      <w:r w:rsidR="00B704A4">
        <w:t xml:space="preserve"> </w:t>
      </w:r>
      <w:r>
        <w:t>die</w:t>
      </w:r>
      <w:r w:rsidR="00B704A4">
        <w:t xml:space="preserve"> </w:t>
      </w:r>
      <w:r>
        <w:t>jegliche</w:t>
      </w:r>
      <w:r w:rsidR="00B704A4">
        <w:t xml:space="preserve"> </w:t>
      </w:r>
      <w:r>
        <w:t>Zweifel</w:t>
      </w:r>
      <w:r w:rsidR="00B704A4">
        <w:t xml:space="preserve"> </w:t>
      </w:r>
      <w:r>
        <w:t>ausstößt.</w:t>
      </w:r>
      <w:r w:rsidR="00B704A4">
        <w:t xml:space="preserve"> </w:t>
      </w:r>
      <w:r>
        <w:t>Hier</w:t>
      </w:r>
      <w:r w:rsidR="00B704A4">
        <w:t xml:space="preserve"> </w:t>
      </w:r>
      <w:r>
        <w:t>gibt's</w:t>
      </w:r>
      <w:r w:rsidR="00B704A4">
        <w:t xml:space="preserve"> </w:t>
      </w:r>
      <w:r>
        <w:t>nun</w:t>
      </w:r>
      <w:r w:rsidR="00B704A4">
        <w:t xml:space="preserve"> </w:t>
      </w:r>
      <w:r>
        <w:t>wieder</w:t>
      </w:r>
      <w:r w:rsidR="00B704A4">
        <w:t xml:space="preserve"> </w:t>
      </w:r>
      <w:r>
        <w:t>mancherlei</w:t>
      </w:r>
      <w:r w:rsidR="00B704A4">
        <w:t xml:space="preserve"> </w:t>
      </w:r>
      <w:r>
        <w:t>Verschiedenheiten,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verschiedentlich</w:t>
      </w:r>
      <w:r w:rsidR="00B704A4">
        <w:t xml:space="preserve"> </w:t>
      </w:r>
      <w:r>
        <w:t>in</w:t>
      </w:r>
      <w:r w:rsidR="00B704A4">
        <w:t xml:space="preserve"> </w:t>
      </w:r>
      <w:r>
        <w:t>Maß,</w:t>
      </w:r>
      <w:r w:rsidR="00B704A4">
        <w:t xml:space="preserve"> </w:t>
      </w:r>
      <w:r>
        <w:t>Zeit</w:t>
      </w:r>
      <w:r w:rsidR="00B704A4">
        <w:t xml:space="preserve"> </w:t>
      </w:r>
      <w:r>
        <w:t>und</w:t>
      </w:r>
      <w:r w:rsidR="00B704A4">
        <w:t xml:space="preserve"> </w:t>
      </w:r>
      <w:r>
        <w:t>Mitteln</w:t>
      </w:r>
      <w:r w:rsidR="00B704A4">
        <w:t xml:space="preserve"> </w:t>
      </w:r>
      <w:r>
        <w:t>auszuteilen</w:t>
      </w:r>
      <w:r w:rsidR="00B704A4">
        <w:t xml:space="preserve"> </w:t>
      </w:r>
      <w:r>
        <w:t>für</w:t>
      </w:r>
      <w:r w:rsidR="00B704A4">
        <w:t xml:space="preserve"> </w:t>
      </w:r>
      <w:r>
        <w:t>gut</w:t>
      </w:r>
      <w:r w:rsidR="00B704A4">
        <w:t xml:space="preserve"> </w:t>
      </w:r>
      <w:r>
        <w:t>findet,</w:t>
      </w:r>
      <w:r w:rsidR="00B704A4">
        <w:t xml:space="preserve"> </w:t>
      </w:r>
      <w:r>
        <w:t>seine</w:t>
      </w:r>
      <w:r w:rsidR="00B704A4">
        <w:t xml:space="preserve"> </w:t>
      </w:r>
      <w:r>
        <w:t>mannigfache</w:t>
      </w:r>
      <w:r w:rsidR="00B704A4">
        <w:t xml:space="preserve"> </w:t>
      </w:r>
      <w:proofErr w:type="spellStart"/>
      <w:r>
        <w:t>Abwechselungen</w:t>
      </w:r>
      <w:proofErr w:type="spellEnd"/>
      <w:r>
        <w:t>,</w:t>
      </w:r>
      <w:r w:rsidR="00B704A4">
        <w:t xml:space="preserve"> </w:t>
      </w:r>
      <w:r>
        <w:t>von</w:t>
      </w:r>
      <w:r w:rsidR="00B704A4">
        <w:t xml:space="preserve"> </w:t>
      </w:r>
      <w:r>
        <w:t>denen</w:t>
      </w:r>
      <w:r w:rsidR="00B704A4">
        <w:t xml:space="preserve"> </w:t>
      </w:r>
      <w:r>
        <w:t>wir</w:t>
      </w:r>
      <w:r w:rsidR="00B704A4">
        <w:t xml:space="preserve"> </w:t>
      </w:r>
      <w:r>
        <w:t>aber</w:t>
      </w:r>
      <w:r w:rsidR="00B704A4">
        <w:t xml:space="preserve"> </w:t>
      </w:r>
      <w:r>
        <w:t>jetzt</w:t>
      </w:r>
      <w:r w:rsidR="00B704A4">
        <w:t xml:space="preserve"> </w:t>
      </w:r>
      <w:r>
        <w:t>nicht</w:t>
      </w:r>
      <w:r w:rsidR="00B704A4">
        <w:t xml:space="preserve"> </w:t>
      </w:r>
      <w:r>
        <w:t>ausführlich</w:t>
      </w:r>
      <w:r w:rsidR="00B704A4">
        <w:t xml:space="preserve"> </w:t>
      </w:r>
      <w:r>
        <w:t>handeln</w:t>
      </w:r>
      <w:r w:rsidR="00B704A4">
        <w:t xml:space="preserve"> </w:t>
      </w:r>
      <w:r>
        <w:t>wollen.</w:t>
      </w:r>
      <w:r w:rsidR="00B704A4">
        <w:t xml:space="preserve"> </w:t>
      </w:r>
      <w:r>
        <w:t>Es</w:t>
      </w:r>
      <w:r w:rsidR="00B704A4">
        <w:t xml:space="preserve"> </w:t>
      </w:r>
      <w:r>
        <w:t>gibt</w:t>
      </w:r>
      <w:r w:rsidR="00B704A4">
        <w:t xml:space="preserve"> </w:t>
      </w:r>
      <w:r>
        <w:t>zerstoßenes</w:t>
      </w:r>
      <w:r w:rsidR="00B704A4">
        <w:t xml:space="preserve"> </w:t>
      </w:r>
      <w:r>
        <w:t>Rohr</w:t>
      </w:r>
      <w:r w:rsidR="00B704A4">
        <w:t xml:space="preserve"> </w:t>
      </w:r>
      <w:r>
        <w:t>und</w:t>
      </w:r>
      <w:r w:rsidR="00B704A4">
        <w:t xml:space="preserve"> </w:t>
      </w:r>
      <w:r>
        <w:t>Eichbäume</w:t>
      </w:r>
      <w:r w:rsidR="00B704A4">
        <w:t xml:space="preserve"> </w:t>
      </w:r>
      <w:r>
        <w:t>der</w:t>
      </w:r>
      <w:r w:rsidR="00B704A4">
        <w:t xml:space="preserve"> </w:t>
      </w:r>
      <w:r>
        <w:t>Gerechtigkeit.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Fleischliche,</w:t>
      </w:r>
      <w:r w:rsidR="00B704A4">
        <w:t xml:space="preserve"> </w:t>
      </w:r>
      <w:r>
        <w:t>junge</w:t>
      </w:r>
      <w:r w:rsidR="00B704A4">
        <w:t xml:space="preserve"> </w:t>
      </w:r>
      <w:r>
        <w:t>Kinder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und</w:t>
      </w:r>
      <w:r w:rsidR="00B704A4">
        <w:t xml:space="preserve"> </w:t>
      </w:r>
      <w:r>
        <w:t>auch</w:t>
      </w:r>
      <w:r w:rsidR="00B704A4">
        <w:t xml:space="preserve"> </w:t>
      </w:r>
      <w:r>
        <w:t>solche,</w:t>
      </w:r>
      <w:r w:rsidR="00B704A4">
        <w:t xml:space="preserve"> </w:t>
      </w:r>
      <w:r>
        <w:t>die</w:t>
      </w:r>
      <w:r w:rsidR="00B704A4">
        <w:t xml:space="preserve"> </w:t>
      </w:r>
      <w:r>
        <w:t>geübte</w:t>
      </w:r>
      <w:r w:rsidR="00B704A4">
        <w:t xml:space="preserve"> </w:t>
      </w:r>
      <w:r>
        <w:t>Sinne</w:t>
      </w:r>
      <w:r w:rsidR="00B704A4">
        <w:t xml:space="preserve"> </w:t>
      </w:r>
      <w:r>
        <w:t>haben.</w:t>
      </w:r>
      <w:r w:rsidR="00B704A4">
        <w:t xml:space="preserve"> </w:t>
      </w:r>
      <w:r>
        <w:t>Etlichen</w:t>
      </w:r>
      <w:r w:rsidR="00B704A4">
        <w:t xml:space="preserve"> </w:t>
      </w:r>
      <w:r>
        <w:t>geht's,</w:t>
      </w:r>
      <w:r w:rsidR="00B704A4">
        <w:t xml:space="preserve"> </w:t>
      </w:r>
      <w:r>
        <w:t>wie</w:t>
      </w:r>
      <w:r w:rsidR="00B704A4">
        <w:t xml:space="preserve"> </w:t>
      </w:r>
      <w:r>
        <w:t>der</w:t>
      </w:r>
      <w:r w:rsidR="00B704A4">
        <w:t xml:space="preserve"> </w:t>
      </w:r>
      <w:r>
        <w:t>107.</w:t>
      </w:r>
      <w:r w:rsidR="00B704A4">
        <w:t xml:space="preserve"> </w:t>
      </w:r>
      <w:r>
        <w:t>Psalm</w:t>
      </w:r>
      <w:r w:rsidR="00B704A4">
        <w:t xml:space="preserve"> </w:t>
      </w:r>
      <w:r>
        <w:t>sagt,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gen</w:t>
      </w:r>
      <w:r w:rsidR="00B704A4">
        <w:t xml:space="preserve"> </w:t>
      </w:r>
      <w:r>
        <w:t>Himmel</w:t>
      </w:r>
      <w:r w:rsidR="00B704A4">
        <w:t xml:space="preserve"> </w:t>
      </w:r>
      <w:r>
        <w:t>fuhren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Abgrund</w:t>
      </w:r>
      <w:r w:rsidR="00B704A4">
        <w:t xml:space="preserve"> </w:t>
      </w:r>
      <w:r>
        <w:t>fuhren.</w:t>
      </w:r>
      <w:r w:rsidR="00B704A4">
        <w:t xml:space="preserve"> </w:t>
      </w:r>
      <w:r>
        <w:t>Die</w:t>
      </w:r>
      <w:r w:rsidR="00B704A4">
        <w:t xml:space="preserve"> </w:t>
      </w:r>
      <w:r>
        <w:t>mannigfache</w:t>
      </w:r>
      <w:r w:rsidR="00B704A4">
        <w:t xml:space="preserve"> </w:t>
      </w:r>
      <w:r>
        <w:t>Weisheit</w:t>
      </w:r>
      <w:r w:rsidR="00B704A4">
        <w:t xml:space="preserve"> </w:t>
      </w:r>
      <w:r>
        <w:t>Gottes</w:t>
      </w:r>
      <w:r w:rsidR="00B704A4">
        <w:t xml:space="preserve"> </w:t>
      </w:r>
      <w:r>
        <w:t>wird</w:t>
      </w:r>
      <w:r w:rsidR="00B704A4">
        <w:t xml:space="preserve"> </w:t>
      </w:r>
      <w:r>
        <w:t>kund.</w:t>
      </w:r>
      <w:r w:rsidR="00B704A4">
        <w:t xml:space="preserve"> </w:t>
      </w:r>
      <w:r>
        <w:t>Einige</w:t>
      </w:r>
      <w:r w:rsidR="00B704A4">
        <w:t xml:space="preserve"> </w:t>
      </w:r>
      <w:r>
        <w:t>überkommen</w:t>
      </w:r>
      <w:r w:rsidR="00B704A4">
        <w:t xml:space="preserve"> </w:t>
      </w:r>
      <w:r>
        <w:t>den</w:t>
      </w:r>
      <w:r w:rsidR="00B704A4">
        <w:t xml:space="preserve"> </w:t>
      </w:r>
      <w:r>
        <w:t>Glauben,</w:t>
      </w:r>
      <w:r w:rsidR="00B704A4">
        <w:t xml:space="preserve"> </w:t>
      </w:r>
      <w:r>
        <w:t>nachdem</w:t>
      </w:r>
      <w:r w:rsidR="00B704A4">
        <w:t xml:space="preserve"> </w:t>
      </w:r>
      <w:r>
        <w:t>sie</w:t>
      </w:r>
      <w:r w:rsidR="00B704A4">
        <w:t xml:space="preserve"> </w:t>
      </w:r>
      <w:r>
        <w:t>eine</w:t>
      </w:r>
      <w:r w:rsidR="00B704A4">
        <w:t xml:space="preserve"> </w:t>
      </w:r>
      <w:r>
        <w:t>Zeit</w:t>
      </w:r>
      <w:r w:rsidR="00B704A4">
        <w:t xml:space="preserve"> </w:t>
      </w:r>
      <w:r>
        <w:t>aufs</w:t>
      </w:r>
      <w:r w:rsidR="00B704A4">
        <w:t xml:space="preserve"> </w:t>
      </w:r>
      <w:r>
        <w:t>äußerste</w:t>
      </w:r>
      <w:r w:rsidR="00B704A4">
        <w:t xml:space="preserve"> </w:t>
      </w:r>
      <w:r>
        <w:t>wie</w:t>
      </w:r>
      <w:r w:rsidR="00B704A4">
        <w:t xml:space="preserve"> </w:t>
      </w:r>
      <w:r>
        <w:t>mit</w:t>
      </w:r>
      <w:r w:rsidR="00B704A4">
        <w:t xml:space="preserve"> </w:t>
      </w:r>
      <w:r>
        <w:t>der</w:t>
      </w:r>
      <w:r w:rsidR="00B704A4">
        <w:t xml:space="preserve"> </w:t>
      </w:r>
      <w:r>
        <w:t>Verzweiflung</w:t>
      </w:r>
      <w:r w:rsidR="00B704A4">
        <w:t xml:space="preserve"> </w:t>
      </w:r>
      <w:r>
        <w:t>gerungen;</w:t>
      </w:r>
      <w:r w:rsidR="00B704A4">
        <w:t xml:space="preserve"> </w:t>
      </w:r>
      <w:r>
        <w:t>andere</w:t>
      </w:r>
      <w:r w:rsidR="00B704A4">
        <w:t xml:space="preserve"> </w:t>
      </w:r>
      <w:r>
        <w:t>sehen</w:t>
      </w:r>
      <w:r w:rsidR="00B704A4">
        <w:t xml:space="preserve"> </w:t>
      </w:r>
      <w:r>
        <w:t>bald</w:t>
      </w:r>
      <w:r w:rsidR="00B704A4">
        <w:t xml:space="preserve"> </w:t>
      </w:r>
      <w:r>
        <w:t>die</w:t>
      </w:r>
      <w:r w:rsidR="00B704A4">
        <w:t xml:space="preserve"> </w:t>
      </w:r>
      <w:r>
        <w:t>rettende</w:t>
      </w:r>
      <w:r w:rsidR="00B704A4">
        <w:t xml:space="preserve"> </w:t>
      </w:r>
      <w:r>
        <w:t>Hand</w:t>
      </w:r>
      <w:r w:rsidR="00B704A4">
        <w:t xml:space="preserve"> </w:t>
      </w:r>
      <w:r>
        <w:t>des</w:t>
      </w:r>
      <w:r w:rsidR="00B704A4">
        <w:t xml:space="preserve"> </w:t>
      </w:r>
      <w:r>
        <w:t>Sünderheilandes</w:t>
      </w:r>
      <w:r w:rsidR="00B704A4">
        <w:t xml:space="preserve"> </w:t>
      </w:r>
      <w:r>
        <w:t>gegen</w:t>
      </w:r>
      <w:r w:rsidR="00B704A4">
        <w:t xml:space="preserve"> </w:t>
      </w:r>
      <w:r>
        <w:t>sie</w:t>
      </w:r>
      <w:r w:rsidR="00B704A4">
        <w:t xml:space="preserve"> </w:t>
      </w:r>
      <w:r>
        <w:t>ausgestreckt</w:t>
      </w:r>
      <w:r w:rsidR="00B704A4">
        <w:t xml:space="preserve"> </w:t>
      </w:r>
      <w:r>
        <w:t>u.</w:t>
      </w:r>
      <w:r w:rsidR="00B704A4">
        <w:t xml:space="preserve"> </w:t>
      </w:r>
      <w:r>
        <w:t>dergl.</w:t>
      </w:r>
      <w:r w:rsidR="00B704A4">
        <w:t xml:space="preserve"> </w:t>
      </w:r>
      <w:r>
        <w:t>Das</w:t>
      </w:r>
      <w:r w:rsidR="00B704A4">
        <w:t xml:space="preserve"> </w:t>
      </w:r>
      <w:r>
        <w:t>Mittel</w:t>
      </w:r>
      <w:r w:rsidR="00B704A4">
        <w:t xml:space="preserve"> </w:t>
      </w:r>
      <w:r>
        <w:t>des</w:t>
      </w:r>
      <w:r w:rsidR="00B704A4">
        <w:t xml:space="preserve"> </w:t>
      </w:r>
      <w:r>
        <w:t>Glaubens</w:t>
      </w:r>
      <w:r w:rsidR="00B704A4">
        <w:t xml:space="preserve"> </w:t>
      </w:r>
      <w:r>
        <w:t>sind</w:t>
      </w:r>
      <w:r w:rsidR="00B704A4">
        <w:t xml:space="preserve"> </w:t>
      </w:r>
      <w:r>
        <w:t>die</w:t>
      </w:r>
      <w:r w:rsidR="00B704A4">
        <w:t xml:space="preserve"> </w:t>
      </w:r>
      <w:r>
        <w:t>Verheißungen</w:t>
      </w:r>
      <w:r w:rsidR="00B704A4">
        <w:t xml:space="preserve"> </w:t>
      </w:r>
      <w:r>
        <w:t>des</w:t>
      </w:r>
      <w:r w:rsidR="00B704A4">
        <w:t xml:space="preserve"> </w:t>
      </w:r>
      <w:r>
        <w:t>Evangeliums,</w:t>
      </w:r>
      <w:r w:rsidR="00B704A4">
        <w:t xml:space="preserve"> </w:t>
      </w:r>
      <w:r>
        <w:t>welche</w:t>
      </w:r>
      <w:r w:rsidR="00B704A4">
        <w:t xml:space="preserve"> </w:t>
      </w:r>
      <w:r>
        <w:t>allen</w:t>
      </w:r>
      <w:r w:rsidR="00B704A4">
        <w:t xml:space="preserve"> </w:t>
      </w:r>
      <w:r>
        <w:t>Bedürfnissen</w:t>
      </w:r>
      <w:r w:rsidR="00B704A4">
        <w:t xml:space="preserve"> </w:t>
      </w:r>
      <w:r>
        <w:t>unsers</w:t>
      </w:r>
      <w:r w:rsidR="00B704A4">
        <w:t xml:space="preserve"> </w:t>
      </w:r>
      <w:r>
        <w:t>armen</w:t>
      </w:r>
      <w:r w:rsidR="00B704A4">
        <w:t xml:space="preserve"> </w:t>
      </w:r>
      <w:r>
        <w:t>Herzens</w:t>
      </w:r>
      <w:r w:rsidR="00B704A4">
        <w:t xml:space="preserve"> </w:t>
      </w:r>
      <w:r>
        <w:t>begegnen,</w:t>
      </w:r>
      <w:r w:rsidR="00B704A4">
        <w:t xml:space="preserve"> </w:t>
      </w:r>
      <w:r>
        <w:t>wie</w:t>
      </w:r>
      <w:r w:rsidR="00B704A4">
        <w:t xml:space="preserve"> </w:t>
      </w:r>
      <w:r>
        <w:t>der</w:t>
      </w:r>
      <w:r w:rsidR="00B704A4">
        <w:t xml:space="preserve"> </w:t>
      </w:r>
      <w:r>
        <w:t>barmherzige</w:t>
      </w:r>
      <w:r w:rsidR="00B704A4">
        <w:t xml:space="preserve"> </w:t>
      </w:r>
      <w:r>
        <w:t>Samariter</w:t>
      </w:r>
      <w:r w:rsidR="00B704A4">
        <w:t xml:space="preserve"> </w:t>
      </w:r>
      <w:r>
        <w:t>jenem,</w:t>
      </w:r>
      <w:r w:rsidR="00B704A4">
        <w:t xml:space="preserve"> </w:t>
      </w:r>
      <w:r>
        <w:t>der</w:t>
      </w:r>
      <w:r w:rsidR="00B704A4">
        <w:t xml:space="preserve"> </w:t>
      </w:r>
      <w:r>
        <w:t>unter</w:t>
      </w:r>
      <w:r w:rsidR="00B704A4">
        <w:t xml:space="preserve"> </w:t>
      </w:r>
      <w:r>
        <w:t>die</w:t>
      </w:r>
      <w:r w:rsidR="00B704A4">
        <w:t xml:space="preserve"> </w:t>
      </w:r>
      <w:r>
        <w:t>Mörder</w:t>
      </w:r>
      <w:r w:rsidR="00B704A4">
        <w:t xml:space="preserve"> </w:t>
      </w:r>
      <w:r>
        <w:t>gefallen</w:t>
      </w:r>
      <w:r w:rsidR="00B704A4">
        <w:t xml:space="preserve"> </w:t>
      </w:r>
      <w:r>
        <w:t>war.</w:t>
      </w:r>
      <w:r w:rsidR="00B704A4">
        <w:t xml:space="preserve"> </w:t>
      </w:r>
      <w:r>
        <w:t>Doch</w:t>
      </w:r>
      <w:r w:rsidR="00B704A4">
        <w:t xml:space="preserve"> </w:t>
      </w:r>
      <w:r>
        <w:t>beweisen</w:t>
      </w:r>
      <w:r w:rsidR="00B704A4">
        <w:t xml:space="preserve"> </w:t>
      </w:r>
      <w:r>
        <w:t>diese</w:t>
      </w:r>
      <w:r w:rsidR="00B704A4">
        <w:t xml:space="preserve"> </w:t>
      </w:r>
      <w:r>
        <w:t>Verheißungen</w:t>
      </w:r>
      <w:r w:rsidR="00B704A4">
        <w:t xml:space="preserve"> </w:t>
      </w:r>
      <w:r>
        <w:t>sich</w:t>
      </w:r>
      <w:r w:rsidR="00B704A4">
        <w:t xml:space="preserve"> </w:t>
      </w:r>
      <w:r>
        <w:t>nicht</w:t>
      </w:r>
      <w:r w:rsidR="00B704A4">
        <w:t xml:space="preserve"> </w:t>
      </w:r>
      <w:r>
        <w:t>eher</w:t>
      </w:r>
      <w:r w:rsidR="00B704A4">
        <w:t xml:space="preserve"> </w:t>
      </w:r>
      <w:r>
        <w:t>in</w:t>
      </w:r>
      <w:r w:rsidR="00B704A4">
        <w:t xml:space="preserve"> </w:t>
      </w:r>
      <w:r>
        <w:t>ihrer</w:t>
      </w:r>
      <w:r w:rsidR="00B704A4">
        <w:t xml:space="preserve"> </w:t>
      </w:r>
      <w:proofErr w:type="spellStart"/>
      <w:r>
        <w:t>wohlthätigen</w:t>
      </w:r>
      <w:proofErr w:type="spellEnd"/>
      <w:r w:rsidR="00B704A4">
        <w:t xml:space="preserve"> </w:t>
      </w:r>
      <w:r>
        <w:t>Kraft,</w:t>
      </w:r>
      <w:r w:rsidR="00B704A4">
        <w:t xml:space="preserve"> </w:t>
      </w:r>
      <w:r>
        <w:t>bis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durch</w:t>
      </w:r>
      <w:r w:rsidR="00B704A4">
        <w:t xml:space="preserve"> </w:t>
      </w:r>
      <w:r>
        <w:t>dieselbe</w:t>
      </w:r>
      <w:r w:rsidR="00B704A4">
        <w:t xml:space="preserve"> </w:t>
      </w:r>
      <w:r>
        <w:t>segnet,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sie</w:t>
      </w:r>
      <w:r w:rsidR="00B704A4">
        <w:t xml:space="preserve"> </w:t>
      </w:r>
      <w:r>
        <w:t>dem</w:t>
      </w:r>
      <w:r w:rsidR="00B704A4">
        <w:t xml:space="preserve"> </w:t>
      </w:r>
      <w:r>
        <w:t>Herzen</w:t>
      </w:r>
      <w:r w:rsidR="00B704A4">
        <w:t xml:space="preserve"> </w:t>
      </w:r>
      <w:r>
        <w:t>lebendig</w:t>
      </w:r>
      <w:r w:rsidR="00B704A4">
        <w:t xml:space="preserve"> </w:t>
      </w:r>
      <w:r>
        <w:t>macht</w:t>
      </w:r>
      <w:r w:rsidR="00B704A4">
        <w:t xml:space="preserve"> </w:t>
      </w:r>
      <w:r>
        <w:t>und</w:t>
      </w:r>
      <w:r w:rsidR="00B704A4">
        <w:t xml:space="preserve"> </w:t>
      </w:r>
      <w:r>
        <w:t>versiegelt.</w:t>
      </w:r>
      <w:r w:rsidR="00B704A4">
        <w:t xml:space="preserve"> </w:t>
      </w:r>
      <w:r>
        <w:t>Und</w:t>
      </w:r>
      <w:r w:rsidR="00B704A4">
        <w:t xml:space="preserve"> </w:t>
      </w:r>
      <w:r>
        <w:t>o,</w:t>
      </w:r>
      <w:r w:rsidR="00B704A4">
        <w:t xml:space="preserve"> </w:t>
      </w:r>
      <w:r>
        <w:t>welch</w:t>
      </w:r>
      <w:r w:rsidR="00B704A4">
        <w:t xml:space="preserve"> </w:t>
      </w:r>
      <w:r>
        <w:t>ein</w:t>
      </w:r>
      <w:r w:rsidR="00B704A4">
        <w:t xml:space="preserve"> </w:t>
      </w:r>
      <w:r>
        <w:t>großer</w:t>
      </w:r>
      <w:r w:rsidR="00B704A4">
        <w:t xml:space="preserve"> </w:t>
      </w:r>
      <w:r>
        <w:t>Segen</w:t>
      </w:r>
      <w:r w:rsidR="00B704A4">
        <w:t xml:space="preserve"> </w:t>
      </w:r>
      <w:r>
        <w:t>ist</w:t>
      </w:r>
      <w:r w:rsidR="00B704A4">
        <w:t xml:space="preserve"> </w:t>
      </w:r>
      <w:r>
        <w:t>dieser</w:t>
      </w:r>
      <w:r w:rsidR="00B704A4">
        <w:t xml:space="preserve"> </w:t>
      </w:r>
      <w:r>
        <w:t>Glaube,</w:t>
      </w:r>
      <w:r w:rsidR="00B704A4">
        <w:t xml:space="preserve"> </w:t>
      </w:r>
      <w:r>
        <w:t>da</w:t>
      </w:r>
      <w:r w:rsidR="00B704A4">
        <w:t xml:space="preserve"> </w:t>
      </w:r>
      <w:r>
        <w:t>er</w:t>
      </w:r>
      <w:r w:rsidR="00B704A4">
        <w:t xml:space="preserve"> </w:t>
      </w:r>
      <w:r>
        <w:t>zugleich</w:t>
      </w:r>
      <w:r w:rsidR="00B704A4">
        <w:t xml:space="preserve"> </w:t>
      </w:r>
      <w:r>
        <w:t>der</w:t>
      </w:r>
      <w:r w:rsidR="00B704A4">
        <w:t xml:space="preserve"> </w:t>
      </w:r>
      <w:r>
        <w:t>Mund</w:t>
      </w:r>
      <w:r w:rsidR="00B704A4">
        <w:t xml:space="preserve"> </w:t>
      </w:r>
      <w:r>
        <w:t>ist,</w:t>
      </w:r>
      <w:r w:rsidR="00B704A4">
        <w:t xml:space="preserve"> </w:t>
      </w:r>
      <w:r>
        <w:t>durch</w:t>
      </w:r>
      <w:r w:rsidR="00B704A4">
        <w:t xml:space="preserve"> </w:t>
      </w:r>
      <w:r>
        <w:t>welchen</w:t>
      </w:r>
      <w:r w:rsidR="00B704A4">
        <w:t xml:space="preserve"> </w:t>
      </w:r>
      <w:r>
        <w:t>wir</w:t>
      </w:r>
      <w:r w:rsidR="00B704A4">
        <w:t xml:space="preserve"> </w:t>
      </w:r>
      <w:r>
        <w:t>das</w:t>
      </w:r>
      <w:r w:rsidR="00B704A4">
        <w:t xml:space="preserve"> </w:t>
      </w:r>
      <w:r>
        <w:t>himmlische</w:t>
      </w:r>
      <w:r w:rsidR="00B704A4">
        <w:t xml:space="preserve"> </w:t>
      </w:r>
      <w:r>
        <w:t>Manna</w:t>
      </w:r>
      <w:r w:rsidR="00B704A4">
        <w:t xml:space="preserve"> </w:t>
      </w:r>
      <w:proofErr w:type="spellStart"/>
      <w:proofErr w:type="gramStart"/>
      <w:r>
        <w:t>um</w:t>
      </w:r>
      <w:r w:rsidR="00B704A4">
        <w:t xml:space="preserve"> </w:t>
      </w:r>
      <w:r>
        <w:t>so</w:t>
      </w:r>
      <w:proofErr w:type="spellEnd"/>
      <w:proofErr w:type="gramEnd"/>
      <w:r w:rsidR="00B704A4">
        <w:t xml:space="preserve"> </w:t>
      </w:r>
      <w:r>
        <w:t>völliger</w:t>
      </w:r>
      <w:r w:rsidR="00B704A4">
        <w:t xml:space="preserve"> </w:t>
      </w:r>
      <w:r>
        <w:t>genießen,</w:t>
      </w:r>
      <w:r w:rsidR="00B704A4">
        <w:t xml:space="preserve"> </w:t>
      </w:r>
      <w:r>
        <w:t>je</w:t>
      </w:r>
      <w:r w:rsidR="00B704A4">
        <w:t xml:space="preserve"> </w:t>
      </w:r>
      <w:r>
        <w:t>weiter</w:t>
      </w:r>
      <w:r w:rsidR="00B704A4">
        <w:t xml:space="preserve"> </w:t>
      </w:r>
      <w:r>
        <w:t>wir</w:t>
      </w:r>
      <w:r w:rsidR="00B704A4">
        <w:t xml:space="preserve"> </w:t>
      </w:r>
      <w:r>
        <w:t>ihn</w:t>
      </w:r>
      <w:r w:rsidR="00B704A4">
        <w:t xml:space="preserve"> </w:t>
      </w:r>
      <w:proofErr w:type="spellStart"/>
      <w:r>
        <w:t>aufthun</w:t>
      </w:r>
      <w:proofErr w:type="spellEnd"/>
      <w:r>
        <w:t>!</w:t>
      </w:r>
      <w:r w:rsidR="00B704A4">
        <w:t xml:space="preserve"> </w:t>
      </w:r>
    </w:p>
    <w:p w14:paraId="74E035D4" w14:textId="145B72C5" w:rsidR="00C0241B" w:rsidRDefault="00C0241B" w:rsidP="00C0241B">
      <w:pPr>
        <w:pStyle w:val="StandardWeb"/>
      </w:pPr>
      <w:r>
        <w:t>Wie</w:t>
      </w:r>
      <w:r w:rsidR="00B704A4">
        <w:t xml:space="preserve"> </w:t>
      </w:r>
      <w:r>
        <w:t>sollten</w:t>
      </w:r>
      <w:r w:rsidR="00B704A4">
        <w:t xml:space="preserve"> </w:t>
      </w:r>
      <w:r>
        <w:t>wir</w:t>
      </w:r>
      <w:r w:rsidR="00B704A4">
        <w:t xml:space="preserve"> </w:t>
      </w:r>
      <w:r>
        <w:t>aber</w:t>
      </w:r>
      <w:r w:rsidR="00B704A4">
        <w:t xml:space="preserve"> </w:t>
      </w:r>
      <w:r>
        <w:t>des</w:t>
      </w:r>
      <w:r w:rsidR="00B704A4">
        <w:t xml:space="preserve"> </w:t>
      </w:r>
      <w:r>
        <w:t>Kreuzes</w:t>
      </w:r>
      <w:r w:rsidR="00B704A4">
        <w:t xml:space="preserve"> </w:t>
      </w:r>
      <w:r>
        <w:t>nicht</w:t>
      </w:r>
      <w:r w:rsidR="00B704A4">
        <w:t xml:space="preserve"> </w:t>
      </w:r>
      <w:r>
        <w:t>als</w:t>
      </w:r>
      <w:r w:rsidR="00B704A4">
        <w:t xml:space="preserve"> </w:t>
      </w:r>
      <w:r>
        <w:t>eines</w:t>
      </w:r>
      <w:r w:rsidR="00B704A4">
        <w:t xml:space="preserve"> </w:t>
      </w:r>
      <w:r>
        <w:t>gesegneten</w:t>
      </w:r>
      <w:r w:rsidR="00B704A4">
        <w:t xml:space="preserve"> </w:t>
      </w:r>
      <w:r>
        <w:t>Beförderungsmittels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Wort</w:t>
      </w:r>
      <w:r w:rsidR="00B704A4">
        <w:t xml:space="preserve"> </w:t>
      </w:r>
      <w:r>
        <w:t>und</w:t>
      </w:r>
      <w:r w:rsidR="00B704A4">
        <w:t xml:space="preserve"> </w:t>
      </w:r>
      <w:r>
        <w:t>Geist</w:t>
      </w:r>
      <w:r w:rsidR="00B704A4">
        <w:t xml:space="preserve"> </w:t>
      </w:r>
      <w:r>
        <w:t>gedenken!</w:t>
      </w:r>
      <w:r w:rsidR="00B704A4">
        <w:t xml:space="preserve"> </w:t>
      </w:r>
      <w:proofErr w:type="spellStart"/>
      <w:r>
        <w:t>Gewiß</w:t>
      </w:r>
      <w:proofErr w:type="spellEnd"/>
      <w:r>
        <w:t>,</w:t>
      </w:r>
      <w:r w:rsidR="00B704A4">
        <w:t xml:space="preserve"> </w:t>
      </w:r>
      <w:r>
        <w:t>nicht</w:t>
      </w:r>
      <w:r w:rsidR="00B704A4">
        <w:t xml:space="preserve"> </w:t>
      </w:r>
      <w:r>
        <w:t>um</w:t>
      </w:r>
      <w:r w:rsidR="00B704A4">
        <w:t xml:space="preserve"> </w:t>
      </w:r>
      <w:r>
        <w:t>sie</w:t>
      </w:r>
      <w:r w:rsidR="00B704A4">
        <w:t xml:space="preserve"> </w:t>
      </w:r>
      <w:r>
        <w:t>zu</w:t>
      </w:r>
      <w:r w:rsidR="00B704A4">
        <w:t xml:space="preserve"> </w:t>
      </w:r>
      <w:r>
        <w:t>plagen,</w:t>
      </w:r>
      <w:r w:rsidR="00B704A4">
        <w:t xml:space="preserve"> </w:t>
      </w:r>
      <w:r>
        <w:t>legt</w:t>
      </w:r>
      <w:r w:rsidR="00B704A4">
        <w:t xml:space="preserve"> </w:t>
      </w:r>
      <w:r>
        <w:t>der</w:t>
      </w:r>
      <w:r w:rsidR="00B704A4">
        <w:t xml:space="preserve"> </w:t>
      </w:r>
      <w:r>
        <w:t>Hirte</w:t>
      </w:r>
      <w:r w:rsidR="00B704A4">
        <w:t xml:space="preserve"> </w:t>
      </w:r>
      <w:r>
        <w:t>seinen</w:t>
      </w:r>
      <w:r w:rsidR="00B704A4">
        <w:t xml:space="preserve"> </w:t>
      </w:r>
      <w:r>
        <w:t>Schafen</w:t>
      </w:r>
      <w:r w:rsidR="00B704A4">
        <w:t xml:space="preserve"> </w:t>
      </w:r>
      <w:r>
        <w:t>das</w:t>
      </w:r>
      <w:r w:rsidR="00B704A4">
        <w:t xml:space="preserve"> </w:t>
      </w:r>
      <w:r>
        <w:t>Joch</w:t>
      </w:r>
      <w:r w:rsidR="00B704A4">
        <w:t xml:space="preserve"> </w:t>
      </w:r>
      <w:r>
        <w:t>des</w:t>
      </w:r>
      <w:r w:rsidR="00B704A4">
        <w:t xml:space="preserve"> </w:t>
      </w:r>
      <w:r>
        <w:t>Kreuzes</w:t>
      </w:r>
      <w:r w:rsidR="00B704A4">
        <w:t xml:space="preserve"> </w:t>
      </w:r>
      <w:r>
        <w:t>auf,</w:t>
      </w:r>
      <w:r w:rsidR="00B704A4">
        <w:t xml:space="preserve"> </w:t>
      </w:r>
      <w:r>
        <w:t>sondern</w:t>
      </w:r>
      <w:r w:rsidR="00B704A4">
        <w:t xml:space="preserve"> </w:t>
      </w:r>
      <w:r>
        <w:t>ihnen</w:t>
      </w:r>
      <w:r w:rsidR="00B704A4">
        <w:t xml:space="preserve"> </w:t>
      </w:r>
      <w:r>
        <w:t>zu</w:t>
      </w:r>
      <w:r w:rsidR="00B704A4">
        <w:t xml:space="preserve"> </w:t>
      </w:r>
      <w:r>
        <w:t>Nutz,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sie,</w:t>
      </w:r>
      <w:r w:rsidR="00B704A4">
        <w:t xml:space="preserve"> </w:t>
      </w:r>
      <w:r>
        <w:t>zwar</w:t>
      </w:r>
      <w:r w:rsidR="00B704A4">
        <w:t xml:space="preserve"> </w:t>
      </w:r>
      <w:r>
        <w:t>nicht</w:t>
      </w:r>
      <w:r w:rsidR="00B704A4">
        <w:t xml:space="preserve"> </w:t>
      </w:r>
      <w:r>
        <w:t>ihre</w:t>
      </w:r>
      <w:r w:rsidR="00B704A4">
        <w:t xml:space="preserve"> </w:t>
      </w:r>
      <w:r>
        <w:t>eigene,</w:t>
      </w:r>
      <w:r w:rsidR="00B704A4">
        <w:t xml:space="preserve"> </w:t>
      </w:r>
      <w:r>
        <w:t>aber</w:t>
      </w:r>
      <w:r w:rsidR="00B704A4">
        <w:t xml:space="preserve"> </w:t>
      </w:r>
      <w:r>
        <w:t>seine</w:t>
      </w:r>
      <w:r w:rsidR="00B704A4">
        <w:t xml:space="preserve"> </w:t>
      </w:r>
      <w:r>
        <w:t>Heiligkeit</w:t>
      </w:r>
      <w:r w:rsidR="00B704A4">
        <w:t xml:space="preserve"> </w:t>
      </w:r>
      <w:r>
        <w:t>erlangen.</w:t>
      </w:r>
      <w:r w:rsidR="00B704A4">
        <w:t xml:space="preserve"> </w:t>
      </w:r>
      <w:r>
        <w:t>Seid</w:t>
      </w:r>
      <w:r w:rsidR="00B704A4">
        <w:t xml:space="preserve"> </w:t>
      </w:r>
      <w:r>
        <w:t>ihr</w:t>
      </w:r>
      <w:r w:rsidR="00B704A4">
        <w:t xml:space="preserve"> </w:t>
      </w:r>
      <w:r>
        <w:t>ohne</w:t>
      </w:r>
      <w:r w:rsidR="00B704A4">
        <w:t xml:space="preserve"> </w:t>
      </w:r>
      <w:r>
        <w:t>Züchtigung,</w:t>
      </w:r>
      <w:r w:rsidR="00B704A4">
        <w:t xml:space="preserve"> </w:t>
      </w:r>
      <w:r>
        <w:t>so</w:t>
      </w:r>
      <w:r w:rsidR="00B704A4">
        <w:t xml:space="preserve"> </w:t>
      </w:r>
      <w:r>
        <w:t>seid</w:t>
      </w:r>
      <w:r w:rsidR="00B704A4">
        <w:t xml:space="preserve"> </w:t>
      </w:r>
      <w:r>
        <w:t>ihr</w:t>
      </w:r>
      <w:r w:rsidR="00B704A4">
        <w:t xml:space="preserve"> </w:t>
      </w:r>
      <w:r>
        <w:t>entweder</w:t>
      </w:r>
      <w:r w:rsidR="00B704A4">
        <w:t xml:space="preserve"> </w:t>
      </w:r>
      <w:r>
        <w:t>keine</w:t>
      </w:r>
      <w:r w:rsidR="00B704A4">
        <w:t xml:space="preserve"> </w:t>
      </w:r>
      <w:r>
        <w:t>Kinder,</w:t>
      </w:r>
      <w:r w:rsidR="00B704A4">
        <w:t xml:space="preserve"> </w:t>
      </w:r>
      <w:r>
        <w:t>und</w:t>
      </w:r>
      <w:r w:rsidR="00B704A4">
        <w:t xml:space="preserve"> </w:t>
      </w:r>
      <w:r>
        <w:t>Gott</w:t>
      </w:r>
      <w:r w:rsidR="00B704A4">
        <w:t xml:space="preserve"> </w:t>
      </w:r>
      <w:proofErr w:type="spellStart"/>
      <w:r>
        <w:t>läßt</w:t>
      </w:r>
      <w:proofErr w:type="spellEnd"/>
      <w:r w:rsidR="00B704A4">
        <w:t xml:space="preserve"> </w:t>
      </w:r>
      <w:r>
        <w:t>euch</w:t>
      </w:r>
      <w:r w:rsidR="00B704A4">
        <w:t xml:space="preserve"> </w:t>
      </w:r>
      <w:r>
        <w:t>laufen,</w:t>
      </w:r>
      <w:r w:rsidR="00B704A4">
        <w:t xml:space="preserve"> </w:t>
      </w:r>
      <w:r>
        <w:t>oder</w:t>
      </w:r>
      <w:r w:rsidR="00B704A4">
        <w:t xml:space="preserve"> </w:t>
      </w:r>
      <w:r>
        <w:t>sie</w:t>
      </w:r>
      <w:r w:rsidR="00B704A4">
        <w:t xml:space="preserve"> </w:t>
      </w:r>
      <w:r>
        <w:t>wartet</w:t>
      </w:r>
      <w:r w:rsidR="00B704A4">
        <w:t xml:space="preserve"> </w:t>
      </w:r>
      <w:r>
        <w:t>eurer</w:t>
      </w:r>
      <w:r w:rsidR="00B704A4">
        <w:t xml:space="preserve"> </w:t>
      </w:r>
      <w:r>
        <w:t>noch.</w:t>
      </w:r>
      <w:r w:rsidR="00B704A4">
        <w:t xml:space="preserve"> </w:t>
      </w:r>
      <w:r>
        <w:t>Ihr</w:t>
      </w:r>
      <w:r w:rsidR="00B704A4">
        <w:t xml:space="preserve"> </w:t>
      </w:r>
      <w:r>
        <w:t>braucht</w:t>
      </w:r>
      <w:r w:rsidR="00B704A4">
        <w:t xml:space="preserve"> </w:t>
      </w:r>
      <w:r>
        <w:t>euch</w:t>
      </w:r>
      <w:r w:rsidR="00B704A4">
        <w:t xml:space="preserve"> </w:t>
      </w:r>
      <w:r>
        <w:t>keine</w:t>
      </w:r>
      <w:r w:rsidR="00B704A4">
        <w:t xml:space="preserve"> </w:t>
      </w:r>
      <w:r>
        <w:t>zu</w:t>
      </w:r>
      <w:r w:rsidR="00B704A4">
        <w:t xml:space="preserve"> </w:t>
      </w:r>
      <w:r>
        <w:t>wünschen,</w:t>
      </w:r>
      <w:r w:rsidR="00B704A4">
        <w:t xml:space="preserve"> </w:t>
      </w:r>
      <w:r>
        <w:t>sie</w:t>
      </w:r>
      <w:r w:rsidR="00B704A4">
        <w:t xml:space="preserve"> </w:t>
      </w:r>
      <w:r>
        <w:t>wird</w:t>
      </w:r>
      <w:r w:rsidR="00B704A4">
        <w:t xml:space="preserve"> </w:t>
      </w:r>
      <w:r>
        <w:t>schon</w:t>
      </w:r>
      <w:r w:rsidR="00B704A4">
        <w:t xml:space="preserve"> </w:t>
      </w:r>
      <w:r>
        <w:t>kommen,</w:t>
      </w:r>
      <w:r w:rsidR="00B704A4">
        <w:t xml:space="preserve"> </w:t>
      </w:r>
      <w:r>
        <w:t>wenn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euch</w:t>
      </w:r>
      <w:r w:rsidR="00B704A4">
        <w:t xml:space="preserve"> </w:t>
      </w:r>
      <w:r>
        <w:t>lieb</w:t>
      </w:r>
      <w:r w:rsidR="00B704A4">
        <w:t xml:space="preserve"> </w:t>
      </w:r>
      <w:r>
        <w:t>hat,</w:t>
      </w:r>
      <w:r w:rsidR="00B704A4">
        <w:t xml:space="preserve"> </w:t>
      </w:r>
      <w:r>
        <w:t>wie</w:t>
      </w:r>
      <w:r w:rsidR="00B704A4">
        <w:t xml:space="preserve"> </w:t>
      </w:r>
      <w:r>
        <w:t>er</w:t>
      </w:r>
      <w:r w:rsidR="00B704A4">
        <w:t xml:space="preserve"> </w:t>
      </w:r>
      <w:r>
        <w:t>denn</w:t>
      </w:r>
      <w:r w:rsidR="00B704A4">
        <w:t xml:space="preserve"> </w:t>
      </w:r>
      <w:r>
        <w:t>hat.</w:t>
      </w:r>
      <w:r w:rsidR="00B704A4">
        <w:t xml:space="preserve"> </w:t>
      </w:r>
      <w:r>
        <w:t>Euer</w:t>
      </w:r>
      <w:r w:rsidR="00B704A4">
        <w:t xml:space="preserve"> </w:t>
      </w:r>
      <w:r>
        <w:t>Glaube,</w:t>
      </w:r>
      <w:r w:rsidR="00B704A4">
        <w:t xml:space="preserve"> </w:t>
      </w:r>
      <w:r>
        <w:t>der</w:t>
      </w:r>
      <w:r w:rsidR="00B704A4">
        <w:t xml:space="preserve"> </w:t>
      </w:r>
      <w:r>
        <w:t>viel</w:t>
      </w:r>
      <w:r w:rsidR="00B704A4">
        <w:t xml:space="preserve"> </w:t>
      </w:r>
      <w:r>
        <w:t>köstlicher</w:t>
      </w:r>
      <w:r w:rsidR="00B704A4">
        <w:t xml:space="preserve"> </w:t>
      </w:r>
      <w:r>
        <w:t>ist</w:t>
      </w:r>
      <w:r w:rsidR="00B704A4">
        <w:t xml:space="preserve"> </w:t>
      </w:r>
      <w:r>
        <w:t>als</w:t>
      </w:r>
      <w:r w:rsidR="00B704A4">
        <w:t xml:space="preserve"> </w:t>
      </w:r>
      <w:r>
        <w:t>vergängliches</w:t>
      </w:r>
      <w:r w:rsidR="00B704A4">
        <w:t xml:space="preserve"> </w:t>
      </w:r>
      <w:r>
        <w:t>Gold,</w:t>
      </w:r>
      <w:r w:rsidR="00B704A4">
        <w:t xml:space="preserve"> </w:t>
      </w:r>
      <w:r>
        <w:t>wird</w:t>
      </w:r>
      <w:r w:rsidR="00B704A4">
        <w:t xml:space="preserve"> </w:t>
      </w:r>
      <w:r>
        <w:t>durchs</w:t>
      </w:r>
      <w:r w:rsidR="00B704A4">
        <w:t xml:space="preserve"> </w:t>
      </w:r>
      <w:r>
        <w:t>Feuer</w:t>
      </w:r>
      <w:r w:rsidR="00B704A4">
        <w:t xml:space="preserve"> </w:t>
      </w:r>
      <w:r>
        <w:t>müssen</w:t>
      </w:r>
      <w:r w:rsidR="00B704A4">
        <w:t xml:space="preserve"> </w:t>
      </w:r>
      <w:r>
        <w:t>und</w:t>
      </w:r>
      <w:r w:rsidR="00B704A4">
        <w:t xml:space="preserve"> </w:t>
      </w:r>
      <w:r>
        <w:t>dadurch</w:t>
      </w:r>
      <w:r w:rsidR="00B704A4">
        <w:t xml:space="preserve"> </w:t>
      </w:r>
      <w:r>
        <w:t>bewährt</w:t>
      </w:r>
      <w:r w:rsidR="00B704A4">
        <w:t xml:space="preserve"> </w:t>
      </w:r>
      <w:r>
        <w:t>werden.</w:t>
      </w:r>
      <w:r w:rsidR="00B704A4">
        <w:t xml:space="preserve"> </w:t>
      </w:r>
      <w:r>
        <w:t>Es</w:t>
      </w:r>
      <w:r w:rsidR="00B704A4">
        <w:t xml:space="preserve"> </w:t>
      </w:r>
      <w:r>
        <w:t>kann</w:t>
      </w:r>
      <w:r w:rsidR="00B704A4">
        <w:t xml:space="preserve"> </w:t>
      </w:r>
      <w:r>
        <w:t>dir</w:t>
      </w:r>
      <w:r w:rsidR="00B704A4">
        <w:t xml:space="preserve"> </w:t>
      </w:r>
      <w:r>
        <w:t>wohl</w:t>
      </w:r>
      <w:r w:rsidR="00B704A4">
        <w:t xml:space="preserve"> </w:t>
      </w:r>
      <w:r>
        <w:t>nützlicher</w:t>
      </w:r>
      <w:r w:rsidR="00B704A4">
        <w:t xml:space="preserve"> </w:t>
      </w:r>
      <w:r>
        <w:t>sein,</w:t>
      </w:r>
      <w:r w:rsidR="00B704A4">
        <w:t xml:space="preserve"> </w:t>
      </w:r>
      <w:r>
        <w:t>wenn</w:t>
      </w:r>
      <w:r w:rsidR="00B704A4">
        <w:t xml:space="preserve"> </w:t>
      </w:r>
      <w:r>
        <w:t>du</w:t>
      </w:r>
      <w:r w:rsidR="00B704A4">
        <w:t xml:space="preserve"> </w:t>
      </w:r>
      <w:r>
        <w:t>einmal</w:t>
      </w:r>
      <w:r w:rsidR="00B704A4">
        <w:t xml:space="preserve"> </w:t>
      </w:r>
      <w:r>
        <w:t>nicht</w:t>
      </w:r>
      <w:r w:rsidR="00B704A4">
        <w:t xml:space="preserve"> </w:t>
      </w:r>
      <w:r>
        <w:t>sonderlich</w:t>
      </w:r>
      <w:r w:rsidR="00B704A4">
        <w:t xml:space="preserve"> </w:t>
      </w:r>
      <w:proofErr w:type="gramStart"/>
      <w:r>
        <w:t>glauben</w:t>
      </w:r>
      <w:proofErr w:type="gramEnd"/>
      <w:r>
        <w:t>,</w:t>
      </w:r>
      <w:r w:rsidR="00B704A4">
        <w:t xml:space="preserve"> </w:t>
      </w:r>
      <w:r>
        <w:t>beten,</w:t>
      </w:r>
      <w:r w:rsidR="00B704A4">
        <w:t xml:space="preserve"> </w:t>
      </w:r>
      <w:r>
        <w:t>liebe</w:t>
      </w:r>
      <w:r w:rsidR="00B704A4">
        <w:t xml:space="preserve"> </w:t>
      </w:r>
      <w:r>
        <w:t>kannst,</w:t>
      </w:r>
      <w:r w:rsidR="00B704A4">
        <w:t xml:space="preserve"> </w:t>
      </w:r>
      <w:r>
        <w:t>als</w:t>
      </w:r>
      <w:r w:rsidR="00B704A4">
        <w:t xml:space="preserve"> </w:t>
      </w:r>
      <w:r>
        <w:t>wenn</w:t>
      </w:r>
      <w:r w:rsidR="00B704A4">
        <w:t xml:space="preserve"> </w:t>
      </w:r>
      <w:r>
        <w:t>du</w:t>
      </w:r>
      <w:r w:rsidR="00B704A4">
        <w:t xml:space="preserve"> </w:t>
      </w:r>
      <w:r>
        <w:t>es</w:t>
      </w:r>
      <w:r w:rsidR="00B704A4">
        <w:t xml:space="preserve"> </w:t>
      </w:r>
      <w:r>
        <w:t>nach</w:t>
      </w:r>
      <w:r w:rsidR="00B704A4">
        <w:t xml:space="preserve"> </w:t>
      </w:r>
      <w:r>
        <w:t>Herzenslust</w:t>
      </w:r>
      <w:r w:rsidR="00B704A4">
        <w:t xml:space="preserve"> </w:t>
      </w:r>
      <w:r>
        <w:t>vermöchtest.</w:t>
      </w:r>
      <w:r w:rsidR="00B704A4">
        <w:t xml:space="preserve"> </w:t>
      </w:r>
      <w:r>
        <w:t>Traurigkeit</w:t>
      </w:r>
      <w:r w:rsidR="00B704A4">
        <w:t xml:space="preserve"> </w:t>
      </w:r>
      <w:r>
        <w:t>mag</w:t>
      </w:r>
      <w:r w:rsidR="00B704A4">
        <w:t xml:space="preserve"> </w:t>
      </w:r>
      <w:r>
        <w:t>dir</w:t>
      </w:r>
      <w:r w:rsidR="00B704A4">
        <w:t xml:space="preserve"> </w:t>
      </w:r>
      <w:r>
        <w:t>für</w:t>
      </w:r>
      <w:r w:rsidR="00B704A4">
        <w:t xml:space="preserve"> </w:t>
      </w:r>
      <w:r>
        <w:t>diese</w:t>
      </w:r>
      <w:r w:rsidR="00B704A4">
        <w:t xml:space="preserve"> </w:t>
      </w:r>
      <w:r>
        <w:t>Zeit</w:t>
      </w:r>
      <w:r w:rsidR="00B704A4">
        <w:t xml:space="preserve"> </w:t>
      </w:r>
      <w:r>
        <w:t>besser</w:t>
      </w:r>
      <w:r w:rsidR="00B704A4">
        <w:t xml:space="preserve"> </w:t>
      </w:r>
      <w:r>
        <w:t>sein</w:t>
      </w:r>
      <w:r w:rsidR="00B704A4">
        <w:t xml:space="preserve"> </w:t>
      </w:r>
      <w:r>
        <w:t>als</w:t>
      </w:r>
      <w:r w:rsidR="00B704A4">
        <w:t xml:space="preserve"> </w:t>
      </w:r>
      <w:r>
        <w:t>Freude</w:t>
      </w:r>
      <w:r w:rsidR="00B704A4">
        <w:t xml:space="preserve"> </w:t>
      </w:r>
      <w:r>
        <w:t>und</w:t>
      </w:r>
      <w:r w:rsidR="00B704A4">
        <w:t xml:space="preserve"> </w:t>
      </w:r>
      <w:r>
        <w:t>Schwachheit,</w:t>
      </w:r>
      <w:r w:rsidR="00B704A4">
        <w:t xml:space="preserve"> </w:t>
      </w:r>
      <w:r>
        <w:t>besser</w:t>
      </w:r>
      <w:r w:rsidR="00B704A4">
        <w:t xml:space="preserve"> </w:t>
      </w:r>
      <w:r>
        <w:t>als</w:t>
      </w:r>
      <w:r w:rsidR="00B704A4">
        <w:t xml:space="preserve"> </w:t>
      </w:r>
      <w:r>
        <w:t>Stärke.</w:t>
      </w:r>
      <w:r w:rsidR="00B704A4">
        <w:t xml:space="preserve"> </w:t>
      </w:r>
      <w:r>
        <w:t>Ein</w:t>
      </w:r>
      <w:r w:rsidR="00B704A4">
        <w:t xml:space="preserve"> </w:t>
      </w:r>
      <w:r>
        <w:t>Kranker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den</w:t>
      </w:r>
      <w:r w:rsidR="00B704A4">
        <w:t xml:space="preserve"> </w:t>
      </w:r>
      <w:r>
        <w:t>Arzt</w:t>
      </w:r>
      <w:r w:rsidR="00B704A4">
        <w:t xml:space="preserve"> </w:t>
      </w:r>
      <w:r>
        <w:t>rufen.</w:t>
      </w:r>
      <w:r w:rsidR="00B704A4">
        <w:t xml:space="preserve"> </w:t>
      </w:r>
      <w:r>
        <w:t>Komm</w:t>
      </w:r>
      <w:r w:rsidR="00B704A4">
        <w:t xml:space="preserve"> </w:t>
      </w:r>
      <w:r>
        <w:t>her,</w:t>
      </w:r>
      <w:r w:rsidR="00B704A4">
        <w:t xml:space="preserve"> </w:t>
      </w:r>
      <w:proofErr w:type="spellStart"/>
      <w:r>
        <w:t>laß</w:t>
      </w:r>
      <w:proofErr w:type="spellEnd"/>
      <w:r w:rsidR="00B704A4">
        <w:t xml:space="preserve"> </w:t>
      </w:r>
      <w:r>
        <w:t>dich</w:t>
      </w:r>
      <w:r w:rsidR="00B704A4">
        <w:t xml:space="preserve"> </w:t>
      </w:r>
      <w:r>
        <w:t>verbinden;</w:t>
      </w:r>
      <w:r w:rsidR="00B704A4">
        <w:t xml:space="preserve"> </w:t>
      </w:r>
      <w:r>
        <w:t>du</w:t>
      </w:r>
      <w:r w:rsidR="00B704A4">
        <w:t xml:space="preserve"> </w:t>
      </w:r>
      <w:r>
        <w:t>hast's</w:t>
      </w:r>
      <w:r w:rsidR="00B704A4">
        <w:t xml:space="preserve"> </w:t>
      </w:r>
      <w:r>
        <w:t>mit</w:t>
      </w:r>
      <w:r w:rsidR="00B704A4">
        <w:t xml:space="preserve"> </w:t>
      </w:r>
      <w:r>
        <w:t>Jesu</w:t>
      </w:r>
      <w:r w:rsidR="00B704A4">
        <w:t xml:space="preserve"> </w:t>
      </w:r>
      <w:r>
        <w:t>nur</w:t>
      </w:r>
      <w:r w:rsidR="00B704A4">
        <w:t xml:space="preserve"> </w:t>
      </w:r>
      <w:r>
        <w:t>zu</w:t>
      </w:r>
      <w:r w:rsidR="00B704A4">
        <w:t xml:space="preserve"> </w:t>
      </w:r>
      <w:proofErr w:type="spellStart"/>
      <w:r>
        <w:t>thun</w:t>
      </w:r>
      <w:proofErr w:type="spellEnd"/>
      <w:r>
        <w:t>,</w:t>
      </w:r>
      <w:r w:rsidR="00B704A4">
        <w:t xml:space="preserve"> </w:t>
      </w:r>
      <w:r>
        <w:t>und</w:t>
      </w:r>
      <w:r w:rsidR="00B704A4">
        <w:t xml:space="preserve"> </w:t>
      </w:r>
      <w:r>
        <w:t>er</w:t>
      </w:r>
      <w:r w:rsidR="00B704A4">
        <w:t xml:space="preserve"> </w:t>
      </w:r>
      <w:r>
        <w:t>mit</w:t>
      </w:r>
      <w:r w:rsidR="00B704A4">
        <w:t xml:space="preserve"> </w:t>
      </w:r>
      <w:r>
        <w:t>deinen</w:t>
      </w:r>
      <w:r w:rsidR="00B704A4">
        <w:t xml:space="preserve"> </w:t>
      </w:r>
      <w:r>
        <w:t>Sünden!</w:t>
      </w:r>
      <w:r w:rsidR="00B704A4">
        <w:t xml:space="preserve"> </w:t>
      </w:r>
      <w:r>
        <w:t>alles,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macht,</w:t>
      </w:r>
      <w:r w:rsidR="00B704A4">
        <w:t xml:space="preserve"> </w:t>
      </w:r>
      <w:r>
        <w:t>gerät</w:t>
      </w:r>
      <w:r w:rsidR="00B704A4">
        <w:t xml:space="preserve"> </w:t>
      </w:r>
      <w:r>
        <w:t>wohl.</w:t>
      </w:r>
      <w:r w:rsidR="00B704A4">
        <w:t xml:space="preserve"> </w:t>
      </w:r>
    </w:p>
    <w:p w14:paraId="587DFD9A" w14:textId="403ACDD5" w:rsidR="00C0241B" w:rsidRDefault="00C0241B" w:rsidP="00C0241B">
      <w:pPr>
        <w:pStyle w:val="StandardWeb"/>
      </w:pPr>
      <w:r>
        <w:lastRenderedPageBreak/>
        <w:t>Zuletzt</w:t>
      </w:r>
      <w:r w:rsidR="00B704A4">
        <w:t xml:space="preserve"> </w:t>
      </w:r>
      <w:r>
        <w:t>vollendet</w:t>
      </w:r>
      <w:r w:rsidR="00B704A4">
        <w:t xml:space="preserve"> </w:t>
      </w:r>
      <w:r>
        <w:t>sich</w:t>
      </w:r>
      <w:r w:rsidR="00B704A4">
        <w:t xml:space="preserve"> </w:t>
      </w:r>
      <w:r>
        <w:t>der</w:t>
      </w:r>
      <w:r w:rsidR="00B704A4">
        <w:t xml:space="preserve"> </w:t>
      </w:r>
      <w:r>
        <w:t>Segen</w:t>
      </w:r>
      <w:r w:rsidR="00B704A4">
        <w:t xml:space="preserve"> </w:t>
      </w:r>
      <w:r>
        <w:t>in</w:t>
      </w:r>
      <w:r w:rsidR="00B704A4">
        <w:t xml:space="preserve"> </w:t>
      </w:r>
      <w:r>
        <w:t>ewige</w:t>
      </w:r>
      <w:r w:rsidR="00B704A4">
        <w:t xml:space="preserve"> </w:t>
      </w:r>
      <w:r>
        <w:t>Seligkeit</w:t>
      </w:r>
      <w:r w:rsidR="00B704A4">
        <w:t xml:space="preserve"> </w:t>
      </w:r>
      <w:r>
        <w:t>und</w:t>
      </w:r>
      <w:r w:rsidR="00B704A4">
        <w:t xml:space="preserve"> </w:t>
      </w:r>
      <w:r>
        <w:t>Herrlichkeit.</w:t>
      </w:r>
      <w:r w:rsidR="00B704A4">
        <w:t xml:space="preserve"> </w:t>
      </w:r>
      <w:r>
        <w:t>Mögen</w:t>
      </w:r>
      <w:r w:rsidR="00B704A4">
        <w:t xml:space="preserve"> </w:t>
      </w:r>
      <w:r>
        <w:t>sie</w:t>
      </w:r>
      <w:r w:rsidR="00B704A4">
        <w:t xml:space="preserve"> </w:t>
      </w:r>
      <w:r>
        <w:t>denn</w:t>
      </w:r>
      <w:r w:rsidR="00B704A4">
        <w:t xml:space="preserve"> </w:t>
      </w:r>
      <w:r>
        <w:t>auch</w:t>
      </w:r>
      <w:r w:rsidR="00B704A4">
        <w:t xml:space="preserve"> </w:t>
      </w:r>
      <w:r>
        <w:t>aus</w:t>
      </w:r>
      <w:r w:rsidR="00B704A4">
        <w:t xml:space="preserve"> </w:t>
      </w:r>
      <w:r>
        <w:t>großer</w:t>
      </w:r>
      <w:r w:rsidR="00B704A4">
        <w:t xml:space="preserve"> </w:t>
      </w:r>
      <w:r>
        <w:t>Trübsal</w:t>
      </w:r>
      <w:r w:rsidR="00B704A4">
        <w:t xml:space="preserve"> </w:t>
      </w:r>
      <w:r>
        <w:t>kommen,</w:t>
      </w:r>
      <w:r w:rsidR="00B704A4">
        <w:t xml:space="preserve"> </w:t>
      </w:r>
      <w:r>
        <w:t>so</w:t>
      </w:r>
      <w:r w:rsidR="00B704A4">
        <w:t xml:space="preserve"> </w:t>
      </w:r>
      <w:proofErr w:type="gramStart"/>
      <w:r>
        <w:t>schaffet</w:t>
      </w:r>
      <w:proofErr w:type="gramEnd"/>
      <w:r w:rsidR="00B704A4">
        <w:t xml:space="preserve"> </w:t>
      </w:r>
      <w:r>
        <w:t>sie</w:t>
      </w:r>
      <w:r w:rsidR="00B704A4">
        <w:t xml:space="preserve"> </w:t>
      </w:r>
      <w:r>
        <w:t>doch</w:t>
      </w:r>
      <w:r w:rsidR="00B704A4">
        <w:t xml:space="preserve"> </w:t>
      </w:r>
      <w:r>
        <w:t>eine</w:t>
      </w:r>
      <w:r w:rsidR="00B704A4">
        <w:t xml:space="preserve"> </w:t>
      </w:r>
      <w:r>
        <w:t>ewige,</w:t>
      </w:r>
      <w:r w:rsidR="00B704A4">
        <w:t xml:space="preserve"> </w:t>
      </w:r>
      <w:r>
        <w:t>über</w:t>
      </w:r>
      <w:r w:rsidR="00B704A4">
        <w:t xml:space="preserve"> </w:t>
      </w:r>
      <w:r>
        <w:t>alle</w:t>
      </w:r>
      <w:r w:rsidR="00B704A4">
        <w:t xml:space="preserve"> </w:t>
      </w:r>
      <w:r>
        <w:t>Maßen</w:t>
      </w:r>
      <w:r w:rsidR="00B704A4">
        <w:t xml:space="preserve"> </w:t>
      </w:r>
      <w:r>
        <w:t>gewichtige</w:t>
      </w:r>
      <w:r w:rsidR="00B704A4">
        <w:t xml:space="preserve"> </w:t>
      </w:r>
      <w:r>
        <w:t>Herrlichkeit.</w:t>
      </w:r>
      <w:r w:rsidR="00B704A4">
        <w:t xml:space="preserve"> </w:t>
      </w:r>
    </w:p>
    <w:p w14:paraId="7476D2E3" w14:textId="77777777" w:rsidR="00C0241B" w:rsidRDefault="00C0241B" w:rsidP="00C0241B">
      <w:pPr>
        <w:pStyle w:val="berschrift2"/>
      </w:pPr>
      <w:r>
        <w:t>II.</w:t>
      </w:r>
    </w:p>
    <w:p w14:paraId="0D85356B" w14:textId="27560ECF" w:rsidR="00C0241B" w:rsidRDefault="00C0241B" w:rsidP="00C0241B">
      <w:pPr>
        <w:pStyle w:val="StandardWeb"/>
      </w:pPr>
      <w:r>
        <w:t>Die</w:t>
      </w:r>
      <w:r w:rsidR="00B704A4">
        <w:t xml:space="preserve"> </w:t>
      </w:r>
      <w:r>
        <w:t>Mitteilung</w:t>
      </w:r>
      <w:r w:rsidR="00B704A4">
        <w:t xml:space="preserve"> </w:t>
      </w:r>
      <w:r>
        <w:t>alles</w:t>
      </w:r>
      <w:r w:rsidR="00B704A4">
        <w:t xml:space="preserve"> </w:t>
      </w:r>
      <w:r>
        <w:t>Segens</w:t>
      </w:r>
      <w:r w:rsidR="00B704A4">
        <w:t xml:space="preserve"> </w:t>
      </w:r>
      <w:r>
        <w:t>kommt</w:t>
      </w:r>
      <w:r w:rsidR="00B704A4">
        <w:t xml:space="preserve"> </w:t>
      </w:r>
      <w:r>
        <w:t>insbesondere</w:t>
      </w:r>
      <w:r w:rsidR="00B704A4">
        <w:t xml:space="preserve"> </w:t>
      </w:r>
      <w:r>
        <w:t>von</w:t>
      </w:r>
      <w:r w:rsidR="00B704A4">
        <w:t xml:space="preserve"> </w:t>
      </w:r>
      <w:r>
        <w:t>Jehovah,</w:t>
      </w:r>
      <w:r w:rsidR="00B704A4">
        <w:t xml:space="preserve"> </w:t>
      </w:r>
      <w:r>
        <w:t>dem</w:t>
      </w:r>
      <w:r w:rsidR="00B704A4">
        <w:t xml:space="preserve"> </w:t>
      </w:r>
      <w:r>
        <w:t>Vater,</w:t>
      </w:r>
      <w:r w:rsidR="00B704A4">
        <w:t xml:space="preserve"> </w:t>
      </w:r>
      <w:r>
        <w:t>der</w:t>
      </w:r>
      <w:r w:rsidR="00B704A4">
        <w:t xml:space="preserve"> </w:t>
      </w:r>
      <w:r>
        <w:t>dessen</w:t>
      </w:r>
      <w:r w:rsidR="00B704A4">
        <w:t xml:space="preserve"> </w:t>
      </w:r>
      <w:r>
        <w:t>Born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ewigen</w:t>
      </w:r>
      <w:r w:rsidR="00B704A4">
        <w:t xml:space="preserve"> </w:t>
      </w:r>
      <w:r>
        <w:t>Friedensrate</w:t>
      </w:r>
      <w:r w:rsidR="00B704A4">
        <w:t xml:space="preserve"> </w:t>
      </w:r>
      <w:r>
        <w:t>ist.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segnender</w:t>
      </w:r>
      <w:r w:rsidR="00B704A4">
        <w:t xml:space="preserve"> </w:t>
      </w:r>
      <w:r>
        <w:t>Gott</w:t>
      </w:r>
      <w:r w:rsidR="00B704A4">
        <w:t xml:space="preserve"> </w:t>
      </w:r>
      <w:r>
        <w:t>des</w:t>
      </w:r>
      <w:r w:rsidR="00B704A4">
        <w:t xml:space="preserve"> </w:t>
      </w:r>
      <w:r>
        <w:t>armen</w:t>
      </w:r>
      <w:r w:rsidR="00B704A4">
        <w:t xml:space="preserve"> </w:t>
      </w:r>
      <w:r>
        <w:t>Sünders,</w:t>
      </w:r>
      <w:r w:rsidR="00B704A4">
        <w:t xml:space="preserve"> </w:t>
      </w:r>
      <w:r>
        <w:t>der</w:t>
      </w:r>
      <w:r w:rsidR="00B704A4">
        <w:t xml:space="preserve"> </w:t>
      </w:r>
      <w:r>
        <w:t>sich</w:t>
      </w:r>
      <w:r w:rsidR="00B704A4">
        <w:t xml:space="preserve"> </w:t>
      </w:r>
      <w:r>
        <w:t>dem</w:t>
      </w:r>
      <w:r w:rsidR="00B704A4">
        <w:t xml:space="preserve"> </w:t>
      </w:r>
      <w:r>
        <w:t>Evangelium</w:t>
      </w:r>
      <w:r w:rsidR="00B704A4">
        <w:t xml:space="preserve"> </w:t>
      </w:r>
      <w:r>
        <w:t>gemäß</w:t>
      </w:r>
      <w:r w:rsidR="00B704A4">
        <w:t xml:space="preserve"> </w:t>
      </w:r>
      <w:r>
        <w:t>ihn</w:t>
      </w:r>
      <w:r w:rsidR="00B704A4">
        <w:t xml:space="preserve"> </w:t>
      </w:r>
      <w:r>
        <w:t>nicht</w:t>
      </w:r>
      <w:r w:rsidR="00B704A4">
        <w:t xml:space="preserve"> </w:t>
      </w:r>
      <w:r>
        <w:t>anders</w:t>
      </w:r>
      <w:r w:rsidR="00B704A4">
        <w:t xml:space="preserve"> </w:t>
      </w:r>
      <w:r>
        <w:t>als</w:t>
      </w:r>
      <w:r w:rsidR="00B704A4">
        <w:t xml:space="preserve"> </w:t>
      </w:r>
      <w:r>
        <w:t>so</w:t>
      </w:r>
      <w:r w:rsidR="00B704A4">
        <w:t xml:space="preserve"> </w:t>
      </w:r>
      <w:r>
        <w:t>vorstellen</w:t>
      </w:r>
      <w:r w:rsidR="00B704A4">
        <w:t xml:space="preserve"> </w:t>
      </w:r>
      <w:r>
        <w:t>soll.</w:t>
      </w:r>
      <w:r w:rsidR="00B704A4">
        <w:t xml:space="preserve"> </w:t>
      </w:r>
      <w:r>
        <w:t>Denn</w:t>
      </w:r>
      <w:r w:rsidR="00B704A4">
        <w:t xml:space="preserve"> </w:t>
      </w:r>
      <w:r>
        <w:t>die</w:t>
      </w:r>
      <w:r w:rsidR="00B704A4">
        <w:t xml:space="preserve"> </w:t>
      </w:r>
      <w:r>
        <w:t>Schalen</w:t>
      </w:r>
      <w:r w:rsidR="00B704A4">
        <w:t xml:space="preserve"> </w:t>
      </w:r>
      <w:r>
        <w:t>seines</w:t>
      </w:r>
      <w:r w:rsidR="00B704A4">
        <w:t xml:space="preserve"> </w:t>
      </w:r>
      <w:r>
        <w:t>Zorns</w:t>
      </w:r>
      <w:r w:rsidR="00B704A4">
        <w:t xml:space="preserve"> </w:t>
      </w:r>
      <w:r>
        <w:t>und</w:t>
      </w:r>
      <w:r w:rsidR="00B704A4">
        <w:t xml:space="preserve"> </w:t>
      </w:r>
      <w:r>
        <w:t>den</w:t>
      </w:r>
      <w:r w:rsidR="00B704A4">
        <w:t xml:space="preserve"> </w:t>
      </w:r>
      <w:proofErr w:type="spellStart"/>
      <w:r>
        <w:t>bittern</w:t>
      </w:r>
      <w:proofErr w:type="spellEnd"/>
      <w:r w:rsidR="00B704A4">
        <w:t xml:space="preserve"> </w:t>
      </w:r>
      <w:r>
        <w:t>Kelch</w:t>
      </w:r>
      <w:r w:rsidR="00B704A4">
        <w:t xml:space="preserve"> </w:t>
      </w:r>
      <w:r>
        <w:t>des</w:t>
      </w:r>
      <w:r w:rsidR="00B704A4">
        <w:t xml:space="preserve"> </w:t>
      </w:r>
      <w:r>
        <w:t>Fluches</w:t>
      </w:r>
      <w:r w:rsidR="00B704A4">
        <w:t xml:space="preserve"> </w:t>
      </w:r>
      <w:r>
        <w:t>seiner</w:t>
      </w:r>
      <w:r w:rsidR="00B704A4">
        <w:t xml:space="preserve"> </w:t>
      </w:r>
      <w:r>
        <w:t>Heiligkeit,</w:t>
      </w:r>
      <w:r w:rsidR="00B704A4">
        <w:t xml:space="preserve"> </w:t>
      </w:r>
      <w:proofErr w:type="spellStart"/>
      <w:r>
        <w:t>goß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Sonne</w:t>
      </w:r>
      <w:r w:rsidR="00B704A4">
        <w:t xml:space="preserve"> </w:t>
      </w:r>
      <w:r>
        <w:t>unserer</w:t>
      </w:r>
      <w:r w:rsidR="00B704A4">
        <w:t xml:space="preserve"> </w:t>
      </w:r>
      <w:r>
        <w:t>Gerechtigkeit,</w:t>
      </w:r>
      <w:r w:rsidR="00B704A4">
        <w:t xml:space="preserve"> </w:t>
      </w:r>
      <w:r>
        <w:t>die</w:t>
      </w:r>
      <w:r w:rsidR="00B704A4">
        <w:t xml:space="preserve"> </w:t>
      </w:r>
      <w:r>
        <w:t>dadurch</w:t>
      </w:r>
      <w:r w:rsidR="00B704A4">
        <w:t xml:space="preserve"> </w:t>
      </w:r>
      <w:r>
        <w:t>eine</w:t>
      </w:r>
      <w:r w:rsidR="00B704A4">
        <w:t xml:space="preserve"> </w:t>
      </w:r>
      <w:r>
        <w:t>Weile</w:t>
      </w:r>
      <w:r w:rsidR="00B704A4">
        <w:t xml:space="preserve"> </w:t>
      </w:r>
      <w:r>
        <w:t>ihren</w:t>
      </w:r>
      <w:r w:rsidR="00B704A4">
        <w:t xml:space="preserve"> </w:t>
      </w:r>
      <w:r>
        <w:t>Schein</w:t>
      </w:r>
      <w:r w:rsidR="00B704A4">
        <w:t xml:space="preserve"> </w:t>
      </w:r>
      <w:r>
        <w:t>verlor,</w:t>
      </w:r>
      <w:r w:rsidR="00B704A4">
        <w:t xml:space="preserve"> </w:t>
      </w:r>
      <w:r>
        <w:t>damit</w:t>
      </w:r>
      <w:r w:rsidR="00B704A4">
        <w:t xml:space="preserve"> </w:t>
      </w:r>
      <w:r>
        <w:t>uns</w:t>
      </w:r>
      <w:r w:rsidR="00B704A4">
        <w:t xml:space="preserve"> </w:t>
      </w:r>
      <w:r>
        <w:t>das</w:t>
      </w:r>
      <w:r w:rsidR="00B704A4">
        <w:t xml:space="preserve"> </w:t>
      </w:r>
      <w:r>
        <w:t>Heil</w:t>
      </w:r>
      <w:r w:rsidR="00B704A4">
        <w:t xml:space="preserve"> </w:t>
      </w:r>
      <w:r>
        <w:t>in</w:t>
      </w:r>
      <w:r w:rsidR="00B704A4">
        <w:t xml:space="preserve"> </w:t>
      </w:r>
      <w:r>
        <w:t>ihren</w:t>
      </w:r>
      <w:r w:rsidR="00B704A4">
        <w:t xml:space="preserve"> </w:t>
      </w:r>
      <w:r>
        <w:t>Flügeln</w:t>
      </w:r>
      <w:r w:rsidR="00B704A4">
        <w:t xml:space="preserve"> </w:t>
      </w:r>
      <w:r>
        <w:t>bereitet</w:t>
      </w:r>
      <w:r w:rsidR="00B704A4">
        <w:t xml:space="preserve"> </w:t>
      </w:r>
      <w:r>
        <w:t>würde.</w:t>
      </w:r>
      <w:r w:rsidR="00B704A4">
        <w:t xml:space="preserve"> </w:t>
      </w:r>
      <w:r>
        <w:t>Jetzt</w:t>
      </w:r>
      <w:r w:rsidR="00B704A4">
        <w:t xml:space="preserve"> </w:t>
      </w:r>
      <w:r>
        <w:t>ist</w:t>
      </w:r>
      <w:r w:rsidR="00B704A4">
        <w:t xml:space="preserve"> </w:t>
      </w:r>
      <w:r>
        <w:t>denn</w:t>
      </w:r>
      <w:r w:rsidR="00B704A4">
        <w:t xml:space="preserve"> </w:t>
      </w:r>
      <w:r>
        <w:t>die</w:t>
      </w:r>
      <w:r w:rsidR="00B704A4">
        <w:t xml:space="preserve"> </w:t>
      </w:r>
      <w:r>
        <w:t>angenehme</w:t>
      </w:r>
      <w:r w:rsidR="00B704A4">
        <w:t xml:space="preserve"> </w:t>
      </w:r>
      <w:r>
        <w:t>Zeit,</w:t>
      </w:r>
      <w:r w:rsidR="00B704A4">
        <w:t xml:space="preserve"> </w:t>
      </w:r>
      <w:r>
        <w:t>jetzt</w:t>
      </w:r>
      <w:r w:rsidR="00B704A4">
        <w:t xml:space="preserve"> </w:t>
      </w:r>
      <w:r>
        <w:t>leuchtet</w:t>
      </w:r>
      <w:r w:rsidR="00B704A4">
        <w:t xml:space="preserve"> </w:t>
      </w:r>
      <w:r>
        <w:t>der</w:t>
      </w:r>
      <w:r w:rsidR="00B704A4">
        <w:t xml:space="preserve"> </w:t>
      </w:r>
      <w:r>
        <w:t>Tag</w:t>
      </w:r>
      <w:r w:rsidR="00B704A4">
        <w:t xml:space="preserve"> </w:t>
      </w:r>
      <w:r>
        <w:t>des</w:t>
      </w:r>
      <w:r w:rsidR="00B704A4">
        <w:t xml:space="preserve"> </w:t>
      </w:r>
      <w:r>
        <w:t>Heils,</w:t>
      </w:r>
      <w:r w:rsidR="00B704A4">
        <w:t xml:space="preserve"> </w:t>
      </w:r>
      <w:proofErr w:type="spellStart"/>
      <w:r>
        <w:t>deß</w:t>
      </w:r>
      <w:proofErr w:type="spellEnd"/>
      <w:r w:rsidR="00B704A4">
        <w:t xml:space="preserve"> </w:t>
      </w:r>
      <w:r>
        <w:t>freuen</w:t>
      </w:r>
      <w:r w:rsidR="00B704A4">
        <w:t xml:space="preserve"> </w:t>
      </w:r>
      <w:r>
        <w:t>wir</w:t>
      </w:r>
      <w:r w:rsidR="00B704A4">
        <w:t xml:space="preserve"> </w:t>
      </w:r>
      <w:r>
        <w:t>uns</w:t>
      </w:r>
      <w:r w:rsidR="00B704A4">
        <w:t xml:space="preserve"> </w:t>
      </w:r>
      <w:r>
        <w:t>und</w:t>
      </w:r>
      <w:r w:rsidR="00B704A4">
        <w:t xml:space="preserve"> </w:t>
      </w:r>
      <w:r>
        <w:t>sind</w:t>
      </w:r>
      <w:r w:rsidR="00B704A4">
        <w:t xml:space="preserve"> </w:t>
      </w:r>
      <w:r>
        <w:t>wir</w:t>
      </w:r>
      <w:r w:rsidR="00B704A4">
        <w:t xml:space="preserve"> </w:t>
      </w:r>
      <w:r>
        <w:t>fröhlich.</w:t>
      </w:r>
      <w:r w:rsidR="00B704A4">
        <w:t xml:space="preserve"> </w:t>
      </w:r>
      <w:r>
        <w:t>Dies</w:t>
      </w:r>
      <w:r w:rsidR="00B704A4">
        <w:t xml:space="preserve"> </w:t>
      </w:r>
      <w:r>
        <w:t>und</w:t>
      </w:r>
      <w:r w:rsidR="00B704A4">
        <w:t xml:space="preserve"> </w:t>
      </w:r>
      <w:r>
        <w:t>dies</w:t>
      </w:r>
      <w:r w:rsidR="00B704A4">
        <w:t xml:space="preserve"> </w:t>
      </w:r>
      <w:r>
        <w:t>allein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die</w:t>
      </w:r>
      <w:r w:rsidR="00B704A4">
        <w:t xml:space="preserve"> </w:t>
      </w:r>
      <w:r>
        <w:t>Anfrage</w:t>
      </w:r>
      <w:r w:rsidR="00B704A4">
        <w:t xml:space="preserve"> </w:t>
      </w:r>
      <w:r>
        <w:t>eines</w:t>
      </w:r>
      <w:r w:rsidR="00B704A4">
        <w:t xml:space="preserve"> </w:t>
      </w:r>
      <w:r>
        <w:t>durch</w:t>
      </w:r>
      <w:r w:rsidR="00B704A4">
        <w:t xml:space="preserve"> </w:t>
      </w:r>
      <w:r>
        <w:t>die</w:t>
      </w:r>
      <w:r w:rsidR="00B704A4">
        <w:t xml:space="preserve"> </w:t>
      </w:r>
      <w:r>
        <w:t>Auferstehung</w:t>
      </w:r>
      <w:r w:rsidR="00B704A4">
        <w:t xml:space="preserve"> </w:t>
      </w:r>
      <w:r>
        <w:t>Jesu</w:t>
      </w:r>
      <w:r w:rsidR="00B704A4">
        <w:t xml:space="preserve"> </w:t>
      </w:r>
      <w:r>
        <w:t>Christi</w:t>
      </w:r>
      <w:r w:rsidR="00B704A4">
        <w:t xml:space="preserve"> </w:t>
      </w:r>
      <w:r>
        <w:t>guten</w:t>
      </w:r>
      <w:r w:rsidR="00B704A4">
        <w:t xml:space="preserve"> </w:t>
      </w:r>
      <w:r>
        <w:t>Gewissens</w:t>
      </w:r>
      <w:r w:rsidR="00B704A4">
        <w:t xml:space="preserve"> </w:t>
      </w:r>
      <w:r>
        <w:t>zu</w:t>
      </w:r>
      <w:r w:rsidR="00B704A4">
        <w:t xml:space="preserve"> </w:t>
      </w:r>
      <w:r>
        <w:t>Gott.</w:t>
      </w:r>
      <w:r w:rsidR="00B704A4">
        <w:t xml:space="preserve"> </w:t>
      </w:r>
      <w:r>
        <w:t>Denn</w:t>
      </w:r>
      <w:r w:rsidR="00B704A4">
        <w:t xml:space="preserve"> </w:t>
      </w:r>
      <w:r>
        <w:t>wenn</w:t>
      </w:r>
      <w:r w:rsidR="00B704A4">
        <w:t xml:space="preserve"> </w:t>
      </w:r>
      <w:r>
        <w:t>auch</w:t>
      </w:r>
      <w:r w:rsidR="00B704A4">
        <w:t xml:space="preserve"> </w:t>
      </w:r>
      <w:r>
        <w:t>ein</w:t>
      </w:r>
      <w:r w:rsidR="00B704A4">
        <w:t xml:space="preserve"> </w:t>
      </w:r>
      <w:r>
        <w:t>Werk</w:t>
      </w:r>
      <w:r w:rsidR="00B704A4">
        <w:t xml:space="preserve"> </w:t>
      </w:r>
      <w:r>
        <w:t>insbesondere</w:t>
      </w:r>
      <w:r w:rsidR="00B704A4">
        <w:t xml:space="preserve"> </w:t>
      </w:r>
      <w:r>
        <w:t>einer</w:t>
      </w:r>
      <w:r w:rsidR="00B704A4">
        <w:t xml:space="preserve"> </w:t>
      </w:r>
      <w:r>
        <w:t>der</w:t>
      </w:r>
      <w:r w:rsidR="00B704A4">
        <w:t xml:space="preserve"> </w:t>
      </w:r>
      <w:r>
        <w:t>hochgelobten</w:t>
      </w:r>
      <w:r w:rsidR="00B704A4">
        <w:t xml:space="preserve"> </w:t>
      </w:r>
      <w:r>
        <w:t>Personen</w:t>
      </w:r>
      <w:r w:rsidR="00B704A4">
        <w:t xml:space="preserve"> </w:t>
      </w:r>
      <w:r>
        <w:t>der</w:t>
      </w:r>
      <w:r w:rsidR="00B704A4">
        <w:t xml:space="preserve"> </w:t>
      </w:r>
      <w:r>
        <w:t>Dreiheit</w:t>
      </w:r>
      <w:r w:rsidR="00B704A4">
        <w:t xml:space="preserve"> </w:t>
      </w:r>
      <w:r>
        <w:t>Gottes</w:t>
      </w:r>
      <w:r w:rsidR="00B704A4">
        <w:t xml:space="preserve"> </w:t>
      </w:r>
      <w:r>
        <w:t>zugeschrieben</w:t>
      </w:r>
      <w:r w:rsidR="00B704A4">
        <w:t xml:space="preserve"> </w:t>
      </w:r>
      <w:r>
        <w:t>wird,</w:t>
      </w:r>
      <w:r w:rsidR="00B704A4">
        <w:t xml:space="preserve"> </w:t>
      </w:r>
      <w:r>
        <w:t>so</w:t>
      </w:r>
      <w:r w:rsidR="00B704A4">
        <w:t xml:space="preserve"> </w:t>
      </w:r>
      <w:r>
        <w:t>sind</w:t>
      </w:r>
      <w:r w:rsidR="00B704A4">
        <w:t xml:space="preserve"> </w:t>
      </w:r>
      <w:r>
        <w:t>doch</w:t>
      </w:r>
      <w:r w:rsidR="00B704A4">
        <w:t xml:space="preserve"> </w:t>
      </w:r>
      <w:r>
        <w:t>diese</w:t>
      </w:r>
      <w:r w:rsidR="00B704A4">
        <w:t xml:space="preserve"> </w:t>
      </w:r>
      <w:r>
        <w:t>drei</w:t>
      </w:r>
      <w:r w:rsidR="00B704A4">
        <w:t xml:space="preserve"> </w:t>
      </w:r>
      <w:r>
        <w:t>nur</w:t>
      </w:r>
      <w:r w:rsidR="00B704A4">
        <w:t xml:space="preserve"> </w:t>
      </w:r>
      <w:r>
        <w:t>Eins.</w:t>
      </w:r>
      <w:r w:rsidR="00B704A4">
        <w:t xml:space="preserve"> </w:t>
      </w:r>
      <w:r>
        <w:t>Wie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zuerkennt,</w:t>
      </w:r>
      <w:r w:rsidR="00B704A4">
        <w:t xml:space="preserve"> </w:t>
      </w:r>
      <w:r>
        <w:t>so</w:t>
      </w:r>
      <w:r w:rsidR="00B704A4">
        <w:t xml:space="preserve"> </w:t>
      </w:r>
      <w:r>
        <w:t>hat</w:t>
      </w:r>
      <w:r w:rsidR="00B704A4">
        <w:t xml:space="preserve"> </w:t>
      </w:r>
      <w:r>
        <w:t>ihn</w:t>
      </w:r>
      <w:r w:rsidR="00B704A4">
        <w:t xml:space="preserve"> </w:t>
      </w:r>
      <w:r>
        <w:t>der</w:t>
      </w:r>
      <w:r w:rsidR="00B704A4">
        <w:t xml:space="preserve"> </w:t>
      </w:r>
      <w:r>
        <w:t>Sohn</w:t>
      </w:r>
      <w:r w:rsidR="00B704A4">
        <w:t xml:space="preserve"> </w:t>
      </w:r>
      <w:r>
        <w:t>erworben,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eignet</w:t>
      </w:r>
      <w:r w:rsidR="00B704A4">
        <w:t xml:space="preserve"> </w:t>
      </w:r>
      <w:r>
        <w:t>ihn</w:t>
      </w:r>
      <w:r w:rsidR="00B704A4">
        <w:t xml:space="preserve"> </w:t>
      </w:r>
      <w:r>
        <w:t>zu,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die</w:t>
      </w:r>
      <w:r w:rsidR="00B704A4">
        <w:t xml:space="preserve"> </w:t>
      </w:r>
      <w:r>
        <w:t>eine</w:t>
      </w:r>
      <w:r w:rsidR="00B704A4">
        <w:t xml:space="preserve"> </w:t>
      </w:r>
      <w:r>
        <w:t>Person</w:t>
      </w:r>
      <w:r w:rsidR="00B704A4">
        <w:t xml:space="preserve"> </w:t>
      </w:r>
      <w:r>
        <w:t>zu</w:t>
      </w:r>
      <w:r w:rsidR="00B704A4">
        <w:t xml:space="preserve"> </w:t>
      </w:r>
      <w:proofErr w:type="gramStart"/>
      <w:r>
        <w:t>unserm</w:t>
      </w:r>
      <w:r w:rsidR="00B704A4">
        <w:t xml:space="preserve"> </w:t>
      </w:r>
      <w:r>
        <w:t>Heile</w:t>
      </w:r>
      <w:proofErr w:type="gramEnd"/>
      <w:r w:rsidR="00B704A4">
        <w:t xml:space="preserve"> </w:t>
      </w:r>
      <w:r>
        <w:t>so</w:t>
      </w:r>
      <w:r w:rsidR="00B704A4">
        <w:t xml:space="preserve"> </w:t>
      </w:r>
      <w:r>
        <w:t>wenig</w:t>
      </w:r>
      <w:r w:rsidR="00B704A4">
        <w:t xml:space="preserve"> </w:t>
      </w:r>
      <w:r>
        <w:t>entbehren</w:t>
      </w:r>
      <w:r w:rsidR="00B704A4">
        <w:t xml:space="preserve"> </w:t>
      </w:r>
      <w:r>
        <w:t>können</w:t>
      </w:r>
      <w:r w:rsidR="00B704A4">
        <w:t xml:space="preserve"> </w:t>
      </w:r>
      <w:r>
        <w:t>wie</w:t>
      </w:r>
      <w:r w:rsidR="00B704A4">
        <w:t xml:space="preserve"> </w:t>
      </w:r>
      <w:r>
        <w:t>die</w:t>
      </w:r>
      <w:r w:rsidR="00B704A4">
        <w:t xml:space="preserve"> </w:t>
      </w:r>
      <w:r>
        <w:t>andere.</w:t>
      </w:r>
      <w:r w:rsidR="00B704A4">
        <w:t xml:space="preserve"> </w:t>
      </w:r>
      <w:r>
        <w:t>Glücklicher</w:t>
      </w:r>
      <w:r w:rsidR="00B704A4">
        <w:t xml:space="preserve"> </w:t>
      </w:r>
      <w:r>
        <w:t>Weise</w:t>
      </w:r>
      <w:r w:rsidR="00B704A4">
        <w:t xml:space="preserve"> </w:t>
      </w:r>
      <w:r>
        <w:t>kommt's</w:t>
      </w:r>
      <w:r w:rsidR="00B704A4">
        <w:t xml:space="preserve"> </w:t>
      </w:r>
      <w:r>
        <w:t>hierbei</w:t>
      </w:r>
      <w:r w:rsidR="00B704A4">
        <w:t xml:space="preserve"> </w:t>
      </w:r>
      <w:r>
        <w:t>auf</w:t>
      </w:r>
      <w:r w:rsidR="00B704A4">
        <w:t xml:space="preserve"> </w:t>
      </w:r>
      <w:r>
        <w:t>eigenes</w:t>
      </w:r>
      <w:r w:rsidR="00B704A4">
        <w:t xml:space="preserve"> </w:t>
      </w:r>
      <w:r>
        <w:t>Verdienst</w:t>
      </w:r>
      <w:r w:rsidR="00B704A4">
        <w:t xml:space="preserve"> </w:t>
      </w:r>
      <w:r>
        <w:t>oder</w:t>
      </w:r>
      <w:r w:rsidR="00B704A4">
        <w:t xml:space="preserve"> </w:t>
      </w:r>
      <w:proofErr w:type="spellStart"/>
      <w:r>
        <w:t>Unverdienst</w:t>
      </w:r>
      <w:proofErr w:type="spellEnd"/>
      <w:r>
        <w:t>,</w:t>
      </w:r>
      <w:r w:rsidR="00B704A4">
        <w:t xml:space="preserve"> </w:t>
      </w:r>
      <w:r>
        <w:t>Tauglichkeit</w:t>
      </w:r>
      <w:r w:rsidR="00B704A4">
        <w:t xml:space="preserve"> </w:t>
      </w:r>
      <w:r>
        <w:t>oder</w:t>
      </w:r>
      <w:r w:rsidR="00B704A4">
        <w:t xml:space="preserve"> </w:t>
      </w:r>
      <w:r>
        <w:t>Untauglichkeit</w:t>
      </w:r>
      <w:r w:rsidR="00B704A4">
        <w:t xml:space="preserve"> </w:t>
      </w:r>
      <w:r>
        <w:t>nicht</w:t>
      </w:r>
      <w:r w:rsidR="00B704A4">
        <w:t xml:space="preserve"> </w:t>
      </w:r>
      <w:r>
        <w:t>an.</w:t>
      </w:r>
      <w:r w:rsidR="00B704A4">
        <w:t xml:space="preserve"> </w:t>
      </w:r>
      <w:r>
        <w:t>Es</w:t>
      </w:r>
      <w:r w:rsidR="00B704A4">
        <w:t xml:space="preserve"> </w:t>
      </w:r>
      <w:r>
        <w:t>fördert</w:t>
      </w:r>
      <w:r w:rsidR="00B704A4">
        <w:t xml:space="preserve"> </w:t>
      </w:r>
      <w:r>
        <w:t>und</w:t>
      </w:r>
      <w:r w:rsidR="00B704A4">
        <w:t xml:space="preserve"> </w:t>
      </w:r>
      <w:r>
        <w:t>hindert</w:t>
      </w:r>
      <w:r w:rsidR="00B704A4">
        <w:t xml:space="preserve"> </w:t>
      </w:r>
      <w:r>
        <w:t>nicht,</w:t>
      </w:r>
      <w:r w:rsidR="00B704A4">
        <w:t xml:space="preserve"> </w:t>
      </w:r>
      <w:r>
        <w:t>sondern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allein</w:t>
      </w:r>
      <w:r w:rsidR="00B704A4">
        <w:t xml:space="preserve"> </w:t>
      </w:r>
      <w:r>
        <w:t>des</w:t>
      </w:r>
      <w:r w:rsidR="00B704A4">
        <w:t xml:space="preserve"> </w:t>
      </w:r>
      <w:r>
        <w:t>erbarmenden</w:t>
      </w:r>
      <w:r w:rsidR="00B704A4">
        <w:t xml:space="preserve"> </w:t>
      </w:r>
      <w:r>
        <w:t>und</w:t>
      </w:r>
      <w:r w:rsidR="00B704A4">
        <w:t xml:space="preserve"> </w:t>
      </w:r>
      <w:r>
        <w:t>segnenden</w:t>
      </w:r>
      <w:r w:rsidR="00B704A4">
        <w:t xml:space="preserve"> </w:t>
      </w:r>
      <w:r>
        <w:t>Gottes.</w:t>
      </w:r>
      <w:r w:rsidR="00B704A4">
        <w:t xml:space="preserve"> </w:t>
      </w:r>
      <w:r>
        <w:t>Wer</w:t>
      </w:r>
      <w:r w:rsidR="00B704A4">
        <w:t xml:space="preserve"> </w:t>
      </w:r>
      <w:r>
        <w:t>nun</w:t>
      </w:r>
      <w:r w:rsidR="00B704A4">
        <w:t xml:space="preserve"> </w:t>
      </w:r>
      <w:r>
        <w:t>will,</w:t>
      </w:r>
      <w:r w:rsidR="00B704A4">
        <w:t xml:space="preserve"> </w:t>
      </w:r>
      <w:r>
        <w:t>was</w:t>
      </w:r>
      <w:r w:rsidR="00B704A4">
        <w:t xml:space="preserve"> </w:t>
      </w:r>
      <w:r>
        <w:t>auch</w:t>
      </w:r>
      <w:r w:rsidR="00B704A4">
        <w:t xml:space="preserve"> </w:t>
      </w:r>
      <w:r>
        <w:t>eine</w:t>
      </w:r>
      <w:r w:rsidR="00B704A4">
        <w:t xml:space="preserve"> </w:t>
      </w:r>
      <w:r>
        <w:t>Wirkung</w:t>
      </w:r>
      <w:r w:rsidR="00B704A4">
        <w:t xml:space="preserve"> </w:t>
      </w:r>
      <w:r>
        <w:t>des</w:t>
      </w:r>
      <w:r w:rsidR="00B704A4">
        <w:t xml:space="preserve"> </w:t>
      </w:r>
      <w:r>
        <w:t>Segens</w:t>
      </w:r>
      <w:r w:rsidR="00B704A4">
        <w:t xml:space="preserve"> </w:t>
      </w:r>
      <w:r>
        <w:t>und</w:t>
      </w:r>
      <w:r w:rsidR="00B704A4">
        <w:t xml:space="preserve"> </w:t>
      </w:r>
      <w:r>
        <w:t>dessen</w:t>
      </w:r>
      <w:r w:rsidR="00B704A4">
        <w:t xml:space="preserve"> </w:t>
      </w:r>
      <w:r>
        <w:t>erster</w:t>
      </w:r>
      <w:r w:rsidR="00B704A4">
        <w:t xml:space="preserve"> </w:t>
      </w:r>
      <w:r>
        <w:t>Anfang,</w:t>
      </w:r>
      <w:r w:rsidR="00B704A4">
        <w:t xml:space="preserve"> </w:t>
      </w:r>
      <w:r>
        <w:t>gleichsam</w:t>
      </w:r>
      <w:r w:rsidR="00B704A4">
        <w:t xml:space="preserve"> </w:t>
      </w:r>
      <w:r>
        <w:t>der</w:t>
      </w:r>
      <w:r w:rsidR="00B704A4">
        <w:t xml:space="preserve"> </w:t>
      </w:r>
      <w:r>
        <w:t>Weizen</w:t>
      </w:r>
      <w:r w:rsidR="00B704A4">
        <w:t xml:space="preserve"> </w:t>
      </w:r>
      <w:r>
        <w:t>im</w:t>
      </w:r>
      <w:r w:rsidR="00B704A4">
        <w:t xml:space="preserve"> </w:t>
      </w:r>
      <w:r>
        <w:t>Grase</w:t>
      </w:r>
      <w:r w:rsidR="00B704A4">
        <w:t xml:space="preserve"> </w:t>
      </w:r>
      <w:r>
        <w:t>ist,</w:t>
      </w:r>
      <w:r w:rsidR="00B704A4">
        <w:t xml:space="preserve"> </w:t>
      </w:r>
      <w:r>
        <w:t>wer</w:t>
      </w:r>
      <w:r w:rsidR="00B704A4">
        <w:t xml:space="preserve"> </w:t>
      </w:r>
      <w:r>
        <w:t>nur</w:t>
      </w:r>
      <w:r w:rsidR="00B704A4">
        <w:t xml:space="preserve"> </w:t>
      </w:r>
      <w:r>
        <w:t>will,</w:t>
      </w:r>
      <w:r w:rsidR="00B704A4">
        <w:t xml:space="preserve"> </w:t>
      </w:r>
      <w:r>
        <w:t>mag</w:t>
      </w:r>
      <w:r w:rsidR="00B704A4">
        <w:t xml:space="preserve"> </w:t>
      </w:r>
      <w:r>
        <w:t>kommen</w:t>
      </w:r>
      <w:r w:rsidR="00B704A4">
        <w:t xml:space="preserve"> </w:t>
      </w:r>
      <w:r>
        <w:t>und</w:t>
      </w:r>
      <w:r w:rsidR="00B704A4">
        <w:t xml:space="preserve"> </w:t>
      </w:r>
      <w:r>
        <w:t>sprechen:</w:t>
      </w:r>
      <w:r w:rsidR="00B704A4">
        <w:t xml:space="preserve"> </w:t>
      </w:r>
      <w:r>
        <w:t>Segne</w:t>
      </w:r>
      <w:r w:rsidR="00B704A4">
        <w:t xml:space="preserve"> </w:t>
      </w:r>
      <w:r>
        <w:t>mich</w:t>
      </w:r>
      <w:r w:rsidR="00B704A4">
        <w:t xml:space="preserve"> </w:t>
      </w:r>
      <w:r>
        <w:t>auch!</w:t>
      </w:r>
      <w:r w:rsidR="00B704A4">
        <w:t xml:space="preserve"> </w:t>
      </w:r>
      <w:r>
        <w:t>Und</w:t>
      </w:r>
      <w:r w:rsidR="00B704A4">
        <w:t xml:space="preserve"> </w:t>
      </w:r>
      <w:r>
        <w:t>wer</w:t>
      </w:r>
      <w:r w:rsidR="00B704A4">
        <w:t xml:space="preserve"> </w:t>
      </w:r>
      <w:r>
        <w:t>kommt,</w:t>
      </w:r>
      <w:r w:rsidR="00B704A4">
        <w:t xml:space="preserve"> </w:t>
      </w:r>
      <w:r>
        <w:t>ist</w:t>
      </w:r>
      <w:r w:rsidR="00B704A4">
        <w:t xml:space="preserve"> </w:t>
      </w:r>
      <w:r>
        <w:t>willkommen.</w:t>
      </w:r>
      <w:r w:rsidR="00B704A4">
        <w:t xml:space="preserve"> </w:t>
      </w:r>
    </w:p>
    <w:p w14:paraId="4A5F1386" w14:textId="6EAB8D2E" w:rsidR="00C0241B" w:rsidRDefault="00C0241B" w:rsidP="00C0241B">
      <w:pPr>
        <w:pStyle w:val="StandardWeb"/>
      </w:pPr>
      <w:r>
        <w:t>Gott</w:t>
      </w:r>
      <w:r w:rsidR="00B704A4">
        <w:t xml:space="preserve"> </w:t>
      </w:r>
      <w:r>
        <w:t>hat</w:t>
      </w:r>
      <w:r w:rsidR="00B704A4">
        <w:t xml:space="preserve"> </w:t>
      </w:r>
      <w:r>
        <w:t>nun</w:t>
      </w:r>
      <w:r w:rsidR="00B704A4">
        <w:t xml:space="preserve"> </w:t>
      </w:r>
      <w:r>
        <w:t>seine</w:t>
      </w:r>
      <w:r w:rsidR="00B704A4">
        <w:t xml:space="preserve"> </w:t>
      </w:r>
      <w:r>
        <w:t>Zeit,</w:t>
      </w:r>
      <w:r w:rsidR="00B704A4">
        <w:t xml:space="preserve"> </w:t>
      </w:r>
      <w:r>
        <w:t>wo</w:t>
      </w:r>
      <w:r w:rsidR="00B704A4">
        <w:t xml:space="preserve"> </w:t>
      </w:r>
      <w:r>
        <w:t>er</w:t>
      </w:r>
      <w:r w:rsidR="00B704A4">
        <w:t xml:space="preserve"> </w:t>
      </w:r>
      <w:r>
        <w:t>die</w:t>
      </w:r>
      <w:r w:rsidR="00B704A4">
        <w:t xml:space="preserve"> </w:t>
      </w:r>
      <w:r>
        <w:t>Ströme</w:t>
      </w:r>
      <w:r w:rsidR="00B704A4">
        <w:t xml:space="preserve"> </w:t>
      </w:r>
      <w:r>
        <w:t>des</w:t>
      </w:r>
      <w:r w:rsidR="00B704A4">
        <w:t xml:space="preserve"> </w:t>
      </w:r>
      <w:r>
        <w:t>Segens</w:t>
      </w:r>
      <w:r w:rsidR="00B704A4">
        <w:t xml:space="preserve"> </w:t>
      </w:r>
      <w:r>
        <w:t>besonders</w:t>
      </w:r>
      <w:r w:rsidR="00B704A4">
        <w:t xml:space="preserve"> </w:t>
      </w:r>
      <w:r>
        <w:t>reichlich</w:t>
      </w:r>
      <w:r w:rsidR="00B704A4">
        <w:t xml:space="preserve"> </w:t>
      </w:r>
      <w:r>
        <w:t>und</w:t>
      </w:r>
      <w:r w:rsidR="00B704A4">
        <w:t xml:space="preserve"> </w:t>
      </w:r>
      <w:r>
        <w:t>spürbar</w:t>
      </w:r>
      <w:r w:rsidR="00B704A4">
        <w:t xml:space="preserve"> </w:t>
      </w:r>
      <w:r>
        <w:t>durch</w:t>
      </w:r>
      <w:r w:rsidR="00B704A4">
        <w:t xml:space="preserve"> </w:t>
      </w:r>
      <w:r>
        <w:t>unsern</w:t>
      </w:r>
      <w:r w:rsidR="00B704A4">
        <w:t xml:space="preserve"> </w:t>
      </w:r>
      <w:proofErr w:type="spellStart"/>
      <w:r>
        <w:t>Hohenpriester</w:t>
      </w:r>
      <w:proofErr w:type="spellEnd"/>
      <w:r w:rsidR="00B704A4">
        <w:t xml:space="preserve"> </w:t>
      </w:r>
      <w:r>
        <w:t>herabfließen</w:t>
      </w:r>
      <w:r w:rsidR="00B704A4">
        <w:t xml:space="preserve"> </w:t>
      </w:r>
      <w:proofErr w:type="spellStart"/>
      <w:r>
        <w:t>läßt</w:t>
      </w:r>
      <w:proofErr w:type="spellEnd"/>
      <w:r>
        <w:t>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derselbe</w:t>
      </w:r>
      <w:r w:rsidR="00B704A4">
        <w:t xml:space="preserve"> </w:t>
      </w:r>
      <w:r>
        <w:t>sich</w:t>
      </w:r>
      <w:r w:rsidR="00B704A4">
        <w:t xml:space="preserve"> </w:t>
      </w:r>
      <w:r>
        <w:t>bald</w:t>
      </w:r>
      <w:r w:rsidR="00B704A4">
        <w:t xml:space="preserve"> </w:t>
      </w:r>
      <w:r>
        <w:t>in</w:t>
      </w:r>
      <w:r w:rsidR="00B704A4">
        <w:t xml:space="preserve"> </w:t>
      </w:r>
      <w:r>
        <w:t>diesem,</w:t>
      </w:r>
      <w:r w:rsidR="00B704A4">
        <w:t xml:space="preserve"> </w:t>
      </w:r>
      <w:r>
        <w:t>bald</w:t>
      </w:r>
      <w:r w:rsidR="00B704A4">
        <w:t xml:space="preserve"> </w:t>
      </w:r>
      <w:r>
        <w:t>in</w:t>
      </w:r>
      <w:r w:rsidR="00B704A4">
        <w:t xml:space="preserve"> </w:t>
      </w:r>
      <w:r>
        <w:t>jenem</w:t>
      </w:r>
      <w:r w:rsidR="00B704A4">
        <w:t xml:space="preserve"> </w:t>
      </w:r>
      <w:r>
        <w:t>Lande</w:t>
      </w:r>
      <w:r w:rsidR="00B704A4">
        <w:t xml:space="preserve"> </w:t>
      </w:r>
      <w:r>
        <w:t>oder</w:t>
      </w:r>
      <w:r w:rsidR="00B704A4">
        <w:t xml:space="preserve"> </w:t>
      </w:r>
      <w:r>
        <w:t>jener</w:t>
      </w:r>
      <w:r w:rsidR="00B704A4">
        <w:t xml:space="preserve"> </w:t>
      </w:r>
      <w:r>
        <w:t>Gegend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Ausbreitung</w:t>
      </w:r>
      <w:r w:rsidR="00B704A4">
        <w:t xml:space="preserve"> </w:t>
      </w:r>
      <w:r>
        <w:t>des</w:t>
      </w:r>
      <w:r w:rsidR="00B704A4">
        <w:t xml:space="preserve"> </w:t>
      </w:r>
      <w:r>
        <w:t>Reiches</w:t>
      </w:r>
      <w:r w:rsidR="00B704A4">
        <w:t xml:space="preserve"> </w:t>
      </w:r>
      <w:r>
        <w:t>Gottes</w:t>
      </w:r>
      <w:r w:rsidR="00B704A4">
        <w:t xml:space="preserve"> </w:t>
      </w:r>
      <w:r>
        <w:t>besonders</w:t>
      </w:r>
      <w:r w:rsidR="00B704A4">
        <w:t xml:space="preserve"> </w:t>
      </w:r>
      <w:r>
        <w:t>herrlich</w:t>
      </w:r>
      <w:r w:rsidR="00B704A4">
        <w:t xml:space="preserve"> </w:t>
      </w:r>
      <w:r>
        <w:t>und</w:t>
      </w:r>
      <w:r w:rsidR="00B704A4">
        <w:t xml:space="preserve"> </w:t>
      </w:r>
      <w:r>
        <w:t>kräftig</w:t>
      </w:r>
      <w:r w:rsidR="00B704A4">
        <w:t xml:space="preserve"> </w:t>
      </w:r>
      <w:proofErr w:type="gramStart"/>
      <w:r>
        <w:t>erweiset</w:t>
      </w:r>
      <w:proofErr w:type="gramEnd"/>
      <w:r>
        <w:t>.</w:t>
      </w:r>
      <w:r w:rsidR="00B704A4">
        <w:t xml:space="preserve"> </w:t>
      </w:r>
      <w:r>
        <w:t>Ich</w:t>
      </w:r>
      <w:r w:rsidR="00B704A4">
        <w:t xml:space="preserve"> </w:t>
      </w:r>
      <w:r>
        <w:t>will</w:t>
      </w:r>
      <w:r w:rsidR="00B704A4">
        <w:t xml:space="preserve"> </w:t>
      </w:r>
      <w:r>
        <w:t>der</w:t>
      </w:r>
      <w:r w:rsidR="00B704A4">
        <w:t xml:space="preserve"> </w:t>
      </w:r>
      <w:r>
        <w:t>apostolischen</w:t>
      </w:r>
      <w:r w:rsidR="00B704A4">
        <w:t xml:space="preserve"> </w:t>
      </w:r>
      <w:r>
        <w:t>Zeit</w:t>
      </w:r>
      <w:r w:rsidR="00B704A4">
        <w:t xml:space="preserve"> </w:t>
      </w:r>
      <w:r>
        <w:t>nicht</w:t>
      </w:r>
      <w:r w:rsidR="00B704A4">
        <w:t xml:space="preserve"> </w:t>
      </w:r>
      <w:r>
        <w:t>gedenken,</w:t>
      </w:r>
      <w:r w:rsidR="00B704A4">
        <w:t xml:space="preserve"> </w:t>
      </w:r>
      <w:r>
        <w:t>nicht</w:t>
      </w:r>
      <w:r w:rsidR="00B704A4">
        <w:t xml:space="preserve"> </w:t>
      </w:r>
      <w:r>
        <w:t>der</w:t>
      </w:r>
      <w:r w:rsidR="00B704A4">
        <w:t xml:space="preserve"> </w:t>
      </w:r>
      <w:r>
        <w:t>heilbringenden</w:t>
      </w:r>
      <w:r w:rsidR="00B704A4">
        <w:t xml:space="preserve"> </w:t>
      </w:r>
      <w:r>
        <w:t>Wirksamkeit</w:t>
      </w:r>
      <w:r w:rsidR="00B704A4">
        <w:t xml:space="preserve"> </w:t>
      </w:r>
      <w:r>
        <w:t>eines</w:t>
      </w:r>
      <w:r w:rsidR="00B704A4">
        <w:t xml:space="preserve"> </w:t>
      </w:r>
      <w:r>
        <w:t>Augustins</w:t>
      </w:r>
      <w:r w:rsidR="00B704A4">
        <w:t xml:space="preserve"> </w:t>
      </w:r>
      <w:r>
        <w:t>im</w:t>
      </w:r>
      <w:r w:rsidR="00B704A4">
        <w:t xml:space="preserve"> </w:t>
      </w:r>
      <w:r>
        <w:t>5.</w:t>
      </w:r>
      <w:r w:rsidR="00B704A4">
        <w:t xml:space="preserve"> </w:t>
      </w:r>
      <w:r>
        <w:t>Jahrhundert,</w:t>
      </w:r>
      <w:r w:rsidR="00B704A4">
        <w:t xml:space="preserve"> </w:t>
      </w:r>
      <w:r>
        <w:t>nicht</w:t>
      </w:r>
      <w:r w:rsidR="00B704A4">
        <w:t xml:space="preserve"> </w:t>
      </w:r>
      <w:r>
        <w:t>der</w:t>
      </w:r>
      <w:r w:rsidR="00B704A4">
        <w:t xml:space="preserve"> </w:t>
      </w:r>
      <w:r>
        <w:t>Zeit</w:t>
      </w:r>
      <w:r w:rsidR="00B704A4">
        <w:t xml:space="preserve"> </w:t>
      </w:r>
      <w:r>
        <w:t>der</w:t>
      </w:r>
      <w:r w:rsidR="00B704A4">
        <w:t xml:space="preserve"> </w:t>
      </w:r>
      <w:r>
        <w:t>Reformation,</w:t>
      </w:r>
      <w:r w:rsidR="00B704A4">
        <w:t xml:space="preserve"> </w:t>
      </w:r>
      <w:r>
        <w:t>wo</w:t>
      </w:r>
      <w:r w:rsidR="00B704A4">
        <w:t xml:space="preserve"> </w:t>
      </w:r>
      <w:r>
        <w:t>eine</w:t>
      </w:r>
      <w:r w:rsidR="00B704A4">
        <w:t xml:space="preserve"> </w:t>
      </w:r>
      <w:r>
        <w:t>allgemeine</w:t>
      </w:r>
      <w:r w:rsidR="00B704A4">
        <w:t xml:space="preserve"> </w:t>
      </w:r>
      <w:r>
        <w:t>religiöse</w:t>
      </w:r>
      <w:r w:rsidR="00B704A4">
        <w:t xml:space="preserve"> </w:t>
      </w:r>
      <w:r>
        <w:t>Bewegung</w:t>
      </w:r>
      <w:r w:rsidR="00B704A4">
        <w:t xml:space="preserve"> </w:t>
      </w:r>
      <w:r>
        <w:t>in</w:t>
      </w:r>
      <w:r w:rsidR="00B704A4">
        <w:t xml:space="preserve"> </w:t>
      </w:r>
      <w:r>
        <w:t>ganz</w:t>
      </w:r>
      <w:r w:rsidR="00B704A4">
        <w:t xml:space="preserve"> </w:t>
      </w:r>
      <w:r>
        <w:t>Europa</w:t>
      </w:r>
      <w:r w:rsidR="00B704A4">
        <w:t xml:space="preserve"> </w:t>
      </w:r>
      <w:r>
        <w:t>entstand,</w:t>
      </w:r>
      <w:r w:rsidR="00B704A4">
        <w:t xml:space="preserve"> </w:t>
      </w:r>
      <w:r>
        <w:t>die</w:t>
      </w:r>
      <w:r w:rsidR="00B704A4">
        <w:t xml:space="preserve"> </w:t>
      </w:r>
      <w:r>
        <w:t>durch</w:t>
      </w:r>
      <w:r w:rsidR="00B704A4">
        <w:t xml:space="preserve"> </w:t>
      </w:r>
      <w:r>
        <w:t>keine</w:t>
      </w:r>
      <w:r w:rsidR="00B704A4">
        <w:t xml:space="preserve"> </w:t>
      </w:r>
      <w:r>
        <w:t>Gewalt</w:t>
      </w:r>
      <w:r w:rsidR="00B704A4">
        <w:t xml:space="preserve"> </w:t>
      </w:r>
      <w:r>
        <w:t>unterdrückt</w:t>
      </w:r>
      <w:r w:rsidR="00B704A4">
        <w:t xml:space="preserve"> </w:t>
      </w:r>
      <w:r>
        <w:t>werden</w:t>
      </w:r>
      <w:r w:rsidR="00B704A4">
        <w:t xml:space="preserve"> </w:t>
      </w:r>
      <w:r>
        <w:t>konnte,</w:t>
      </w:r>
      <w:r w:rsidR="00B704A4">
        <w:t xml:space="preserve"> </w:t>
      </w:r>
      <w:r>
        <w:t>sondern</w:t>
      </w:r>
      <w:r w:rsidR="00B704A4">
        <w:t xml:space="preserve"> </w:t>
      </w:r>
      <w:r>
        <w:t>einem</w:t>
      </w:r>
      <w:r w:rsidR="00B704A4">
        <w:t xml:space="preserve"> </w:t>
      </w:r>
      <w:r>
        <w:t>Feuer</w:t>
      </w:r>
      <w:r w:rsidR="00B704A4">
        <w:t xml:space="preserve"> </w:t>
      </w:r>
      <w:r>
        <w:t>gleich,</w:t>
      </w:r>
      <w:r w:rsidR="00B704A4">
        <w:t xml:space="preserve"> </w:t>
      </w:r>
      <w:r>
        <w:t>das</w:t>
      </w:r>
      <w:r w:rsidR="00B704A4">
        <w:t xml:space="preserve"> </w:t>
      </w:r>
      <w:proofErr w:type="spellStart"/>
      <w:r>
        <w:t>um</w:t>
      </w:r>
      <w:r w:rsidR="00B704A4">
        <w:t xml:space="preserve"> </w:t>
      </w:r>
      <w:r>
        <w:t>so</w:t>
      </w:r>
      <w:proofErr w:type="spellEnd"/>
      <w:r w:rsidR="00B704A4">
        <w:t xml:space="preserve"> </w:t>
      </w:r>
      <w:r>
        <w:t>heftiger</w:t>
      </w:r>
      <w:r w:rsidR="00B704A4">
        <w:t xml:space="preserve"> </w:t>
      </w:r>
      <w:r>
        <w:t>lodert,</w:t>
      </w:r>
      <w:r w:rsidR="00B704A4">
        <w:t xml:space="preserve"> </w:t>
      </w:r>
      <w:r>
        <w:t>je</w:t>
      </w:r>
      <w:r w:rsidR="00B704A4">
        <w:t xml:space="preserve"> </w:t>
      </w:r>
      <w:r>
        <w:t>mehr</w:t>
      </w:r>
      <w:r w:rsidR="00B704A4">
        <w:t xml:space="preserve"> </w:t>
      </w:r>
      <w:r>
        <w:t>man</w:t>
      </w:r>
      <w:r w:rsidR="00B704A4">
        <w:t xml:space="preserve"> </w:t>
      </w:r>
      <w:r>
        <w:t>darin</w:t>
      </w:r>
      <w:r w:rsidR="00B704A4">
        <w:t xml:space="preserve"> </w:t>
      </w:r>
      <w:r>
        <w:t>rührt.</w:t>
      </w:r>
      <w:r w:rsidR="00B704A4">
        <w:t xml:space="preserve"> </w:t>
      </w:r>
      <w:r>
        <w:t>Deutschland</w:t>
      </w:r>
      <w:r w:rsidR="00B704A4">
        <w:t xml:space="preserve"> </w:t>
      </w:r>
      <w:r>
        <w:t>erlebte</w:t>
      </w:r>
      <w:r w:rsidR="00B704A4">
        <w:t xml:space="preserve"> </w:t>
      </w:r>
      <w:r>
        <w:t>im</w:t>
      </w:r>
      <w:r w:rsidR="00B704A4">
        <w:t xml:space="preserve"> </w:t>
      </w:r>
      <w:r>
        <w:t>17.</w:t>
      </w:r>
      <w:r w:rsidR="00B704A4">
        <w:t xml:space="preserve"> </w:t>
      </w:r>
      <w:r>
        <w:t>Jahrhundert</w:t>
      </w:r>
      <w:r w:rsidR="00B704A4">
        <w:t xml:space="preserve"> </w:t>
      </w:r>
      <w:r>
        <w:t>eine</w:t>
      </w:r>
      <w:r w:rsidR="00B704A4">
        <w:t xml:space="preserve"> </w:t>
      </w:r>
      <w:r>
        <w:t>sehr</w:t>
      </w:r>
      <w:r w:rsidR="00B704A4">
        <w:t xml:space="preserve"> </w:t>
      </w:r>
      <w:r>
        <w:t>gesegnete,</w:t>
      </w:r>
      <w:r w:rsidR="00B704A4">
        <w:t xml:space="preserve"> </w:t>
      </w:r>
      <w:r>
        <w:t>geistliche</w:t>
      </w:r>
      <w:r w:rsidR="00B704A4">
        <w:t xml:space="preserve"> </w:t>
      </w:r>
      <w:r>
        <w:t>Heimsuchung</w:t>
      </w:r>
      <w:r w:rsidR="00B704A4">
        <w:t xml:space="preserve"> </w:t>
      </w:r>
      <w:r>
        <w:t>durch</w:t>
      </w:r>
      <w:r w:rsidR="00B704A4">
        <w:t xml:space="preserve"> </w:t>
      </w:r>
      <w:r>
        <w:t>das</w:t>
      </w:r>
      <w:r w:rsidR="00B704A4">
        <w:t xml:space="preserve"> </w:t>
      </w:r>
      <w:r>
        <w:t>Buch,</w:t>
      </w:r>
      <w:r w:rsidR="00B704A4">
        <w:t xml:space="preserve"> </w:t>
      </w:r>
      <w:r>
        <w:t>welches</w:t>
      </w:r>
      <w:r w:rsidR="00B704A4">
        <w:t xml:space="preserve"> </w:t>
      </w:r>
      <w:r>
        <w:t>einer,</w:t>
      </w:r>
      <w:r w:rsidR="00B704A4">
        <w:t xml:space="preserve"> </w:t>
      </w:r>
      <w:r>
        <w:t>Namens</w:t>
      </w:r>
      <w:r w:rsidR="00B704A4">
        <w:t xml:space="preserve"> Johannes </w:t>
      </w:r>
      <w:r>
        <w:t>Arndt,</w:t>
      </w:r>
      <w:r w:rsidR="00B704A4">
        <w:t xml:space="preserve"> </w:t>
      </w:r>
      <w:r>
        <w:t>vom</w:t>
      </w:r>
      <w:r w:rsidR="00B704A4">
        <w:t xml:space="preserve"> </w:t>
      </w:r>
      <w:r>
        <w:t>wahren</w:t>
      </w:r>
      <w:r w:rsidR="00B704A4">
        <w:t xml:space="preserve"> </w:t>
      </w:r>
      <w:proofErr w:type="spellStart"/>
      <w:r>
        <w:t>Christentume</w:t>
      </w:r>
      <w:proofErr w:type="spellEnd"/>
      <w:r w:rsidR="00B704A4">
        <w:t xml:space="preserve"> </w:t>
      </w:r>
      <w:r>
        <w:t>schrieb,</w:t>
      </w:r>
      <w:r w:rsidR="00B704A4">
        <w:t xml:space="preserve"> </w:t>
      </w:r>
      <w:r>
        <w:t>ein</w:t>
      </w:r>
      <w:r w:rsidR="00B704A4">
        <w:t xml:space="preserve"> </w:t>
      </w:r>
      <w:r>
        <w:t>Buch,</w:t>
      </w:r>
      <w:r w:rsidR="00B704A4">
        <w:t xml:space="preserve"> </w:t>
      </w:r>
      <w:r>
        <w:t>das</w:t>
      </w:r>
      <w:r w:rsidR="00B704A4">
        <w:t xml:space="preserve"> </w:t>
      </w:r>
      <w:r>
        <w:t>sich</w:t>
      </w:r>
      <w:r w:rsidR="00B704A4">
        <w:t xml:space="preserve"> </w:t>
      </w:r>
      <w:r>
        <w:t>weder</w:t>
      </w:r>
      <w:r w:rsidR="00B704A4">
        <w:t xml:space="preserve"> </w:t>
      </w:r>
      <w:r>
        <w:t>durch</w:t>
      </w:r>
      <w:r w:rsidR="00B704A4">
        <w:t xml:space="preserve"> </w:t>
      </w:r>
      <w:r>
        <w:t>die</w:t>
      </w:r>
      <w:r w:rsidR="00B704A4">
        <w:t xml:space="preserve"> </w:t>
      </w:r>
      <w:r>
        <w:t>Ordnung,</w:t>
      </w:r>
      <w:r w:rsidR="00B704A4">
        <w:t xml:space="preserve"> </w:t>
      </w:r>
      <w:r>
        <w:t>in</w:t>
      </w:r>
      <w:r w:rsidR="00B704A4">
        <w:t xml:space="preserve"> </w:t>
      </w:r>
      <w:r>
        <w:t>welcher</w:t>
      </w:r>
      <w:r w:rsidR="00B704A4">
        <w:t xml:space="preserve"> </w:t>
      </w:r>
      <w:r>
        <w:t>die</w:t>
      </w:r>
      <w:r w:rsidR="00B704A4">
        <w:t xml:space="preserve"> </w:t>
      </w:r>
      <w:r>
        <w:t>Gegenstände</w:t>
      </w:r>
      <w:r w:rsidR="00B704A4">
        <w:t xml:space="preserve"> </w:t>
      </w:r>
      <w:r>
        <w:t>abgehandelt</w:t>
      </w:r>
      <w:r w:rsidR="00B704A4">
        <w:t xml:space="preserve"> </w:t>
      </w:r>
      <w:r>
        <w:t>werden,</w:t>
      </w:r>
      <w:r w:rsidR="00B704A4">
        <w:t xml:space="preserve"> </w:t>
      </w:r>
      <w:r>
        <w:t>empfiehlt,</w:t>
      </w:r>
      <w:r w:rsidR="00B704A4">
        <w:t xml:space="preserve"> </w:t>
      </w:r>
      <w:r>
        <w:t>da</w:t>
      </w:r>
      <w:r w:rsidR="00B704A4">
        <w:t xml:space="preserve"> </w:t>
      </w:r>
      <w:proofErr w:type="spellStart"/>
      <w:r>
        <w:t>mehrenteils</w:t>
      </w:r>
      <w:proofErr w:type="spellEnd"/>
      <w:r w:rsidR="00B704A4">
        <w:t xml:space="preserve"> </w:t>
      </w:r>
      <w:r>
        <w:t>zwischen</w:t>
      </w:r>
      <w:r w:rsidR="00B704A4">
        <w:t xml:space="preserve"> </w:t>
      </w:r>
      <w:r>
        <w:t>dem</w:t>
      </w:r>
      <w:r w:rsidR="00B704A4">
        <w:t xml:space="preserve"> </w:t>
      </w:r>
      <w:r>
        <w:t>einen</w:t>
      </w:r>
      <w:r w:rsidR="00B704A4">
        <w:t xml:space="preserve"> </w:t>
      </w:r>
      <w:r>
        <w:t>Kapitel</w:t>
      </w:r>
      <w:r w:rsidR="00B704A4">
        <w:t xml:space="preserve"> </w:t>
      </w:r>
      <w:r>
        <w:t>und</w:t>
      </w:r>
      <w:r w:rsidR="00B704A4">
        <w:t xml:space="preserve"> </w:t>
      </w:r>
      <w:r>
        <w:t>dem</w:t>
      </w:r>
      <w:r w:rsidR="00B704A4">
        <w:t xml:space="preserve"> </w:t>
      </w:r>
      <w:r>
        <w:t>folgenden</w:t>
      </w:r>
      <w:r w:rsidR="00B704A4">
        <w:t xml:space="preserve"> </w:t>
      </w:r>
      <w:r>
        <w:t>gar</w:t>
      </w:r>
      <w:r w:rsidR="00B704A4">
        <w:t xml:space="preserve"> </w:t>
      </w:r>
      <w:r>
        <w:t>kein</w:t>
      </w:r>
      <w:r w:rsidR="00B704A4">
        <w:t xml:space="preserve"> </w:t>
      </w:r>
      <w:r>
        <w:t>oder</w:t>
      </w:r>
      <w:r w:rsidR="00B704A4">
        <w:t xml:space="preserve"> </w:t>
      </w:r>
      <w:r>
        <w:t>doch</w:t>
      </w:r>
      <w:r w:rsidR="00B704A4">
        <w:t xml:space="preserve"> </w:t>
      </w:r>
      <w:r>
        <w:t>nur</w:t>
      </w:r>
      <w:r w:rsidR="00B704A4">
        <w:t xml:space="preserve"> </w:t>
      </w:r>
      <w:r>
        <w:t>ein</w:t>
      </w:r>
      <w:r w:rsidR="00B704A4">
        <w:t xml:space="preserve"> </w:t>
      </w:r>
      <w:r>
        <w:t>geringer</w:t>
      </w:r>
      <w:r w:rsidR="00B704A4">
        <w:t xml:space="preserve"> </w:t>
      </w:r>
      <w:r>
        <w:t>Zusammenhang</w:t>
      </w:r>
      <w:r w:rsidR="00B704A4">
        <w:t xml:space="preserve"> </w:t>
      </w:r>
      <w:r>
        <w:t>stattfindet,</w:t>
      </w:r>
      <w:r w:rsidR="00B704A4">
        <w:t xml:space="preserve"> </w:t>
      </w:r>
      <w:r>
        <w:t>noch</w:t>
      </w:r>
      <w:r w:rsidR="00B704A4">
        <w:t xml:space="preserve"> </w:t>
      </w:r>
      <w:r>
        <w:t>durch</w:t>
      </w:r>
      <w:r w:rsidR="00B704A4">
        <w:t xml:space="preserve"> </w:t>
      </w:r>
      <w:r>
        <w:t>seine</w:t>
      </w:r>
      <w:r w:rsidR="00B704A4">
        <w:t xml:space="preserve"> </w:t>
      </w:r>
      <w:r>
        <w:t>einnehmende</w:t>
      </w:r>
      <w:r w:rsidR="00B704A4">
        <w:t xml:space="preserve"> </w:t>
      </w:r>
      <w:r>
        <w:t>Sprache</w:t>
      </w:r>
      <w:r w:rsidR="00B704A4">
        <w:t xml:space="preserve"> </w:t>
      </w:r>
      <w:r>
        <w:t>gefällt,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man</w:t>
      </w:r>
      <w:r w:rsidR="00B704A4">
        <w:t xml:space="preserve"> </w:t>
      </w:r>
      <w:r>
        <w:t>die</w:t>
      </w:r>
      <w:r w:rsidR="00B704A4">
        <w:t xml:space="preserve"> </w:t>
      </w:r>
      <w:r>
        <w:t>Ehre</w:t>
      </w:r>
      <w:r w:rsidR="00B704A4">
        <w:t xml:space="preserve"> </w:t>
      </w:r>
      <w:r>
        <w:t>des</w:t>
      </w:r>
      <w:r w:rsidR="00B704A4">
        <w:t xml:space="preserve"> </w:t>
      </w:r>
      <w:r>
        <w:t>Segens,</w:t>
      </w:r>
      <w:r w:rsidR="00B704A4">
        <w:t xml:space="preserve"> </w:t>
      </w:r>
      <w:r>
        <w:t>den</w:t>
      </w:r>
      <w:r w:rsidR="00B704A4">
        <w:t xml:space="preserve"> </w:t>
      </w:r>
      <w:r>
        <w:t>es</w:t>
      </w:r>
      <w:r w:rsidR="00B704A4">
        <w:t xml:space="preserve"> </w:t>
      </w:r>
      <w:r>
        <w:t>zu</w:t>
      </w:r>
      <w:r w:rsidR="00B704A4">
        <w:t xml:space="preserve"> </w:t>
      </w:r>
      <w:r>
        <w:t>seiner</w:t>
      </w:r>
      <w:r w:rsidR="00B704A4">
        <w:t xml:space="preserve"> </w:t>
      </w:r>
      <w:r>
        <w:t>Zeit</w:t>
      </w:r>
      <w:r w:rsidR="00B704A4">
        <w:t xml:space="preserve"> </w:t>
      </w:r>
      <w:r>
        <w:t>stiftete,</w:t>
      </w:r>
      <w:r w:rsidR="00B704A4">
        <w:t xml:space="preserve"> </w:t>
      </w:r>
      <w:r>
        <w:t>nicht</w:t>
      </w:r>
      <w:r w:rsidR="00B704A4">
        <w:t xml:space="preserve"> </w:t>
      </w:r>
      <w:r>
        <w:t>dem</w:t>
      </w:r>
      <w:r w:rsidR="00B704A4">
        <w:t xml:space="preserve"> </w:t>
      </w:r>
      <w:r>
        <w:t>Buche</w:t>
      </w:r>
      <w:r w:rsidR="00B704A4">
        <w:t xml:space="preserve"> </w:t>
      </w:r>
      <w:r>
        <w:t>selbst,</w:t>
      </w:r>
      <w:r w:rsidR="00B704A4">
        <w:t xml:space="preserve"> </w:t>
      </w:r>
      <w:r>
        <w:t>sondern</w:t>
      </w:r>
      <w:r w:rsidR="00B704A4">
        <w:t xml:space="preserve"> </w:t>
      </w:r>
      <w:r>
        <w:t>nur</w:t>
      </w:r>
      <w:r w:rsidR="00B704A4">
        <w:t xml:space="preserve"> </w:t>
      </w:r>
      <w:r>
        <w:t>dem</w:t>
      </w:r>
      <w:r w:rsidR="00B704A4">
        <w:t xml:space="preserve"> </w:t>
      </w:r>
      <w:r>
        <w:t>Brunnen</w:t>
      </w:r>
      <w:r w:rsidR="00B704A4">
        <w:t xml:space="preserve"> </w:t>
      </w:r>
      <w:r>
        <w:t>alles</w:t>
      </w:r>
      <w:r w:rsidR="00B704A4">
        <w:t xml:space="preserve"> </w:t>
      </w:r>
      <w:r>
        <w:t>Heils</w:t>
      </w:r>
      <w:r w:rsidR="00B704A4">
        <w:t xml:space="preserve"> </w:t>
      </w:r>
      <w:r>
        <w:t>zuzuweisen</w:t>
      </w:r>
      <w:r w:rsidR="00B704A4">
        <w:t xml:space="preserve"> </w:t>
      </w:r>
      <w:r>
        <w:t>genötigt</w:t>
      </w:r>
      <w:r w:rsidR="00B704A4">
        <w:t xml:space="preserve"> </w:t>
      </w:r>
      <w:r>
        <w:t>ist.</w:t>
      </w:r>
      <w:r w:rsidR="00B704A4">
        <w:t xml:space="preserve"> </w:t>
      </w:r>
      <w:r>
        <w:t>Nach</w:t>
      </w:r>
      <w:r w:rsidR="00B704A4">
        <w:t xml:space="preserve"> </w:t>
      </w:r>
      <w:r>
        <w:t>ihm</w:t>
      </w:r>
      <w:r w:rsidR="00B704A4">
        <w:t xml:space="preserve"> </w:t>
      </w:r>
      <w:r>
        <w:t>traten</w:t>
      </w:r>
      <w:r w:rsidR="00B704A4">
        <w:t xml:space="preserve"> </w:t>
      </w:r>
      <w:r>
        <w:t>Männer,</w:t>
      </w:r>
      <w:r w:rsidR="00B704A4">
        <w:t xml:space="preserve"> </w:t>
      </w:r>
      <w:r>
        <w:t>wie</w:t>
      </w:r>
      <w:r w:rsidR="00B704A4">
        <w:t xml:space="preserve"> </w:t>
      </w:r>
      <w:proofErr w:type="spellStart"/>
      <w:r>
        <w:t>Spener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Franke</w:t>
      </w:r>
      <w:r w:rsidR="00B704A4">
        <w:t xml:space="preserve"> </w:t>
      </w:r>
      <w:r>
        <w:t>auf,</w:t>
      </w:r>
      <w:r w:rsidR="00B704A4">
        <w:t xml:space="preserve"> </w:t>
      </w:r>
      <w:r>
        <w:t>als</w:t>
      </w:r>
      <w:r w:rsidR="00B704A4">
        <w:t xml:space="preserve"> </w:t>
      </w:r>
      <w:r>
        <w:t>Werkzeuge</w:t>
      </w:r>
      <w:r w:rsidR="00B704A4">
        <w:t xml:space="preserve"> </w:t>
      </w:r>
      <w:r>
        <w:t>der</w:t>
      </w:r>
      <w:r w:rsidR="00B704A4">
        <w:t xml:space="preserve"> </w:t>
      </w:r>
      <w:r>
        <w:t>segnenden</w:t>
      </w:r>
      <w:r w:rsidR="00B704A4">
        <w:t xml:space="preserve"> </w:t>
      </w:r>
      <w:r>
        <w:t>Hand</w:t>
      </w:r>
      <w:r w:rsidR="00B704A4">
        <w:t xml:space="preserve"> </w:t>
      </w:r>
      <w:r>
        <w:t>des</w:t>
      </w:r>
      <w:r w:rsidR="00B704A4">
        <w:t xml:space="preserve"> </w:t>
      </w:r>
      <w:r>
        <w:t>Vaters</w:t>
      </w:r>
      <w:r w:rsidR="00B704A4">
        <w:t xml:space="preserve"> </w:t>
      </w:r>
      <w:r>
        <w:t>für</w:t>
      </w:r>
      <w:r w:rsidR="00B704A4">
        <w:t xml:space="preserve"> </w:t>
      </w:r>
      <w:r>
        <w:t>ganze</w:t>
      </w:r>
      <w:r w:rsidR="00B704A4">
        <w:t xml:space="preserve"> </w:t>
      </w:r>
      <w:r>
        <w:t>Scharen.</w:t>
      </w:r>
      <w:r w:rsidR="00B704A4">
        <w:t xml:space="preserve"> </w:t>
      </w:r>
      <w:r>
        <w:t>Denn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segnen</w:t>
      </w:r>
      <w:r w:rsidR="00B704A4">
        <w:t xml:space="preserve"> </w:t>
      </w:r>
      <w:r>
        <w:t>will,</w:t>
      </w:r>
      <w:r w:rsidR="00B704A4">
        <w:t xml:space="preserve"> </w:t>
      </w:r>
      <w:r>
        <w:t>so</w:t>
      </w:r>
      <w:r w:rsidR="00B704A4">
        <w:t xml:space="preserve"> </w:t>
      </w:r>
      <w:r>
        <w:t>sorgt</w:t>
      </w:r>
      <w:r w:rsidR="00B704A4">
        <w:t xml:space="preserve"> </w:t>
      </w:r>
      <w:r>
        <w:t>er</w:t>
      </w:r>
      <w:r w:rsidR="00B704A4">
        <w:t xml:space="preserve"> </w:t>
      </w:r>
      <w:r>
        <w:t>auch</w:t>
      </w:r>
      <w:r w:rsidR="00B704A4">
        <w:t xml:space="preserve"> </w:t>
      </w:r>
      <w:r>
        <w:t>für</w:t>
      </w:r>
      <w:r w:rsidR="00B704A4">
        <w:t xml:space="preserve"> </w:t>
      </w:r>
      <w:r>
        <w:t>die</w:t>
      </w:r>
      <w:r w:rsidR="00B704A4">
        <w:t xml:space="preserve"> </w:t>
      </w:r>
      <w:r>
        <w:t>Mittel,</w:t>
      </w:r>
      <w:r w:rsidR="00B704A4">
        <w:t xml:space="preserve"> </w:t>
      </w:r>
      <w:r>
        <w:t>welche</w:t>
      </w:r>
      <w:r w:rsidR="00B704A4">
        <w:t xml:space="preserve"> </w:t>
      </w:r>
      <w:r>
        <w:t>ohne</w:t>
      </w:r>
      <w:r w:rsidR="00B704A4">
        <w:t xml:space="preserve"> </w:t>
      </w:r>
      <w:r>
        <w:t>ihn</w:t>
      </w:r>
      <w:r w:rsidR="00B704A4">
        <w:t xml:space="preserve"> </w:t>
      </w:r>
      <w:r>
        <w:t>nichts</w:t>
      </w:r>
      <w:r w:rsidR="00B704A4">
        <w:t xml:space="preserve"> </w:t>
      </w:r>
      <w:r>
        <w:t>wirken,</w:t>
      </w:r>
      <w:r w:rsidR="00B704A4">
        <w:t xml:space="preserve"> </w:t>
      </w:r>
      <w:r>
        <w:t>wenn</w:t>
      </w:r>
      <w:r w:rsidR="00B704A4">
        <w:t xml:space="preserve"> </w:t>
      </w:r>
      <w:r>
        <w:t>sie</w:t>
      </w:r>
      <w:r w:rsidR="00B704A4">
        <w:t xml:space="preserve"> </w:t>
      </w:r>
      <w:r>
        <w:t>auch</w:t>
      </w:r>
      <w:r w:rsidR="00B704A4">
        <w:t xml:space="preserve"> </w:t>
      </w:r>
      <w:r>
        <w:t>noch</w:t>
      </w:r>
      <w:r w:rsidR="00B704A4">
        <w:t xml:space="preserve"> </w:t>
      </w:r>
      <w:r>
        <w:t>so</w:t>
      </w:r>
      <w:r w:rsidR="00B704A4">
        <w:t xml:space="preserve"> </w:t>
      </w:r>
      <w:r>
        <w:t>scheinbar</w:t>
      </w:r>
      <w:r w:rsidR="00B704A4">
        <w:t xml:space="preserve"> </w:t>
      </w:r>
      <w:r>
        <w:t>wären,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zehn</w:t>
      </w:r>
      <w:r w:rsidR="00B704A4">
        <w:t xml:space="preserve"> </w:t>
      </w:r>
      <w:r>
        <w:t>Apostel</w:t>
      </w:r>
      <w:r w:rsidR="00B704A4">
        <w:t xml:space="preserve"> </w:t>
      </w:r>
      <w:r>
        <w:t>nicht</w:t>
      </w:r>
      <w:r w:rsidR="00B704A4">
        <w:t xml:space="preserve"> </w:t>
      </w:r>
      <w:r>
        <w:t>vermögend</w:t>
      </w:r>
      <w:r w:rsidR="00B704A4">
        <w:t xml:space="preserve"> </w:t>
      </w:r>
      <w:r>
        <w:t>wären,</w:t>
      </w:r>
      <w:r w:rsidR="00B704A4">
        <w:t xml:space="preserve"> </w:t>
      </w:r>
      <w:r>
        <w:t>dem</w:t>
      </w:r>
      <w:r w:rsidR="00B704A4">
        <w:t xml:space="preserve"> </w:t>
      </w:r>
      <w:r>
        <w:t>einen</w:t>
      </w:r>
      <w:r w:rsidR="00B704A4">
        <w:t xml:space="preserve"> </w:t>
      </w:r>
      <w:r>
        <w:t>Thomas</w:t>
      </w:r>
      <w:r w:rsidR="00B704A4">
        <w:t xml:space="preserve"> </w:t>
      </w:r>
      <w:r>
        <w:t>den</w:t>
      </w:r>
      <w:r w:rsidR="00B704A4">
        <w:t xml:space="preserve"> </w:t>
      </w:r>
      <w:r>
        <w:t>Glauben</w:t>
      </w:r>
      <w:r w:rsidR="00B704A4">
        <w:t xml:space="preserve"> </w:t>
      </w:r>
      <w:r>
        <w:t>einzureden,</w:t>
      </w:r>
      <w:r w:rsidR="00B704A4">
        <w:t xml:space="preserve"> </w:t>
      </w:r>
      <w:r>
        <w:t>wie</w:t>
      </w:r>
      <w:r w:rsidR="00B704A4">
        <w:t xml:space="preserve"> </w:t>
      </w:r>
      <w:r>
        <w:t>lebendig</w:t>
      </w:r>
      <w:r w:rsidR="00B704A4">
        <w:t xml:space="preserve"> </w:t>
      </w:r>
      <w:r>
        <w:t>er</w:t>
      </w:r>
      <w:r w:rsidR="00B704A4">
        <w:t xml:space="preserve"> </w:t>
      </w:r>
      <w:r>
        <w:t>auch</w:t>
      </w:r>
      <w:r w:rsidR="00B704A4">
        <w:t xml:space="preserve"> </w:t>
      </w:r>
      <w:r>
        <w:t>bei</w:t>
      </w:r>
      <w:r w:rsidR="00B704A4">
        <w:t xml:space="preserve"> </w:t>
      </w:r>
      <w:r>
        <w:t>ihnen</w:t>
      </w:r>
      <w:r w:rsidR="00B704A4">
        <w:t xml:space="preserve"> </w:t>
      </w:r>
      <w:r>
        <w:t>selbst</w:t>
      </w:r>
      <w:r w:rsidR="00B704A4">
        <w:t xml:space="preserve"> </w:t>
      </w:r>
      <w:r>
        <w:t>war.</w:t>
      </w:r>
      <w:r w:rsidR="00B704A4">
        <w:t xml:space="preserve"> </w:t>
      </w:r>
    </w:p>
    <w:p w14:paraId="3C7CEAB9" w14:textId="77777777" w:rsidR="00C0241B" w:rsidRDefault="00C0241B" w:rsidP="00C0241B">
      <w:pPr>
        <w:pStyle w:val="berschrift2"/>
      </w:pPr>
      <w:r>
        <w:t>III.</w:t>
      </w:r>
    </w:p>
    <w:p w14:paraId="1F459C64" w14:textId="27EFCF41" w:rsidR="00C0241B" w:rsidRDefault="00C0241B" w:rsidP="00C0241B">
      <w:pPr>
        <w:pStyle w:val="StandardWeb"/>
      </w:pPr>
      <w:r>
        <w:t>Je</w:t>
      </w:r>
      <w:r w:rsidR="00B704A4">
        <w:t xml:space="preserve"> </w:t>
      </w:r>
      <w:r>
        <w:t>wichtiger</w:t>
      </w:r>
      <w:r w:rsidR="00B704A4">
        <w:t xml:space="preserve"> </w:t>
      </w:r>
      <w:r>
        <w:t>und</w:t>
      </w:r>
      <w:r w:rsidR="00B704A4">
        <w:t xml:space="preserve"> </w:t>
      </w:r>
      <w:r>
        <w:t>kostbarer,</w:t>
      </w:r>
      <w:r w:rsidR="00B704A4">
        <w:t xml:space="preserve"> </w:t>
      </w:r>
      <w:r>
        <w:t>je</w:t>
      </w:r>
      <w:r w:rsidR="00B704A4">
        <w:t xml:space="preserve"> </w:t>
      </w:r>
      <w:r>
        <w:t>notwendiger</w:t>
      </w:r>
      <w:r w:rsidR="00B704A4">
        <w:t xml:space="preserve"> </w:t>
      </w:r>
      <w:r>
        <w:t>und</w:t>
      </w:r>
      <w:r w:rsidR="00B704A4">
        <w:t xml:space="preserve"> </w:t>
      </w:r>
      <w:r>
        <w:t>unentbehrlicher</w:t>
      </w:r>
      <w:r w:rsidR="00B704A4">
        <w:t xml:space="preserve"> </w:t>
      </w:r>
      <w:r>
        <w:t>nun</w:t>
      </w:r>
      <w:r w:rsidR="00B704A4">
        <w:t xml:space="preserve"> </w:t>
      </w:r>
      <w:r>
        <w:t>der</w:t>
      </w:r>
      <w:r w:rsidR="00B704A4">
        <w:t xml:space="preserve"> </w:t>
      </w:r>
      <w:r>
        <w:t>Segen</w:t>
      </w:r>
      <w:r w:rsidR="00B704A4">
        <w:t xml:space="preserve"> </w:t>
      </w:r>
      <w:r>
        <w:t>ist,</w:t>
      </w:r>
      <w:r w:rsidR="00B704A4">
        <w:t xml:space="preserve"> </w:t>
      </w:r>
      <w:r>
        <w:t>desto</w:t>
      </w:r>
      <w:r w:rsidR="00B704A4">
        <w:t xml:space="preserve"> </w:t>
      </w:r>
      <w:r>
        <w:t>bedeutsamer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Dich:</w:t>
      </w:r>
      <w:r w:rsidR="00B704A4">
        <w:t xml:space="preserve"> </w:t>
      </w:r>
      <w:r>
        <w:t>Jehovah</w:t>
      </w:r>
      <w:r w:rsidR="00B704A4">
        <w:t xml:space="preserve"> </w:t>
      </w:r>
      <w:r>
        <w:t>segne</w:t>
      </w:r>
      <w:r w:rsidR="00B704A4">
        <w:t xml:space="preserve"> </w:t>
      </w:r>
      <w:r>
        <w:t>dich.</w:t>
      </w:r>
      <w:r w:rsidR="00B704A4">
        <w:t xml:space="preserve"> </w:t>
      </w:r>
    </w:p>
    <w:p w14:paraId="4C8D725B" w14:textId="2D51B58F" w:rsidR="00C0241B" w:rsidRDefault="00C0241B" w:rsidP="00C0241B">
      <w:pPr>
        <w:pStyle w:val="StandardWeb"/>
      </w:pPr>
      <w:r>
        <w:t>Was</w:t>
      </w:r>
      <w:r w:rsidR="00B704A4">
        <w:t xml:space="preserve"> </w:t>
      </w:r>
      <w:r>
        <w:t>nun</w:t>
      </w:r>
      <w:r w:rsidR="00B704A4">
        <w:t xml:space="preserve"> </w:t>
      </w:r>
      <w:r>
        <w:t>den</w:t>
      </w:r>
      <w:r w:rsidR="00B704A4">
        <w:t xml:space="preserve"> </w:t>
      </w:r>
      <w:r>
        <w:t>leiblichen</w:t>
      </w:r>
      <w:r w:rsidR="00B704A4">
        <w:t xml:space="preserve"> </w:t>
      </w:r>
      <w:r>
        <w:t>Segen</w:t>
      </w:r>
      <w:r w:rsidR="00B704A4">
        <w:t xml:space="preserve"> </w:t>
      </w:r>
      <w:r>
        <w:t>anbetrifft,</w:t>
      </w:r>
      <w:r w:rsidR="00B704A4">
        <w:t xml:space="preserve"> </w:t>
      </w:r>
      <w:r>
        <w:t>so</w:t>
      </w:r>
      <w:r w:rsidR="00B704A4">
        <w:t xml:space="preserve"> </w:t>
      </w:r>
      <w:r>
        <w:t>wird</w:t>
      </w:r>
      <w:r w:rsidR="00B704A4">
        <w:t xml:space="preserve"> </w:t>
      </w:r>
      <w:r>
        <w:t>derselbe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meisten</w:t>
      </w:r>
      <w:r w:rsidR="00B704A4">
        <w:t xml:space="preserve"> </w:t>
      </w:r>
      <w:r>
        <w:t>nur</w:t>
      </w:r>
      <w:r w:rsidR="00B704A4">
        <w:t xml:space="preserve"> </w:t>
      </w:r>
      <w:proofErr w:type="spellStart"/>
      <w:r>
        <w:t>allzusehr</w:t>
      </w:r>
      <w:proofErr w:type="spellEnd"/>
      <w:r w:rsidR="00B704A4">
        <w:t xml:space="preserve"> </w:t>
      </w:r>
      <w:r>
        <w:t>begehrt,</w:t>
      </w:r>
      <w:r w:rsidR="00B704A4">
        <w:t xml:space="preserve"> </w:t>
      </w:r>
      <w:r>
        <w:t>und</w:t>
      </w:r>
      <w:r w:rsidR="00B704A4">
        <w:t xml:space="preserve"> </w:t>
      </w:r>
      <w:r>
        <w:t>ihr</w:t>
      </w:r>
      <w:r w:rsidR="00B704A4">
        <w:t xml:space="preserve"> </w:t>
      </w:r>
      <w:r>
        <w:t>ganzes</w:t>
      </w:r>
      <w:r w:rsidR="00B704A4">
        <w:t xml:space="preserve"> </w:t>
      </w:r>
      <w:r>
        <w:t>Herz</w:t>
      </w:r>
      <w:r w:rsidR="00B704A4">
        <w:t xml:space="preserve"> </w:t>
      </w:r>
      <w:r>
        <w:t>hängt</w:t>
      </w:r>
      <w:r w:rsidR="00B704A4">
        <w:t xml:space="preserve"> </w:t>
      </w:r>
      <w:r>
        <w:t>so</w:t>
      </w:r>
      <w:r w:rsidR="00B704A4">
        <w:t xml:space="preserve"> </w:t>
      </w:r>
      <w:r>
        <w:t>daran,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ihr</w:t>
      </w:r>
      <w:r w:rsidR="00B704A4">
        <w:t xml:space="preserve"> </w:t>
      </w:r>
      <w:r>
        <w:t>Verlangen</w:t>
      </w:r>
      <w:r w:rsidR="00B704A4">
        <w:t xml:space="preserve"> </w:t>
      </w:r>
      <w:r>
        <w:t>nicht</w:t>
      </w:r>
      <w:r w:rsidR="00B704A4">
        <w:t xml:space="preserve"> </w:t>
      </w:r>
      <w:r>
        <w:t>weiter</w:t>
      </w:r>
      <w:r w:rsidR="00B704A4">
        <w:t xml:space="preserve"> </w:t>
      </w:r>
      <w:r>
        <w:t>geht,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es</w:t>
      </w:r>
      <w:r w:rsidR="00B704A4">
        <w:t xml:space="preserve"> </w:t>
      </w:r>
      <w:r>
        <w:t>ihnen</w:t>
      </w:r>
      <w:r w:rsidR="00B704A4">
        <w:t xml:space="preserve"> </w:t>
      </w:r>
      <w:r>
        <w:t>auf</w:t>
      </w:r>
      <w:r w:rsidR="00B704A4">
        <w:t xml:space="preserve"> </w:t>
      </w:r>
      <w:r>
        <w:t>Erden</w:t>
      </w:r>
      <w:r w:rsidR="00B704A4">
        <w:t xml:space="preserve"> </w:t>
      </w:r>
      <w:r>
        <w:t>wohl</w:t>
      </w:r>
      <w:r w:rsidR="00B704A4">
        <w:t xml:space="preserve"> </w:t>
      </w:r>
      <w:r>
        <w:t>gehe,</w:t>
      </w:r>
      <w:r w:rsidR="00B704A4">
        <w:t xml:space="preserve"> </w:t>
      </w:r>
      <w:r>
        <w:t>und</w:t>
      </w:r>
      <w:r w:rsidR="00B704A4">
        <w:t xml:space="preserve"> </w:t>
      </w:r>
      <w:r>
        <w:t>sie</w:t>
      </w:r>
      <w:r w:rsidR="00B704A4">
        <w:t xml:space="preserve"> </w:t>
      </w:r>
      <w:r>
        <w:t>lange</w:t>
      </w:r>
      <w:r w:rsidR="00B704A4">
        <w:t xml:space="preserve"> </w:t>
      </w:r>
      <w:r>
        <w:t>leben</w:t>
      </w:r>
      <w:r w:rsidR="00B704A4">
        <w:t xml:space="preserve"> </w:t>
      </w:r>
      <w:r>
        <w:t>mögen.</w:t>
      </w:r>
      <w:r w:rsidR="00B704A4">
        <w:t xml:space="preserve"> </w:t>
      </w:r>
      <w:r>
        <w:t>Ja,</w:t>
      </w:r>
      <w:r w:rsidR="00B704A4">
        <w:t xml:space="preserve"> </w:t>
      </w:r>
      <w:r>
        <w:t>wie</w:t>
      </w:r>
      <w:r w:rsidR="00B704A4">
        <w:t xml:space="preserve"> </w:t>
      </w:r>
      <w:r>
        <w:t>viele</w:t>
      </w:r>
      <w:r w:rsidR="00B704A4">
        <w:t xml:space="preserve"> </w:t>
      </w:r>
      <w:r>
        <w:t>stoßen</w:t>
      </w:r>
      <w:r w:rsidR="00B704A4">
        <w:t xml:space="preserve"> </w:t>
      </w:r>
      <w:r>
        <w:t>selbst</w:t>
      </w:r>
      <w:r w:rsidR="00B704A4">
        <w:t xml:space="preserve"> </w:t>
      </w:r>
      <w:r>
        <w:t>diese</w:t>
      </w:r>
      <w:r w:rsidR="00B704A4">
        <w:t xml:space="preserve"> </w:t>
      </w:r>
      <w:r>
        <w:t>Art</w:t>
      </w:r>
      <w:r w:rsidR="00B704A4">
        <w:t xml:space="preserve"> </w:t>
      </w:r>
      <w:r>
        <w:t>des</w:t>
      </w:r>
      <w:r w:rsidR="00B704A4">
        <w:t xml:space="preserve"> </w:t>
      </w:r>
      <w:r>
        <w:t>Segens</w:t>
      </w:r>
      <w:r w:rsidR="00B704A4">
        <w:t xml:space="preserve"> </w:t>
      </w:r>
      <w:r>
        <w:t>von</w:t>
      </w:r>
      <w:r w:rsidR="00B704A4">
        <w:t xml:space="preserve"> </w:t>
      </w:r>
      <w:r>
        <w:t>sich</w:t>
      </w:r>
      <w:r w:rsidR="00B704A4">
        <w:t xml:space="preserve"> </w:t>
      </w:r>
      <w:r>
        <w:t>durch</w:t>
      </w:r>
      <w:r w:rsidR="00B704A4">
        <w:t xml:space="preserve"> </w:t>
      </w:r>
      <w:r>
        <w:t>ihr</w:t>
      </w:r>
      <w:r w:rsidR="00B704A4">
        <w:t xml:space="preserve"> </w:t>
      </w:r>
      <w:r>
        <w:t>unordentliches</w:t>
      </w:r>
      <w:r w:rsidR="00B704A4">
        <w:t xml:space="preserve"> </w:t>
      </w:r>
      <w:r>
        <w:t>Leben:</w:t>
      </w:r>
      <w:r w:rsidR="00B704A4">
        <w:t xml:space="preserve"> </w:t>
      </w:r>
      <w:r>
        <w:t>Faulheit,</w:t>
      </w:r>
      <w:r w:rsidR="00B704A4">
        <w:t xml:space="preserve"> </w:t>
      </w:r>
      <w:r>
        <w:t>Verschwendung,</w:t>
      </w:r>
      <w:r w:rsidR="00B704A4">
        <w:t xml:space="preserve"> </w:t>
      </w:r>
      <w:r>
        <w:t>Üppigkeit,</w:t>
      </w:r>
      <w:r w:rsidR="00B704A4">
        <w:t xml:space="preserve"> </w:t>
      </w:r>
      <w:r>
        <w:lastRenderedPageBreak/>
        <w:t>Fluchen,</w:t>
      </w:r>
      <w:r w:rsidR="00B704A4">
        <w:t xml:space="preserve"> </w:t>
      </w:r>
      <w:r>
        <w:t>Betrügereien</w:t>
      </w:r>
      <w:r w:rsidR="00B704A4">
        <w:t xml:space="preserve"> </w:t>
      </w:r>
      <w:r>
        <w:t>und</w:t>
      </w:r>
      <w:r w:rsidR="00B704A4">
        <w:t xml:space="preserve"> </w:t>
      </w:r>
      <w:r>
        <w:t>Ungerechtigkeit!</w:t>
      </w:r>
      <w:r w:rsidR="00B704A4">
        <w:t xml:space="preserve"> </w:t>
      </w:r>
      <w:r>
        <w:t>Doch</w:t>
      </w:r>
      <w:r w:rsidR="00B704A4">
        <w:t xml:space="preserve"> </w:t>
      </w:r>
      <w:r>
        <w:t>von</w:t>
      </w:r>
      <w:r w:rsidR="00B704A4">
        <w:t xml:space="preserve"> </w:t>
      </w:r>
      <w:r>
        <w:t>welchem</w:t>
      </w:r>
      <w:r w:rsidR="00B704A4">
        <w:t xml:space="preserve"> </w:t>
      </w:r>
      <w:r>
        <w:t>geringen,</w:t>
      </w:r>
      <w:r w:rsidR="00B704A4">
        <w:t xml:space="preserve"> </w:t>
      </w:r>
      <w:r>
        <w:t>nur</w:t>
      </w:r>
      <w:r w:rsidR="00B704A4">
        <w:t xml:space="preserve"> </w:t>
      </w:r>
      <w:r>
        <w:t>kurze</w:t>
      </w:r>
      <w:r w:rsidR="00B704A4">
        <w:t xml:space="preserve"> </w:t>
      </w:r>
      <w:r>
        <w:t>Zeit</w:t>
      </w:r>
      <w:r w:rsidR="00B704A4">
        <w:t xml:space="preserve"> </w:t>
      </w:r>
      <w:r>
        <w:t>dauernden</w:t>
      </w:r>
      <w:r w:rsidR="00B704A4">
        <w:t xml:space="preserve"> </w:t>
      </w:r>
      <w:r>
        <w:t>Werte</w:t>
      </w:r>
      <w:r w:rsidR="00B704A4">
        <w:t xml:space="preserve"> </w:t>
      </w:r>
      <w:r>
        <w:t>sind</w:t>
      </w:r>
      <w:r w:rsidR="00B704A4">
        <w:t xml:space="preserve"> </w:t>
      </w:r>
      <w:r>
        <w:t>doch</w:t>
      </w:r>
      <w:r w:rsidR="00B704A4">
        <w:t xml:space="preserve"> </w:t>
      </w:r>
      <w:r>
        <w:t>alle</w:t>
      </w:r>
      <w:r w:rsidR="00B704A4">
        <w:t xml:space="preserve"> </w:t>
      </w:r>
      <w:r>
        <w:t>irdischen</w:t>
      </w:r>
      <w:r w:rsidR="00B704A4">
        <w:t xml:space="preserve"> </w:t>
      </w:r>
      <w:r>
        <w:t>Güter,</w:t>
      </w:r>
      <w:r w:rsidR="00B704A4">
        <w:t xml:space="preserve"> </w:t>
      </w:r>
      <w:r>
        <w:t>als</w:t>
      </w:r>
      <w:r w:rsidR="00B704A4">
        <w:t xml:space="preserve"> </w:t>
      </w:r>
      <w:r>
        <w:t>Gesundheit</w:t>
      </w:r>
      <w:r w:rsidR="00B704A4">
        <w:t xml:space="preserve"> </w:t>
      </w:r>
      <w:r>
        <w:t>und</w:t>
      </w:r>
      <w:r w:rsidR="00B704A4">
        <w:t xml:space="preserve"> </w:t>
      </w:r>
      <w:r>
        <w:t>Vermögen.</w:t>
      </w:r>
      <w:r w:rsidR="00B704A4">
        <w:t xml:space="preserve"> </w:t>
      </w:r>
      <w:r>
        <w:t>Wie</w:t>
      </w:r>
      <w:r w:rsidR="00B704A4">
        <w:t xml:space="preserve"> </w:t>
      </w:r>
      <w:proofErr w:type="spellStart"/>
      <w:r>
        <w:t>thöricht</w:t>
      </w:r>
      <w:proofErr w:type="spellEnd"/>
      <w:r w:rsidR="00B704A4">
        <w:t xml:space="preserve"> </w:t>
      </w:r>
      <w:r>
        <w:t>sind</w:t>
      </w:r>
      <w:r w:rsidR="00B704A4">
        <w:t xml:space="preserve"> </w:t>
      </w:r>
      <w:r>
        <w:t>diejenigen,</w:t>
      </w:r>
      <w:r w:rsidR="00B704A4">
        <w:t xml:space="preserve"> </w:t>
      </w:r>
      <w:r>
        <w:t>welche</w:t>
      </w:r>
      <w:r w:rsidR="00B704A4">
        <w:t xml:space="preserve"> </w:t>
      </w:r>
      <w:r>
        <w:t>die</w:t>
      </w:r>
      <w:r w:rsidR="00B704A4">
        <w:t xml:space="preserve"> </w:t>
      </w:r>
      <w:r>
        <w:t>zu</w:t>
      </w:r>
      <w:r w:rsidR="00B704A4">
        <w:t xml:space="preserve"> </w:t>
      </w:r>
      <w:r>
        <w:t>ihrem</w:t>
      </w:r>
      <w:r w:rsidR="00B704A4">
        <w:t xml:space="preserve"> </w:t>
      </w:r>
      <w:r>
        <w:t>höchsten</w:t>
      </w:r>
      <w:r w:rsidR="00B704A4">
        <w:t xml:space="preserve"> </w:t>
      </w:r>
      <w:r>
        <w:t>Gut</w:t>
      </w:r>
      <w:r w:rsidR="00B704A4">
        <w:t xml:space="preserve"> </w:t>
      </w:r>
      <w:r>
        <w:t>machen,</w:t>
      </w:r>
      <w:r w:rsidR="00B704A4">
        <w:t xml:space="preserve"> </w:t>
      </w:r>
      <w:r>
        <w:t>und</w:t>
      </w:r>
      <w:r w:rsidR="00B704A4">
        <w:t xml:space="preserve"> </w:t>
      </w:r>
      <w:r>
        <w:t>wie</w:t>
      </w:r>
      <w:r w:rsidR="00B704A4">
        <w:t xml:space="preserve"> </w:t>
      </w:r>
      <w:r>
        <w:t>schrecklich</w:t>
      </w:r>
      <w:r w:rsidR="00B704A4">
        <w:t xml:space="preserve"> </w:t>
      </w:r>
      <w:r>
        <w:t>ihr</w:t>
      </w:r>
      <w:r w:rsidR="00B704A4">
        <w:t xml:space="preserve"> </w:t>
      </w:r>
      <w:r>
        <w:t>Ende,</w:t>
      </w:r>
      <w:r w:rsidR="00B704A4">
        <w:t xml:space="preserve"> </w:t>
      </w:r>
      <w:r>
        <w:t>nämlich</w:t>
      </w:r>
      <w:r w:rsidR="00B704A4">
        <w:t xml:space="preserve"> </w:t>
      </w:r>
      <w:r>
        <w:t>die</w:t>
      </w:r>
      <w:r w:rsidR="00B704A4">
        <w:t xml:space="preserve"> </w:t>
      </w:r>
      <w:r>
        <w:t>Verdammnis!</w:t>
      </w:r>
      <w:r w:rsidR="00B704A4">
        <w:t xml:space="preserve"> </w:t>
      </w:r>
    </w:p>
    <w:p w14:paraId="6968F894" w14:textId="26338110" w:rsidR="00C0241B" w:rsidRDefault="00C0241B" w:rsidP="00C0241B">
      <w:pPr>
        <w:pStyle w:val="StandardWeb"/>
      </w:pPr>
      <w:r>
        <w:t>Nur</w:t>
      </w:r>
      <w:r w:rsidR="00B704A4">
        <w:t xml:space="preserve"> </w:t>
      </w:r>
      <w:r>
        <w:t>diejenigen</w:t>
      </w:r>
      <w:r w:rsidR="00B704A4">
        <w:t xml:space="preserve"> </w:t>
      </w:r>
      <w:r>
        <w:t>sind</w:t>
      </w:r>
      <w:r w:rsidR="00B704A4">
        <w:t xml:space="preserve"> </w:t>
      </w:r>
      <w:r>
        <w:t>weise</w:t>
      </w:r>
      <w:r w:rsidR="00B704A4">
        <w:t xml:space="preserve"> </w:t>
      </w:r>
      <w:r>
        <w:t>zu</w:t>
      </w:r>
      <w:r w:rsidR="00B704A4">
        <w:t xml:space="preserve"> </w:t>
      </w:r>
      <w:r>
        <w:t>nennen,</w:t>
      </w:r>
      <w:r w:rsidR="00B704A4">
        <w:t xml:space="preserve"> </w:t>
      </w:r>
      <w:r>
        <w:t>welche</w:t>
      </w:r>
      <w:r w:rsidR="00B704A4">
        <w:t xml:space="preserve"> </w:t>
      </w:r>
      <w:r>
        <w:t>Segen</w:t>
      </w:r>
      <w:r w:rsidR="00B704A4">
        <w:t xml:space="preserve"> </w:t>
      </w:r>
      <w:r>
        <w:t>für</w:t>
      </w:r>
      <w:r w:rsidR="00B704A4">
        <w:t xml:space="preserve"> </w:t>
      </w:r>
      <w:r>
        <w:t>ihre</w:t>
      </w:r>
      <w:r w:rsidR="00B704A4">
        <w:t xml:space="preserve"> </w:t>
      </w:r>
      <w:r>
        <w:t>Seele</w:t>
      </w:r>
      <w:r w:rsidR="00B704A4">
        <w:t xml:space="preserve"> </w:t>
      </w:r>
      <w:r>
        <w:t>begehren,</w:t>
      </w:r>
      <w:r w:rsidR="00B704A4">
        <w:t xml:space="preserve"> </w:t>
      </w:r>
      <w:r>
        <w:t>die</w:t>
      </w:r>
      <w:r w:rsidR="00B704A4">
        <w:t xml:space="preserve"> </w:t>
      </w:r>
      <w:r>
        <w:t>werden</w:t>
      </w:r>
      <w:r w:rsidR="00B704A4">
        <w:t xml:space="preserve"> </w:t>
      </w:r>
      <w:r>
        <w:t>ihn</w:t>
      </w:r>
      <w:r w:rsidR="00B704A4">
        <w:t xml:space="preserve"> </w:t>
      </w:r>
      <w:r>
        <w:t>auch,</w:t>
      </w:r>
      <w:r w:rsidR="00B704A4">
        <w:t xml:space="preserve"> </w:t>
      </w:r>
      <w:r>
        <w:t>wenn</w:t>
      </w:r>
      <w:r w:rsidR="00B704A4">
        <w:t xml:space="preserve"> </w:t>
      </w:r>
      <w:r>
        <w:t>ihr</w:t>
      </w:r>
      <w:r w:rsidR="00B704A4">
        <w:t xml:space="preserve"> </w:t>
      </w:r>
      <w:r>
        <w:t>Verlangen</w:t>
      </w:r>
      <w:r w:rsidR="00B704A4">
        <w:t xml:space="preserve"> </w:t>
      </w:r>
      <w:r>
        <w:t>aufrichtig</w:t>
      </w:r>
      <w:r w:rsidR="00B704A4">
        <w:t xml:space="preserve"> </w:t>
      </w:r>
      <w:r>
        <w:t>ist,</w:t>
      </w:r>
      <w:r w:rsidR="00B704A4">
        <w:t xml:space="preserve"> </w:t>
      </w:r>
      <w:proofErr w:type="spellStart"/>
      <w:r>
        <w:t>gewißlich</w:t>
      </w:r>
      <w:proofErr w:type="spellEnd"/>
      <w:r w:rsidR="00B704A4">
        <w:t xml:space="preserve"> </w:t>
      </w:r>
      <w:r>
        <w:t>erlangen;</w:t>
      </w:r>
      <w:r w:rsidR="00B704A4">
        <w:t xml:space="preserve"> </w:t>
      </w:r>
      <w:r>
        <w:t>ja,</w:t>
      </w:r>
      <w:r w:rsidR="00B704A4">
        <w:t xml:space="preserve"> </w:t>
      </w: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schon</w:t>
      </w:r>
      <w:r w:rsidR="00B704A4">
        <w:t xml:space="preserve"> </w:t>
      </w:r>
      <w:r>
        <w:t>ein</w:t>
      </w:r>
      <w:r w:rsidR="00B704A4">
        <w:t xml:space="preserve"> </w:t>
      </w:r>
      <w:r>
        <w:t>Beginn</w:t>
      </w:r>
      <w:r w:rsidR="00B704A4">
        <w:t xml:space="preserve"> </w:t>
      </w:r>
      <w:r>
        <w:t>des</w:t>
      </w:r>
      <w:r w:rsidR="00B704A4">
        <w:t xml:space="preserve"> </w:t>
      </w:r>
      <w:r>
        <w:t>Segens.</w:t>
      </w:r>
      <w:r w:rsidR="00B704A4">
        <w:t xml:space="preserve"> </w:t>
      </w:r>
      <w:r>
        <w:t>Wer</w:t>
      </w:r>
      <w:r w:rsidR="00B704A4">
        <w:t xml:space="preserve"> </w:t>
      </w:r>
      <w:r>
        <w:t>da</w:t>
      </w:r>
      <w:r w:rsidR="00B704A4">
        <w:t xml:space="preserve"> </w:t>
      </w:r>
      <w:r>
        <w:t>hat,</w:t>
      </w:r>
      <w:r w:rsidR="00B704A4">
        <w:t xml:space="preserve"> </w:t>
      </w:r>
      <w:r>
        <w:t>dem</w:t>
      </w:r>
      <w:r w:rsidR="00B704A4">
        <w:t xml:space="preserve"> </w:t>
      </w:r>
      <w:r>
        <w:t>soll</w:t>
      </w:r>
      <w:r w:rsidR="00B704A4">
        <w:t xml:space="preserve"> </w:t>
      </w:r>
      <w:r>
        <w:t>gegeben</w:t>
      </w:r>
      <w:r w:rsidR="00B704A4">
        <w:t xml:space="preserve"> </w:t>
      </w:r>
      <w:r>
        <w:t>werden,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die</w:t>
      </w:r>
      <w:r w:rsidR="00B704A4">
        <w:t xml:space="preserve"> </w:t>
      </w:r>
      <w:r>
        <w:t>Fülle</w:t>
      </w:r>
      <w:r w:rsidR="00B704A4">
        <w:t xml:space="preserve"> </w:t>
      </w:r>
      <w:r>
        <w:t>habe.</w:t>
      </w:r>
      <w:r w:rsidR="00B704A4">
        <w:t xml:space="preserve"> </w:t>
      </w:r>
      <w:r>
        <w:t>Wer</w:t>
      </w:r>
      <w:r w:rsidR="00B704A4">
        <w:t xml:space="preserve"> </w:t>
      </w:r>
      <w:r>
        <w:t>dieses</w:t>
      </w:r>
      <w:r w:rsidR="00B704A4">
        <w:t xml:space="preserve"> </w:t>
      </w:r>
      <w:r>
        <w:t>Segenswasser</w:t>
      </w:r>
      <w:r w:rsidR="00B704A4">
        <w:t xml:space="preserve"> </w:t>
      </w:r>
      <w:r>
        <w:t>trinkt,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soll</w:t>
      </w:r>
      <w:r w:rsidR="00B704A4">
        <w:t xml:space="preserve"> </w:t>
      </w:r>
      <w:r>
        <w:t>es</w:t>
      </w:r>
      <w:r w:rsidR="00B704A4">
        <w:t xml:space="preserve"> </w:t>
      </w:r>
      <w:r>
        <w:t>ein</w:t>
      </w:r>
      <w:r w:rsidR="00B704A4">
        <w:t xml:space="preserve"> </w:t>
      </w:r>
      <w:r>
        <w:t>Quell</w:t>
      </w:r>
      <w:r w:rsidR="00B704A4">
        <w:t xml:space="preserve"> </w:t>
      </w:r>
      <w:r>
        <w:t>des</w:t>
      </w:r>
      <w:r w:rsidR="00B704A4">
        <w:t xml:space="preserve"> </w:t>
      </w:r>
      <w:r>
        <w:t>ewigen</w:t>
      </w:r>
      <w:r w:rsidR="00B704A4">
        <w:t xml:space="preserve"> </w:t>
      </w:r>
      <w:r>
        <w:t>Lebens</w:t>
      </w:r>
      <w:r w:rsidR="00B704A4">
        <w:t xml:space="preserve"> </w:t>
      </w:r>
      <w:r>
        <w:t>werden.</w:t>
      </w:r>
      <w:r w:rsidR="00B704A4">
        <w:t xml:space="preserve"> </w:t>
      </w:r>
      <w:r>
        <w:t>Je</w:t>
      </w:r>
      <w:r w:rsidR="00B704A4">
        <w:t xml:space="preserve"> </w:t>
      </w:r>
      <w:r>
        <w:t>bedürftiger</w:t>
      </w:r>
      <w:r w:rsidR="00B704A4">
        <w:t xml:space="preserve"> </w:t>
      </w:r>
      <w:r>
        <w:t>ihr</w:t>
      </w:r>
      <w:r w:rsidR="00B704A4">
        <w:t xml:space="preserve"> </w:t>
      </w:r>
      <w:r>
        <w:t>euch</w:t>
      </w:r>
      <w:r w:rsidR="00B704A4">
        <w:t xml:space="preserve"> </w:t>
      </w:r>
      <w:r>
        <w:t>für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fühlet,</w:t>
      </w:r>
      <w:r w:rsidR="00B704A4">
        <w:t xml:space="preserve"> </w:t>
      </w:r>
      <w:r>
        <w:t>desto</w:t>
      </w:r>
      <w:r w:rsidR="00B704A4">
        <w:t xml:space="preserve"> </w:t>
      </w:r>
      <w:r>
        <w:t>empfänglicher</w:t>
      </w:r>
      <w:r w:rsidR="00B704A4">
        <w:t xml:space="preserve"> </w:t>
      </w:r>
      <w:r>
        <w:t>seid</w:t>
      </w:r>
      <w:r w:rsidR="00B704A4">
        <w:t xml:space="preserve"> </w:t>
      </w:r>
      <w:r>
        <w:t>ihr</w:t>
      </w:r>
      <w:r w:rsidR="00B704A4">
        <w:t xml:space="preserve"> </w:t>
      </w:r>
      <w:r>
        <w:t>dafür,</w:t>
      </w:r>
      <w:r w:rsidR="00B704A4">
        <w:t xml:space="preserve"> </w:t>
      </w:r>
      <w:r>
        <w:t>erwartet</w:t>
      </w:r>
      <w:r w:rsidR="00B704A4">
        <w:t xml:space="preserve"> </w:t>
      </w:r>
      <w:r>
        <w:t>ihn</w:t>
      </w:r>
      <w:r w:rsidR="00B704A4">
        <w:t xml:space="preserve"> </w:t>
      </w:r>
      <w:r>
        <w:t>auch</w:t>
      </w:r>
      <w:r w:rsidR="00B704A4">
        <w:t xml:space="preserve"> </w:t>
      </w:r>
      <w:r>
        <w:t>desto</w:t>
      </w:r>
      <w:r w:rsidR="00B704A4">
        <w:t xml:space="preserve"> </w:t>
      </w:r>
      <w:r>
        <w:t>zuversichtlicher.</w:t>
      </w:r>
      <w:r w:rsidR="00B704A4">
        <w:t xml:space="preserve"> </w:t>
      </w:r>
      <w:r>
        <w:t>Für</w:t>
      </w:r>
      <w:r w:rsidR="00B704A4">
        <w:t xml:space="preserve"> </w:t>
      </w:r>
      <w:r>
        <w:t>je</w:t>
      </w:r>
      <w:r w:rsidR="00B704A4">
        <w:t xml:space="preserve"> </w:t>
      </w:r>
      <w:r>
        <w:t>unwürdiger</w:t>
      </w:r>
      <w:r w:rsidR="00B704A4">
        <w:t xml:space="preserve"> </w:t>
      </w:r>
      <w:r>
        <w:t>ihr</w:t>
      </w:r>
      <w:r w:rsidR="00B704A4">
        <w:t xml:space="preserve"> </w:t>
      </w:r>
      <w:r>
        <w:t>euch</w:t>
      </w:r>
      <w:r w:rsidR="00B704A4">
        <w:t xml:space="preserve"> </w:t>
      </w:r>
      <w:r>
        <w:t>desselben</w:t>
      </w:r>
      <w:r w:rsidR="00B704A4">
        <w:t xml:space="preserve"> </w:t>
      </w:r>
      <w:r>
        <w:t>achtet,</w:t>
      </w:r>
      <w:r w:rsidR="00B704A4">
        <w:t xml:space="preserve"> </w:t>
      </w:r>
      <w:r>
        <w:t>desto</w:t>
      </w:r>
      <w:r w:rsidR="00B704A4">
        <w:t xml:space="preserve"> </w:t>
      </w:r>
      <w:r>
        <w:t>richtiger</w:t>
      </w:r>
      <w:r w:rsidR="00B704A4">
        <w:t xml:space="preserve"> </w:t>
      </w:r>
      <w:r>
        <w:t>urteilt</w:t>
      </w:r>
      <w:r w:rsidR="00B704A4">
        <w:t xml:space="preserve"> </w:t>
      </w:r>
      <w:r>
        <w:t>ihr</w:t>
      </w:r>
      <w:r w:rsidR="00B704A4">
        <w:t xml:space="preserve"> </w:t>
      </w:r>
      <w:r>
        <w:t>von</w:t>
      </w:r>
      <w:r w:rsidR="00B704A4">
        <w:t xml:space="preserve"> </w:t>
      </w:r>
      <w:r>
        <w:t>euch</w:t>
      </w:r>
      <w:r w:rsidR="00B704A4">
        <w:t xml:space="preserve"> </w:t>
      </w:r>
      <w:r>
        <w:t>selbst</w:t>
      </w:r>
      <w:r w:rsidR="00B704A4">
        <w:t xml:space="preserve"> </w:t>
      </w:r>
      <w:r>
        <w:t>und</w:t>
      </w:r>
      <w:r w:rsidR="00B704A4">
        <w:t xml:space="preserve"> </w:t>
      </w:r>
      <w:r>
        <w:t>eurer</w:t>
      </w:r>
      <w:r w:rsidR="00B704A4">
        <w:t xml:space="preserve"> </w:t>
      </w:r>
      <w:r>
        <w:t>Natur.</w:t>
      </w:r>
      <w:r w:rsidR="00B704A4">
        <w:t xml:space="preserve"> </w:t>
      </w:r>
      <w:r>
        <w:t>Lernet</w:t>
      </w:r>
      <w:r w:rsidR="00B704A4">
        <w:t xml:space="preserve"> </w:t>
      </w:r>
      <w:r>
        <w:t>aber</w:t>
      </w:r>
      <w:r w:rsidR="00B704A4">
        <w:t xml:space="preserve"> </w:t>
      </w:r>
      <w:r>
        <w:t>dabei</w:t>
      </w:r>
      <w:r w:rsidR="00B704A4">
        <w:t xml:space="preserve"> </w:t>
      </w:r>
      <w:r>
        <w:t>verstehen,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Segen</w:t>
      </w:r>
      <w:r w:rsidR="00B704A4">
        <w:t xml:space="preserve"> </w:t>
      </w:r>
      <w:r>
        <w:t>aus</w:t>
      </w:r>
      <w:r w:rsidR="00B704A4">
        <w:t xml:space="preserve"> </w:t>
      </w:r>
      <w:r>
        <w:t>keinem</w:t>
      </w:r>
      <w:r w:rsidR="00B704A4">
        <w:t xml:space="preserve"> </w:t>
      </w:r>
      <w:r>
        <w:t>andern</w:t>
      </w:r>
      <w:r w:rsidR="00B704A4">
        <w:t xml:space="preserve"> </w:t>
      </w:r>
      <w:r>
        <w:t>Grunde,</w:t>
      </w:r>
      <w:r w:rsidR="00B704A4">
        <w:t xml:space="preserve"> </w:t>
      </w:r>
      <w:r>
        <w:t>als</w:t>
      </w:r>
      <w:r w:rsidR="00B704A4">
        <w:t xml:space="preserve"> </w:t>
      </w:r>
      <w:r>
        <w:t>um</w:t>
      </w:r>
      <w:r w:rsidR="00B704A4">
        <w:t xml:space="preserve"> </w:t>
      </w:r>
      <w:r>
        <w:t>des</w:t>
      </w:r>
      <w:r w:rsidR="00B704A4">
        <w:t xml:space="preserve"> </w:t>
      </w:r>
      <w:r>
        <w:t>einigen</w:t>
      </w:r>
      <w:r w:rsidR="00B704A4">
        <w:t xml:space="preserve"> </w:t>
      </w:r>
      <w:r>
        <w:t>Opfer</w:t>
      </w:r>
      <w:r w:rsidR="00B704A4">
        <w:t xml:space="preserve"> </w:t>
      </w:r>
      <w:r>
        <w:t>Christi</w:t>
      </w:r>
      <w:r w:rsidR="00B704A4">
        <w:t xml:space="preserve"> </w:t>
      </w:r>
      <w:r>
        <w:t>willen</w:t>
      </w:r>
      <w:r w:rsidR="00B704A4">
        <w:t xml:space="preserve"> </w:t>
      </w:r>
      <w:r>
        <w:t>kommt,</w:t>
      </w:r>
      <w:r w:rsidR="00B704A4">
        <w:t xml:space="preserve"> </w:t>
      </w:r>
      <w:r>
        <w:t>und</w:t>
      </w:r>
      <w:r w:rsidR="00B704A4">
        <w:t xml:space="preserve"> </w:t>
      </w:r>
      <w:r>
        <w:t>wir</w:t>
      </w:r>
      <w:r w:rsidR="00B704A4">
        <w:t xml:space="preserve"> </w:t>
      </w:r>
      <w:r>
        <w:t>ihn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Glauben</w:t>
      </w:r>
      <w:r w:rsidR="00B704A4">
        <w:t xml:space="preserve"> </w:t>
      </w:r>
      <w:r>
        <w:t>empfangen.</w:t>
      </w:r>
      <w:r w:rsidR="00B704A4">
        <w:t xml:space="preserve"> </w:t>
      </w:r>
    </w:p>
    <w:p w14:paraId="7B1538B4" w14:textId="225FCB07" w:rsidR="00C0241B" w:rsidRDefault="00C0241B" w:rsidP="00C0241B">
      <w:pPr>
        <w:pStyle w:val="StandardWeb"/>
      </w:pPr>
      <w:r>
        <w:t>Sehet</w:t>
      </w:r>
      <w:r w:rsidR="00B704A4">
        <w:t xml:space="preserve"> </w:t>
      </w:r>
      <w:r>
        <w:t>denn,</w:t>
      </w:r>
      <w:r w:rsidR="00B704A4">
        <w:t xml:space="preserve"> </w:t>
      </w:r>
      <w:r>
        <w:t>von</w:t>
      </w:r>
      <w:r w:rsidR="00B704A4">
        <w:t xml:space="preserve"> </w:t>
      </w:r>
      <w:r>
        <w:t>welchem</w:t>
      </w:r>
      <w:r w:rsidR="00B704A4">
        <w:t xml:space="preserve"> </w:t>
      </w:r>
      <w:r>
        <w:t>Umfange</w:t>
      </w:r>
      <w:r w:rsidR="00B704A4">
        <w:t xml:space="preserve"> </w:t>
      </w:r>
      <w:r>
        <w:t>dies</w:t>
      </w:r>
      <w:r w:rsidR="00B704A4">
        <w:t xml:space="preserve"> </w:t>
      </w:r>
      <w:proofErr w:type="spellStart"/>
      <w:r>
        <w:t>Wörtlein</w:t>
      </w:r>
      <w:proofErr w:type="spellEnd"/>
      <w:r w:rsidR="00B704A4">
        <w:t xml:space="preserve"> </w:t>
      </w:r>
      <w:r>
        <w:t>ist:</w:t>
      </w:r>
      <w:r w:rsidR="00B704A4">
        <w:t xml:space="preserve"> </w:t>
      </w:r>
      <w:r>
        <w:t>Jehovah</w:t>
      </w:r>
      <w:r w:rsidR="00B704A4">
        <w:t xml:space="preserve"> </w:t>
      </w:r>
      <w:r>
        <w:t>segne</w:t>
      </w:r>
      <w:r w:rsidR="00B704A4">
        <w:t xml:space="preserve"> </w:t>
      </w:r>
      <w:r>
        <w:t>dich!</w:t>
      </w:r>
      <w:r w:rsidR="00B704A4">
        <w:t xml:space="preserve"> </w:t>
      </w:r>
      <w:r>
        <w:t>Schreiet</w:t>
      </w:r>
      <w:r w:rsidR="00B704A4">
        <w:t xml:space="preserve"> </w:t>
      </w:r>
      <w:r>
        <w:t>denn:</w:t>
      </w:r>
      <w:r w:rsidR="00B704A4">
        <w:t xml:space="preserve"> </w:t>
      </w:r>
      <w:r>
        <w:t>O,</w:t>
      </w:r>
      <w:r w:rsidR="00B704A4">
        <w:t xml:space="preserve"> </w:t>
      </w:r>
      <w:r>
        <w:t>segne</w:t>
      </w:r>
      <w:r w:rsidR="00B704A4">
        <w:t xml:space="preserve"> </w:t>
      </w:r>
      <w:r>
        <w:t>mich,</w:t>
      </w:r>
      <w:r w:rsidR="00B704A4">
        <w:t xml:space="preserve"> </w:t>
      </w:r>
      <w:r>
        <w:t>damit</w:t>
      </w:r>
      <w:r w:rsidR="00B704A4">
        <w:t xml:space="preserve"> </w:t>
      </w:r>
      <w:r>
        <w:t>ihr</w:t>
      </w:r>
      <w:r w:rsidR="00B704A4">
        <w:t xml:space="preserve"> </w:t>
      </w:r>
      <w:r>
        <w:t>dereinst</w:t>
      </w:r>
      <w:r w:rsidR="00B704A4">
        <w:t xml:space="preserve"> </w:t>
      </w:r>
      <w:r>
        <w:t>nicht</w:t>
      </w:r>
      <w:r w:rsidR="00B704A4">
        <w:t xml:space="preserve"> </w:t>
      </w:r>
      <w:r>
        <w:t>unter</w:t>
      </w:r>
      <w:r w:rsidR="00B704A4">
        <w:t xml:space="preserve"> </w:t>
      </w:r>
      <w:r>
        <w:t>der</w:t>
      </w:r>
      <w:r w:rsidR="00B704A4">
        <w:t xml:space="preserve"> </w:t>
      </w:r>
      <w:r>
        <w:t>Zahl</w:t>
      </w:r>
      <w:r w:rsidR="00B704A4">
        <w:t xml:space="preserve"> </w:t>
      </w:r>
      <w:r>
        <w:t>derer</w:t>
      </w:r>
      <w:r w:rsidR="00B704A4">
        <w:t xml:space="preserve"> </w:t>
      </w:r>
      <w:r>
        <w:t>erfunden</w:t>
      </w:r>
      <w:r w:rsidR="00B704A4">
        <w:t xml:space="preserve"> </w:t>
      </w:r>
      <w:r>
        <w:t>werdet,</w:t>
      </w:r>
      <w:r w:rsidR="00B704A4">
        <w:t xml:space="preserve"> </w:t>
      </w:r>
      <w:r>
        <w:t>zu</w:t>
      </w:r>
      <w:r w:rsidR="00B704A4">
        <w:t xml:space="preserve"> </w:t>
      </w:r>
      <w:r>
        <w:t>welchen</w:t>
      </w:r>
      <w:r w:rsidR="00B704A4">
        <w:t xml:space="preserve"> </w:t>
      </w:r>
      <w:r>
        <w:t>es</w:t>
      </w:r>
      <w:r w:rsidR="00B704A4">
        <w:t xml:space="preserve"> </w:t>
      </w:r>
      <w:r>
        <w:t>heißt:</w:t>
      </w:r>
      <w:r w:rsidR="00B704A4">
        <w:t xml:space="preserve"> </w:t>
      </w:r>
      <w:r>
        <w:t>Gehet</w:t>
      </w:r>
      <w:r w:rsidR="00B704A4">
        <w:t xml:space="preserve"> </w:t>
      </w:r>
      <w:r>
        <w:t>weg,</w:t>
      </w:r>
      <w:r w:rsidR="00B704A4">
        <w:t xml:space="preserve"> </w:t>
      </w:r>
      <w:r>
        <w:t>ihr</w:t>
      </w:r>
      <w:r w:rsidR="00B704A4">
        <w:t xml:space="preserve"> </w:t>
      </w:r>
      <w:r>
        <w:t>Verfluchten!</w:t>
      </w:r>
      <w:r w:rsidR="00B704A4">
        <w:t xml:space="preserve"> </w:t>
      </w:r>
      <w:r>
        <w:t>sondern</w:t>
      </w:r>
      <w:r w:rsidR="00B704A4">
        <w:t xml:space="preserve"> </w:t>
      </w:r>
      <w:r>
        <w:t>unter</w:t>
      </w:r>
      <w:r w:rsidR="00B704A4">
        <w:t xml:space="preserve"> </w:t>
      </w:r>
      <w:r>
        <w:t>der</w:t>
      </w:r>
      <w:r w:rsidR="00B704A4">
        <w:t xml:space="preserve"> </w:t>
      </w:r>
      <w:r>
        <w:t>Schaar</w:t>
      </w:r>
      <w:r w:rsidR="00B704A4">
        <w:t xml:space="preserve"> </w:t>
      </w:r>
      <w:r>
        <w:t>derer,</w:t>
      </w:r>
      <w:r w:rsidR="00B704A4">
        <w:t xml:space="preserve"> </w:t>
      </w:r>
      <w:r>
        <w:t>zu</w:t>
      </w:r>
      <w:r w:rsidR="00B704A4">
        <w:t xml:space="preserve"> </w:t>
      </w:r>
      <w:r>
        <w:t>welchen</w:t>
      </w:r>
      <w:r w:rsidR="00B704A4">
        <w:t xml:space="preserve"> </w:t>
      </w:r>
      <w:r>
        <w:t>gesagt</w:t>
      </w:r>
      <w:r w:rsidR="00B704A4">
        <w:t xml:space="preserve"> </w:t>
      </w:r>
      <w:r>
        <w:t>wird:</w:t>
      </w:r>
      <w:r w:rsidR="00B704A4">
        <w:t xml:space="preserve"> </w:t>
      </w:r>
      <w:r>
        <w:t>Kommet</w:t>
      </w:r>
      <w:r w:rsidR="00B704A4">
        <w:t xml:space="preserve"> </w:t>
      </w:r>
      <w:r>
        <w:t>her,</w:t>
      </w:r>
      <w:r w:rsidR="00B704A4">
        <w:t xml:space="preserve"> </w:t>
      </w:r>
      <w:r>
        <w:t>ihr</w:t>
      </w:r>
      <w:r w:rsidR="00B704A4">
        <w:t xml:space="preserve"> </w:t>
      </w:r>
      <w:r>
        <w:t>Gesegneten!</w:t>
      </w:r>
      <w:r w:rsidR="00B704A4">
        <w:t xml:space="preserve"> </w:t>
      </w:r>
      <w:r>
        <w:t>Amen.</w:t>
      </w:r>
      <w:r w:rsidR="00B704A4">
        <w:t xml:space="preserve"> </w:t>
      </w:r>
    </w:p>
    <w:p w14:paraId="7FECCF01" w14:textId="25AD0876" w:rsidR="00C0241B" w:rsidRDefault="00C0241B" w:rsidP="00C0241B">
      <w:pPr>
        <w:pStyle w:val="berschrift1"/>
        <w:rPr>
          <w:sz w:val="48"/>
        </w:rPr>
      </w:pPr>
      <w:r>
        <w:t>3.</w:t>
      </w:r>
      <w:r w:rsidR="00B704A4">
        <w:t xml:space="preserve"> </w:t>
      </w:r>
      <w:r>
        <w:t>Predigt</w:t>
      </w:r>
    </w:p>
    <w:p w14:paraId="3ACE5B37" w14:textId="73B49F3D" w:rsidR="00C0241B" w:rsidRDefault="00C0241B" w:rsidP="00C0241B">
      <w:pPr>
        <w:pStyle w:val="StandardWeb"/>
      </w:pPr>
      <w:r>
        <w:t>4.</w:t>
      </w:r>
      <w:r w:rsidR="00B704A4">
        <w:t xml:space="preserve"> </w:t>
      </w:r>
      <w:r>
        <w:t>Mose</w:t>
      </w:r>
      <w:r w:rsidR="00B704A4">
        <w:t xml:space="preserve"> </w:t>
      </w:r>
      <w:r>
        <w:t>6,</w:t>
      </w:r>
      <w:r w:rsidR="00B704A4">
        <w:t xml:space="preserve"> </w:t>
      </w:r>
      <w:r>
        <w:t>24</w:t>
      </w:r>
      <w:r>
        <w:br/>
      </w:r>
      <w:r>
        <w:rPr>
          <w:rStyle w:val="Fett"/>
          <w:rFonts w:eastAsiaTheme="majorEastAsia"/>
        </w:rPr>
        <w:t>Und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behüte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dich.</w:t>
      </w:r>
      <w:r w:rsidR="00B704A4">
        <w:t xml:space="preserve"> </w:t>
      </w:r>
    </w:p>
    <w:p w14:paraId="198E1E94" w14:textId="41D32D22" w:rsidR="00C0241B" w:rsidRDefault="00C0241B" w:rsidP="00C0241B">
      <w:pPr>
        <w:pStyle w:val="StandardWeb"/>
      </w:pP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zweites</w:t>
      </w:r>
      <w:r w:rsidR="00B704A4">
        <w:t xml:space="preserve"> </w:t>
      </w:r>
      <w:r>
        <w:t>Gut,</w:t>
      </w:r>
      <w:r w:rsidR="00B704A4">
        <w:t xml:space="preserve"> </w:t>
      </w:r>
      <w:r>
        <w:t>das</w:t>
      </w:r>
      <w:r w:rsidR="00B704A4">
        <w:t xml:space="preserve"> </w:t>
      </w:r>
      <w:r>
        <w:t>von</w:t>
      </w:r>
      <w:r w:rsidR="00B704A4">
        <w:t xml:space="preserve"> </w:t>
      </w:r>
      <w:r>
        <w:t>Gott</w:t>
      </w:r>
      <w:r w:rsidR="00B704A4">
        <w:t xml:space="preserve"> </w:t>
      </w:r>
      <w:r>
        <w:t>dem</w:t>
      </w:r>
      <w:r w:rsidR="00B704A4">
        <w:t xml:space="preserve"> </w:t>
      </w:r>
      <w:r>
        <w:t>Vater</w:t>
      </w:r>
      <w:r w:rsidR="00B704A4">
        <w:t xml:space="preserve"> </w:t>
      </w:r>
      <w:proofErr w:type="gramStart"/>
      <w:r>
        <w:t>ausgehet</w:t>
      </w:r>
      <w:proofErr w:type="gramEnd"/>
      <w:r>
        <w:t>,</w:t>
      </w:r>
      <w:r w:rsidR="00B704A4">
        <w:t xml:space="preserve"> </w:t>
      </w:r>
      <w:r>
        <w:t>nämlich</w:t>
      </w:r>
      <w:r w:rsidR="00B704A4">
        <w:t xml:space="preserve"> </w:t>
      </w:r>
      <w:r>
        <w:t>die</w:t>
      </w:r>
      <w:r w:rsidR="00B704A4">
        <w:t xml:space="preserve"> </w:t>
      </w:r>
      <w:r>
        <w:t>Bewahrung.</w:t>
      </w:r>
      <w:r w:rsidR="00B704A4">
        <w:t xml:space="preserve"> </w:t>
      </w:r>
      <w:r>
        <w:t>Wir</w:t>
      </w:r>
      <w:r w:rsidR="00B704A4">
        <w:t xml:space="preserve"> </w:t>
      </w:r>
      <w:r>
        <w:t>betrachten</w:t>
      </w:r>
      <w:r w:rsidR="00B704A4">
        <w:t xml:space="preserve"> </w:t>
      </w:r>
      <w:r>
        <w:t>denn</w:t>
      </w:r>
      <w:r w:rsidR="00B704A4">
        <w:t xml:space="preserve"> </w:t>
      </w:r>
    </w:p>
    <w:p w14:paraId="7C37E62F" w14:textId="6E01C7F6" w:rsidR="00C0241B" w:rsidRDefault="00C0241B" w:rsidP="00C0241B">
      <w:pPr>
        <w:pStyle w:val="level1"/>
        <w:numPr>
          <w:ilvl w:val="0"/>
          <w:numId w:val="3"/>
        </w:numPr>
      </w:pPr>
      <w:r>
        <w:t>das</w:t>
      </w:r>
      <w:r w:rsidR="00B704A4">
        <w:t xml:space="preserve"> </w:t>
      </w:r>
      <w:r>
        <w:t>Gut</w:t>
      </w:r>
      <w:r w:rsidR="00B704A4">
        <w:t xml:space="preserve"> </w:t>
      </w:r>
      <w:r>
        <w:t>der</w:t>
      </w:r>
      <w:r w:rsidR="00B704A4">
        <w:t xml:space="preserve"> </w:t>
      </w:r>
      <w:r>
        <w:t>Bewahrung,</w:t>
      </w:r>
    </w:p>
    <w:p w14:paraId="078691CA" w14:textId="08E5D73E" w:rsidR="00C0241B" w:rsidRDefault="00C0241B" w:rsidP="00C0241B">
      <w:pPr>
        <w:pStyle w:val="level1"/>
        <w:numPr>
          <w:ilvl w:val="0"/>
          <w:numId w:val="3"/>
        </w:numPr>
      </w:pPr>
      <w:r>
        <w:t>dessen</w:t>
      </w:r>
      <w:r w:rsidR="00B704A4">
        <w:t xml:space="preserve"> </w:t>
      </w:r>
      <w:r>
        <w:t>Ursprung.</w:t>
      </w:r>
    </w:p>
    <w:p w14:paraId="50939779" w14:textId="77777777" w:rsidR="00C0241B" w:rsidRDefault="00C0241B" w:rsidP="00C0241B">
      <w:pPr>
        <w:pStyle w:val="berschrift2"/>
      </w:pPr>
      <w:r>
        <w:t>I.</w:t>
      </w:r>
    </w:p>
    <w:p w14:paraId="4926D36D" w14:textId="67788F86" w:rsidR="00C0241B" w:rsidRDefault="00C0241B" w:rsidP="00C0241B">
      <w:pPr>
        <w:pStyle w:val="StandardWeb"/>
      </w:pPr>
      <w:r>
        <w:t>Das</w:t>
      </w:r>
      <w:r w:rsidR="00B704A4">
        <w:t xml:space="preserve"> </w:t>
      </w:r>
      <w:r>
        <w:t>Gut</w:t>
      </w:r>
      <w:r w:rsidR="00B704A4">
        <w:t xml:space="preserve"> </w:t>
      </w:r>
      <w:r>
        <w:t>der</w:t>
      </w:r>
      <w:r w:rsidR="00B704A4">
        <w:t xml:space="preserve"> </w:t>
      </w:r>
      <w:r>
        <w:t>Bewahrung</w:t>
      </w:r>
      <w:r w:rsidR="00B704A4">
        <w:t xml:space="preserve"> </w:t>
      </w:r>
      <w:r>
        <w:t>wird</w:t>
      </w:r>
      <w:r w:rsidR="00B704A4">
        <w:t xml:space="preserve"> </w:t>
      </w:r>
      <w:r>
        <w:t>durch</w:t>
      </w:r>
      <w:r w:rsidR="00B704A4">
        <w:t xml:space="preserve"> </w:t>
      </w:r>
      <w:r>
        <w:t>das</w:t>
      </w:r>
      <w:r w:rsidR="00B704A4">
        <w:t xml:space="preserve"> </w:t>
      </w:r>
      <w:proofErr w:type="spellStart"/>
      <w:r>
        <w:t>Wörtlein</w:t>
      </w:r>
      <w:proofErr w:type="spellEnd"/>
      <w:r w:rsidR="00B704A4">
        <w:t xml:space="preserve"> </w:t>
      </w:r>
      <w:r>
        <w:t>„und“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Segen</w:t>
      </w:r>
      <w:r w:rsidR="00B704A4">
        <w:t xml:space="preserve"> </w:t>
      </w:r>
      <w:r>
        <w:t>verbunden.</w:t>
      </w:r>
      <w:r w:rsidR="00B704A4">
        <w:t xml:space="preserve"> </w:t>
      </w:r>
      <w:r>
        <w:t>Bezieht</w:t>
      </w:r>
      <w:r w:rsidR="00B704A4">
        <w:t xml:space="preserve"> </w:t>
      </w:r>
      <w:r>
        <w:t>sich</w:t>
      </w:r>
      <w:r w:rsidR="00B704A4">
        <w:t xml:space="preserve"> </w:t>
      </w:r>
      <w:r>
        <w:t>das</w:t>
      </w:r>
      <w:r w:rsidR="00B704A4">
        <w:t xml:space="preserve"> </w:t>
      </w:r>
      <w:r>
        <w:t>Segnen</w:t>
      </w:r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Anfang,</w:t>
      </w:r>
      <w:r w:rsidR="00B704A4">
        <w:t xml:space="preserve"> </w:t>
      </w:r>
      <w:r>
        <w:t>so</w:t>
      </w:r>
      <w:r w:rsidR="00B704A4">
        <w:t xml:space="preserve"> </w:t>
      </w:r>
      <w:r>
        <w:t>sieht</w:t>
      </w:r>
      <w:r w:rsidR="00B704A4">
        <w:t xml:space="preserve"> </w:t>
      </w:r>
      <w:r>
        <w:t>das</w:t>
      </w:r>
      <w:r w:rsidR="00B704A4">
        <w:t xml:space="preserve"> </w:t>
      </w:r>
      <w:r>
        <w:t>Behüten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Erhaltung</w:t>
      </w:r>
      <w:r w:rsidR="00B704A4">
        <w:t xml:space="preserve"> </w:t>
      </w:r>
      <w:r>
        <w:t>des</w:t>
      </w:r>
      <w:r w:rsidR="00B704A4">
        <w:t xml:space="preserve"> </w:t>
      </w:r>
      <w:r>
        <w:t>Segens,</w:t>
      </w:r>
      <w:r w:rsidR="00B704A4">
        <w:t xml:space="preserve"> </w:t>
      </w:r>
      <w:r>
        <w:t>auf</w:t>
      </w:r>
      <w:r w:rsidR="00B704A4">
        <w:t xml:space="preserve"> </w:t>
      </w:r>
      <w:r>
        <w:t>dessen</w:t>
      </w:r>
      <w:r w:rsidR="00B704A4">
        <w:t xml:space="preserve"> </w:t>
      </w:r>
      <w:r>
        <w:t>Fortgang</w:t>
      </w:r>
      <w:r w:rsidR="00B704A4">
        <w:t xml:space="preserve"> </w:t>
      </w:r>
      <w:r>
        <w:t>und</w:t>
      </w:r>
      <w:r w:rsidR="00B704A4">
        <w:t xml:space="preserve"> </w:t>
      </w:r>
      <w:r>
        <w:t>Vollendung.</w:t>
      </w:r>
      <w:r w:rsidR="00B704A4">
        <w:t xml:space="preserve"> </w:t>
      </w:r>
      <w:r>
        <w:t>Dies</w:t>
      </w:r>
      <w:r w:rsidR="00B704A4">
        <w:t xml:space="preserve"> </w:t>
      </w:r>
      <w:r>
        <w:t>Letztere</w:t>
      </w:r>
      <w:r w:rsidR="00B704A4">
        <w:t xml:space="preserve"> </w:t>
      </w:r>
      <w:r>
        <w:t>ist</w:t>
      </w:r>
      <w:r w:rsidR="00B704A4">
        <w:t xml:space="preserve"> </w:t>
      </w:r>
      <w:r>
        <w:t>nicht</w:t>
      </w:r>
      <w:r w:rsidR="00B704A4">
        <w:t xml:space="preserve"> </w:t>
      </w:r>
      <w:r>
        <w:t>weniger</w:t>
      </w:r>
      <w:r w:rsidR="00B704A4">
        <w:t xml:space="preserve"> </w:t>
      </w:r>
      <w:r>
        <w:t>wichtig,</w:t>
      </w:r>
      <w:r w:rsidR="00B704A4">
        <w:t xml:space="preserve"> </w:t>
      </w:r>
      <w:r>
        <w:t>nützlich</w:t>
      </w:r>
      <w:r w:rsidR="00B704A4">
        <w:t xml:space="preserve"> </w:t>
      </w:r>
      <w:r>
        <w:t>und</w:t>
      </w:r>
      <w:r w:rsidR="00B704A4">
        <w:t xml:space="preserve"> </w:t>
      </w:r>
      <w:r>
        <w:t>nötig.</w:t>
      </w:r>
      <w:r w:rsidR="00B704A4">
        <w:t xml:space="preserve"> </w:t>
      </w:r>
      <w:r>
        <w:t>Denn</w:t>
      </w:r>
      <w:r w:rsidR="00B704A4">
        <w:t xml:space="preserve"> </w:t>
      </w:r>
      <w:r>
        <w:t>was</w:t>
      </w:r>
      <w:r w:rsidR="00B704A4">
        <w:t xml:space="preserve"> </w:t>
      </w:r>
      <w:r>
        <w:t>wäre</w:t>
      </w:r>
      <w:r w:rsidR="00B704A4">
        <w:t xml:space="preserve"> </w:t>
      </w:r>
      <w:r>
        <w:t>doch</w:t>
      </w:r>
      <w:r w:rsidR="00B704A4">
        <w:t xml:space="preserve"> </w:t>
      </w:r>
      <w:r>
        <w:t>aller</w:t>
      </w:r>
      <w:r w:rsidR="00B704A4">
        <w:t xml:space="preserve"> </w:t>
      </w:r>
      <w:r>
        <w:t>Segen,</w:t>
      </w:r>
      <w:r w:rsidR="00B704A4">
        <w:t xml:space="preserve"> </w:t>
      </w:r>
      <w:r>
        <w:t>wenn</w:t>
      </w:r>
      <w:r w:rsidR="00B704A4">
        <w:t xml:space="preserve"> </w:t>
      </w:r>
      <w:r>
        <w:t>es</w:t>
      </w:r>
      <w:r w:rsidR="00B704A4">
        <w:t xml:space="preserve"> </w:t>
      </w:r>
      <w:r>
        <w:t>ihm</w:t>
      </w:r>
      <w:r w:rsidR="00B704A4">
        <w:t xml:space="preserve"> </w:t>
      </w:r>
      <w:r>
        <w:t>an</w:t>
      </w:r>
      <w:r w:rsidR="00B704A4">
        <w:t xml:space="preserve"> </w:t>
      </w:r>
      <w:r>
        <w:t>Bestand</w:t>
      </w:r>
      <w:r w:rsidR="00B704A4">
        <w:t xml:space="preserve"> </w:t>
      </w:r>
      <w:r>
        <w:t>und</w:t>
      </w:r>
      <w:r w:rsidR="00B704A4">
        <w:t xml:space="preserve"> </w:t>
      </w:r>
      <w:r>
        <w:t>Dauer</w:t>
      </w:r>
      <w:r w:rsidR="00B704A4">
        <w:t xml:space="preserve"> </w:t>
      </w:r>
      <w:r>
        <w:t>fehlte?</w:t>
      </w:r>
      <w:r w:rsidR="00B704A4">
        <w:t xml:space="preserve"> </w:t>
      </w:r>
      <w:r>
        <w:t>Eher</w:t>
      </w:r>
      <w:r w:rsidR="00B704A4">
        <w:t xml:space="preserve"> </w:t>
      </w:r>
      <w:r>
        <w:t>ein</w:t>
      </w:r>
      <w:r w:rsidR="00B704A4">
        <w:t xml:space="preserve"> </w:t>
      </w:r>
      <w:r>
        <w:t>Unglück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Segen.</w:t>
      </w:r>
      <w:r w:rsidR="00B704A4">
        <w:t xml:space="preserve"> </w:t>
      </w:r>
      <w:r>
        <w:t>Je</w:t>
      </w:r>
      <w:r w:rsidR="00B704A4">
        <w:t xml:space="preserve"> </w:t>
      </w:r>
      <w:r>
        <w:t>größer</w:t>
      </w:r>
      <w:r w:rsidR="00B704A4">
        <w:t xml:space="preserve"> </w:t>
      </w:r>
      <w:r>
        <w:t>und</w:t>
      </w:r>
      <w:r w:rsidR="00B704A4">
        <w:t xml:space="preserve"> </w:t>
      </w:r>
      <w:r>
        <w:t>glänzender</w:t>
      </w:r>
      <w:r w:rsidR="00B704A4">
        <w:t xml:space="preserve"> </w:t>
      </w:r>
      <w:r>
        <w:t>ein</w:t>
      </w:r>
      <w:r w:rsidR="00B704A4">
        <w:t xml:space="preserve"> </w:t>
      </w:r>
      <w:r>
        <w:t>Glück</w:t>
      </w:r>
      <w:r w:rsidR="00B704A4">
        <w:t xml:space="preserve"> </w:t>
      </w:r>
      <w:r>
        <w:t>ist,</w:t>
      </w:r>
      <w:r w:rsidR="00B704A4">
        <w:t xml:space="preserve"> </w:t>
      </w:r>
      <w:r>
        <w:t>desto</w:t>
      </w:r>
      <w:r w:rsidR="00B704A4">
        <w:t xml:space="preserve"> </w:t>
      </w:r>
      <w:r>
        <w:t>bitterer</w:t>
      </w:r>
      <w:r w:rsidR="00B704A4">
        <w:t xml:space="preserve"> </w:t>
      </w:r>
      <w:r>
        <w:t>ist</w:t>
      </w:r>
      <w:r w:rsidR="00B704A4">
        <w:t xml:space="preserve"> </w:t>
      </w:r>
      <w:r>
        <w:t>dessen</w:t>
      </w:r>
      <w:r w:rsidR="00B704A4">
        <w:t xml:space="preserve"> </w:t>
      </w:r>
      <w:r>
        <w:t>Umsturz.</w:t>
      </w:r>
      <w:r w:rsidR="00B704A4">
        <w:t xml:space="preserve"> </w:t>
      </w:r>
      <w:r>
        <w:t>Wenn</w:t>
      </w:r>
      <w:r w:rsidR="00B704A4">
        <w:t xml:space="preserve"> </w:t>
      </w:r>
      <w:r>
        <w:t>Jehovah</w:t>
      </w:r>
      <w:r w:rsidR="00B704A4">
        <w:t xml:space="preserve"> </w:t>
      </w:r>
      <w:r>
        <w:t>wohl</w:t>
      </w:r>
      <w:r w:rsidR="00B704A4">
        <w:t xml:space="preserve"> </w:t>
      </w:r>
      <w:r>
        <w:t>segnete,</w:t>
      </w:r>
      <w:r w:rsidR="00B704A4">
        <w:t xml:space="preserve"> </w:t>
      </w:r>
      <w:r>
        <w:t>aber</w:t>
      </w:r>
      <w:r w:rsidR="00B704A4">
        <w:t xml:space="preserve"> </w:t>
      </w:r>
      <w:r>
        <w:t>nicht</w:t>
      </w:r>
      <w:r w:rsidR="00B704A4">
        <w:t xml:space="preserve"> </w:t>
      </w:r>
      <w:r>
        <w:t>behütete,</w:t>
      </w:r>
      <w:r w:rsidR="00B704A4">
        <w:t xml:space="preserve"> </w:t>
      </w:r>
      <w:r>
        <w:t>so</w:t>
      </w:r>
      <w:r w:rsidR="00B704A4">
        <w:t xml:space="preserve"> </w:t>
      </w:r>
      <w:proofErr w:type="gramStart"/>
      <w:r>
        <w:t>wäre</w:t>
      </w:r>
      <w:proofErr w:type="gramEnd"/>
      <w:r w:rsidR="00B704A4">
        <w:t xml:space="preserve"> </w:t>
      </w:r>
      <w:r>
        <w:t>dies</w:t>
      </w:r>
      <w:r w:rsidR="00B704A4">
        <w:t xml:space="preserve"> </w:t>
      </w:r>
      <w:r>
        <w:t>kaum</w:t>
      </w:r>
      <w:r w:rsidR="00B704A4">
        <w:t xml:space="preserve"> </w:t>
      </w:r>
      <w:r>
        <w:t>ein</w:t>
      </w:r>
      <w:r w:rsidR="00B704A4">
        <w:t xml:space="preserve"> </w:t>
      </w:r>
      <w:r>
        <w:t>halbes</w:t>
      </w:r>
      <w:r w:rsidR="00B704A4">
        <w:t xml:space="preserve"> </w:t>
      </w:r>
      <w:r>
        <w:t>Werk</w:t>
      </w:r>
      <w:r w:rsidR="00B704A4">
        <w:t xml:space="preserve"> </w:t>
      </w:r>
      <w:r>
        <w:t>und</w:t>
      </w:r>
      <w:r w:rsidR="00B704A4">
        <w:t xml:space="preserve"> </w:t>
      </w:r>
      <w:r>
        <w:t>eine</w:t>
      </w:r>
      <w:r w:rsidR="00B704A4">
        <w:t xml:space="preserve"> </w:t>
      </w:r>
      <w:r>
        <w:t>ängstliche</w:t>
      </w:r>
      <w:r w:rsidR="00B704A4">
        <w:t xml:space="preserve"> </w:t>
      </w:r>
      <w:r>
        <w:t>Sache.</w:t>
      </w:r>
      <w:r w:rsidR="00B704A4">
        <w:t xml:space="preserve"> </w:t>
      </w:r>
      <w:r>
        <w:t>Wie</w:t>
      </w:r>
      <w:r w:rsidR="00B704A4">
        <w:t xml:space="preserve"> </w:t>
      </w:r>
      <w:r>
        <w:t>köstlich</w:t>
      </w:r>
      <w:r w:rsidR="00B704A4">
        <w:t xml:space="preserve"> </w:t>
      </w:r>
      <w:r>
        <w:t>beschließt</w:t>
      </w:r>
      <w:r w:rsidR="00B704A4">
        <w:t xml:space="preserve"> </w:t>
      </w:r>
      <w:r>
        <w:t>deswegen</w:t>
      </w:r>
      <w:r w:rsidR="00B704A4">
        <w:t xml:space="preserve"> </w:t>
      </w:r>
      <w:r>
        <w:t>der</w:t>
      </w:r>
      <w:r w:rsidR="00B704A4">
        <w:t xml:space="preserve"> </w:t>
      </w:r>
      <w:r>
        <w:t>Apostel</w:t>
      </w:r>
      <w:r w:rsidR="00B704A4">
        <w:t xml:space="preserve"> </w:t>
      </w:r>
      <w:r>
        <w:t>seinen</w:t>
      </w:r>
      <w:r w:rsidR="00B704A4">
        <w:t xml:space="preserve"> </w:t>
      </w:r>
      <w:r>
        <w:t>Wunsch</w:t>
      </w:r>
      <w:r w:rsidR="00B704A4">
        <w:t xml:space="preserve"> </w:t>
      </w:r>
      <w:r>
        <w:t>an</w:t>
      </w:r>
      <w:r w:rsidR="00B704A4">
        <w:t xml:space="preserve"> </w:t>
      </w:r>
      <w:r>
        <w:t>die</w:t>
      </w:r>
      <w:r w:rsidR="00B704A4">
        <w:t xml:space="preserve"> </w:t>
      </w:r>
      <w:r>
        <w:t>Thessalonicher,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sagt:</w:t>
      </w:r>
      <w:r w:rsidR="00B704A4">
        <w:t xml:space="preserve"> </w:t>
      </w:r>
      <w:r>
        <w:t>Der</w:t>
      </w:r>
      <w:r w:rsidR="00B704A4">
        <w:t xml:space="preserve"> </w:t>
      </w:r>
      <w:r>
        <w:t>Gott</w:t>
      </w:r>
      <w:r w:rsidR="00B704A4">
        <w:t xml:space="preserve"> </w:t>
      </w:r>
      <w:r>
        <w:t>des</w:t>
      </w:r>
      <w:r w:rsidR="00B704A4">
        <w:t xml:space="preserve"> </w:t>
      </w:r>
      <w:r>
        <w:t>Friedens</w:t>
      </w:r>
      <w:r w:rsidR="00B704A4">
        <w:t xml:space="preserve"> </w:t>
      </w:r>
      <w:r>
        <w:t>heilige</w:t>
      </w:r>
      <w:r w:rsidR="00B704A4">
        <w:t xml:space="preserve"> </w:t>
      </w:r>
      <w:r>
        <w:t>euch</w:t>
      </w:r>
      <w:r w:rsidR="00B704A4">
        <w:t xml:space="preserve"> </w:t>
      </w:r>
      <w:r>
        <w:t>durch</w:t>
      </w:r>
      <w:r w:rsidR="00B704A4">
        <w:t xml:space="preserve"> </w:t>
      </w:r>
      <w:r>
        <w:t>und</w:t>
      </w:r>
      <w:r w:rsidR="00B704A4">
        <w:t xml:space="preserve"> </w:t>
      </w:r>
      <w:r>
        <w:t>durch,</w:t>
      </w:r>
      <w:r w:rsidR="00B704A4">
        <w:t xml:space="preserve"> </w:t>
      </w:r>
      <w:r>
        <w:t>und</w:t>
      </w:r>
      <w:r w:rsidR="00B704A4">
        <w:t xml:space="preserve"> </w:t>
      </w:r>
      <w:r>
        <w:t>euer</w:t>
      </w:r>
      <w:r w:rsidR="00B704A4">
        <w:t xml:space="preserve"> </w:t>
      </w:r>
      <w:r>
        <w:t>Geist</w:t>
      </w:r>
      <w:r w:rsidR="00B704A4">
        <w:t xml:space="preserve"> </w:t>
      </w:r>
      <w:r>
        <w:t>ganz,</w:t>
      </w:r>
      <w:r w:rsidR="00B704A4">
        <w:t xml:space="preserve"> </w:t>
      </w:r>
      <w:r>
        <w:t>samt</w:t>
      </w:r>
      <w:r w:rsidR="00B704A4">
        <w:t xml:space="preserve"> </w:t>
      </w:r>
      <w:r>
        <w:t>Seele</w:t>
      </w:r>
      <w:r w:rsidR="00B704A4">
        <w:t xml:space="preserve"> </w:t>
      </w:r>
      <w:r>
        <w:t>und</w:t>
      </w:r>
      <w:r w:rsidR="00B704A4">
        <w:t xml:space="preserve"> </w:t>
      </w:r>
      <w:r>
        <w:t>Leib,</w:t>
      </w:r>
      <w:r w:rsidR="00B704A4">
        <w:t xml:space="preserve"> </w:t>
      </w:r>
      <w:r>
        <w:t>müsse</w:t>
      </w:r>
      <w:r w:rsidR="00B704A4">
        <w:t xml:space="preserve"> </w:t>
      </w:r>
      <w:r>
        <w:t>behalten</w:t>
      </w:r>
      <w:r w:rsidR="00B704A4">
        <w:t xml:space="preserve"> </w:t>
      </w:r>
      <w:r>
        <w:t>werden</w:t>
      </w:r>
      <w:r w:rsidR="00B704A4">
        <w:t xml:space="preserve"> </w:t>
      </w:r>
      <w:r>
        <w:t>unsträflich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Zukunft</w:t>
      </w:r>
      <w:r w:rsidR="00B704A4">
        <w:t xml:space="preserve"> </w:t>
      </w:r>
      <w:r>
        <w:t>unsers</w:t>
      </w:r>
      <w:r w:rsidR="00B704A4">
        <w:t xml:space="preserve"> </w:t>
      </w:r>
      <w:r>
        <w:t>Herrn</w:t>
      </w:r>
      <w:r w:rsidR="00B704A4">
        <w:t xml:space="preserve"> </w:t>
      </w:r>
      <w:r>
        <w:t>Jesu</w:t>
      </w:r>
      <w:r w:rsidR="00B704A4">
        <w:t xml:space="preserve"> </w:t>
      </w:r>
      <w:r>
        <w:t>Christi</w:t>
      </w:r>
      <w:r w:rsidR="00B704A4">
        <w:t xml:space="preserve"> </w:t>
      </w:r>
      <w:r>
        <w:t>und</w:t>
      </w:r>
      <w:r w:rsidR="00B704A4">
        <w:t xml:space="preserve"> </w:t>
      </w:r>
      <w:r>
        <w:t>nun</w:t>
      </w:r>
      <w:r w:rsidR="00B704A4">
        <w:t xml:space="preserve"> </w:t>
      </w:r>
      <w:r>
        <w:t>hinzusetzt:</w:t>
      </w:r>
      <w:r w:rsidR="00B704A4">
        <w:t xml:space="preserve"> </w:t>
      </w:r>
      <w:r>
        <w:t>Getreu</w:t>
      </w:r>
      <w:r w:rsidR="00B704A4">
        <w:t xml:space="preserve"> </w:t>
      </w:r>
      <w:r>
        <w:t>ist</w:t>
      </w:r>
      <w:r w:rsidR="00B704A4">
        <w:t xml:space="preserve"> </w:t>
      </w:r>
      <w:r>
        <w:t>er,</w:t>
      </w:r>
      <w:r w:rsidR="00B704A4">
        <w:t xml:space="preserve"> </w:t>
      </w:r>
      <w:r>
        <w:t>der</w:t>
      </w:r>
      <w:r w:rsidR="00B704A4">
        <w:t xml:space="preserve"> </w:t>
      </w:r>
      <w:r>
        <w:t>euch</w:t>
      </w:r>
      <w:r w:rsidR="00B704A4">
        <w:t xml:space="preserve"> </w:t>
      </w:r>
      <w:r>
        <w:t>rufet,</w:t>
      </w:r>
      <w:r w:rsidR="00B704A4">
        <w:t xml:space="preserve"> </w:t>
      </w:r>
      <w:r>
        <w:t>welcher</w:t>
      </w:r>
      <w:r w:rsidR="00B704A4">
        <w:t xml:space="preserve"> </w:t>
      </w:r>
      <w:r>
        <w:t>wird</w:t>
      </w:r>
      <w:r w:rsidR="00B704A4">
        <w:t xml:space="preserve"> </w:t>
      </w:r>
      <w:r>
        <w:t>es</w:t>
      </w:r>
      <w:r w:rsidR="00B704A4">
        <w:t xml:space="preserve"> </w:t>
      </w:r>
      <w:r>
        <w:t>auch</w:t>
      </w:r>
      <w:r w:rsidR="00B704A4">
        <w:t xml:space="preserve"> </w:t>
      </w:r>
      <w:proofErr w:type="spellStart"/>
      <w:r>
        <w:t>thun</w:t>
      </w:r>
      <w:proofErr w:type="spellEnd"/>
      <w:r>
        <w:t>.</w:t>
      </w:r>
      <w:r w:rsidR="00B704A4">
        <w:t xml:space="preserve"> </w:t>
      </w:r>
    </w:p>
    <w:p w14:paraId="7189C799" w14:textId="708E60F1" w:rsidR="00C0241B" w:rsidRDefault="00C0241B" w:rsidP="00C0241B">
      <w:pPr>
        <w:pStyle w:val="StandardWeb"/>
      </w:pPr>
      <w:r>
        <w:t>Die</w:t>
      </w:r>
      <w:r w:rsidR="00B704A4">
        <w:t xml:space="preserve"> </w:t>
      </w:r>
      <w:r>
        <w:t>einzelnen</w:t>
      </w:r>
      <w:r w:rsidR="00B704A4">
        <w:t xml:space="preserve"> </w:t>
      </w:r>
      <w:r>
        <w:t>Punkte,</w:t>
      </w:r>
      <w:r w:rsidR="00B704A4">
        <w:t xml:space="preserve"> </w:t>
      </w:r>
      <w:r>
        <w:t>die</w:t>
      </w:r>
      <w:r w:rsidR="00B704A4">
        <w:t xml:space="preserve"> </w:t>
      </w:r>
      <w:r>
        <w:t>wir</w:t>
      </w:r>
      <w:r w:rsidR="00B704A4">
        <w:t xml:space="preserve"> </w:t>
      </w:r>
      <w:r>
        <w:t>betrachten,</w:t>
      </w:r>
      <w:r w:rsidR="00B704A4">
        <w:t xml:space="preserve"> </w:t>
      </w:r>
      <w:r>
        <w:t>sind</w:t>
      </w:r>
      <w:r w:rsidR="00B704A4">
        <w:t xml:space="preserve"> </w:t>
      </w:r>
      <w:r>
        <w:t>folgende.</w:t>
      </w:r>
      <w:r w:rsidR="00B704A4">
        <w:t xml:space="preserve"> </w:t>
      </w:r>
      <w:r>
        <w:t>Die</w:t>
      </w:r>
      <w:r w:rsidR="00B704A4">
        <w:t xml:space="preserve"> </w:t>
      </w:r>
      <w:r>
        <w:t>Bewahrung,</w:t>
      </w:r>
      <w:r w:rsidR="00B704A4">
        <w:t xml:space="preserve"> </w:t>
      </w:r>
      <w:r>
        <w:t>die</w:t>
      </w:r>
      <w:r w:rsidR="00B704A4">
        <w:t xml:space="preserve"> </w:t>
      </w:r>
      <w:r>
        <w:t>Gegenstände</w:t>
      </w:r>
      <w:r w:rsidR="00B704A4">
        <w:t xml:space="preserve"> </w:t>
      </w:r>
      <w:r>
        <w:t>und</w:t>
      </w:r>
      <w:r w:rsidR="00B704A4">
        <w:t xml:space="preserve"> </w:t>
      </w:r>
      <w:r>
        <w:t>Personen,</w:t>
      </w:r>
      <w:r w:rsidR="00B704A4">
        <w:t xml:space="preserve"> </w:t>
      </w:r>
      <w:r>
        <w:t>die</w:t>
      </w:r>
      <w:r w:rsidR="00B704A4">
        <w:t xml:space="preserve"> </w:t>
      </w:r>
      <w:r>
        <w:t>Gefahr</w:t>
      </w:r>
      <w:r w:rsidR="00B704A4">
        <w:t xml:space="preserve"> </w:t>
      </w:r>
      <w:r>
        <w:t>und</w:t>
      </w:r>
      <w:r w:rsidR="00B704A4">
        <w:t xml:space="preserve"> </w:t>
      </w:r>
      <w:r>
        <w:t>Anlässe,</w:t>
      </w:r>
      <w:r w:rsidR="00B704A4">
        <w:t xml:space="preserve"> </w:t>
      </w:r>
      <w:r>
        <w:t>die</w:t>
      </w:r>
      <w:r w:rsidR="00B704A4">
        <w:t xml:space="preserve"> </w:t>
      </w:r>
      <w:proofErr w:type="spellStart"/>
      <w:r>
        <w:t>Nothwendigkeit</w:t>
      </w:r>
      <w:proofErr w:type="spellEnd"/>
      <w:r>
        <w:t>,</w:t>
      </w:r>
      <w:r w:rsidR="00B704A4">
        <w:t xml:space="preserve"> </w:t>
      </w:r>
      <w:r>
        <w:t>der</w:t>
      </w:r>
      <w:r w:rsidR="00B704A4">
        <w:t xml:space="preserve"> </w:t>
      </w:r>
      <w:r>
        <w:t>Zweck,</w:t>
      </w:r>
      <w:r w:rsidR="00B704A4">
        <w:t xml:space="preserve"> </w:t>
      </w:r>
      <w:r>
        <w:t>der</w:t>
      </w:r>
      <w:r w:rsidR="00B704A4">
        <w:t xml:space="preserve"> </w:t>
      </w:r>
      <w:r>
        <w:t>Nutzen,</w:t>
      </w:r>
      <w:r w:rsidR="00B704A4">
        <w:t xml:space="preserve"> </w:t>
      </w:r>
      <w:r>
        <w:t>unsere</w:t>
      </w:r>
      <w:r w:rsidR="00B704A4">
        <w:t xml:space="preserve"> </w:t>
      </w:r>
      <w:r>
        <w:t>Bedürftigkeit</w:t>
      </w:r>
      <w:r w:rsidR="00B704A4">
        <w:t xml:space="preserve"> </w:t>
      </w:r>
      <w:r>
        <w:t>dafür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proofErr w:type="spellStart"/>
      <w:r>
        <w:t>Gewißheit</w:t>
      </w:r>
      <w:proofErr w:type="spellEnd"/>
      <w:r w:rsidR="00B704A4">
        <w:t xml:space="preserve"> </w:t>
      </w:r>
      <w:r>
        <w:t>derselben.</w:t>
      </w:r>
      <w:r w:rsidR="00B704A4">
        <w:t xml:space="preserve"> </w:t>
      </w:r>
    </w:p>
    <w:p w14:paraId="4DBB31F7" w14:textId="10433C05" w:rsidR="00C0241B" w:rsidRDefault="00C0241B" w:rsidP="00C0241B">
      <w:pPr>
        <w:pStyle w:val="StandardWeb"/>
      </w:pPr>
      <w:r>
        <w:lastRenderedPageBreak/>
        <w:t>Die</w:t>
      </w:r>
      <w:r w:rsidR="00B704A4">
        <w:t xml:space="preserve"> </w:t>
      </w:r>
      <w:r>
        <w:t>Bewahrung</w:t>
      </w:r>
      <w:r w:rsidR="00B704A4">
        <w:t xml:space="preserve"> </w:t>
      </w:r>
      <w:r>
        <w:t>selbst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Erhaltung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guten</w:t>
      </w:r>
      <w:r w:rsidR="00B704A4">
        <w:t xml:space="preserve"> </w:t>
      </w:r>
      <w:r>
        <w:t>Stande</w:t>
      </w:r>
      <w:r w:rsidR="00B704A4">
        <w:t xml:space="preserve"> </w:t>
      </w:r>
      <w:r>
        <w:t>durch</w:t>
      </w:r>
      <w:r w:rsidR="00B704A4">
        <w:t xml:space="preserve"> </w:t>
      </w:r>
      <w:r>
        <w:t>Abwendung</w:t>
      </w:r>
      <w:r w:rsidR="00B704A4">
        <w:t xml:space="preserve"> </w:t>
      </w:r>
      <w:r>
        <w:t>von</w:t>
      </w:r>
      <w:r w:rsidR="00B704A4">
        <w:t xml:space="preserve"> </w:t>
      </w:r>
      <w:r>
        <w:t>Schaden</w:t>
      </w:r>
      <w:r w:rsidR="00B704A4">
        <w:t xml:space="preserve"> </w:t>
      </w:r>
      <w:r>
        <w:t>und</w:t>
      </w:r>
      <w:r w:rsidR="00B704A4">
        <w:t xml:space="preserve"> </w:t>
      </w:r>
      <w:r>
        <w:t>Übeln</w:t>
      </w:r>
      <w:r w:rsidR="00B704A4">
        <w:t xml:space="preserve"> </w:t>
      </w:r>
      <w:r>
        <w:t>und</w:t>
      </w:r>
      <w:r w:rsidR="00B704A4">
        <w:t xml:space="preserve"> </w:t>
      </w:r>
      <w:r>
        <w:t>Herbeiführung</w:t>
      </w:r>
      <w:r w:rsidR="00B704A4">
        <w:t xml:space="preserve"> </w:t>
      </w:r>
      <w:r>
        <w:t>des</w:t>
      </w:r>
      <w:r w:rsidR="00B704A4">
        <w:t xml:space="preserve"> </w:t>
      </w:r>
      <w:r>
        <w:t>Nötigen</w:t>
      </w:r>
      <w:r w:rsidR="00B704A4">
        <w:t xml:space="preserve"> </w:t>
      </w:r>
      <w:r>
        <w:t>und</w:t>
      </w:r>
      <w:r w:rsidR="00B704A4">
        <w:t xml:space="preserve"> </w:t>
      </w:r>
      <w:r>
        <w:t>Nützlichen.</w:t>
      </w:r>
      <w:r w:rsidR="00B704A4">
        <w:t xml:space="preserve"> </w:t>
      </w:r>
      <w:r>
        <w:t>Geschieht</w:t>
      </w:r>
      <w:r w:rsidR="00B704A4">
        <w:t xml:space="preserve"> </w:t>
      </w:r>
      <w:r>
        <w:t>das,</w:t>
      </w:r>
      <w:r w:rsidR="00B704A4">
        <w:t xml:space="preserve"> </w:t>
      </w:r>
      <w:r>
        <w:t>so</w:t>
      </w:r>
      <w:r w:rsidR="00B704A4">
        <w:t xml:space="preserve"> </w:t>
      </w:r>
      <w:r>
        <w:t>beharrt</w:t>
      </w:r>
      <w:r w:rsidR="00B704A4">
        <w:t xml:space="preserve"> </w:t>
      </w:r>
      <w:r>
        <w:t>jemand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glücklichen</w:t>
      </w:r>
      <w:r w:rsidR="00B704A4">
        <w:t xml:space="preserve"> </w:t>
      </w:r>
      <w:r>
        <w:t>Zustande.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also</w:t>
      </w:r>
      <w:r w:rsidR="00B704A4">
        <w:t xml:space="preserve"> </w:t>
      </w:r>
      <w:r>
        <w:t>ein</w:t>
      </w:r>
      <w:r w:rsidR="00B704A4">
        <w:t xml:space="preserve"> </w:t>
      </w:r>
      <w:r>
        <w:t>vortreffliches</w:t>
      </w:r>
      <w:r w:rsidR="00B704A4">
        <w:t xml:space="preserve"> </w:t>
      </w:r>
      <w:r>
        <w:t>Gut.</w:t>
      </w:r>
      <w:r w:rsidR="00B704A4">
        <w:t xml:space="preserve"> </w:t>
      </w:r>
      <w:r>
        <w:t>Die</w:t>
      </w:r>
      <w:r w:rsidR="00B704A4">
        <w:t xml:space="preserve"> </w:t>
      </w:r>
      <w:r>
        <w:t>Gegenstände</w:t>
      </w:r>
      <w:r w:rsidR="00B704A4">
        <w:t xml:space="preserve"> </w:t>
      </w:r>
      <w:r>
        <w:t>und</w:t>
      </w:r>
      <w:r w:rsidR="00B704A4">
        <w:t xml:space="preserve"> </w:t>
      </w:r>
      <w:r>
        <w:t>Personen</w:t>
      </w:r>
      <w:r w:rsidR="00B704A4">
        <w:t xml:space="preserve"> </w:t>
      </w:r>
      <w:r>
        <w:t>der</w:t>
      </w:r>
      <w:r w:rsidR="00B704A4">
        <w:t xml:space="preserve"> </w:t>
      </w:r>
      <w:r>
        <w:t>Bewahrung</w:t>
      </w:r>
      <w:r w:rsidR="00B704A4">
        <w:t xml:space="preserve"> </w:t>
      </w:r>
      <w:r>
        <w:t>sind</w:t>
      </w:r>
      <w:r w:rsidR="00B704A4">
        <w:t xml:space="preserve"> </w:t>
      </w:r>
      <w:r>
        <w:t>verschieden</w:t>
      </w:r>
      <w:r w:rsidR="00B704A4">
        <w:t xml:space="preserve"> </w:t>
      </w:r>
      <w:r>
        <w:t>und</w:t>
      </w:r>
      <w:r w:rsidR="00B704A4">
        <w:t xml:space="preserve"> </w:t>
      </w:r>
      <w:r>
        <w:t>mannigfaltig.</w:t>
      </w:r>
      <w:r w:rsidR="00B704A4">
        <w:t xml:space="preserve"> </w:t>
      </w:r>
      <w:r>
        <w:t>sie</w:t>
      </w:r>
      <w:r w:rsidR="00B704A4">
        <w:t xml:space="preserve"> </w:t>
      </w:r>
      <w:r>
        <w:t>betrifft</w:t>
      </w:r>
      <w:r w:rsidR="00B704A4">
        <w:t xml:space="preserve"> </w:t>
      </w:r>
      <w:r>
        <w:t>z.B.</w:t>
      </w:r>
      <w:r w:rsidR="00B704A4">
        <w:t xml:space="preserve"> </w:t>
      </w:r>
      <w:r>
        <w:t>das</w:t>
      </w:r>
      <w:r w:rsidR="00B704A4">
        <w:t xml:space="preserve"> </w:t>
      </w:r>
      <w:r>
        <w:t>Allgemeine.</w:t>
      </w:r>
      <w:r w:rsidR="00B704A4">
        <w:t xml:space="preserve"> </w:t>
      </w:r>
      <w:r>
        <w:t>Es</w:t>
      </w:r>
      <w:r w:rsidR="00B704A4">
        <w:t xml:space="preserve"> </w:t>
      </w:r>
      <w:r>
        <w:t>hört</w:t>
      </w:r>
      <w:r w:rsidR="00B704A4">
        <w:t xml:space="preserve"> </w:t>
      </w:r>
      <w:r>
        <w:t>nicht</w:t>
      </w:r>
      <w:r w:rsidR="00B704A4">
        <w:t xml:space="preserve"> </w:t>
      </w:r>
      <w:r>
        <w:t>auf</w:t>
      </w:r>
      <w:r w:rsidR="00B704A4">
        <w:t xml:space="preserve"> </w:t>
      </w:r>
      <w:r>
        <w:t>Same</w:t>
      </w:r>
      <w:r w:rsidR="00B704A4">
        <w:t xml:space="preserve"> </w:t>
      </w:r>
      <w:r>
        <w:t>und</w:t>
      </w:r>
      <w:r w:rsidR="00B704A4">
        <w:t xml:space="preserve"> </w:t>
      </w:r>
      <w:r>
        <w:t>Ernte,</w:t>
      </w:r>
      <w:r w:rsidR="00B704A4">
        <w:t xml:space="preserve"> </w:t>
      </w:r>
      <w:r>
        <w:t>Frost</w:t>
      </w:r>
      <w:r w:rsidR="00B704A4">
        <w:t xml:space="preserve"> </w:t>
      </w:r>
      <w:r>
        <w:t>und</w:t>
      </w:r>
      <w:r w:rsidR="00B704A4">
        <w:t xml:space="preserve"> </w:t>
      </w:r>
      <w:r>
        <w:t>Hitze,</w:t>
      </w:r>
      <w:r w:rsidR="00B704A4">
        <w:t xml:space="preserve"> </w:t>
      </w:r>
      <w:r>
        <w:t>Sommer</w:t>
      </w:r>
      <w:r w:rsidR="00B704A4">
        <w:t xml:space="preserve"> </w:t>
      </w:r>
      <w:r>
        <w:t>und</w:t>
      </w:r>
      <w:r w:rsidR="00B704A4">
        <w:t xml:space="preserve"> </w:t>
      </w:r>
      <w:r>
        <w:t>Winter,</w:t>
      </w:r>
      <w:r w:rsidR="00B704A4">
        <w:t xml:space="preserve"> </w:t>
      </w:r>
      <w:r>
        <w:t>Tag</w:t>
      </w:r>
      <w:r w:rsidR="00B704A4">
        <w:t xml:space="preserve"> </w:t>
      </w:r>
      <w:r>
        <w:t>und</w:t>
      </w:r>
      <w:r w:rsidR="00B704A4">
        <w:t xml:space="preserve"> </w:t>
      </w:r>
      <w:r>
        <w:t>Nacht;</w:t>
      </w:r>
      <w:r w:rsidR="00B704A4">
        <w:t xml:space="preserve"> </w:t>
      </w:r>
      <w:r>
        <w:t>und</w:t>
      </w:r>
      <w:r w:rsidR="00B704A4">
        <w:t xml:space="preserve"> </w:t>
      </w:r>
      <w:r>
        <w:t>damit</w:t>
      </w:r>
      <w:r w:rsidR="00B704A4">
        <w:t xml:space="preserve"> </w:t>
      </w:r>
      <w:r>
        <w:t>wir</w:t>
      </w:r>
      <w:r w:rsidR="00B704A4">
        <w:t xml:space="preserve"> </w:t>
      </w:r>
      <w:r>
        <w:t>nicht</w:t>
      </w:r>
      <w:r w:rsidR="00B704A4">
        <w:t xml:space="preserve"> </w:t>
      </w:r>
      <w:r>
        <w:t>allzu</w:t>
      </w:r>
      <w:r w:rsidR="00B704A4">
        <w:t xml:space="preserve"> </w:t>
      </w:r>
      <w:r>
        <w:t>sicher</w:t>
      </w:r>
      <w:r w:rsidR="00B704A4">
        <w:t xml:space="preserve"> </w:t>
      </w:r>
      <w:r>
        <w:t>werden,</w:t>
      </w:r>
      <w:r w:rsidR="00B704A4">
        <w:t xml:space="preserve"> </w:t>
      </w:r>
      <w:r>
        <w:t>tritt</w:t>
      </w:r>
      <w:r w:rsidR="00B704A4">
        <w:t xml:space="preserve"> </w:t>
      </w:r>
      <w:r>
        <w:t>bisweilen</w:t>
      </w:r>
      <w:r w:rsidR="00B704A4">
        <w:t xml:space="preserve"> </w:t>
      </w:r>
      <w:r>
        <w:t>eine</w:t>
      </w:r>
      <w:r w:rsidR="00B704A4">
        <w:t xml:space="preserve"> </w:t>
      </w:r>
      <w:r>
        <w:t>ungünstige</w:t>
      </w:r>
      <w:r w:rsidR="00B704A4">
        <w:t xml:space="preserve"> </w:t>
      </w:r>
      <w:r>
        <w:t>Witterung</w:t>
      </w:r>
      <w:r w:rsidR="00B704A4">
        <w:t xml:space="preserve"> </w:t>
      </w:r>
      <w:r>
        <w:t>ein,</w:t>
      </w:r>
      <w:r w:rsidR="00B704A4">
        <w:t xml:space="preserve"> </w:t>
      </w:r>
      <w:r>
        <w:t>versengende</w:t>
      </w:r>
      <w:r w:rsidR="00B704A4">
        <w:t xml:space="preserve"> </w:t>
      </w:r>
      <w:r>
        <w:t>Hitze</w:t>
      </w:r>
      <w:r w:rsidR="00B704A4">
        <w:t xml:space="preserve"> </w:t>
      </w:r>
      <w:r>
        <w:t>und</w:t>
      </w:r>
      <w:r w:rsidR="00B704A4">
        <w:t xml:space="preserve"> </w:t>
      </w:r>
      <w:r>
        <w:t>Dürre,</w:t>
      </w:r>
      <w:r w:rsidR="00B704A4">
        <w:t xml:space="preserve"> </w:t>
      </w:r>
      <w:r>
        <w:t>oder</w:t>
      </w:r>
      <w:r w:rsidR="00B704A4">
        <w:t xml:space="preserve"> </w:t>
      </w:r>
      <w:r>
        <w:t>unmäßiger</w:t>
      </w:r>
      <w:r w:rsidR="00B704A4">
        <w:t xml:space="preserve"> </w:t>
      </w:r>
      <w:r>
        <w:t>Regen</w:t>
      </w:r>
      <w:r w:rsidR="00B704A4">
        <w:t xml:space="preserve"> </w:t>
      </w:r>
      <w:r>
        <w:t>und</w:t>
      </w:r>
      <w:r w:rsidR="00B704A4">
        <w:t xml:space="preserve"> </w:t>
      </w:r>
      <w:r>
        <w:t>unfruchtbare</w:t>
      </w:r>
      <w:r w:rsidR="00B704A4">
        <w:t xml:space="preserve"> </w:t>
      </w:r>
      <w:r>
        <w:t>Zeit.</w:t>
      </w:r>
      <w:r w:rsidR="00B704A4">
        <w:t xml:space="preserve"> </w:t>
      </w:r>
      <w:r>
        <w:t>Selbst</w:t>
      </w:r>
      <w:r w:rsidR="00B704A4">
        <w:t xml:space="preserve"> </w:t>
      </w:r>
      <w:r>
        <w:t>die</w:t>
      </w:r>
      <w:r w:rsidR="00B704A4">
        <w:t xml:space="preserve"> </w:t>
      </w:r>
      <w:r>
        <w:t>Tiere</w:t>
      </w:r>
      <w:r w:rsidR="00B704A4">
        <w:t xml:space="preserve"> </w:t>
      </w:r>
      <w:r>
        <w:t>weiß</w:t>
      </w:r>
      <w:r w:rsidR="00B704A4">
        <w:t xml:space="preserve"> </w:t>
      </w:r>
      <w:r>
        <w:t>die</w:t>
      </w:r>
      <w:r w:rsidR="00B704A4">
        <w:t xml:space="preserve"> </w:t>
      </w:r>
      <w:r>
        <w:t>göttliche</w:t>
      </w:r>
      <w:r w:rsidR="00B704A4">
        <w:t xml:space="preserve"> </w:t>
      </w:r>
      <w:r>
        <w:t>Vorsehung</w:t>
      </w:r>
      <w:r w:rsidR="00B704A4">
        <w:t xml:space="preserve"> </w:t>
      </w:r>
      <w:r>
        <w:t>zu</w:t>
      </w:r>
      <w:r w:rsidR="00B704A4">
        <w:t xml:space="preserve"> </w:t>
      </w:r>
      <w:r>
        <w:t>erhalten,</w:t>
      </w:r>
      <w:r w:rsidR="00B704A4">
        <w:t xml:space="preserve"> </w:t>
      </w:r>
      <w:r>
        <w:t>und</w:t>
      </w:r>
      <w:r w:rsidR="00B704A4">
        <w:t xml:space="preserve"> </w:t>
      </w:r>
      <w:r>
        <w:t>wir</w:t>
      </w:r>
      <w:r w:rsidR="00B704A4">
        <w:t xml:space="preserve"> </w:t>
      </w:r>
      <w:r>
        <w:t>bemerken</w:t>
      </w:r>
      <w:r w:rsidR="00B704A4">
        <w:t xml:space="preserve"> </w:t>
      </w:r>
      <w:r>
        <w:t>ihre</w:t>
      </w:r>
      <w:r w:rsidR="00B704A4">
        <w:t xml:space="preserve"> </w:t>
      </w:r>
      <w:r>
        <w:t>oft</w:t>
      </w:r>
      <w:r w:rsidR="00B704A4">
        <w:t xml:space="preserve"> </w:t>
      </w:r>
      <w:r>
        <w:t>wunderbaren</w:t>
      </w:r>
      <w:r w:rsidR="00B704A4">
        <w:t xml:space="preserve"> </w:t>
      </w:r>
      <w:r>
        <w:t>Naturtriebe,</w:t>
      </w:r>
      <w:r w:rsidR="00B704A4">
        <w:t xml:space="preserve"> </w:t>
      </w:r>
      <w:r>
        <w:t>wodurch</w:t>
      </w:r>
      <w:r w:rsidR="00B704A4">
        <w:t xml:space="preserve"> </w:t>
      </w:r>
      <w:r>
        <w:t>sie</w:t>
      </w:r>
      <w:r w:rsidR="00B704A4">
        <w:t xml:space="preserve"> </w:t>
      </w:r>
      <w:r>
        <w:t>ihre</w:t>
      </w:r>
      <w:r w:rsidR="00B704A4">
        <w:t xml:space="preserve"> </w:t>
      </w:r>
      <w:r>
        <w:t>Nahrungs-</w:t>
      </w:r>
      <w:r w:rsidR="00B704A4">
        <w:t xml:space="preserve"> </w:t>
      </w:r>
      <w:r>
        <w:t>und</w:t>
      </w:r>
      <w:r w:rsidR="00B704A4">
        <w:t xml:space="preserve"> </w:t>
      </w:r>
      <w:r>
        <w:t>Arzneimittel</w:t>
      </w:r>
      <w:r w:rsidR="00B704A4">
        <w:t xml:space="preserve"> </w:t>
      </w:r>
      <w:r>
        <w:t>zu</w:t>
      </w:r>
      <w:r w:rsidR="00B704A4">
        <w:t xml:space="preserve"> </w:t>
      </w:r>
      <w:r>
        <w:t>finden</w:t>
      </w:r>
      <w:r w:rsidR="00B704A4">
        <w:t xml:space="preserve"> </w:t>
      </w:r>
      <w:r>
        <w:t>wissen,</w:t>
      </w:r>
      <w:r w:rsidR="00B704A4">
        <w:t xml:space="preserve"> </w:t>
      </w:r>
      <w:r>
        <w:t>im</w:t>
      </w:r>
      <w:r w:rsidR="00B704A4">
        <w:t xml:space="preserve"> </w:t>
      </w:r>
      <w:r>
        <w:t>Winter</w:t>
      </w:r>
      <w:r w:rsidR="00B704A4">
        <w:t xml:space="preserve"> </w:t>
      </w:r>
      <w:r>
        <w:t>versorgt</w:t>
      </w:r>
      <w:r w:rsidR="00B704A4">
        <w:t xml:space="preserve"> </w:t>
      </w:r>
      <w:r>
        <w:t>werden</w:t>
      </w:r>
      <w:r w:rsidR="00B704A4">
        <w:t xml:space="preserve"> </w:t>
      </w:r>
      <w:r>
        <w:t>oder</w:t>
      </w:r>
      <w:r w:rsidR="00B704A4">
        <w:t xml:space="preserve"> </w:t>
      </w:r>
      <w:r>
        <w:t>für</w:t>
      </w:r>
      <w:r w:rsidR="00B704A4">
        <w:t xml:space="preserve"> </w:t>
      </w:r>
      <w:r>
        <w:t>ihre</w:t>
      </w:r>
      <w:r w:rsidR="00B704A4">
        <w:t xml:space="preserve"> </w:t>
      </w:r>
      <w:r>
        <w:t>Brut</w:t>
      </w:r>
      <w:r w:rsidR="00B704A4">
        <w:t xml:space="preserve"> </w:t>
      </w:r>
      <w:r>
        <w:t>sorgen.</w:t>
      </w:r>
      <w:r w:rsidR="00B704A4">
        <w:t xml:space="preserve"> </w:t>
      </w:r>
      <w:r>
        <w:t>Bewunderungswürdig</w:t>
      </w:r>
      <w:r w:rsidR="00B704A4">
        <w:t xml:space="preserve"> </w:t>
      </w:r>
      <w:r>
        <w:t>ist</w:t>
      </w:r>
      <w:r w:rsidR="00B704A4">
        <w:t xml:space="preserve"> </w:t>
      </w:r>
      <w:r>
        <w:t>namentlich</w:t>
      </w:r>
      <w:r w:rsidR="00B704A4">
        <w:t xml:space="preserve"> </w:t>
      </w:r>
      <w:r>
        <w:t>die</w:t>
      </w:r>
      <w:r w:rsidR="00B704A4">
        <w:t xml:space="preserve"> </w:t>
      </w:r>
      <w:r>
        <w:t>Erhaltung</w:t>
      </w:r>
      <w:r w:rsidR="00B704A4">
        <w:t xml:space="preserve"> </w:t>
      </w:r>
      <w:r>
        <w:t>der</w:t>
      </w:r>
      <w:r w:rsidR="00B704A4">
        <w:t xml:space="preserve"> </w:t>
      </w:r>
      <w:r>
        <w:t>heiligen</w:t>
      </w:r>
      <w:r w:rsidR="00B704A4">
        <w:t xml:space="preserve"> </w:t>
      </w:r>
      <w:r>
        <w:t>Schrift,</w:t>
      </w:r>
      <w:r w:rsidR="00B704A4">
        <w:t xml:space="preserve"> </w:t>
      </w:r>
      <w:r>
        <w:t>da</w:t>
      </w:r>
      <w:r w:rsidR="00B704A4">
        <w:t xml:space="preserve"> </w:t>
      </w:r>
      <w:r>
        <w:t>die</w:t>
      </w:r>
      <w:r w:rsidR="00B704A4">
        <w:t xml:space="preserve"> </w:t>
      </w:r>
      <w:r>
        <w:t>Schriften</w:t>
      </w:r>
      <w:r w:rsidR="00B704A4">
        <w:t xml:space="preserve"> </w:t>
      </w:r>
      <w:proofErr w:type="spellStart"/>
      <w:r>
        <w:t>Mosis</w:t>
      </w:r>
      <w:proofErr w:type="spellEnd"/>
      <w:r w:rsidR="00B704A4">
        <w:t xml:space="preserve"> </w:t>
      </w:r>
      <w:r>
        <w:t>doch</w:t>
      </w:r>
      <w:r w:rsidR="00B704A4">
        <w:t xml:space="preserve"> </w:t>
      </w:r>
      <w:r>
        <w:t>über</w:t>
      </w:r>
      <w:r w:rsidR="00B704A4">
        <w:t xml:space="preserve"> </w:t>
      </w:r>
      <w:r>
        <w:t>3000,</w:t>
      </w:r>
      <w:r w:rsidR="00B704A4">
        <w:t xml:space="preserve"> </w:t>
      </w:r>
      <w:r>
        <w:t>die</w:t>
      </w:r>
      <w:r w:rsidR="00B704A4">
        <w:t xml:space="preserve"> </w:t>
      </w:r>
      <w:r>
        <w:t>Psalmen</w:t>
      </w:r>
      <w:r w:rsidR="00B704A4">
        <w:t xml:space="preserve"> </w:t>
      </w:r>
      <w:r>
        <w:t>über</w:t>
      </w:r>
      <w:r w:rsidR="00B704A4">
        <w:t xml:space="preserve"> </w:t>
      </w:r>
      <w:r>
        <w:t>2000</w:t>
      </w:r>
      <w:r w:rsidR="00B704A4">
        <w:t xml:space="preserve"> </w:t>
      </w:r>
      <w:r>
        <w:t>Jahre</w:t>
      </w:r>
      <w:r w:rsidR="00B704A4">
        <w:t xml:space="preserve"> </w:t>
      </w:r>
      <w:r>
        <w:t>alt</w:t>
      </w:r>
      <w:r w:rsidR="00B704A4">
        <w:t xml:space="preserve"> </w:t>
      </w:r>
      <w:r>
        <w:t>sind.</w:t>
      </w:r>
      <w:r w:rsidR="00B704A4">
        <w:t xml:space="preserve"> </w:t>
      </w:r>
      <w:r>
        <w:t>Wie</w:t>
      </w:r>
      <w:r w:rsidR="00B704A4">
        <w:t xml:space="preserve"> </w:t>
      </w:r>
      <w:r>
        <w:t>bewunderungswürdig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Erhaltung</w:t>
      </w:r>
      <w:r w:rsidR="00B704A4">
        <w:t xml:space="preserve"> </w:t>
      </w:r>
      <w:r>
        <w:t>des</w:t>
      </w:r>
      <w:r w:rsidR="00B704A4">
        <w:t xml:space="preserve"> </w:t>
      </w:r>
      <w:r>
        <w:t>Judenvolks</w:t>
      </w:r>
      <w:r w:rsidR="00B704A4">
        <w:t xml:space="preserve"> </w:t>
      </w:r>
      <w:r>
        <w:t>bis</w:t>
      </w:r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heutigen</w:t>
      </w:r>
      <w:r w:rsidR="00B704A4">
        <w:t xml:space="preserve"> </w:t>
      </w:r>
      <w:r>
        <w:t>Tag,</w:t>
      </w:r>
      <w:r w:rsidR="00B704A4">
        <w:t xml:space="preserve"> </w:t>
      </w:r>
      <w:r>
        <w:t>aller</w:t>
      </w:r>
      <w:r w:rsidR="00B704A4">
        <w:t xml:space="preserve"> </w:t>
      </w:r>
      <w:r>
        <w:t>ungeheuren</w:t>
      </w:r>
      <w:r w:rsidR="00B704A4">
        <w:t xml:space="preserve"> </w:t>
      </w:r>
      <w:r>
        <w:t>Drangsale</w:t>
      </w:r>
      <w:r w:rsidR="00B704A4">
        <w:t xml:space="preserve"> </w:t>
      </w:r>
      <w:r>
        <w:t>ungeachtet,</w:t>
      </w:r>
      <w:r w:rsidR="00B704A4">
        <w:t xml:space="preserve"> </w:t>
      </w:r>
      <w:r>
        <w:t>und</w:t>
      </w:r>
      <w:r w:rsidR="00B704A4">
        <w:t xml:space="preserve"> </w:t>
      </w:r>
      <w:r>
        <w:t>wie</w:t>
      </w:r>
      <w:r w:rsidR="00B704A4">
        <w:t xml:space="preserve"> </w:t>
      </w:r>
      <w:r>
        <w:t>nahe</w:t>
      </w:r>
      <w:r w:rsidR="00B704A4">
        <w:t xml:space="preserve"> </w:t>
      </w:r>
      <w:r>
        <w:t>liegt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Schluß</w:t>
      </w:r>
      <w:proofErr w:type="spellEnd"/>
      <w:r>
        <w:t>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Gott</w:t>
      </w:r>
      <w:r w:rsidR="00B704A4">
        <w:t xml:space="preserve"> </w:t>
      </w:r>
      <w:r>
        <w:t>noch</w:t>
      </w:r>
      <w:r w:rsidR="00B704A4">
        <w:t xml:space="preserve"> </w:t>
      </w:r>
      <w:r>
        <w:t>etwas</w:t>
      </w:r>
      <w:r w:rsidR="00B704A4">
        <w:t xml:space="preserve"> </w:t>
      </w:r>
      <w:r>
        <w:t>Großes</w:t>
      </w:r>
      <w:r w:rsidR="00B704A4">
        <w:t xml:space="preserve"> </w:t>
      </w:r>
      <w:r>
        <w:t>mit</w:t>
      </w:r>
      <w:r w:rsidR="00B704A4">
        <w:t xml:space="preserve"> </w:t>
      </w:r>
      <w:r>
        <w:t>diesem</w:t>
      </w:r>
      <w:r w:rsidR="00B704A4">
        <w:t xml:space="preserve"> </w:t>
      </w:r>
      <w:r>
        <w:t>Volk</w:t>
      </w:r>
      <w:r w:rsidR="00B704A4">
        <w:t xml:space="preserve"> </w:t>
      </w:r>
      <w:r>
        <w:t>vorhabe!</w:t>
      </w:r>
      <w:r w:rsidR="00B704A4">
        <w:t xml:space="preserve"> </w:t>
      </w:r>
      <w:r>
        <w:t>Wie</w:t>
      </w:r>
      <w:r w:rsidR="00B704A4">
        <w:t xml:space="preserve"> </w:t>
      </w:r>
      <w:r>
        <w:t>merkwürdig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Erhaltung</w:t>
      </w:r>
      <w:r w:rsidR="00B704A4">
        <w:t xml:space="preserve"> </w:t>
      </w:r>
      <w:r>
        <w:t>und</w:t>
      </w:r>
      <w:r w:rsidR="00B704A4">
        <w:t xml:space="preserve"> </w:t>
      </w:r>
      <w:r>
        <w:t>Ausbreitung</w:t>
      </w:r>
      <w:r w:rsidR="00B704A4">
        <w:t xml:space="preserve"> </w:t>
      </w:r>
      <w:r>
        <w:t>der</w:t>
      </w:r>
      <w:r w:rsidR="00B704A4">
        <w:t xml:space="preserve"> </w:t>
      </w:r>
      <w:r>
        <w:t>christlichen</w:t>
      </w:r>
      <w:r w:rsidR="00B704A4">
        <w:t xml:space="preserve"> </w:t>
      </w:r>
      <w:r>
        <w:t>Kirche,</w:t>
      </w:r>
      <w:r w:rsidR="00B704A4">
        <w:t xml:space="preserve"> </w:t>
      </w:r>
      <w:r>
        <w:t>allen</w:t>
      </w:r>
      <w:r w:rsidR="00B704A4">
        <w:t xml:space="preserve"> </w:t>
      </w:r>
      <w:r>
        <w:t>Verfolgungen</w:t>
      </w:r>
      <w:r w:rsidR="00B704A4">
        <w:t xml:space="preserve"> </w:t>
      </w:r>
      <w:r>
        <w:t>zum</w:t>
      </w:r>
      <w:r w:rsidR="00B704A4">
        <w:t xml:space="preserve"> </w:t>
      </w:r>
      <w:r>
        <w:t>Trotz!</w:t>
      </w:r>
      <w:r w:rsidR="00B704A4">
        <w:t xml:space="preserve"> </w:t>
      </w:r>
      <w:r>
        <w:t>Wer</w:t>
      </w:r>
      <w:r w:rsidR="00B704A4">
        <w:t xml:space="preserve"> </w:t>
      </w:r>
      <w:r>
        <w:t>sollte</w:t>
      </w:r>
      <w:r w:rsidR="00B704A4">
        <w:t xml:space="preserve"> </w:t>
      </w:r>
      <w:r>
        <w:t>es</w:t>
      </w:r>
      <w:r w:rsidR="00B704A4">
        <w:t xml:space="preserve"> </w:t>
      </w:r>
      <w:r>
        <w:t>glauben,</w:t>
      </w:r>
      <w:r w:rsidR="00B704A4">
        <w:t xml:space="preserve"> </w:t>
      </w:r>
      <w:r>
        <w:t>so</w:t>
      </w:r>
      <w:r w:rsidR="00B704A4">
        <w:t xml:space="preserve"> </w:t>
      </w:r>
      <w:r>
        <w:t>ruft</w:t>
      </w:r>
      <w:r w:rsidR="00B704A4">
        <w:t xml:space="preserve"> </w:t>
      </w:r>
      <w:r>
        <w:t>Hieronymus</w:t>
      </w:r>
      <w:r w:rsidR="00B704A4">
        <w:t xml:space="preserve"> </w:t>
      </w:r>
      <w:r>
        <w:t>ist</w:t>
      </w:r>
      <w:r w:rsidR="00B704A4">
        <w:t xml:space="preserve"> </w:t>
      </w:r>
      <w:r>
        <w:t>5.</w:t>
      </w:r>
      <w:r w:rsidR="00B704A4">
        <w:t xml:space="preserve"> </w:t>
      </w:r>
      <w:r>
        <w:t>Jahrhunderte</w:t>
      </w:r>
      <w:r w:rsidR="00B704A4">
        <w:t xml:space="preserve"> </w:t>
      </w:r>
      <w:r>
        <w:t>von</w:t>
      </w:r>
      <w:r w:rsidR="00B704A4">
        <w:t xml:space="preserve"> </w:t>
      </w:r>
      <w:r>
        <w:t>unsern</w:t>
      </w:r>
      <w:r w:rsidR="00B704A4">
        <w:t xml:space="preserve"> </w:t>
      </w:r>
      <w:r>
        <w:t>deutschen</w:t>
      </w:r>
      <w:r w:rsidR="00B704A4">
        <w:t xml:space="preserve"> </w:t>
      </w:r>
      <w:r>
        <w:t>Vorfahren</w:t>
      </w:r>
      <w:r w:rsidR="00B704A4">
        <w:t xml:space="preserve"> </w:t>
      </w:r>
      <w:r>
        <w:t>aus,</w:t>
      </w:r>
      <w:r w:rsidR="00B704A4">
        <w:t xml:space="preserve"> </w:t>
      </w:r>
      <w:r>
        <w:t>wer</w:t>
      </w:r>
      <w:r w:rsidR="00B704A4">
        <w:t xml:space="preserve"> </w:t>
      </w:r>
      <w:r>
        <w:t>sollte</w:t>
      </w:r>
      <w:r w:rsidR="00B704A4">
        <w:t xml:space="preserve"> </w:t>
      </w:r>
      <w:r>
        <w:t>es</w:t>
      </w:r>
      <w:r w:rsidR="00B704A4">
        <w:t xml:space="preserve"> </w:t>
      </w:r>
      <w:r>
        <w:t>glauben,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sogar</w:t>
      </w:r>
      <w:r w:rsidR="00B704A4">
        <w:t xml:space="preserve"> </w:t>
      </w:r>
      <w:r>
        <w:t>Deutschland</w:t>
      </w:r>
      <w:r w:rsidR="00B704A4">
        <w:t xml:space="preserve"> </w:t>
      </w:r>
      <w:r>
        <w:t>nach</w:t>
      </w:r>
      <w:r w:rsidR="00B704A4">
        <w:t xml:space="preserve"> </w:t>
      </w:r>
      <w:r>
        <w:t>den</w:t>
      </w:r>
      <w:r w:rsidR="00B704A4">
        <w:t xml:space="preserve"> </w:t>
      </w:r>
      <w:r>
        <w:t>Aussprüchen</w:t>
      </w:r>
      <w:r w:rsidR="00B704A4">
        <w:t xml:space="preserve"> </w:t>
      </w:r>
      <w:r>
        <w:t>des</w:t>
      </w:r>
      <w:r w:rsidR="00B704A4">
        <w:t xml:space="preserve"> </w:t>
      </w:r>
      <w:r>
        <w:t>Heiligen</w:t>
      </w:r>
      <w:r w:rsidR="00B704A4">
        <w:t xml:space="preserve"> </w:t>
      </w:r>
      <w:r>
        <w:t>Geistes</w:t>
      </w:r>
      <w:r w:rsidR="00B704A4">
        <w:t xml:space="preserve"> </w:t>
      </w:r>
      <w:r>
        <w:t>horcht!</w:t>
      </w:r>
      <w:r w:rsidR="00B704A4">
        <w:t xml:space="preserve"> </w:t>
      </w:r>
      <w:r>
        <w:t>Das</w:t>
      </w:r>
      <w:r w:rsidR="00B704A4">
        <w:t xml:space="preserve"> </w:t>
      </w:r>
      <w:r>
        <w:t>Behüten</w:t>
      </w:r>
      <w:r w:rsidR="00B704A4">
        <w:t xml:space="preserve"> </w:t>
      </w:r>
      <w:r>
        <w:t>betrifft</w:t>
      </w:r>
      <w:r w:rsidR="00B704A4">
        <w:t xml:space="preserve"> </w:t>
      </w:r>
      <w:r>
        <w:t>ferner</w:t>
      </w:r>
      <w:r w:rsidR="00B704A4">
        <w:t xml:space="preserve"> </w:t>
      </w:r>
      <w:r>
        <w:t>das</w:t>
      </w:r>
      <w:r w:rsidR="00B704A4">
        <w:t xml:space="preserve"> </w:t>
      </w:r>
      <w:r>
        <w:t>Natürliche</w:t>
      </w:r>
      <w:r w:rsidR="00B704A4">
        <w:t xml:space="preserve"> </w:t>
      </w:r>
      <w:r>
        <w:t>und</w:t>
      </w:r>
      <w:r w:rsidR="00B704A4">
        <w:t xml:space="preserve"> </w:t>
      </w:r>
      <w:r>
        <w:t>Menschliche</w:t>
      </w:r>
      <w:r w:rsidR="00B704A4">
        <w:t xml:space="preserve"> </w:t>
      </w:r>
      <w:r>
        <w:t>nach</w:t>
      </w:r>
      <w:r w:rsidR="00B704A4">
        <w:t xml:space="preserve"> </w:t>
      </w:r>
      <w:r>
        <w:t>Leib</w:t>
      </w:r>
      <w:r w:rsidR="00B704A4">
        <w:t xml:space="preserve"> </w:t>
      </w:r>
      <w:r>
        <w:t>und</w:t>
      </w:r>
      <w:r w:rsidR="00B704A4">
        <w:t xml:space="preserve"> </w:t>
      </w:r>
      <w:r>
        <w:t>Seele.</w:t>
      </w:r>
      <w:r w:rsidR="00B704A4">
        <w:t xml:space="preserve"> </w:t>
      </w:r>
      <w:r>
        <w:t>Wie</w:t>
      </w:r>
      <w:r w:rsidR="00B704A4">
        <w:t xml:space="preserve"> </w:t>
      </w:r>
      <w:r>
        <w:t>wichtig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Erhaltung</w:t>
      </w:r>
      <w:r w:rsidR="00B704A4">
        <w:t xml:space="preserve"> </w:t>
      </w:r>
      <w:r>
        <w:t>der</w:t>
      </w:r>
      <w:r w:rsidR="00B704A4">
        <w:t xml:space="preserve"> </w:t>
      </w:r>
      <w:r>
        <w:t>gehörigen</w:t>
      </w:r>
      <w:r w:rsidR="00B704A4">
        <w:t xml:space="preserve"> </w:t>
      </w:r>
      <w:r>
        <w:t>Seelenkräfte,</w:t>
      </w:r>
      <w:r w:rsidR="00B704A4">
        <w:t xml:space="preserve"> </w:t>
      </w:r>
      <w:r>
        <w:t>und</w:t>
      </w:r>
      <w:r w:rsidR="00B704A4">
        <w:t xml:space="preserve"> </w:t>
      </w:r>
      <w:r>
        <w:t>welch</w:t>
      </w:r>
      <w:r w:rsidR="00B704A4">
        <w:t xml:space="preserve"> </w:t>
      </w:r>
      <w:r>
        <w:t>ein</w:t>
      </w:r>
      <w:r w:rsidR="00B704A4">
        <w:t xml:space="preserve"> </w:t>
      </w:r>
      <w:r>
        <w:t>betrübter</w:t>
      </w:r>
      <w:r w:rsidR="00B704A4">
        <w:t xml:space="preserve"> </w:t>
      </w:r>
      <w:r>
        <w:t>Zustand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Schwachsinn,</w:t>
      </w:r>
      <w:r w:rsidR="00B704A4">
        <w:t xml:space="preserve"> </w:t>
      </w:r>
      <w:r>
        <w:t>wovor</w:t>
      </w:r>
      <w:r w:rsidR="00B704A4">
        <w:t xml:space="preserve"> </w:t>
      </w:r>
      <w:r>
        <w:t>doch</w:t>
      </w:r>
      <w:r w:rsidR="00B704A4">
        <w:t xml:space="preserve"> </w:t>
      </w:r>
      <w:r>
        <w:t>die</w:t>
      </w:r>
      <w:r w:rsidR="00B704A4">
        <w:t xml:space="preserve"> </w:t>
      </w:r>
      <w:r>
        <w:t>klügsten</w:t>
      </w:r>
      <w:r w:rsidR="00B704A4">
        <w:t xml:space="preserve"> </w:t>
      </w:r>
      <w:r>
        <w:t>Leute</w:t>
      </w:r>
      <w:r w:rsidR="00B704A4">
        <w:t xml:space="preserve"> </w:t>
      </w:r>
      <w:r>
        <w:t>nicht</w:t>
      </w:r>
      <w:r w:rsidR="00B704A4">
        <w:t xml:space="preserve"> </w:t>
      </w:r>
      <w:r>
        <w:t>gesichert</w:t>
      </w:r>
      <w:r w:rsidR="00B704A4">
        <w:t xml:space="preserve"> </w:t>
      </w:r>
      <w:r>
        <w:t>sind.</w:t>
      </w:r>
      <w:r w:rsidR="00B704A4">
        <w:t xml:space="preserve"> </w:t>
      </w:r>
      <w:r>
        <w:t>Ja,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wertes</w:t>
      </w:r>
      <w:r w:rsidR="00B704A4">
        <w:t xml:space="preserve"> </w:t>
      </w:r>
      <w:r>
        <w:t>Gut,</w:t>
      </w:r>
      <w:r w:rsidR="00B704A4">
        <w:t xml:space="preserve"> </w:t>
      </w:r>
      <w:r>
        <w:t>wenn</w:t>
      </w:r>
      <w:r w:rsidR="00B704A4">
        <w:t xml:space="preserve"> </w:t>
      </w:r>
      <w:r>
        <w:t>jemandes</w:t>
      </w:r>
      <w:r w:rsidR="00B704A4">
        <w:t xml:space="preserve"> </w:t>
      </w:r>
      <w:r>
        <w:t>Leibeskräfte</w:t>
      </w:r>
      <w:r w:rsidR="00B704A4">
        <w:t xml:space="preserve"> </w:t>
      </w:r>
      <w:r>
        <w:t>und</w:t>
      </w:r>
      <w:r w:rsidR="00B704A4">
        <w:t xml:space="preserve"> </w:t>
      </w:r>
      <w:r>
        <w:t>Gesundheit</w:t>
      </w:r>
      <w:r w:rsidR="00B704A4">
        <w:t xml:space="preserve"> </w:t>
      </w:r>
      <w:r>
        <w:t>erhalten</w:t>
      </w:r>
      <w:r w:rsidR="00B704A4">
        <w:t xml:space="preserve"> </w:t>
      </w:r>
      <w:r>
        <w:t>werden,</w:t>
      </w:r>
      <w:r w:rsidR="00B704A4">
        <w:t xml:space="preserve"> </w:t>
      </w:r>
      <w:r>
        <w:t>die</w:t>
      </w:r>
      <w:r w:rsidR="00B704A4">
        <w:t xml:space="preserve"> </w:t>
      </w:r>
      <w:r>
        <w:t>doch</w:t>
      </w:r>
      <w:r w:rsidR="00B704A4">
        <w:t xml:space="preserve"> </w:t>
      </w:r>
      <w:r>
        <w:t>so</w:t>
      </w:r>
      <w:r w:rsidR="00B704A4">
        <w:t xml:space="preserve"> </w:t>
      </w:r>
      <w:r>
        <w:t>vielen</w:t>
      </w:r>
      <w:r w:rsidR="00B704A4">
        <w:t xml:space="preserve"> </w:t>
      </w:r>
      <w:r>
        <w:t>Anstößen</w:t>
      </w:r>
      <w:r w:rsidR="00B704A4">
        <w:t xml:space="preserve"> </w:t>
      </w:r>
      <w:r>
        <w:t>bloß</w:t>
      </w:r>
      <w:r w:rsidR="00B704A4">
        <w:t xml:space="preserve"> </w:t>
      </w:r>
      <w:r>
        <w:t>gestellt</w:t>
      </w:r>
      <w:r w:rsidR="00B704A4">
        <w:t xml:space="preserve"> </w:t>
      </w:r>
      <w:r>
        <w:t>sind;</w:t>
      </w:r>
      <w:r w:rsidR="00B704A4">
        <w:t xml:space="preserve"> </w:t>
      </w:r>
      <w:r>
        <w:t>wenn</w:t>
      </w:r>
      <w:r w:rsidR="00B704A4">
        <w:t xml:space="preserve"> </w:t>
      </w:r>
      <w:r>
        <w:t>seine</w:t>
      </w:r>
      <w:r w:rsidR="00B704A4">
        <w:t xml:space="preserve"> </w:t>
      </w:r>
      <w:r>
        <w:t>Vermögensumstände</w:t>
      </w:r>
      <w:r w:rsidR="00B704A4">
        <w:t xml:space="preserve"> </w:t>
      </w:r>
      <w:r>
        <w:t>blühen;</w:t>
      </w:r>
      <w:r w:rsidR="00B704A4">
        <w:t xml:space="preserve"> </w:t>
      </w:r>
      <w:r>
        <w:t>wenn</w:t>
      </w:r>
      <w:r w:rsidR="00B704A4">
        <w:t xml:space="preserve"> </w:t>
      </w:r>
      <w:r>
        <w:t>es</w:t>
      </w:r>
      <w:r w:rsidR="00B704A4">
        <w:t xml:space="preserve"> </w:t>
      </w:r>
      <w:r>
        <w:t>seiner</w:t>
      </w:r>
      <w:r w:rsidR="00B704A4">
        <w:t xml:space="preserve"> </w:t>
      </w:r>
      <w:r>
        <w:t>Familie</w:t>
      </w:r>
      <w:r w:rsidR="00B704A4">
        <w:t xml:space="preserve"> </w:t>
      </w:r>
      <w:proofErr w:type="spellStart"/>
      <w:r>
        <w:t>wohlgeht</w:t>
      </w:r>
      <w:proofErr w:type="spellEnd"/>
      <w:r>
        <w:t>;</w:t>
      </w:r>
      <w:r w:rsidR="00B704A4">
        <w:t xml:space="preserve"> </w:t>
      </w:r>
      <w:r>
        <w:t>wenn</w:t>
      </w:r>
      <w:r w:rsidR="00B704A4">
        <w:t xml:space="preserve"> </w:t>
      </w:r>
      <w:r>
        <w:t>harte</w:t>
      </w:r>
      <w:r w:rsidR="00B704A4">
        <w:t xml:space="preserve"> </w:t>
      </w:r>
      <w:r>
        <w:t>Fälle</w:t>
      </w:r>
      <w:r w:rsidR="00B704A4">
        <w:t xml:space="preserve"> </w:t>
      </w:r>
      <w:r>
        <w:t>an</w:t>
      </w:r>
      <w:r w:rsidR="00B704A4">
        <w:t xml:space="preserve"> </w:t>
      </w:r>
      <w:r>
        <w:t>ihm</w:t>
      </w:r>
      <w:r w:rsidR="00B704A4">
        <w:t xml:space="preserve"> </w:t>
      </w:r>
      <w:r>
        <w:t>vorübergehen.</w:t>
      </w:r>
      <w:r w:rsidR="00B704A4">
        <w:t xml:space="preserve"> </w:t>
      </w:r>
      <w:r>
        <w:t>Diese</w:t>
      </w:r>
      <w:r w:rsidR="00B704A4">
        <w:t xml:space="preserve"> </w:t>
      </w:r>
      <w:r>
        <w:t>Bewahrung</w:t>
      </w:r>
      <w:r w:rsidR="00B704A4">
        <w:t xml:space="preserve"> </w:t>
      </w:r>
      <w:r>
        <w:t>betrifft</w:t>
      </w:r>
      <w:r w:rsidR="00B704A4">
        <w:t xml:space="preserve"> </w:t>
      </w:r>
      <w:r>
        <w:t>auch</w:t>
      </w:r>
      <w:r w:rsidR="00B704A4">
        <w:t xml:space="preserve"> </w:t>
      </w:r>
      <w:r>
        <w:t>namentlich</w:t>
      </w:r>
      <w:r w:rsidR="00B704A4">
        <w:t xml:space="preserve"> </w:t>
      </w:r>
      <w:r>
        <w:t>das</w:t>
      </w:r>
      <w:r w:rsidR="00B704A4">
        <w:t xml:space="preserve"> </w:t>
      </w:r>
      <w:r>
        <w:t>Sittliche,</w:t>
      </w:r>
      <w:r w:rsidR="00B704A4">
        <w:t xml:space="preserve"> </w:t>
      </w:r>
      <w:r>
        <w:t>wenn</w:t>
      </w:r>
      <w:r w:rsidR="00B704A4">
        <w:t xml:space="preserve"> </w:t>
      </w:r>
      <w:r>
        <w:t>die</w:t>
      </w:r>
      <w:r w:rsidR="00B704A4">
        <w:t xml:space="preserve"> </w:t>
      </w:r>
      <w:r>
        <w:t>Vorsehung</w:t>
      </w:r>
      <w:r w:rsidR="00B704A4">
        <w:t xml:space="preserve"> </w:t>
      </w:r>
      <w:r>
        <w:t>die</w:t>
      </w:r>
      <w:r w:rsidR="00B704A4">
        <w:t xml:space="preserve"> </w:t>
      </w:r>
      <w:r>
        <w:t>Jugend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Alter</w:t>
      </w:r>
      <w:r w:rsidR="00B704A4">
        <w:t xml:space="preserve"> </w:t>
      </w:r>
      <w:r>
        <w:t>vor</w:t>
      </w:r>
      <w:r w:rsidR="00B704A4">
        <w:t xml:space="preserve"> </w:t>
      </w:r>
      <w:r>
        <w:t>Verführung</w:t>
      </w:r>
      <w:r w:rsidR="00B704A4">
        <w:t xml:space="preserve"> </w:t>
      </w:r>
      <w:r>
        <w:t>schirmt</w:t>
      </w:r>
      <w:r w:rsidR="00B704A4">
        <w:t xml:space="preserve"> </w:t>
      </w:r>
      <w:r>
        <w:t>und</w:t>
      </w:r>
      <w:r w:rsidR="00B704A4">
        <w:t xml:space="preserve"> </w:t>
      </w:r>
      <w:r>
        <w:t>mit</w:t>
      </w:r>
      <w:r w:rsidR="00B704A4">
        <w:t xml:space="preserve"> </w:t>
      </w:r>
      <w:r>
        <w:t>Versuchungen</w:t>
      </w:r>
      <w:r w:rsidR="00B704A4">
        <w:t xml:space="preserve"> </w:t>
      </w:r>
      <w:r>
        <w:t>verschont,</w:t>
      </w:r>
      <w:r w:rsidR="00B704A4">
        <w:t xml:space="preserve"> </w:t>
      </w:r>
      <w:r>
        <w:t>wie</w:t>
      </w:r>
      <w:r w:rsidR="00B704A4">
        <w:t xml:space="preserve"> </w:t>
      </w:r>
      <w:r>
        <w:t>Jesus</w:t>
      </w:r>
      <w:r w:rsidR="00B704A4">
        <w:t xml:space="preserve"> </w:t>
      </w:r>
      <w:r>
        <w:t>uns</w:t>
      </w:r>
      <w:r w:rsidR="00B704A4">
        <w:t xml:space="preserve"> </w:t>
      </w:r>
      <w:r>
        <w:t>auch</w:t>
      </w:r>
      <w:r w:rsidR="00B704A4">
        <w:t xml:space="preserve"> </w:t>
      </w:r>
      <w:r>
        <w:t>beten</w:t>
      </w:r>
      <w:r w:rsidR="00B704A4">
        <w:t xml:space="preserve"> </w:t>
      </w:r>
      <w:r>
        <w:t>heißt.</w:t>
      </w:r>
      <w:r w:rsidR="00B704A4">
        <w:t xml:space="preserve"> </w:t>
      </w:r>
      <w:proofErr w:type="spellStart"/>
      <w:r>
        <w:t>Welch</w:t>
      </w:r>
      <w:proofErr w:type="spellEnd"/>
      <w:r w:rsidR="00B704A4">
        <w:t xml:space="preserve"> </w:t>
      </w:r>
      <w:r>
        <w:t>ein</w:t>
      </w:r>
      <w:r w:rsidR="00B704A4">
        <w:t xml:space="preserve"> </w:t>
      </w:r>
      <w:r>
        <w:t>Jammer,</w:t>
      </w:r>
      <w:r w:rsidR="00B704A4">
        <w:t xml:space="preserve"> </w:t>
      </w:r>
      <w:r>
        <w:t>wenn</w:t>
      </w:r>
      <w:r w:rsidR="00B704A4">
        <w:t xml:space="preserve"> </w:t>
      </w:r>
      <w:r>
        <w:t>Menschen</w:t>
      </w:r>
      <w:r w:rsidR="00B704A4">
        <w:t xml:space="preserve"> </w:t>
      </w:r>
      <w:r>
        <w:t>so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Unflat</w:t>
      </w:r>
      <w:r w:rsidR="00B704A4">
        <w:t xml:space="preserve"> </w:t>
      </w:r>
      <w:r>
        <w:t>der</w:t>
      </w:r>
      <w:r w:rsidR="00B704A4">
        <w:t xml:space="preserve"> </w:t>
      </w:r>
      <w:r>
        <w:t>Welt</w:t>
      </w:r>
      <w:r w:rsidR="00B704A4">
        <w:t xml:space="preserve"> </w:t>
      </w:r>
      <w:r>
        <w:t>verflochten</w:t>
      </w:r>
      <w:r w:rsidR="00B704A4">
        <w:t xml:space="preserve"> </w:t>
      </w:r>
      <w:r>
        <w:t>werden,</w:t>
      </w:r>
      <w:r w:rsidR="00B704A4">
        <w:t xml:space="preserve"> </w:t>
      </w:r>
      <w:r>
        <w:t>wenn</w:t>
      </w:r>
      <w:r w:rsidR="00B704A4">
        <w:t xml:space="preserve"> </w:t>
      </w:r>
      <w:r>
        <w:t>sie</w:t>
      </w:r>
      <w:r w:rsidR="00B704A4">
        <w:t xml:space="preserve"> </w:t>
      </w:r>
      <w:r>
        <w:t>verstricket</w:t>
      </w:r>
      <w:r w:rsidR="00B704A4">
        <w:t xml:space="preserve"> </w:t>
      </w:r>
      <w:r>
        <w:t>werden</w:t>
      </w:r>
      <w:r w:rsidR="00B704A4">
        <w:t xml:space="preserve"> </w:t>
      </w:r>
      <w:r>
        <w:t>in</w:t>
      </w:r>
      <w:r w:rsidR="00B704A4">
        <w:t xml:space="preserve"> </w:t>
      </w:r>
      <w:r>
        <w:t>Schwelgerei,</w:t>
      </w:r>
      <w:r w:rsidR="00B704A4">
        <w:t xml:space="preserve"> </w:t>
      </w:r>
      <w:r>
        <w:t>Trunkenheit,</w:t>
      </w:r>
      <w:r w:rsidR="00B704A4">
        <w:t xml:space="preserve"> </w:t>
      </w:r>
      <w:r>
        <w:t>Unzucht,</w:t>
      </w:r>
      <w:r w:rsidR="00B704A4">
        <w:t xml:space="preserve"> </w:t>
      </w:r>
      <w:r>
        <w:t>Spielsucht,</w:t>
      </w:r>
      <w:r w:rsidR="00B704A4">
        <w:t xml:space="preserve"> </w:t>
      </w:r>
      <w:r>
        <w:t>Hader</w:t>
      </w:r>
      <w:r w:rsidR="00B704A4">
        <w:t xml:space="preserve"> </w:t>
      </w:r>
      <w:r>
        <w:t>und</w:t>
      </w:r>
      <w:r w:rsidR="00B704A4">
        <w:t xml:space="preserve"> </w:t>
      </w:r>
      <w:r>
        <w:t>Zank;</w:t>
      </w:r>
      <w:r w:rsidR="00B704A4">
        <w:t xml:space="preserve"> </w:t>
      </w:r>
      <w:r>
        <w:t>und</w:t>
      </w:r>
      <w:r w:rsidR="00B704A4">
        <w:t xml:space="preserve"> </w:t>
      </w:r>
      <w:r>
        <w:t>welche</w:t>
      </w:r>
      <w:r w:rsidR="00B704A4">
        <w:t xml:space="preserve"> </w:t>
      </w:r>
      <w:r>
        <w:t>Güte,</w:t>
      </w:r>
      <w:r w:rsidR="00B704A4">
        <w:t xml:space="preserve"> </w:t>
      </w:r>
      <w:r>
        <w:t>davor</w:t>
      </w:r>
      <w:r w:rsidR="00B704A4">
        <w:t xml:space="preserve"> </w:t>
      </w:r>
      <w:r>
        <w:t>sicher</w:t>
      </w:r>
      <w:r w:rsidR="00B704A4">
        <w:t xml:space="preserve"> </w:t>
      </w:r>
      <w:r>
        <w:t>gestellt</w:t>
      </w:r>
      <w:r w:rsidR="00B704A4">
        <w:t xml:space="preserve"> </w:t>
      </w:r>
      <w:r>
        <w:t>und</w:t>
      </w:r>
      <w:r w:rsidR="00B704A4">
        <w:t xml:space="preserve"> </w:t>
      </w:r>
      <w:r>
        <w:t>durch</w:t>
      </w:r>
      <w:r w:rsidR="00B704A4">
        <w:t xml:space="preserve"> </w:t>
      </w:r>
      <w:r>
        <w:t>die</w:t>
      </w:r>
      <w:r w:rsidR="00B704A4">
        <w:t xml:space="preserve"> </w:t>
      </w:r>
      <w:r>
        <w:t>Güte</w:t>
      </w:r>
      <w:r w:rsidR="00B704A4">
        <w:t xml:space="preserve"> </w:t>
      </w:r>
      <w:r>
        <w:t>Gottes</w:t>
      </w:r>
      <w:r w:rsidR="00B704A4">
        <w:t xml:space="preserve"> </w:t>
      </w:r>
      <w:r>
        <w:t>mit</w:t>
      </w:r>
      <w:r w:rsidR="00B704A4">
        <w:t xml:space="preserve"> </w:t>
      </w:r>
      <w:r>
        <w:t>einem</w:t>
      </w:r>
      <w:r w:rsidR="00B704A4">
        <w:t xml:space="preserve"> </w:t>
      </w:r>
      <w:r>
        <w:t>ehrbaren</w:t>
      </w:r>
      <w:r w:rsidR="00B704A4">
        <w:t xml:space="preserve"> </w:t>
      </w:r>
      <w:r>
        <w:t>Leben</w:t>
      </w:r>
      <w:r w:rsidR="00B704A4">
        <w:t xml:space="preserve"> </w:t>
      </w:r>
      <w:r>
        <w:t>gesegnet</w:t>
      </w:r>
      <w:r w:rsidR="00B704A4">
        <w:t xml:space="preserve"> </w:t>
      </w:r>
      <w:r>
        <w:t>zu</w:t>
      </w:r>
      <w:r w:rsidR="00B704A4">
        <w:t xml:space="preserve"> </w:t>
      </w:r>
      <w:r>
        <w:t>sein,</w:t>
      </w:r>
      <w:r w:rsidR="00B704A4">
        <w:t xml:space="preserve"> </w:t>
      </w:r>
      <w:r>
        <w:t>wenn</w:t>
      </w:r>
      <w:r w:rsidR="00B704A4">
        <w:t xml:space="preserve"> </w:t>
      </w:r>
      <w:r>
        <w:t>gleich</w:t>
      </w:r>
      <w:r w:rsidR="00B704A4">
        <w:t xml:space="preserve"> </w:t>
      </w:r>
      <w:r>
        <w:t>die</w:t>
      </w:r>
      <w:r w:rsidR="00B704A4">
        <w:t xml:space="preserve"> </w:t>
      </w:r>
      <w:r>
        <w:t>wenigsten</w:t>
      </w:r>
      <w:r w:rsidR="00B704A4">
        <w:t xml:space="preserve"> </w:t>
      </w:r>
      <w:r>
        <w:t>seine</w:t>
      </w:r>
      <w:r w:rsidR="00B704A4">
        <w:t xml:space="preserve"> </w:t>
      </w:r>
      <w:r>
        <w:t>Güte</w:t>
      </w:r>
      <w:r w:rsidR="00B704A4">
        <w:t xml:space="preserve"> </w:t>
      </w:r>
      <w:r>
        <w:t>darin</w:t>
      </w:r>
      <w:r w:rsidR="00B704A4">
        <w:t xml:space="preserve"> </w:t>
      </w:r>
      <w:r>
        <w:t>anerkennen,</w:t>
      </w:r>
      <w:r w:rsidR="00B704A4">
        <w:t xml:space="preserve"> </w:t>
      </w:r>
      <w:r>
        <w:t>sondern</w:t>
      </w:r>
      <w:r w:rsidR="00B704A4">
        <w:t xml:space="preserve"> </w:t>
      </w:r>
      <w:r>
        <w:t>es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zuschreiben,</w:t>
      </w:r>
      <w:r w:rsidR="00B704A4">
        <w:t xml:space="preserve"> </w:t>
      </w:r>
      <w:r>
        <w:t>und</w:t>
      </w:r>
      <w:r w:rsidR="00B704A4">
        <w:t xml:space="preserve"> </w:t>
      </w:r>
      <w:r>
        <w:t>selbst</w:t>
      </w:r>
      <w:r w:rsidR="00B704A4">
        <w:t xml:space="preserve"> </w:t>
      </w:r>
      <w:r>
        <w:t>eine</w:t>
      </w:r>
      <w:r w:rsidR="00B704A4">
        <w:t xml:space="preserve"> </w:t>
      </w:r>
      <w:r>
        <w:t>eigene</w:t>
      </w:r>
      <w:r w:rsidR="00B704A4">
        <w:t xml:space="preserve"> </w:t>
      </w:r>
      <w:r>
        <w:t>Gerechtigkeit</w:t>
      </w:r>
      <w:r w:rsidR="00B704A4">
        <w:t xml:space="preserve"> </w:t>
      </w:r>
      <w:r>
        <w:t>daraus</w:t>
      </w:r>
      <w:r w:rsidR="00B704A4">
        <w:t xml:space="preserve"> </w:t>
      </w:r>
      <w:r>
        <w:t>errichten.</w:t>
      </w:r>
      <w:r w:rsidR="00B704A4">
        <w:t xml:space="preserve"> </w:t>
      </w:r>
      <w:r>
        <w:t>Insbesondere</w:t>
      </w:r>
      <w:r w:rsidR="00B704A4">
        <w:t xml:space="preserve"> </w:t>
      </w:r>
      <w:r>
        <w:t>sind</w:t>
      </w:r>
      <w:r w:rsidR="00B704A4">
        <w:t xml:space="preserve"> </w:t>
      </w:r>
      <w:r>
        <w:t>die</w:t>
      </w:r>
      <w:r w:rsidR="00B704A4">
        <w:t xml:space="preserve"> </w:t>
      </w:r>
      <w:r>
        <w:t>Gesegneten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der</w:t>
      </w:r>
      <w:r w:rsidR="00B704A4">
        <w:t xml:space="preserve"> </w:t>
      </w:r>
      <w:r>
        <w:t>Gegenstand</w:t>
      </w:r>
      <w:r w:rsidR="00B704A4">
        <w:t xml:space="preserve"> </w:t>
      </w:r>
      <w:r>
        <w:t>seiner</w:t>
      </w:r>
      <w:r w:rsidR="00B704A4">
        <w:t xml:space="preserve"> </w:t>
      </w:r>
      <w:r>
        <w:t>Behütung,</w:t>
      </w:r>
      <w:r w:rsidR="00B704A4">
        <w:t xml:space="preserve"> </w:t>
      </w:r>
      <w:r>
        <w:t>die</w:t>
      </w:r>
      <w:r w:rsidR="00B704A4">
        <w:t xml:space="preserve"> </w:t>
      </w:r>
      <w:r>
        <w:t>er</w:t>
      </w:r>
      <w:r w:rsidR="00B704A4">
        <w:t xml:space="preserve"> </w:t>
      </w:r>
      <w:r>
        <w:t>bewahrt</w:t>
      </w:r>
      <w:r w:rsidR="00B704A4">
        <w:t xml:space="preserve"> </w:t>
      </w:r>
      <w:r>
        <w:t>wie</w:t>
      </w:r>
      <w:r w:rsidR="00B704A4">
        <w:t xml:space="preserve"> </w:t>
      </w:r>
      <w:r>
        <w:t>seinen</w:t>
      </w:r>
      <w:r w:rsidR="00B704A4">
        <w:t xml:space="preserve"> </w:t>
      </w:r>
      <w:r>
        <w:t>Augapfel,</w:t>
      </w:r>
      <w:r w:rsidR="00B704A4">
        <w:t xml:space="preserve"> </w:t>
      </w:r>
      <w:r>
        <w:t>denn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Heiland</w:t>
      </w:r>
      <w:r w:rsidR="00B704A4">
        <w:t xml:space="preserve"> </w:t>
      </w:r>
      <w:r>
        <w:t>aller</w:t>
      </w:r>
      <w:r w:rsidR="00B704A4">
        <w:t xml:space="preserve"> </w:t>
      </w:r>
      <w:r>
        <w:t>Menschen,</w:t>
      </w:r>
      <w:r w:rsidR="00B704A4">
        <w:t xml:space="preserve"> </w:t>
      </w:r>
      <w:r>
        <w:t>sonderlich</w:t>
      </w:r>
      <w:r w:rsidR="00B704A4">
        <w:t xml:space="preserve"> </w:t>
      </w:r>
      <w:r>
        <w:t>aber</w:t>
      </w:r>
      <w:r w:rsidR="00B704A4">
        <w:t xml:space="preserve"> </w:t>
      </w:r>
      <w:r>
        <w:t>der</w:t>
      </w:r>
      <w:r w:rsidR="00B704A4">
        <w:t xml:space="preserve"> </w:t>
      </w:r>
      <w:r>
        <w:t>Gläubigen.</w:t>
      </w:r>
      <w:r w:rsidR="00B704A4">
        <w:t xml:space="preserve"> </w:t>
      </w:r>
      <w:r>
        <w:t>Was</w:t>
      </w:r>
      <w:r w:rsidR="00B704A4">
        <w:t xml:space="preserve"> </w:t>
      </w:r>
      <w:r>
        <w:t>das</w:t>
      </w:r>
      <w:r w:rsidR="00B704A4">
        <w:t xml:space="preserve"> </w:t>
      </w:r>
      <w:r>
        <w:t>Leibliche</w:t>
      </w:r>
      <w:r w:rsidR="00B704A4">
        <w:t xml:space="preserve"> </w:t>
      </w:r>
      <w:r>
        <w:t>anbetrifft,</w:t>
      </w:r>
      <w:r w:rsidR="00B704A4">
        <w:t xml:space="preserve"> </w:t>
      </w:r>
      <w:r>
        <w:t>so</w:t>
      </w:r>
      <w:r w:rsidR="00B704A4">
        <w:t xml:space="preserve"> </w:t>
      </w:r>
      <w:r>
        <w:t>genießen</w:t>
      </w:r>
      <w:r w:rsidR="00B704A4">
        <w:t xml:space="preserve"> </w:t>
      </w:r>
      <w:r>
        <w:t>sie</w:t>
      </w:r>
      <w:r w:rsidR="00B704A4">
        <w:t xml:space="preserve"> </w:t>
      </w:r>
      <w:r>
        <w:t>darin</w:t>
      </w:r>
      <w:r w:rsidR="00B704A4">
        <w:t xml:space="preserve"> </w:t>
      </w:r>
      <w:r>
        <w:t>freilich</w:t>
      </w:r>
      <w:r w:rsidR="00B704A4">
        <w:t xml:space="preserve"> </w:t>
      </w:r>
      <w:r>
        <w:t>keine</w:t>
      </w:r>
      <w:r w:rsidR="00B704A4">
        <w:t xml:space="preserve"> </w:t>
      </w:r>
      <w:r>
        <w:t>Vorzüge,</w:t>
      </w:r>
      <w:r w:rsidR="00B704A4">
        <w:t xml:space="preserve"> </w:t>
      </w:r>
      <w:r>
        <w:t>desto</w:t>
      </w:r>
      <w:r w:rsidR="00B704A4">
        <w:t xml:space="preserve"> </w:t>
      </w:r>
      <w:r>
        <w:t>mehr</w:t>
      </w:r>
      <w:r w:rsidR="00B704A4">
        <w:t xml:space="preserve"> </w:t>
      </w:r>
      <w:r>
        <w:t>aber</w:t>
      </w:r>
      <w:r w:rsidR="00B704A4">
        <w:t xml:space="preserve"> </w:t>
      </w:r>
      <w:r>
        <w:t>im</w:t>
      </w:r>
      <w:r w:rsidR="00B704A4">
        <w:t xml:space="preserve"> </w:t>
      </w:r>
      <w:r>
        <w:t>Geistlichen,</w:t>
      </w:r>
      <w:r w:rsidR="00B704A4">
        <w:t xml:space="preserve"> </w:t>
      </w:r>
      <w:r>
        <w:t>was</w:t>
      </w:r>
      <w:r w:rsidR="00B704A4">
        <w:t xml:space="preserve"> </w:t>
      </w:r>
      <w:r>
        <w:t>ihren</w:t>
      </w:r>
      <w:r w:rsidR="00B704A4">
        <w:t xml:space="preserve"> </w:t>
      </w:r>
      <w:r>
        <w:t>Gnadenstand</w:t>
      </w:r>
      <w:r w:rsidR="00B704A4">
        <w:t xml:space="preserve"> </w:t>
      </w:r>
      <w:r>
        <w:t>anbetrifft.</w:t>
      </w:r>
      <w:r w:rsidR="00B704A4">
        <w:t xml:space="preserve"> </w:t>
      </w:r>
      <w:r>
        <w:t>Diese</w:t>
      </w:r>
      <w:r w:rsidR="00B704A4">
        <w:t xml:space="preserve"> </w:t>
      </w:r>
      <w:r>
        <w:t>Bewahrung</w:t>
      </w:r>
      <w:r w:rsidR="00B704A4">
        <w:t xml:space="preserve"> </w:t>
      </w:r>
      <w:r>
        <w:t>betrifft</w:t>
      </w:r>
      <w:r w:rsidR="00B704A4">
        <w:t xml:space="preserve"> </w:t>
      </w:r>
      <w:r>
        <w:t>die</w:t>
      </w:r>
      <w:r w:rsidR="00B704A4">
        <w:t xml:space="preserve"> </w:t>
      </w:r>
      <w:r>
        <w:t>wichtige</w:t>
      </w:r>
      <w:r w:rsidR="00B704A4">
        <w:t xml:space="preserve"> </w:t>
      </w:r>
      <w:r>
        <w:t>Erhaltung</w:t>
      </w:r>
      <w:r w:rsidR="00B704A4">
        <w:t xml:space="preserve"> </w:t>
      </w:r>
      <w:r>
        <w:t>des</w:t>
      </w:r>
      <w:r w:rsidR="00B704A4">
        <w:t xml:space="preserve"> </w:t>
      </w:r>
      <w:r>
        <w:t>großen</w:t>
      </w:r>
      <w:r w:rsidR="00B704A4">
        <w:t xml:space="preserve"> </w:t>
      </w:r>
      <w:r>
        <w:t>Gutes</w:t>
      </w:r>
      <w:r w:rsidR="00B704A4">
        <w:t xml:space="preserve"> </w:t>
      </w:r>
      <w:r>
        <w:t>des</w:t>
      </w:r>
      <w:r w:rsidR="00B704A4">
        <w:t xml:space="preserve"> </w:t>
      </w:r>
      <w:r>
        <w:t>geistlichen</w:t>
      </w:r>
      <w:r w:rsidR="00B704A4">
        <w:t xml:space="preserve"> </w:t>
      </w:r>
      <w:r>
        <w:t>Lebens,</w:t>
      </w:r>
      <w:r w:rsidR="00B704A4">
        <w:t xml:space="preserve"> </w:t>
      </w:r>
      <w:r>
        <w:t>das</w:t>
      </w:r>
      <w:r w:rsidR="00B704A4">
        <w:t xml:space="preserve"> </w:t>
      </w:r>
      <w:r>
        <w:t>der</w:t>
      </w:r>
      <w:r w:rsidR="00B704A4">
        <w:t xml:space="preserve"> </w:t>
      </w:r>
      <w:r>
        <w:t>Anfang</w:t>
      </w:r>
      <w:r w:rsidR="00B704A4">
        <w:t xml:space="preserve"> </w:t>
      </w:r>
      <w:r>
        <w:t>des</w:t>
      </w:r>
      <w:r w:rsidR="00B704A4">
        <w:t xml:space="preserve"> </w:t>
      </w:r>
      <w:r>
        <w:t>ewigen</w:t>
      </w:r>
      <w:r w:rsidR="00B704A4">
        <w:t xml:space="preserve"> </w:t>
      </w:r>
      <w:r>
        <w:t>Lebens</w:t>
      </w:r>
      <w:r w:rsidR="00B704A4">
        <w:t xml:space="preserve"> </w:t>
      </w:r>
      <w:r>
        <w:t>ist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Wiedergeburt</w:t>
      </w:r>
      <w:r w:rsidR="00B704A4">
        <w:t xml:space="preserve"> </w:t>
      </w:r>
      <w:r>
        <w:t>anfängt,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Herrlichkeit</w:t>
      </w:r>
      <w:r w:rsidR="00B704A4">
        <w:t xml:space="preserve"> </w:t>
      </w:r>
      <w:r>
        <w:t>sich</w:t>
      </w:r>
      <w:r w:rsidR="00B704A4">
        <w:t xml:space="preserve"> </w:t>
      </w:r>
      <w:r>
        <w:t>vollendet,</w:t>
      </w:r>
      <w:r w:rsidR="00B704A4">
        <w:t xml:space="preserve"> </w:t>
      </w:r>
      <w:r>
        <w:t>die</w:t>
      </w:r>
      <w:r w:rsidR="00B704A4">
        <w:t xml:space="preserve"> </w:t>
      </w:r>
      <w:r>
        <w:t>Erhaltung</w:t>
      </w:r>
      <w:r w:rsidR="00B704A4">
        <w:t xml:space="preserve"> </w:t>
      </w:r>
      <w:r>
        <w:t>im</w:t>
      </w:r>
      <w:r w:rsidR="00B704A4">
        <w:t xml:space="preserve"> </w:t>
      </w:r>
      <w:r>
        <w:t>Glauben,</w:t>
      </w:r>
      <w:r w:rsidR="00B704A4">
        <w:t xml:space="preserve"> </w:t>
      </w:r>
      <w:r>
        <w:t>der</w:t>
      </w:r>
      <w:r w:rsidR="00B704A4">
        <w:t xml:space="preserve"> </w:t>
      </w:r>
      <w:r>
        <w:t>durch</w:t>
      </w:r>
      <w:r w:rsidR="00B704A4">
        <w:t xml:space="preserve"> </w:t>
      </w:r>
      <w:r>
        <w:t>so</w:t>
      </w:r>
      <w:r w:rsidR="00B704A4">
        <w:t xml:space="preserve"> </w:t>
      </w:r>
      <w:r>
        <w:t>viele</w:t>
      </w:r>
      <w:r w:rsidR="00B704A4">
        <w:t xml:space="preserve"> </w:t>
      </w:r>
      <w:r>
        <w:t>Proben</w:t>
      </w:r>
      <w:r w:rsidR="00B704A4">
        <w:t xml:space="preserve"> </w:t>
      </w:r>
      <w:proofErr w:type="spellStart"/>
      <w:r>
        <w:t>muß</w:t>
      </w:r>
      <w:proofErr w:type="spellEnd"/>
      <w:r>
        <w:t>,</w:t>
      </w:r>
      <w:r w:rsidR="00B704A4">
        <w:t xml:space="preserve"> </w:t>
      </w:r>
      <w:r>
        <w:t>der</w:t>
      </w:r>
      <w:r w:rsidR="00B704A4">
        <w:t xml:space="preserve"> </w:t>
      </w:r>
      <w:r>
        <w:t>Vereinigung</w:t>
      </w:r>
      <w:r w:rsidR="00B704A4">
        <w:t xml:space="preserve"> </w:t>
      </w:r>
      <w:r>
        <w:t>mit</w:t>
      </w:r>
      <w:r w:rsidR="00B704A4">
        <w:t xml:space="preserve"> </w:t>
      </w:r>
      <w:r>
        <w:t>Christo,</w:t>
      </w:r>
      <w:r w:rsidR="00B704A4">
        <w:t xml:space="preserve"> </w:t>
      </w:r>
      <w:r>
        <w:t>welche</w:t>
      </w:r>
      <w:r w:rsidR="00B704A4">
        <w:t xml:space="preserve"> </w:t>
      </w:r>
      <w:r>
        <w:t>die</w:t>
      </w:r>
      <w:r w:rsidR="00B704A4">
        <w:t xml:space="preserve"> </w:t>
      </w:r>
      <w:r>
        <w:t>Wurzel</w:t>
      </w:r>
      <w:r w:rsidR="00B704A4">
        <w:t xml:space="preserve"> </w:t>
      </w:r>
      <w:r>
        <w:t>des</w:t>
      </w:r>
      <w:r w:rsidR="00B704A4">
        <w:t xml:space="preserve"> </w:t>
      </w:r>
      <w:r>
        <w:t>Lebens</w:t>
      </w:r>
      <w:r w:rsidR="00B704A4">
        <w:t xml:space="preserve"> </w:t>
      </w:r>
      <w:r>
        <w:t>ist.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behüte</w:t>
      </w:r>
      <w:r w:rsidR="00B704A4">
        <w:t xml:space="preserve"> </w:t>
      </w:r>
      <w:r>
        <w:t>dich,</w:t>
      </w:r>
      <w:r w:rsidR="00B704A4">
        <w:t xml:space="preserve"> </w:t>
      </w:r>
      <w:r>
        <w:t>heißt</w:t>
      </w:r>
      <w:r w:rsidR="00B704A4">
        <w:t xml:space="preserve"> </w:t>
      </w:r>
      <w:r>
        <w:t>es,</w:t>
      </w:r>
      <w:r w:rsidR="00B704A4">
        <w:t xml:space="preserve"> </w:t>
      </w:r>
      <w:r>
        <w:t>dich,</w:t>
      </w:r>
      <w:r w:rsidR="00B704A4">
        <w:t xml:space="preserve"> </w:t>
      </w:r>
      <w:r>
        <w:t>den</w:t>
      </w:r>
      <w:r w:rsidR="00B704A4">
        <w:t xml:space="preserve"> </w:t>
      </w:r>
      <w:r>
        <w:t>er</w:t>
      </w:r>
      <w:r w:rsidR="00B704A4">
        <w:t xml:space="preserve"> </w:t>
      </w:r>
      <w:r>
        <w:t>gesegnet</w:t>
      </w:r>
      <w:r w:rsidR="00B704A4">
        <w:t xml:space="preserve"> </w:t>
      </w:r>
      <w:r>
        <w:t>hat,</w:t>
      </w:r>
      <w:r w:rsidR="00B704A4">
        <w:t xml:space="preserve"> </w:t>
      </w:r>
      <w:r>
        <w:t>behüte</w:t>
      </w:r>
      <w:r w:rsidR="00B704A4">
        <w:t xml:space="preserve"> </w:t>
      </w:r>
      <w:r>
        <w:t>dich</w:t>
      </w:r>
      <w:r w:rsidR="00B704A4">
        <w:t xml:space="preserve"> </w:t>
      </w:r>
      <w:r>
        <w:t>so,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sich</w:t>
      </w:r>
      <w:r w:rsidR="00B704A4">
        <w:t xml:space="preserve"> </w:t>
      </w:r>
      <w:r>
        <w:t>der</w:t>
      </w:r>
      <w:r w:rsidR="00B704A4">
        <w:t xml:space="preserve"> </w:t>
      </w:r>
      <w:r>
        <w:t>Segen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Strom</w:t>
      </w:r>
      <w:r w:rsidR="00B704A4">
        <w:t xml:space="preserve"> </w:t>
      </w:r>
      <w:r>
        <w:t>durch</w:t>
      </w:r>
      <w:r w:rsidR="00B704A4">
        <w:t xml:space="preserve"> </w:t>
      </w:r>
      <w:r>
        <w:t>dein</w:t>
      </w:r>
      <w:r w:rsidR="00B704A4">
        <w:t xml:space="preserve"> </w:t>
      </w:r>
      <w:r>
        <w:t>ganzes</w:t>
      </w:r>
      <w:r w:rsidR="00B704A4">
        <w:t xml:space="preserve"> </w:t>
      </w:r>
      <w:r>
        <w:t>Lebens</w:t>
      </w:r>
      <w:r w:rsidR="00B704A4">
        <w:t xml:space="preserve"> </w:t>
      </w:r>
      <w:r>
        <w:t>zieht!</w:t>
      </w:r>
      <w:r w:rsidR="00B704A4">
        <w:t xml:space="preserve"> </w:t>
      </w:r>
      <w:r>
        <w:t>O,</w:t>
      </w:r>
      <w:r w:rsidR="00B704A4">
        <w:t xml:space="preserve"> </w:t>
      </w:r>
      <w:r>
        <w:t>Glückselige!</w:t>
      </w:r>
      <w:r w:rsidR="00B704A4">
        <w:t xml:space="preserve"> </w:t>
      </w:r>
    </w:p>
    <w:p w14:paraId="2178B476" w14:textId="5B04C395" w:rsidR="00C0241B" w:rsidRDefault="00C0241B" w:rsidP="00B704A4">
      <w:pPr>
        <w:pStyle w:val="StandardWeb"/>
      </w:pPr>
      <w:r>
        <w:t>Das</w:t>
      </w:r>
      <w:r w:rsidR="00B704A4">
        <w:t xml:space="preserve"> </w:t>
      </w:r>
      <w:r>
        <w:t>Behüten</w:t>
      </w:r>
      <w:r w:rsidR="00B704A4">
        <w:t xml:space="preserve"> </w:t>
      </w:r>
      <w:r>
        <w:t>setzt</w:t>
      </w:r>
      <w:r w:rsidR="00B704A4">
        <w:t xml:space="preserve"> </w:t>
      </w:r>
      <w:r>
        <w:t>Gefahren</w:t>
      </w:r>
      <w:r w:rsidR="00B704A4">
        <w:t xml:space="preserve"> </w:t>
      </w:r>
      <w:r>
        <w:t>und</w:t>
      </w:r>
      <w:r w:rsidR="00B704A4">
        <w:t xml:space="preserve"> </w:t>
      </w:r>
      <w:r>
        <w:t>bedenkliche</w:t>
      </w:r>
      <w:r w:rsidR="00B704A4">
        <w:t xml:space="preserve"> </w:t>
      </w:r>
      <w:r>
        <w:t>Verhältnisse</w:t>
      </w:r>
      <w:r w:rsidR="00B704A4">
        <w:t xml:space="preserve"> </w:t>
      </w:r>
      <w:r>
        <w:t>voraus,</w:t>
      </w:r>
      <w:r w:rsidR="00B704A4">
        <w:t xml:space="preserve"> </w:t>
      </w:r>
      <w:r>
        <w:t>als</w:t>
      </w:r>
      <w:r w:rsidR="00B704A4">
        <w:t xml:space="preserve"> </w:t>
      </w:r>
      <w:r>
        <w:t>so</w:t>
      </w:r>
      <w:r w:rsidR="00B704A4">
        <w:t xml:space="preserve"> </w:t>
      </w:r>
      <w:r>
        <w:t>viel</w:t>
      </w:r>
      <w:r w:rsidR="00B704A4">
        <w:t xml:space="preserve"> </w:t>
      </w:r>
      <w:r>
        <w:t>Anlässe</w:t>
      </w:r>
      <w:r w:rsidR="00B704A4">
        <w:t xml:space="preserve"> </w:t>
      </w:r>
      <w:r>
        <w:t>zum</w:t>
      </w:r>
      <w:r w:rsidR="00B704A4">
        <w:t xml:space="preserve"> </w:t>
      </w:r>
      <w:r>
        <w:t>Behüten.</w:t>
      </w:r>
      <w:r w:rsidR="00B704A4">
        <w:t xml:space="preserve"> </w:t>
      </w:r>
      <w:r>
        <w:t>Wo</w:t>
      </w:r>
      <w:r w:rsidR="00B704A4">
        <w:t xml:space="preserve"> </w:t>
      </w:r>
      <w:r>
        <w:t>jene</w:t>
      </w:r>
      <w:r w:rsidR="00B704A4">
        <w:t xml:space="preserve"> </w:t>
      </w:r>
      <w:r>
        <w:t>nicht</w:t>
      </w:r>
      <w:r w:rsidR="00B704A4">
        <w:t xml:space="preserve"> </w:t>
      </w:r>
      <w:r>
        <w:t>sind,</w:t>
      </w:r>
      <w:r w:rsidR="00B704A4">
        <w:t xml:space="preserve"> </w:t>
      </w:r>
      <w:r>
        <w:t>ist</w:t>
      </w:r>
      <w:r w:rsidR="00B704A4">
        <w:t xml:space="preserve"> </w:t>
      </w:r>
      <w:r>
        <w:t>auch</w:t>
      </w:r>
      <w:r w:rsidR="00B704A4">
        <w:t xml:space="preserve"> </w:t>
      </w:r>
      <w:r>
        <w:t>dieses</w:t>
      </w:r>
      <w:r w:rsidR="00B704A4">
        <w:t xml:space="preserve"> </w:t>
      </w:r>
      <w:r>
        <w:t>nicht</w:t>
      </w:r>
      <w:r w:rsidR="00B704A4">
        <w:t xml:space="preserve"> </w:t>
      </w:r>
      <w:r>
        <w:t>nötig.</w:t>
      </w:r>
      <w:r w:rsidR="00B704A4">
        <w:t xml:space="preserve"> </w:t>
      </w:r>
      <w:r>
        <w:t>Aber</w:t>
      </w:r>
      <w:r w:rsidR="00B704A4">
        <w:t xml:space="preserve"> </w:t>
      </w:r>
      <w:r>
        <w:t>diese</w:t>
      </w:r>
      <w:r w:rsidR="00B704A4">
        <w:t xml:space="preserve"> </w:t>
      </w:r>
      <w:r>
        <w:t>Gefahren,</w:t>
      </w:r>
      <w:r w:rsidR="00B704A4">
        <w:t xml:space="preserve"> </w:t>
      </w:r>
      <w:r>
        <w:t>diese</w:t>
      </w:r>
      <w:r w:rsidR="00B704A4">
        <w:t xml:space="preserve"> </w:t>
      </w:r>
      <w:r>
        <w:t>Anlässe</w:t>
      </w:r>
      <w:r w:rsidR="00B704A4">
        <w:t xml:space="preserve"> </w:t>
      </w:r>
      <w:r>
        <w:t>zum</w:t>
      </w:r>
      <w:r w:rsidR="00B704A4">
        <w:t xml:space="preserve"> </w:t>
      </w:r>
      <w:r>
        <w:t>Bewahren</w:t>
      </w:r>
      <w:r w:rsidR="00B704A4">
        <w:t xml:space="preserve"> </w:t>
      </w:r>
      <w:r>
        <w:t>sind</w:t>
      </w:r>
      <w:r w:rsidR="00B704A4">
        <w:t xml:space="preserve"> </w:t>
      </w:r>
      <w:r>
        <w:t>dringend,</w:t>
      </w:r>
      <w:r w:rsidR="00B704A4">
        <w:t xml:space="preserve"> </w:t>
      </w:r>
      <w:r>
        <w:t>sind</w:t>
      </w:r>
      <w:r w:rsidR="00B704A4">
        <w:t xml:space="preserve"> </w:t>
      </w:r>
      <w:r>
        <w:t>groß</w:t>
      </w:r>
      <w:r w:rsidR="00B704A4">
        <w:t xml:space="preserve"> </w:t>
      </w:r>
      <w:r>
        <w:t>an</w:t>
      </w:r>
      <w:r w:rsidR="00B704A4">
        <w:t xml:space="preserve"> </w:t>
      </w:r>
      <w:r>
        <w:t>Zahl</w:t>
      </w:r>
      <w:r w:rsidR="00B704A4">
        <w:t xml:space="preserve"> </w:t>
      </w:r>
      <w:r>
        <w:t>und</w:t>
      </w:r>
      <w:r w:rsidR="00B704A4">
        <w:t xml:space="preserve"> </w:t>
      </w:r>
      <w:r>
        <w:t>Gewicht</w:t>
      </w:r>
      <w:r w:rsidR="00B704A4">
        <w:t xml:space="preserve"> </w:t>
      </w:r>
      <w:r>
        <w:t>im</w:t>
      </w:r>
      <w:r w:rsidR="00B704A4">
        <w:t xml:space="preserve"> </w:t>
      </w:r>
      <w:r>
        <w:t>Leiblichen</w:t>
      </w:r>
      <w:r w:rsidR="00B704A4">
        <w:t xml:space="preserve"> </w:t>
      </w:r>
      <w:r>
        <w:t>wie</w:t>
      </w:r>
      <w:r w:rsidR="00B704A4">
        <w:t xml:space="preserve"> </w:t>
      </w:r>
      <w:r>
        <w:t>auch</w:t>
      </w:r>
      <w:r w:rsidR="00B704A4">
        <w:t xml:space="preserve"> </w:t>
      </w:r>
      <w:r>
        <w:t>im</w:t>
      </w:r>
      <w:r w:rsidR="00B704A4">
        <w:t xml:space="preserve"> </w:t>
      </w:r>
      <w:r>
        <w:t>Geistlichen.</w:t>
      </w:r>
      <w:r w:rsidR="00B704A4">
        <w:t xml:space="preserve"> </w:t>
      </w:r>
      <w:r>
        <w:t>Wie</w:t>
      </w:r>
      <w:r w:rsidR="00B704A4">
        <w:t xml:space="preserve"> </w:t>
      </w:r>
      <w:r>
        <w:t>leicht</w:t>
      </w:r>
      <w:r w:rsidR="00B704A4">
        <w:t xml:space="preserve"> </w:t>
      </w:r>
      <w:r>
        <w:t>mag</w:t>
      </w:r>
      <w:r w:rsidR="00B704A4">
        <w:t xml:space="preserve"> </w:t>
      </w:r>
      <w:r>
        <w:t>es</w:t>
      </w:r>
      <w:r w:rsidR="00B704A4">
        <w:t xml:space="preserve"> </w:t>
      </w:r>
      <w:r>
        <w:t>doch,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im</w:t>
      </w:r>
      <w:r w:rsidR="00B704A4">
        <w:t xml:space="preserve"> </w:t>
      </w:r>
      <w:r>
        <w:t>Leiblichen</w:t>
      </w:r>
      <w:r w:rsidR="00B704A4">
        <w:t xml:space="preserve"> </w:t>
      </w:r>
      <w:r>
        <w:t>und</w:t>
      </w:r>
      <w:r w:rsidR="00B704A4">
        <w:t xml:space="preserve"> </w:t>
      </w:r>
      <w:r>
        <w:t>Zeitlichen</w:t>
      </w:r>
      <w:r w:rsidR="00B704A4">
        <w:t xml:space="preserve"> </w:t>
      </w:r>
      <w:r>
        <w:t>ein</w:t>
      </w:r>
      <w:r w:rsidR="00B704A4">
        <w:t xml:space="preserve"> </w:t>
      </w:r>
      <w:r>
        <w:t>Unfall</w:t>
      </w:r>
      <w:r w:rsidR="00B704A4">
        <w:t xml:space="preserve"> </w:t>
      </w:r>
      <w:r>
        <w:t>zustößt,</w:t>
      </w:r>
      <w:r w:rsidR="00B704A4">
        <w:t xml:space="preserve"> </w:t>
      </w:r>
      <w:r>
        <w:t>der</w:t>
      </w:r>
      <w:r w:rsidR="00B704A4">
        <w:t xml:space="preserve"> </w:t>
      </w:r>
      <w:r>
        <w:t>hier</w:t>
      </w:r>
      <w:r w:rsidR="00B704A4">
        <w:t xml:space="preserve"> </w:t>
      </w:r>
      <w:r>
        <w:t>unsere</w:t>
      </w:r>
      <w:r w:rsidR="00B704A4">
        <w:t xml:space="preserve"> </w:t>
      </w:r>
      <w:r>
        <w:t>Person,</w:t>
      </w:r>
      <w:r w:rsidR="00B704A4">
        <w:t xml:space="preserve"> </w:t>
      </w:r>
      <w:r>
        <w:t>dort</w:t>
      </w:r>
      <w:r w:rsidR="00B704A4">
        <w:t xml:space="preserve"> </w:t>
      </w:r>
      <w:r>
        <w:t>wohl</w:t>
      </w:r>
      <w:r w:rsidR="00B704A4">
        <w:t xml:space="preserve"> </w:t>
      </w:r>
      <w:r>
        <w:t>noch</w:t>
      </w:r>
      <w:r w:rsidR="00B704A4">
        <w:t xml:space="preserve"> </w:t>
      </w:r>
      <w:r>
        <w:t>empfindlicher</w:t>
      </w:r>
      <w:r w:rsidR="00B704A4">
        <w:t xml:space="preserve"> </w:t>
      </w:r>
      <w:r>
        <w:t>unsere</w:t>
      </w:r>
      <w:r w:rsidR="00B704A4">
        <w:t xml:space="preserve"> </w:t>
      </w:r>
      <w:r>
        <w:t>angehörigen</w:t>
      </w:r>
      <w:r w:rsidR="00B704A4">
        <w:t xml:space="preserve"> </w:t>
      </w:r>
      <w:r>
        <w:t>trifft</w:t>
      </w:r>
      <w:r w:rsidR="00B704A4">
        <w:t xml:space="preserve"> </w:t>
      </w:r>
      <w:r>
        <w:t>und</w:t>
      </w:r>
      <w:r w:rsidR="00B704A4">
        <w:t xml:space="preserve"> </w:t>
      </w:r>
      <w:r>
        <w:t>oft</w:t>
      </w:r>
      <w:r w:rsidR="00B704A4">
        <w:t xml:space="preserve"> </w:t>
      </w:r>
      <w:r>
        <w:t>in</w:t>
      </w:r>
      <w:r w:rsidR="00B704A4">
        <w:t xml:space="preserve"> </w:t>
      </w:r>
      <w:r>
        <w:t>kurzem</w:t>
      </w:r>
      <w:r w:rsidR="00B704A4">
        <w:t xml:space="preserve"> </w:t>
      </w:r>
      <w:r>
        <w:t>ein</w:t>
      </w:r>
      <w:r w:rsidR="00B704A4">
        <w:t xml:space="preserve"> </w:t>
      </w:r>
      <w:r>
        <w:t>Haus</w:t>
      </w:r>
      <w:r w:rsidR="00B704A4">
        <w:t xml:space="preserve"> </w:t>
      </w:r>
      <w:r>
        <w:t>der</w:t>
      </w:r>
      <w:r w:rsidR="00B704A4">
        <w:t xml:space="preserve"> </w:t>
      </w:r>
      <w:r>
        <w:t>Freude</w:t>
      </w:r>
      <w:r w:rsidR="00B704A4">
        <w:t xml:space="preserve"> </w:t>
      </w:r>
      <w:r>
        <w:t>in</w:t>
      </w:r>
      <w:r w:rsidR="00B704A4">
        <w:t xml:space="preserve"> </w:t>
      </w:r>
      <w:r>
        <w:t>ein</w:t>
      </w:r>
      <w:r w:rsidR="00B704A4">
        <w:t xml:space="preserve"> </w:t>
      </w:r>
      <w:r>
        <w:t>Trauerhaus</w:t>
      </w:r>
      <w:r w:rsidR="00B704A4">
        <w:t xml:space="preserve"> </w:t>
      </w:r>
      <w:r>
        <w:t>umwandelt;</w:t>
      </w:r>
      <w:r w:rsidR="00B704A4">
        <w:t xml:space="preserve"> </w:t>
      </w:r>
      <w:r>
        <w:t>doch,</w:t>
      </w:r>
      <w:r w:rsidR="00B704A4">
        <w:t xml:space="preserve"> </w:t>
      </w:r>
      <w:r>
        <w:t>mag's</w:t>
      </w:r>
      <w:r w:rsidR="00B704A4">
        <w:t xml:space="preserve"> </w:t>
      </w:r>
      <w:r>
        <w:t>denn,</w:t>
      </w:r>
      <w:r w:rsidR="00B704A4">
        <w:t xml:space="preserve"> </w:t>
      </w:r>
      <w:r>
        <w:t>alles,</w:t>
      </w:r>
      <w:r w:rsidR="00B704A4">
        <w:t xml:space="preserve"> </w:t>
      </w:r>
      <w:r>
        <w:t>was</w:t>
      </w:r>
      <w:r w:rsidR="00B704A4">
        <w:t xml:space="preserve"> </w:t>
      </w:r>
      <w:r>
        <w:t>sichtbar</w:t>
      </w:r>
      <w:r w:rsidR="00B704A4">
        <w:t xml:space="preserve"> </w:t>
      </w:r>
      <w:r>
        <w:t>ist,</w:t>
      </w:r>
      <w:r w:rsidR="00B704A4">
        <w:t xml:space="preserve"> </w:t>
      </w:r>
      <w:r>
        <w:t>ist</w:t>
      </w:r>
      <w:r w:rsidR="00B704A4">
        <w:t xml:space="preserve"> </w:t>
      </w:r>
      <w:r>
        <w:t>doch</w:t>
      </w:r>
      <w:r w:rsidR="00B704A4">
        <w:t xml:space="preserve"> </w:t>
      </w:r>
      <w:r>
        <w:t>nur</w:t>
      </w:r>
      <w:r w:rsidR="00B704A4">
        <w:t xml:space="preserve"> </w:t>
      </w:r>
      <w:r>
        <w:t>zeitlich.</w:t>
      </w:r>
      <w:r w:rsidR="00B704A4">
        <w:t xml:space="preserve"> </w:t>
      </w:r>
      <w:r>
        <w:t>Ein</w:t>
      </w:r>
      <w:r w:rsidR="00B704A4">
        <w:t xml:space="preserve"> </w:t>
      </w:r>
      <w:r>
        <w:t>Augenblick</w:t>
      </w:r>
      <w:r w:rsidR="00B704A4">
        <w:t xml:space="preserve"> </w:t>
      </w:r>
      <w:r>
        <w:t>drängt</w:t>
      </w:r>
      <w:r w:rsidR="00B704A4">
        <w:t xml:space="preserve"> </w:t>
      </w:r>
      <w:r>
        <w:t>den</w:t>
      </w:r>
      <w:r w:rsidR="00B704A4">
        <w:t xml:space="preserve"> </w:t>
      </w:r>
      <w:r>
        <w:t>andern,</w:t>
      </w:r>
      <w:r w:rsidR="00B704A4">
        <w:t xml:space="preserve"> </w:t>
      </w:r>
      <w:r>
        <w:t>und</w:t>
      </w:r>
      <w:r w:rsidR="00B704A4">
        <w:t xml:space="preserve"> </w:t>
      </w:r>
      <w:r>
        <w:t>unsere</w:t>
      </w:r>
      <w:r w:rsidR="00B704A4">
        <w:t xml:space="preserve"> </w:t>
      </w:r>
      <w:r>
        <w:t>ganze</w:t>
      </w:r>
      <w:r w:rsidR="00B704A4">
        <w:t xml:space="preserve"> </w:t>
      </w:r>
      <w:r>
        <w:t>Lebenszeit</w:t>
      </w:r>
      <w:r w:rsidR="00B704A4">
        <w:t xml:space="preserve"> </w:t>
      </w:r>
      <w:r>
        <w:t>besteht</w:t>
      </w:r>
      <w:r w:rsidR="00B704A4">
        <w:t xml:space="preserve"> </w:t>
      </w:r>
      <w:r>
        <w:t>nur</w:t>
      </w:r>
      <w:r w:rsidR="00B704A4">
        <w:t xml:space="preserve"> </w:t>
      </w:r>
      <w:r>
        <w:t>aus</w:t>
      </w:r>
      <w:r w:rsidR="00B704A4">
        <w:t xml:space="preserve"> </w:t>
      </w:r>
      <w:r>
        <w:t>einer</w:t>
      </w:r>
      <w:r w:rsidR="00B704A4">
        <w:t xml:space="preserve"> </w:t>
      </w:r>
      <w:r>
        <w:t>Reihe</w:t>
      </w:r>
      <w:r w:rsidR="00B704A4">
        <w:t xml:space="preserve"> </w:t>
      </w:r>
      <w:r>
        <w:t>von</w:t>
      </w:r>
      <w:r w:rsidR="00B704A4">
        <w:t xml:space="preserve"> </w:t>
      </w:r>
      <w:r>
        <w:t>Augenblicken,</w:t>
      </w:r>
      <w:r w:rsidR="00B704A4">
        <w:t xml:space="preserve"> </w:t>
      </w:r>
      <w:r>
        <w:t>die</w:t>
      </w:r>
      <w:r w:rsidR="00B704A4">
        <w:t xml:space="preserve"> </w:t>
      </w:r>
      <w:r>
        <w:t>unablässig</w:t>
      </w:r>
      <w:r w:rsidR="00B704A4">
        <w:t xml:space="preserve"> </w:t>
      </w:r>
      <w:r>
        <w:t>sich</w:t>
      </w:r>
      <w:r w:rsidR="00B704A4">
        <w:t xml:space="preserve"> </w:t>
      </w:r>
      <w:r>
        <w:t>vermindert.</w:t>
      </w:r>
      <w:r w:rsidR="00B704A4">
        <w:t xml:space="preserve"> </w:t>
      </w:r>
      <w:r>
        <w:t>Ist</w:t>
      </w:r>
      <w:r w:rsidR="00B704A4">
        <w:t xml:space="preserve"> </w:t>
      </w:r>
      <w:r>
        <w:t>unsere</w:t>
      </w:r>
      <w:r w:rsidR="00B704A4">
        <w:t xml:space="preserve"> </w:t>
      </w:r>
      <w:r>
        <w:t>Zeit</w:t>
      </w:r>
      <w:r w:rsidR="00B704A4">
        <w:t xml:space="preserve"> </w:t>
      </w:r>
      <w:r>
        <w:t>böse,</w:t>
      </w:r>
      <w:r w:rsidR="00B704A4">
        <w:t xml:space="preserve"> </w:t>
      </w:r>
      <w:r>
        <w:t>so</w:t>
      </w:r>
      <w:r w:rsidR="00B704A4">
        <w:t xml:space="preserve"> </w:t>
      </w:r>
      <w:r>
        <w:t>ist</w:t>
      </w:r>
      <w:r w:rsidR="00B704A4">
        <w:t xml:space="preserve"> </w:t>
      </w:r>
      <w:r>
        <w:t>sie</w:t>
      </w:r>
      <w:r w:rsidR="00B704A4">
        <w:t xml:space="preserve"> </w:t>
      </w:r>
      <w:r>
        <w:t>doch</w:t>
      </w:r>
      <w:r w:rsidR="00B704A4">
        <w:t xml:space="preserve"> </w:t>
      </w:r>
      <w:r>
        <w:t>auch</w:t>
      </w:r>
      <w:r w:rsidR="00B704A4">
        <w:t xml:space="preserve"> </w:t>
      </w:r>
      <w:r>
        <w:t>wenig,</w:t>
      </w:r>
      <w:r w:rsidR="00B704A4">
        <w:t xml:space="preserve"> </w:t>
      </w:r>
      <w:r>
        <w:t>wie</w:t>
      </w:r>
      <w:r w:rsidR="00B704A4">
        <w:t xml:space="preserve"> </w:t>
      </w:r>
      <w:r>
        <w:t>lang</w:t>
      </w:r>
      <w:r w:rsidR="00B704A4">
        <w:t xml:space="preserve"> </w:t>
      </w:r>
      <w:r>
        <w:t>sich</w:t>
      </w:r>
      <w:r w:rsidR="00B704A4">
        <w:t xml:space="preserve"> </w:t>
      </w:r>
      <w:r>
        <w:t>auch</w:t>
      </w:r>
      <w:r w:rsidR="00B704A4">
        <w:t xml:space="preserve"> </w:t>
      </w:r>
      <w:r>
        <w:t>dünken</w:t>
      </w:r>
      <w:r w:rsidR="00B704A4">
        <w:t xml:space="preserve"> </w:t>
      </w:r>
      <w:r>
        <w:t>möchte.</w:t>
      </w:r>
      <w:r w:rsidR="00B704A4">
        <w:t xml:space="preserve"> </w:t>
      </w:r>
      <w:r>
        <w:t>Haben</w:t>
      </w:r>
      <w:r w:rsidR="00B704A4">
        <w:t xml:space="preserve"> </w:t>
      </w:r>
      <w:r>
        <w:t>wir</w:t>
      </w:r>
      <w:r w:rsidR="00B704A4">
        <w:t xml:space="preserve"> </w:t>
      </w:r>
      <w:r>
        <w:t>nur</w:t>
      </w:r>
      <w:r w:rsidR="00B704A4">
        <w:t xml:space="preserve"> </w:t>
      </w:r>
      <w:r>
        <w:t>die</w:t>
      </w:r>
      <w:r w:rsidR="00B704A4">
        <w:t xml:space="preserve"> </w:t>
      </w:r>
      <w:r>
        <w:t>Hauptsache</w:t>
      </w:r>
      <w:r w:rsidR="00B704A4">
        <w:t xml:space="preserve"> </w:t>
      </w:r>
      <w:r>
        <w:t>in</w:t>
      </w:r>
      <w:r w:rsidR="00B704A4">
        <w:t xml:space="preserve"> </w:t>
      </w:r>
      <w:r>
        <w:t>Sicherheit,</w:t>
      </w:r>
      <w:r w:rsidR="00B704A4">
        <w:t xml:space="preserve"> </w:t>
      </w:r>
      <w:r>
        <w:t>nämlich</w:t>
      </w:r>
      <w:r w:rsidR="00B704A4">
        <w:t xml:space="preserve"> </w:t>
      </w:r>
      <w:r>
        <w:t>unser</w:t>
      </w:r>
      <w:r w:rsidR="00B704A4">
        <w:t xml:space="preserve"> </w:t>
      </w:r>
      <w:r>
        <w:t>Seelenheil,</w:t>
      </w:r>
      <w:r w:rsidR="00B704A4">
        <w:t xml:space="preserve"> </w:t>
      </w:r>
      <w:r>
        <w:t>so</w:t>
      </w:r>
      <w:r w:rsidR="00B704A4">
        <w:t xml:space="preserve"> </w:t>
      </w:r>
      <w:r>
        <w:t>können</w:t>
      </w:r>
      <w:r w:rsidR="00B704A4">
        <w:t xml:space="preserve"> </w:t>
      </w:r>
      <w:r>
        <w:t>wir</w:t>
      </w:r>
      <w:r w:rsidR="00B704A4">
        <w:t xml:space="preserve"> </w:t>
      </w:r>
      <w:r>
        <w:t>uns</w:t>
      </w:r>
      <w:r w:rsidR="00B704A4">
        <w:t xml:space="preserve"> </w:t>
      </w:r>
      <w:r>
        <w:t>nicht</w:t>
      </w:r>
      <w:r w:rsidR="00B704A4">
        <w:t xml:space="preserve"> </w:t>
      </w:r>
      <w:r>
        <w:t>nur</w:t>
      </w:r>
      <w:r w:rsidR="00B704A4">
        <w:t xml:space="preserve"> </w:t>
      </w:r>
      <w:r>
        <w:t>manches,</w:t>
      </w:r>
      <w:r w:rsidR="00B704A4">
        <w:t xml:space="preserve"> </w:t>
      </w:r>
      <w:r>
        <w:t>auch</w:t>
      </w:r>
      <w:r w:rsidR="00B704A4">
        <w:t xml:space="preserve"> </w:t>
      </w:r>
      <w:r>
        <w:t>Schwere</w:t>
      </w:r>
      <w:r w:rsidR="00B704A4">
        <w:t xml:space="preserve"> </w:t>
      </w:r>
      <w:r>
        <w:t>gefallen</w:t>
      </w:r>
      <w:r w:rsidR="00B704A4">
        <w:t xml:space="preserve"> </w:t>
      </w:r>
      <w:r>
        <w:t>lassen,</w:t>
      </w:r>
      <w:r w:rsidR="00B704A4">
        <w:t xml:space="preserve"> </w:t>
      </w:r>
      <w:r>
        <w:t>sondern</w:t>
      </w:r>
      <w:r w:rsidR="00B704A4">
        <w:t xml:space="preserve"> </w:t>
      </w:r>
      <w:r>
        <w:t>sollen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um</w:t>
      </w:r>
      <w:r w:rsidR="00B704A4">
        <w:t xml:space="preserve"> </w:t>
      </w:r>
      <w:r>
        <w:t>so</w:t>
      </w:r>
      <w:proofErr w:type="spellEnd"/>
      <w:r w:rsidR="00B704A4">
        <w:t xml:space="preserve"> </w:t>
      </w:r>
      <w:r>
        <w:t>mehr,</w:t>
      </w:r>
      <w:r w:rsidR="00B704A4">
        <w:t xml:space="preserve"> </w:t>
      </w:r>
      <w:r>
        <w:t>weil</w:t>
      </w:r>
      <w:r w:rsidR="00B704A4">
        <w:t xml:space="preserve"> </w:t>
      </w:r>
      <w:r>
        <w:t>uns,</w:t>
      </w:r>
      <w:r w:rsidR="00B704A4">
        <w:t xml:space="preserve"> </w:t>
      </w:r>
      <w:r>
        <w:t>die</w:t>
      </w:r>
      <w:r w:rsidR="00B704A4">
        <w:t xml:space="preserve"> </w:t>
      </w:r>
      <w:r>
        <w:t>wir</w:t>
      </w:r>
      <w:r w:rsidR="00B704A4">
        <w:t xml:space="preserve"> </w:t>
      </w:r>
      <w:r>
        <w:t>Gott</w:t>
      </w:r>
      <w:r w:rsidR="00B704A4">
        <w:t xml:space="preserve"> </w:t>
      </w:r>
      <w:r>
        <w:lastRenderedPageBreak/>
        <w:t>lieben,</w:t>
      </w:r>
      <w:r w:rsidR="00B704A4">
        <w:t xml:space="preserve"> </w:t>
      </w:r>
      <w:r>
        <w:t>alle</w:t>
      </w:r>
      <w:r w:rsidR="00B704A4">
        <w:t xml:space="preserve"> </w:t>
      </w:r>
      <w:r>
        <w:t>Dinge</w:t>
      </w:r>
      <w:r w:rsidR="00B704A4">
        <w:t xml:space="preserve"> </w:t>
      </w:r>
      <w:r>
        <w:t>zum</w:t>
      </w:r>
      <w:r w:rsidR="00B704A4">
        <w:t xml:space="preserve"> </w:t>
      </w:r>
      <w:r>
        <w:t>Besten</w:t>
      </w:r>
      <w:r w:rsidR="00B704A4">
        <w:t xml:space="preserve"> </w:t>
      </w:r>
      <w:r>
        <w:t>dienen,</w:t>
      </w:r>
      <w:r w:rsidR="00B704A4">
        <w:t xml:space="preserve"> </w:t>
      </w:r>
      <w:r>
        <w:t>welches</w:t>
      </w:r>
      <w:r w:rsidR="00B704A4">
        <w:t xml:space="preserve"> </w:t>
      </w:r>
      <w:r>
        <w:t>doch</w:t>
      </w:r>
      <w:r w:rsidR="00B704A4">
        <w:t xml:space="preserve"> </w:t>
      </w:r>
      <w:r>
        <w:t>mehr</w:t>
      </w:r>
      <w:r w:rsidR="00B704A4">
        <w:t xml:space="preserve"> </w:t>
      </w:r>
      <w:r>
        <w:t>wert</w:t>
      </w:r>
      <w:r w:rsidR="00B704A4">
        <w:t xml:space="preserve"> </w:t>
      </w:r>
      <w:r>
        <w:t>ist,</w:t>
      </w:r>
      <w:r w:rsidR="00B704A4">
        <w:t xml:space="preserve"> </w:t>
      </w:r>
      <w:r>
        <w:t>als</w:t>
      </w:r>
      <w:r w:rsidR="00B704A4">
        <w:t xml:space="preserve"> </w:t>
      </w:r>
      <w:r>
        <w:t>eine</w:t>
      </w:r>
      <w:r w:rsidR="00B704A4">
        <w:t xml:space="preserve"> </w:t>
      </w:r>
      <w:r>
        <w:t>halbe,</w:t>
      </w:r>
      <w:r w:rsidR="00B704A4">
        <w:t xml:space="preserve"> </w:t>
      </w:r>
      <w:r>
        <w:t>ja,</w:t>
      </w:r>
      <w:r w:rsidR="00B704A4">
        <w:t xml:space="preserve"> </w:t>
      </w:r>
      <w:r>
        <w:t>als</w:t>
      </w:r>
      <w:r w:rsidR="00B704A4">
        <w:t xml:space="preserve"> </w:t>
      </w:r>
      <w:r>
        <w:t>die</w:t>
      </w:r>
      <w:r w:rsidR="00B704A4">
        <w:t xml:space="preserve"> </w:t>
      </w:r>
      <w:r>
        <w:t>ganze</w:t>
      </w:r>
      <w:r w:rsidR="00B704A4">
        <w:t xml:space="preserve"> </w:t>
      </w:r>
      <w:r>
        <w:t>Welt</w:t>
      </w:r>
      <w:r w:rsidR="00B704A4">
        <w:t xml:space="preserve"> </w:t>
      </w:r>
      <w:r>
        <w:t>ohne</w:t>
      </w:r>
      <w:r w:rsidR="00B704A4">
        <w:t xml:space="preserve"> </w:t>
      </w:r>
      <w:r>
        <w:t>dies</w:t>
      </w:r>
      <w:r w:rsidR="00B704A4">
        <w:t xml:space="preserve"> </w:t>
      </w:r>
      <w:r>
        <w:t>Privilegium.</w:t>
      </w:r>
      <w:r w:rsidR="00B704A4">
        <w:t xml:space="preserve"> </w:t>
      </w:r>
      <w:r>
        <w:t>Die</w:t>
      </w:r>
      <w:r w:rsidR="00B704A4">
        <w:t xml:space="preserve"> </w:t>
      </w:r>
      <w:r>
        <w:t>zeitlichen</w:t>
      </w:r>
      <w:r w:rsidR="00B704A4">
        <w:t xml:space="preserve"> </w:t>
      </w:r>
      <w:r>
        <w:t>Schläge</w:t>
      </w:r>
      <w:r w:rsidR="00B704A4">
        <w:t xml:space="preserve"> </w:t>
      </w:r>
      <w:r>
        <w:t>der</w:t>
      </w:r>
      <w:r w:rsidR="00B704A4">
        <w:t xml:space="preserve"> </w:t>
      </w:r>
      <w:r>
        <w:t>Schickungen</w:t>
      </w:r>
      <w:r w:rsidR="00B704A4">
        <w:t xml:space="preserve"> </w:t>
      </w:r>
      <w:r>
        <w:t>treffen</w:t>
      </w:r>
      <w:r w:rsidR="00B704A4">
        <w:t xml:space="preserve"> </w:t>
      </w:r>
      <w:r>
        <w:t>doch</w:t>
      </w:r>
      <w:r w:rsidR="00B704A4">
        <w:t xml:space="preserve"> </w:t>
      </w:r>
      <w:r>
        <w:t>nur</w:t>
      </w:r>
      <w:r w:rsidR="00B704A4">
        <w:t xml:space="preserve"> </w:t>
      </w:r>
      <w:r>
        <w:t>irdische</w:t>
      </w:r>
      <w:r w:rsidR="00B704A4">
        <w:t xml:space="preserve"> </w:t>
      </w:r>
      <w:r>
        <w:t>Annehmlichkeiten</w:t>
      </w:r>
      <w:r w:rsidR="00B704A4">
        <w:t xml:space="preserve"> </w:t>
      </w:r>
      <w:r>
        <w:t>oder</w:t>
      </w:r>
      <w:r w:rsidR="00B704A4">
        <w:t xml:space="preserve"> </w:t>
      </w:r>
      <w:r>
        <w:t>unsern</w:t>
      </w:r>
      <w:r w:rsidR="00B704A4">
        <w:t xml:space="preserve"> </w:t>
      </w:r>
      <w:r>
        <w:t>hiesigen</w:t>
      </w:r>
      <w:r w:rsidR="00B704A4">
        <w:t xml:space="preserve"> </w:t>
      </w:r>
      <w:r>
        <w:t>Stand.</w:t>
      </w:r>
      <w:r w:rsidR="00B704A4">
        <w:t xml:space="preserve"> </w:t>
      </w:r>
      <w:r>
        <w:t>Aber</w:t>
      </w:r>
      <w:r w:rsidR="00B704A4">
        <w:t xml:space="preserve"> </w:t>
      </w:r>
      <w:r>
        <w:t>von</w:t>
      </w:r>
      <w:r w:rsidR="00B704A4">
        <w:t xml:space="preserve"> </w:t>
      </w:r>
      <w:r>
        <w:t>welch'</w:t>
      </w:r>
      <w:r w:rsidR="00B704A4">
        <w:t xml:space="preserve"> </w:t>
      </w:r>
      <w:r>
        <w:t>unendlich</w:t>
      </w:r>
      <w:r w:rsidR="00B704A4">
        <w:t xml:space="preserve"> </w:t>
      </w:r>
      <w:r>
        <w:t>wichtigerer</w:t>
      </w:r>
      <w:r w:rsidR="00B704A4">
        <w:t xml:space="preserve"> </w:t>
      </w:r>
      <w:r>
        <w:t>Bedeutung</w:t>
      </w:r>
      <w:r w:rsidR="00B704A4">
        <w:t xml:space="preserve"> </w:t>
      </w:r>
      <w:r>
        <w:t>sind</w:t>
      </w:r>
      <w:r w:rsidR="00B704A4">
        <w:t xml:space="preserve"> </w:t>
      </w:r>
      <w:r>
        <w:t>die</w:t>
      </w:r>
      <w:r w:rsidR="00B704A4">
        <w:t xml:space="preserve"> </w:t>
      </w:r>
      <w:r>
        <w:t>Gefahren,</w:t>
      </w:r>
      <w:r w:rsidR="00B704A4">
        <w:t xml:space="preserve"> </w:t>
      </w:r>
      <w:r>
        <w:t>welche</w:t>
      </w:r>
      <w:r w:rsidR="00B704A4">
        <w:t xml:space="preserve"> </w:t>
      </w:r>
      <w:r>
        <w:t>unser</w:t>
      </w:r>
      <w:r w:rsidR="00B704A4">
        <w:t xml:space="preserve"> </w:t>
      </w:r>
      <w:r>
        <w:t>wahres,</w:t>
      </w:r>
      <w:r w:rsidR="00B704A4">
        <w:t xml:space="preserve"> </w:t>
      </w:r>
      <w:r>
        <w:t>eigentliches</w:t>
      </w:r>
      <w:r w:rsidR="00B704A4">
        <w:t xml:space="preserve"> </w:t>
      </w:r>
      <w:r>
        <w:t>Gut</w:t>
      </w:r>
      <w:r w:rsidR="00B704A4">
        <w:t xml:space="preserve"> </w:t>
      </w:r>
      <w:r>
        <w:t>und</w:t>
      </w:r>
      <w:r w:rsidR="00B704A4">
        <w:t xml:space="preserve"> </w:t>
      </w:r>
      <w:r>
        <w:t>Glück</w:t>
      </w:r>
      <w:r w:rsidR="00B704A4">
        <w:t xml:space="preserve"> </w:t>
      </w:r>
      <w:r>
        <w:t>bedrohen!</w:t>
      </w:r>
      <w:r w:rsidR="00B704A4">
        <w:t xml:space="preserve"> </w:t>
      </w:r>
      <w:r>
        <w:t>Und</w:t>
      </w:r>
      <w:r w:rsidR="00B704A4">
        <w:t xml:space="preserve"> </w:t>
      </w:r>
      <w:r>
        <w:t>deren</w:t>
      </w:r>
      <w:r w:rsidR="00B704A4">
        <w:t xml:space="preserve"> </w:t>
      </w:r>
      <w:r>
        <w:t>sind</w:t>
      </w:r>
      <w:r w:rsidR="00B704A4">
        <w:t xml:space="preserve"> </w:t>
      </w:r>
      <w:r>
        <w:t>nicht</w:t>
      </w:r>
      <w:r w:rsidR="00B704A4">
        <w:t xml:space="preserve"> </w:t>
      </w:r>
      <w:r>
        <w:t>wenige.</w:t>
      </w:r>
      <w:r w:rsidR="00B704A4">
        <w:t xml:space="preserve"> </w:t>
      </w:r>
      <w:r>
        <w:t>Bei</w:t>
      </w:r>
      <w:r w:rsidR="00B704A4">
        <w:t xml:space="preserve"> </w:t>
      </w:r>
      <w:r>
        <w:t>den</w:t>
      </w:r>
      <w:r w:rsidR="00B704A4">
        <w:t xml:space="preserve"> </w:t>
      </w:r>
      <w:r>
        <w:t>Christen</w:t>
      </w:r>
      <w:r w:rsidR="00B704A4">
        <w:t xml:space="preserve"> </w:t>
      </w:r>
      <w:r>
        <w:t>sind</w:t>
      </w:r>
      <w:r w:rsidR="00B704A4">
        <w:t xml:space="preserve"> </w:t>
      </w:r>
      <w:r>
        <w:t>vornehmlich</w:t>
      </w:r>
      <w:r w:rsidR="00B704A4">
        <w:t xml:space="preserve"> </w:t>
      </w:r>
      <w:r>
        <w:t>drei</w:t>
      </w:r>
      <w:r w:rsidR="00B704A4">
        <w:t xml:space="preserve"> </w:t>
      </w:r>
      <w:r>
        <w:t>Quellen</w:t>
      </w:r>
      <w:r w:rsidR="00B704A4">
        <w:t xml:space="preserve"> </w:t>
      </w:r>
      <w:r>
        <w:t>dieser</w:t>
      </w:r>
      <w:r w:rsidR="00B704A4">
        <w:t xml:space="preserve"> </w:t>
      </w:r>
      <w:r>
        <w:t>Gefahren.</w:t>
      </w:r>
      <w:r w:rsidR="00B704A4">
        <w:t xml:space="preserve"> </w:t>
      </w:r>
      <w:r>
        <w:t>Wir</w:t>
      </w:r>
      <w:r w:rsidR="00B704A4">
        <w:t xml:space="preserve"> </w:t>
      </w:r>
      <w:r>
        <w:t>sagen:</w:t>
      </w:r>
      <w:r w:rsidR="00B704A4">
        <w:t xml:space="preserve"> </w:t>
      </w:r>
      <w:r>
        <w:t>Bei</w:t>
      </w:r>
      <w:r w:rsidR="00B704A4">
        <w:t xml:space="preserve"> </w:t>
      </w:r>
      <w:r>
        <w:t>den</w:t>
      </w:r>
      <w:r w:rsidR="00B704A4">
        <w:t xml:space="preserve"> </w:t>
      </w:r>
      <w:r>
        <w:t>Christen,</w:t>
      </w:r>
      <w:r w:rsidR="00B704A4">
        <w:t xml:space="preserve"> </w:t>
      </w:r>
      <w:r>
        <w:t>denn</w:t>
      </w:r>
      <w:r w:rsidR="00B704A4">
        <w:t xml:space="preserve"> </w:t>
      </w:r>
      <w:r>
        <w:t>die</w:t>
      </w:r>
      <w:r w:rsidR="00B704A4">
        <w:t xml:space="preserve"> </w:t>
      </w:r>
      <w:r>
        <w:t>Andern</w:t>
      </w:r>
      <w:r w:rsidR="00B704A4">
        <w:t xml:space="preserve"> </w:t>
      </w:r>
      <w:r>
        <w:t>sind</w:t>
      </w:r>
      <w:r w:rsidR="00B704A4">
        <w:t xml:space="preserve"> </w:t>
      </w:r>
      <w:r>
        <w:t>tot</w:t>
      </w:r>
      <w:r w:rsidR="00B704A4">
        <w:t xml:space="preserve"> </w:t>
      </w:r>
      <w:r>
        <w:t>in</w:t>
      </w:r>
      <w:r w:rsidR="00B704A4">
        <w:t xml:space="preserve"> </w:t>
      </w:r>
      <w:r>
        <w:t>Sünden,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ihr</w:t>
      </w:r>
      <w:r w:rsidR="00B704A4">
        <w:t xml:space="preserve"> </w:t>
      </w:r>
      <w:r>
        <w:t>Element,</w:t>
      </w:r>
      <w:r w:rsidR="00B704A4">
        <w:t xml:space="preserve"> </w:t>
      </w:r>
      <w:r>
        <w:t>was</w:t>
      </w:r>
      <w:r w:rsidR="00B704A4">
        <w:t xml:space="preserve"> </w:t>
      </w:r>
      <w:r>
        <w:t>der</w:t>
      </w:r>
      <w:r w:rsidR="00B704A4">
        <w:t xml:space="preserve"> </w:t>
      </w:r>
      <w:r>
        <w:t>Christen</w:t>
      </w:r>
      <w:r w:rsidR="00B704A4">
        <w:t xml:space="preserve"> </w:t>
      </w:r>
      <w:r>
        <w:t>Kampfplatz</w:t>
      </w:r>
      <w:r w:rsidR="00B704A4">
        <w:t xml:space="preserve"> </w:t>
      </w:r>
      <w:r>
        <w:t>ist.</w:t>
      </w:r>
      <w:r w:rsidR="00B704A4">
        <w:t xml:space="preserve"> </w:t>
      </w:r>
      <w:r>
        <w:t>Was</w:t>
      </w:r>
      <w:r w:rsidR="00B704A4">
        <w:t xml:space="preserve"> </w:t>
      </w:r>
      <w:r>
        <w:t>Paulus</w:t>
      </w:r>
      <w:r w:rsidR="00B704A4">
        <w:t xml:space="preserve"> </w:t>
      </w:r>
      <w:r>
        <w:t>von</w:t>
      </w:r>
      <w:r w:rsidR="00B704A4">
        <w:t xml:space="preserve"> </w:t>
      </w:r>
      <w:r>
        <w:t>Wissen</w:t>
      </w:r>
      <w:r w:rsidR="00B704A4">
        <w:t xml:space="preserve"> </w:t>
      </w:r>
      <w:r>
        <w:t>sagt,</w:t>
      </w:r>
      <w:r w:rsidR="00B704A4">
        <w:t xml:space="preserve"> </w:t>
      </w:r>
      <w:r>
        <w:t>es</w:t>
      </w:r>
      <w:r w:rsidR="00B704A4">
        <w:t xml:space="preserve"> </w:t>
      </w:r>
      <w:r>
        <w:t>sei</w:t>
      </w:r>
      <w:r w:rsidR="00B704A4">
        <w:t xml:space="preserve"> </w:t>
      </w:r>
      <w:r>
        <w:t>Stückwerk,</w:t>
      </w:r>
      <w:r w:rsidR="00B704A4">
        <w:t xml:space="preserve"> </w:t>
      </w:r>
      <w:r>
        <w:t>das</w:t>
      </w:r>
      <w:r w:rsidR="00B704A4">
        <w:t xml:space="preserve"> </w:t>
      </w:r>
      <w:r>
        <w:t>gilt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gesamten</w:t>
      </w:r>
      <w:r w:rsidR="00B704A4">
        <w:t xml:space="preserve"> </w:t>
      </w:r>
      <w:r>
        <w:t>Gottseligkeit</w:t>
      </w:r>
      <w:r w:rsidR="00B704A4">
        <w:t xml:space="preserve"> </w:t>
      </w:r>
      <w:r>
        <w:t>in</w:t>
      </w:r>
      <w:r w:rsidR="00B704A4">
        <w:t xml:space="preserve"> </w:t>
      </w:r>
      <w:r>
        <w:t>allen</w:t>
      </w:r>
      <w:r w:rsidR="00B704A4">
        <w:t xml:space="preserve"> </w:t>
      </w:r>
      <w:r>
        <w:t>ihren</w:t>
      </w:r>
      <w:r w:rsidR="00B704A4">
        <w:t xml:space="preserve"> </w:t>
      </w:r>
      <w:r>
        <w:t>Teilen.</w:t>
      </w:r>
      <w:r w:rsidR="00B704A4">
        <w:t xml:space="preserve"> </w:t>
      </w:r>
      <w:r>
        <w:t>Das</w:t>
      </w:r>
      <w:r w:rsidR="00B704A4">
        <w:t xml:space="preserve"> </w:t>
      </w:r>
      <w:r>
        <w:t>Gute</w:t>
      </w:r>
      <w:r w:rsidR="00B704A4">
        <w:t xml:space="preserve"> </w:t>
      </w:r>
      <w:r>
        <w:t>ist</w:t>
      </w:r>
      <w:r w:rsidR="00B704A4">
        <w:t xml:space="preserve"> </w:t>
      </w:r>
      <w:r>
        <w:t>in</w:t>
      </w:r>
      <w:r w:rsidR="00B704A4">
        <w:t xml:space="preserve"> </w:t>
      </w:r>
      <w:r>
        <w:t>uns</w:t>
      </w:r>
      <w:r w:rsidR="00B704A4">
        <w:t xml:space="preserve"> </w:t>
      </w:r>
      <w:r>
        <w:t>sehr</w:t>
      </w:r>
      <w:r w:rsidR="00B704A4">
        <w:t xml:space="preserve"> </w:t>
      </w:r>
      <w:r>
        <w:t>unvollkommen</w:t>
      </w:r>
      <w:r w:rsidR="00B704A4">
        <w:t xml:space="preserve"> </w:t>
      </w:r>
      <w:r>
        <w:t>und</w:t>
      </w:r>
      <w:r w:rsidR="00B704A4">
        <w:t xml:space="preserve"> </w:t>
      </w:r>
      <w:r>
        <w:t>gebrechlich;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müßten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darauf</w:t>
      </w:r>
      <w:r w:rsidR="00B704A4">
        <w:t xml:space="preserve"> </w:t>
      </w:r>
      <w:r>
        <w:t>vertrauen,</w:t>
      </w:r>
      <w:r w:rsidR="00B704A4">
        <w:t xml:space="preserve"> </w:t>
      </w:r>
      <w:r>
        <w:t>insofern</w:t>
      </w:r>
      <w:r w:rsidR="00B704A4">
        <w:t xml:space="preserve"> </w:t>
      </w:r>
      <w:r>
        <w:t>es</w:t>
      </w:r>
      <w:r w:rsidR="00B704A4">
        <w:t xml:space="preserve"> </w:t>
      </w:r>
      <w:r>
        <w:t>in</w:t>
      </w:r>
      <w:r w:rsidR="00B704A4">
        <w:t xml:space="preserve"> </w:t>
      </w:r>
      <w:r>
        <w:t>uns</w:t>
      </w:r>
      <w:r w:rsidR="00B704A4">
        <w:t xml:space="preserve"> </w:t>
      </w:r>
      <w:r>
        <w:t>ist,</w:t>
      </w:r>
      <w:r w:rsidR="00B704A4">
        <w:t xml:space="preserve"> </w:t>
      </w:r>
      <w:r>
        <w:t>so</w:t>
      </w:r>
      <w:r w:rsidR="00B704A4">
        <w:t xml:space="preserve"> </w:t>
      </w:r>
      <w:r>
        <w:t>sähe</w:t>
      </w:r>
      <w:r w:rsidR="00B704A4">
        <w:t xml:space="preserve"> </w:t>
      </w:r>
      <w:r>
        <w:t>es</w:t>
      </w:r>
      <w:r w:rsidR="00B704A4">
        <w:t xml:space="preserve"> </w:t>
      </w:r>
      <w:r>
        <w:t>sehr</w:t>
      </w:r>
      <w:r w:rsidR="00B704A4">
        <w:t xml:space="preserve"> </w:t>
      </w:r>
      <w:r>
        <w:t>bedenklich</w:t>
      </w:r>
      <w:r w:rsidR="00B704A4">
        <w:t xml:space="preserve"> </w:t>
      </w:r>
      <w:r>
        <w:t>aus.</w:t>
      </w:r>
      <w:r w:rsidR="00B704A4">
        <w:t xml:space="preserve"> </w:t>
      </w:r>
      <w:r>
        <w:t>Die</w:t>
      </w:r>
      <w:r w:rsidR="00B704A4">
        <w:t xml:space="preserve"> </w:t>
      </w:r>
      <w:r>
        <w:t>herrlichste</w:t>
      </w:r>
      <w:r w:rsidR="00B704A4">
        <w:t xml:space="preserve"> </w:t>
      </w:r>
      <w:r>
        <w:t>Gnadenstunde,</w:t>
      </w:r>
      <w:r w:rsidR="00B704A4">
        <w:t xml:space="preserve"> </w:t>
      </w:r>
      <w:r>
        <w:t>die</w:t>
      </w:r>
      <w:r w:rsidR="00B704A4">
        <w:t xml:space="preserve"> </w:t>
      </w:r>
      <w:r>
        <w:t>wir</w:t>
      </w:r>
      <w:r w:rsidR="00B704A4">
        <w:t xml:space="preserve"> </w:t>
      </w:r>
      <w:r>
        <w:t>heute</w:t>
      </w:r>
      <w:r w:rsidR="00B704A4">
        <w:t xml:space="preserve"> </w:t>
      </w:r>
      <w:r>
        <w:t>verleben,</w:t>
      </w:r>
      <w:r w:rsidR="00B704A4">
        <w:t xml:space="preserve"> </w:t>
      </w:r>
      <w:r>
        <w:t>leistet</w:t>
      </w:r>
      <w:r w:rsidR="00B704A4">
        <w:t xml:space="preserve"> </w:t>
      </w:r>
      <w:r>
        <w:t>uns</w:t>
      </w:r>
      <w:r w:rsidR="00B704A4">
        <w:t xml:space="preserve"> </w:t>
      </w:r>
      <w:r>
        <w:t>keine</w:t>
      </w:r>
      <w:r w:rsidR="00B704A4">
        <w:t xml:space="preserve"> </w:t>
      </w:r>
      <w:r>
        <w:t>Gewähr</w:t>
      </w:r>
      <w:r w:rsidR="00B704A4">
        <w:t xml:space="preserve"> </w:t>
      </w:r>
      <w:r>
        <w:t>für</w:t>
      </w:r>
      <w:r w:rsidR="00B704A4">
        <w:t xml:space="preserve"> </w:t>
      </w:r>
      <w:r>
        <w:t>morgen,</w:t>
      </w:r>
      <w:r w:rsidR="00B704A4">
        <w:t xml:space="preserve"> </w:t>
      </w:r>
      <w:r>
        <w:t>und</w:t>
      </w:r>
      <w:r w:rsidR="00B704A4">
        <w:t xml:space="preserve"> </w:t>
      </w:r>
      <w:r>
        <w:t>man</w:t>
      </w:r>
      <w:r w:rsidR="00B704A4">
        <w:t xml:space="preserve"> </w:t>
      </w:r>
      <w:r>
        <w:t>ist</w:t>
      </w:r>
      <w:r w:rsidR="00B704A4">
        <w:t xml:space="preserve"> </w:t>
      </w:r>
      <w:r>
        <w:t>oft</w:t>
      </w:r>
      <w:r w:rsidR="00B704A4">
        <w:t xml:space="preserve"> </w:t>
      </w:r>
      <w:r>
        <w:t>von</w:t>
      </w:r>
      <w:r w:rsidR="00B704A4">
        <w:t xml:space="preserve"> </w:t>
      </w:r>
      <w:r>
        <w:t>keinem</w:t>
      </w:r>
      <w:r w:rsidR="00B704A4">
        <w:t xml:space="preserve"> </w:t>
      </w:r>
      <w:r>
        <w:t>mehr</w:t>
      </w:r>
      <w:r w:rsidR="00B704A4">
        <w:t xml:space="preserve"> </w:t>
      </w:r>
      <w:r>
        <w:t>verschieden,</w:t>
      </w:r>
      <w:r w:rsidR="00B704A4">
        <w:t xml:space="preserve"> </w:t>
      </w:r>
      <w:r>
        <w:t>als</w:t>
      </w:r>
      <w:r w:rsidR="00B704A4">
        <w:t xml:space="preserve"> </w:t>
      </w:r>
      <w:r>
        <w:t>von</w:t>
      </w:r>
      <w:r w:rsidR="00B704A4">
        <w:t xml:space="preserve"> </w:t>
      </w:r>
      <w:r>
        <w:t>sich</w:t>
      </w:r>
      <w:r w:rsidR="00B704A4">
        <w:t xml:space="preserve"> </w:t>
      </w:r>
      <w:r>
        <w:t>selbst.</w:t>
      </w:r>
      <w:r w:rsidR="00B704A4">
        <w:t xml:space="preserve"> </w:t>
      </w:r>
      <w:r>
        <w:t>Petrus</w:t>
      </w:r>
      <w:r w:rsidR="00B704A4">
        <w:t xml:space="preserve"> </w:t>
      </w:r>
      <w:r>
        <w:t>beteuert,</w:t>
      </w:r>
      <w:r w:rsidR="00B704A4">
        <w:t xml:space="preserve"> </w:t>
      </w:r>
      <w:r>
        <w:t>er</w:t>
      </w:r>
      <w:r w:rsidR="00B704A4">
        <w:t xml:space="preserve"> </w:t>
      </w:r>
      <w:r>
        <w:t>wolle</w:t>
      </w:r>
      <w:r w:rsidR="00B704A4">
        <w:t xml:space="preserve"> </w:t>
      </w:r>
      <w:r>
        <w:t>mit</w:t>
      </w:r>
      <w:r w:rsidR="00B704A4">
        <w:t xml:space="preserve"> </w:t>
      </w:r>
      <w:r>
        <w:t>Jesu</w:t>
      </w:r>
      <w:r w:rsidR="00B704A4">
        <w:t xml:space="preserve"> </w:t>
      </w:r>
      <w:r>
        <w:t>sterben,</w:t>
      </w:r>
      <w:r w:rsidR="00B704A4">
        <w:t xml:space="preserve"> </w:t>
      </w:r>
      <w:r>
        <w:t>und</w:t>
      </w:r>
      <w:r w:rsidR="00B704A4">
        <w:t xml:space="preserve"> </w:t>
      </w:r>
      <w:r>
        <w:t>seine</w:t>
      </w:r>
      <w:r w:rsidR="00B704A4">
        <w:t xml:space="preserve"> </w:t>
      </w:r>
      <w:r>
        <w:t>Äußerung</w:t>
      </w:r>
      <w:r w:rsidR="00B704A4">
        <w:t xml:space="preserve"> </w:t>
      </w:r>
      <w:r>
        <w:t>war</w:t>
      </w:r>
      <w:r w:rsidR="00B704A4">
        <w:t xml:space="preserve"> </w:t>
      </w:r>
      <w:r>
        <w:t>ihm</w:t>
      </w:r>
      <w:r w:rsidR="00B704A4">
        <w:t xml:space="preserve"> </w:t>
      </w:r>
      <w:r>
        <w:t>ernstlich</w:t>
      </w:r>
      <w:r w:rsidR="00B704A4">
        <w:t xml:space="preserve"> </w:t>
      </w:r>
      <w:r>
        <w:t>bedacht;</w:t>
      </w:r>
      <w:r w:rsidR="00B704A4">
        <w:t xml:space="preserve"> </w:t>
      </w:r>
      <w:r>
        <w:t>und</w:t>
      </w:r>
      <w:r w:rsidR="00B704A4">
        <w:t xml:space="preserve"> </w:t>
      </w:r>
      <w:r>
        <w:t>wenige</w:t>
      </w:r>
      <w:r w:rsidR="00B704A4">
        <w:t xml:space="preserve"> </w:t>
      </w:r>
      <w:r>
        <w:t>Stunden</w:t>
      </w:r>
      <w:r w:rsidR="00B704A4">
        <w:t xml:space="preserve"> </w:t>
      </w:r>
      <w:r>
        <w:t>nachher</w:t>
      </w:r>
      <w:r w:rsidR="00B704A4">
        <w:t xml:space="preserve"> </w:t>
      </w:r>
      <w:r>
        <w:t>hören</w:t>
      </w:r>
      <w:r w:rsidR="00B704A4">
        <w:t xml:space="preserve"> </w:t>
      </w:r>
      <w:r>
        <w:t>wir</w:t>
      </w:r>
      <w:r w:rsidR="00B704A4">
        <w:t xml:space="preserve"> </w:t>
      </w:r>
      <w:r>
        <w:t>ihn</w:t>
      </w:r>
      <w:r w:rsidR="00B704A4">
        <w:t xml:space="preserve"> </w:t>
      </w:r>
      <w:r>
        <w:t>fluchen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Jesum</w:t>
      </w:r>
      <w:proofErr w:type="spellEnd"/>
      <w:r w:rsidR="00B704A4">
        <w:t xml:space="preserve"> </w:t>
      </w:r>
      <w:r>
        <w:t>abschwören,</w:t>
      </w:r>
      <w:r w:rsidR="00B704A4">
        <w:t xml:space="preserve"> </w:t>
      </w:r>
      <w:r>
        <w:t>da</w:t>
      </w:r>
      <w:r w:rsidR="00B704A4">
        <w:t xml:space="preserve"> </w:t>
      </w:r>
      <w:r>
        <w:t>er</w:t>
      </w:r>
      <w:r w:rsidR="00B704A4">
        <w:t xml:space="preserve"> </w:t>
      </w:r>
      <w:r>
        <w:t>doch</w:t>
      </w:r>
      <w:r w:rsidR="00B704A4">
        <w:t xml:space="preserve"> </w:t>
      </w:r>
      <w:r>
        <w:t>meinte,</w:t>
      </w:r>
      <w:r w:rsidR="00B704A4">
        <w:t xml:space="preserve"> </w:t>
      </w:r>
      <w:r>
        <w:t>seine</w:t>
      </w:r>
      <w:r w:rsidR="00B704A4">
        <w:t xml:space="preserve"> </w:t>
      </w:r>
      <w:r>
        <w:t>Liebe</w:t>
      </w:r>
      <w:r w:rsidR="00B704A4">
        <w:t xml:space="preserve"> </w:t>
      </w:r>
      <w:r>
        <w:t>gebe</w:t>
      </w:r>
      <w:r w:rsidR="00B704A4">
        <w:t xml:space="preserve"> </w:t>
      </w:r>
      <w:r>
        <w:t>ihm</w:t>
      </w:r>
      <w:r w:rsidR="00B704A4">
        <w:t xml:space="preserve"> </w:t>
      </w:r>
      <w:proofErr w:type="spellStart"/>
      <w:r>
        <w:t>genugsame</w:t>
      </w:r>
      <w:proofErr w:type="spellEnd"/>
      <w:r w:rsidR="00B704A4">
        <w:t xml:space="preserve"> </w:t>
      </w:r>
      <w:r>
        <w:t>Sicherheit.</w:t>
      </w:r>
      <w:r w:rsidR="00B704A4">
        <w:t xml:space="preserve"> </w:t>
      </w:r>
      <w:r>
        <w:t>Soll</w:t>
      </w:r>
      <w:r w:rsidR="00B704A4">
        <w:t xml:space="preserve"> </w:t>
      </w:r>
      <w:r>
        <w:t>unser</w:t>
      </w:r>
      <w:r w:rsidR="00B704A4">
        <w:t xml:space="preserve"> </w:t>
      </w:r>
      <w:r>
        <w:t>eigner</w:t>
      </w:r>
      <w:r w:rsidR="00B704A4">
        <w:t xml:space="preserve"> </w:t>
      </w:r>
      <w:r>
        <w:t>Fleiß,</w:t>
      </w:r>
      <w:r w:rsidR="00B704A4">
        <w:t xml:space="preserve"> </w:t>
      </w:r>
      <w:r>
        <w:t>sollen</w:t>
      </w:r>
      <w:r w:rsidR="00B704A4">
        <w:t xml:space="preserve"> </w:t>
      </w:r>
      <w:r>
        <w:t>unsere</w:t>
      </w:r>
      <w:r w:rsidR="00B704A4">
        <w:t xml:space="preserve"> </w:t>
      </w:r>
      <w:r>
        <w:t>Vorsicht</w:t>
      </w:r>
      <w:r w:rsidR="00B704A4">
        <w:t xml:space="preserve"> </w:t>
      </w:r>
      <w:r>
        <w:t>und</w:t>
      </w:r>
      <w:r w:rsidR="00B704A4">
        <w:t xml:space="preserve"> </w:t>
      </w:r>
      <w:r>
        <w:t>unser</w:t>
      </w:r>
      <w:r w:rsidR="00B704A4">
        <w:t xml:space="preserve"> </w:t>
      </w:r>
      <w:r>
        <w:t>entschlossener</w:t>
      </w:r>
      <w:r w:rsidR="00B704A4">
        <w:t xml:space="preserve"> </w:t>
      </w:r>
      <w:r>
        <w:t>Wille</w:t>
      </w:r>
      <w:r w:rsidR="00B704A4">
        <w:t xml:space="preserve"> </w:t>
      </w:r>
      <w:r>
        <w:t>unsere</w:t>
      </w:r>
      <w:r w:rsidR="00B704A4">
        <w:t xml:space="preserve"> </w:t>
      </w:r>
      <w:r>
        <w:t>Festung</w:t>
      </w:r>
      <w:r w:rsidR="00B704A4">
        <w:t xml:space="preserve"> </w:t>
      </w:r>
      <w:r>
        <w:t>sein,</w:t>
      </w:r>
      <w:r w:rsidR="00B704A4">
        <w:t xml:space="preserve"> </w:t>
      </w:r>
      <w:r>
        <w:t>so</w:t>
      </w:r>
      <w:r w:rsidR="00B704A4">
        <w:t xml:space="preserve"> </w:t>
      </w:r>
      <w:r>
        <w:t>sind</w:t>
      </w:r>
      <w:r w:rsidR="00B704A4">
        <w:t xml:space="preserve"> </w:t>
      </w:r>
      <w:r>
        <w:t>sie</w:t>
      </w:r>
      <w:r w:rsidR="00B704A4">
        <w:t xml:space="preserve"> </w:t>
      </w:r>
      <w:r>
        <w:t>eher</w:t>
      </w:r>
      <w:r w:rsidR="00B704A4">
        <w:t xml:space="preserve"> </w:t>
      </w:r>
      <w:r>
        <w:t>eine</w:t>
      </w:r>
      <w:r w:rsidR="00B704A4">
        <w:t xml:space="preserve"> </w:t>
      </w:r>
      <w:r>
        <w:t>Vergrößerung</w:t>
      </w:r>
      <w:r w:rsidR="00B704A4">
        <w:t xml:space="preserve"> </w:t>
      </w:r>
      <w:r>
        <w:t>unserer</w:t>
      </w:r>
      <w:r w:rsidR="00B704A4">
        <w:t xml:space="preserve"> </w:t>
      </w:r>
      <w:r>
        <w:t>Gefahr.</w:t>
      </w:r>
      <w:r w:rsidR="00B704A4">
        <w:t xml:space="preserve"> </w:t>
      </w:r>
      <w:r>
        <w:t>Unleugbar</w:t>
      </w:r>
      <w:r w:rsidR="00B704A4">
        <w:t xml:space="preserve"> </w:t>
      </w:r>
      <w:r>
        <w:t>können,</w:t>
      </w:r>
      <w:r w:rsidR="00B704A4">
        <w:t xml:space="preserve"> </w:t>
      </w:r>
      <w:r>
        <w:t>ehe</w:t>
      </w:r>
      <w:r w:rsidR="00B704A4">
        <w:t xml:space="preserve"> </w:t>
      </w:r>
      <w:r>
        <w:t>wir's</w:t>
      </w:r>
      <w:r w:rsidR="00B704A4">
        <w:t xml:space="preserve"> </w:t>
      </w:r>
      <w:r>
        <w:t>uns</w:t>
      </w:r>
      <w:r w:rsidR="00B704A4">
        <w:t xml:space="preserve"> </w:t>
      </w:r>
      <w:r>
        <w:t>versehen,</w:t>
      </w:r>
      <w:r w:rsidR="00B704A4">
        <w:t xml:space="preserve"> </w:t>
      </w:r>
      <w:r>
        <w:t>und</w:t>
      </w:r>
      <w:r w:rsidR="00B704A4">
        <w:t xml:space="preserve"> </w:t>
      </w:r>
      <w:r>
        <w:t>weit</w:t>
      </w:r>
      <w:r w:rsidR="00B704A4">
        <w:t xml:space="preserve"> </w:t>
      </w:r>
      <w:r>
        <w:t>entfernt,</w:t>
      </w:r>
      <w:r w:rsidR="00B704A4">
        <w:t xml:space="preserve"> </w:t>
      </w:r>
      <w:r>
        <w:t>sie</w:t>
      </w:r>
      <w:r w:rsidR="00B704A4">
        <w:t xml:space="preserve"> </w:t>
      </w:r>
      <w:r>
        <w:t>zu</w:t>
      </w:r>
      <w:r w:rsidR="00B704A4">
        <w:t xml:space="preserve"> </w:t>
      </w:r>
      <w:r>
        <w:t>hegen,</w:t>
      </w:r>
      <w:r w:rsidR="00B704A4">
        <w:t xml:space="preserve"> </w:t>
      </w:r>
      <w:r>
        <w:t>allerlei</w:t>
      </w:r>
      <w:r w:rsidR="00B704A4">
        <w:t xml:space="preserve"> </w:t>
      </w:r>
      <w:r>
        <w:t>böse</w:t>
      </w:r>
      <w:r w:rsidR="00B704A4">
        <w:t xml:space="preserve"> </w:t>
      </w:r>
      <w:r>
        <w:t>Neigungen</w:t>
      </w:r>
      <w:r w:rsidR="00B704A4">
        <w:t xml:space="preserve"> </w:t>
      </w:r>
      <w:r>
        <w:t>uns</w:t>
      </w:r>
      <w:r w:rsidR="00B704A4">
        <w:t xml:space="preserve"> </w:t>
      </w:r>
      <w:r>
        <w:t>beschleichen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einer</w:t>
      </w:r>
      <w:r w:rsidR="00B704A4">
        <w:t xml:space="preserve"> </w:t>
      </w:r>
      <w:r>
        <w:t>gefährlichen</w:t>
      </w:r>
      <w:r w:rsidR="00B704A4">
        <w:t xml:space="preserve"> </w:t>
      </w:r>
      <w:r>
        <w:t>Kraft</w:t>
      </w:r>
      <w:r w:rsidR="00B704A4">
        <w:t xml:space="preserve"> </w:t>
      </w:r>
      <w:r>
        <w:t>gedeihen.</w:t>
      </w:r>
      <w:r w:rsidR="00B704A4">
        <w:t xml:space="preserve"> </w:t>
      </w:r>
      <w:r>
        <w:t>Sie</w:t>
      </w:r>
      <w:r w:rsidR="00B704A4">
        <w:t xml:space="preserve"> </w:t>
      </w:r>
      <w:r>
        <w:t>können</w:t>
      </w:r>
      <w:r w:rsidR="00B704A4">
        <w:t xml:space="preserve"> </w:t>
      </w:r>
      <w:r>
        <w:t>eine</w:t>
      </w:r>
      <w:r w:rsidR="00B704A4">
        <w:t xml:space="preserve"> </w:t>
      </w:r>
      <w:r>
        <w:t>gewisse</w:t>
      </w:r>
      <w:r w:rsidR="00B704A4">
        <w:t xml:space="preserve"> </w:t>
      </w:r>
      <w:r>
        <w:t>Bezauberung</w:t>
      </w:r>
      <w:r w:rsidR="00B704A4">
        <w:t xml:space="preserve"> </w:t>
      </w:r>
      <w:r>
        <w:t>ausüben,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Apostel</w:t>
      </w:r>
      <w:r w:rsidR="00B704A4">
        <w:t xml:space="preserve"> </w:t>
      </w:r>
      <w:r>
        <w:t>wohl</w:t>
      </w:r>
      <w:r w:rsidR="00B704A4">
        <w:t xml:space="preserve"> </w:t>
      </w:r>
      <w:r>
        <w:t>Grund</w:t>
      </w:r>
      <w:r w:rsidR="00B704A4">
        <w:t xml:space="preserve"> </w:t>
      </w:r>
      <w:r>
        <w:t>hat,</w:t>
      </w:r>
      <w:r w:rsidR="00B704A4">
        <w:t xml:space="preserve"> </w:t>
      </w:r>
      <w:r>
        <w:t>zu</w:t>
      </w:r>
      <w:r w:rsidR="00B704A4">
        <w:t xml:space="preserve"> </w:t>
      </w:r>
      <w:r>
        <w:t>ermahnen:</w:t>
      </w:r>
      <w:r w:rsidR="00B704A4">
        <w:t xml:space="preserve"> </w:t>
      </w:r>
      <w:r>
        <w:t>Sehet</w:t>
      </w:r>
      <w:r w:rsidR="00B704A4">
        <w:t xml:space="preserve"> </w:t>
      </w:r>
      <w:r>
        <w:t>zu,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niemand</w:t>
      </w:r>
      <w:r w:rsidR="00B704A4">
        <w:t xml:space="preserve"> </w:t>
      </w:r>
      <w:r>
        <w:t>unter</w:t>
      </w:r>
      <w:r w:rsidR="00B704A4">
        <w:t xml:space="preserve"> </w:t>
      </w:r>
      <w:r>
        <w:t>euch</w:t>
      </w:r>
      <w:r w:rsidR="00B704A4">
        <w:t xml:space="preserve"> </w:t>
      </w:r>
      <w:r>
        <w:t>verstocket</w:t>
      </w:r>
      <w:r w:rsidR="00B704A4">
        <w:t xml:space="preserve"> </w:t>
      </w:r>
      <w:r>
        <w:t>werde</w:t>
      </w:r>
      <w:r w:rsidR="00B704A4">
        <w:t xml:space="preserve"> </w:t>
      </w:r>
      <w:r>
        <w:t>durch</w:t>
      </w:r>
      <w:r w:rsidR="00B704A4">
        <w:t xml:space="preserve"> </w:t>
      </w:r>
      <w:r>
        <w:t>Betrug</w:t>
      </w:r>
      <w:r w:rsidR="00B704A4">
        <w:t xml:space="preserve"> </w:t>
      </w:r>
      <w:r>
        <w:t>der</w:t>
      </w:r>
      <w:r w:rsidR="00B704A4">
        <w:t xml:space="preserve"> </w:t>
      </w:r>
      <w:r>
        <w:t>Sünde!</w:t>
      </w:r>
      <w:r w:rsidR="00B704A4">
        <w:t xml:space="preserve"> </w:t>
      </w:r>
      <w:r>
        <w:t>Was</w:t>
      </w:r>
      <w:r w:rsidR="00B704A4">
        <w:t xml:space="preserve"> </w:t>
      </w:r>
      <w:r>
        <w:t>ist</w:t>
      </w:r>
      <w:r w:rsidR="00B704A4">
        <w:t xml:space="preserve"> </w:t>
      </w:r>
      <w:r>
        <w:t>lebensgefährlicher,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Unglaube,</w:t>
      </w:r>
      <w:r w:rsidR="00B704A4">
        <w:t xml:space="preserve"> </w:t>
      </w:r>
      <w:r>
        <w:t>weil</w:t>
      </w:r>
      <w:r w:rsidR="00B704A4">
        <w:t xml:space="preserve"> </w:t>
      </w:r>
      <w:r>
        <w:t>er</w:t>
      </w:r>
      <w:r w:rsidR="00B704A4">
        <w:t xml:space="preserve"> </w:t>
      </w:r>
      <w:r>
        <w:t>es</w:t>
      </w:r>
      <w:r w:rsidR="00B704A4">
        <w:t xml:space="preserve"> </w:t>
      </w:r>
      <w:r>
        <w:t>ist,</w:t>
      </w:r>
      <w:r w:rsidR="00B704A4">
        <w:t xml:space="preserve"> </w:t>
      </w:r>
      <w:r>
        <w:t>der</w:t>
      </w:r>
      <w:r w:rsidR="00B704A4">
        <w:t xml:space="preserve"> </w:t>
      </w:r>
      <w:r>
        <w:t>die</w:t>
      </w:r>
      <w:r w:rsidR="00B704A4">
        <w:t xml:space="preserve"> </w:t>
      </w:r>
      <w:r>
        <w:t>Gemeinschaft</w:t>
      </w:r>
      <w:r w:rsidR="00B704A4">
        <w:t xml:space="preserve"> </w:t>
      </w:r>
      <w:r>
        <w:t>unserer</w:t>
      </w:r>
      <w:r w:rsidR="00B704A4">
        <w:t xml:space="preserve"> </w:t>
      </w:r>
      <w:r>
        <w:t>Seele</w:t>
      </w:r>
      <w:r w:rsidR="00B704A4">
        <w:t xml:space="preserve"> </w:t>
      </w:r>
      <w:r>
        <w:t>mit</w:t>
      </w:r>
      <w:r w:rsidR="00B704A4">
        <w:t xml:space="preserve"> </w:t>
      </w:r>
      <w:r>
        <w:t>Christo</w:t>
      </w:r>
      <w:r w:rsidR="00B704A4">
        <w:t xml:space="preserve"> </w:t>
      </w:r>
      <w:r>
        <w:t>unterbricht,</w:t>
      </w:r>
      <w:r w:rsidR="00B704A4">
        <w:t xml:space="preserve"> </w:t>
      </w:r>
      <w:r>
        <w:t>und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herrscht,</w:t>
      </w:r>
      <w:r w:rsidR="00B704A4">
        <w:t xml:space="preserve"> </w:t>
      </w:r>
      <w:r>
        <w:t>aufhebt?</w:t>
      </w:r>
      <w:r w:rsidR="00B704A4">
        <w:t xml:space="preserve"> </w:t>
      </w:r>
      <w:r>
        <w:t>Und</w:t>
      </w:r>
      <w:r w:rsidR="00B704A4">
        <w:t xml:space="preserve"> </w:t>
      </w:r>
      <w:r>
        <w:t>was</w:t>
      </w:r>
      <w:r w:rsidR="00B704A4">
        <w:t xml:space="preserve"> </w:t>
      </w:r>
      <w:r>
        <w:t>ist</w:t>
      </w:r>
      <w:r w:rsidR="00B704A4">
        <w:t xml:space="preserve"> </w:t>
      </w:r>
      <w:r>
        <w:t>häufiger</w:t>
      </w:r>
      <w:r w:rsidR="00B704A4">
        <w:t xml:space="preserve"> </w:t>
      </w:r>
      <w:r>
        <w:t>als</w:t>
      </w:r>
      <w:r w:rsidR="00B704A4">
        <w:t xml:space="preserve"> </w:t>
      </w:r>
      <w:r>
        <w:t>die</w:t>
      </w:r>
      <w:r w:rsidR="00B704A4">
        <w:t xml:space="preserve"> </w:t>
      </w:r>
      <w:r>
        <w:t>Regungen</w:t>
      </w:r>
      <w:r w:rsidR="00B704A4">
        <w:t xml:space="preserve"> </w:t>
      </w:r>
      <w:r>
        <w:t>desselben,</w:t>
      </w:r>
      <w:r w:rsidR="00B704A4">
        <w:t xml:space="preserve"> </w:t>
      </w:r>
      <w:r>
        <w:t>und</w:t>
      </w:r>
      <w:r w:rsidR="00B704A4">
        <w:t xml:space="preserve"> </w:t>
      </w:r>
      <w:r>
        <w:t>wie</w:t>
      </w:r>
      <w:r w:rsidR="00B704A4">
        <w:t xml:space="preserve"> </w:t>
      </w:r>
      <w:r>
        <w:t>weiß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zu</w:t>
      </w:r>
      <w:r w:rsidR="00B704A4">
        <w:t xml:space="preserve"> </w:t>
      </w:r>
      <w:r>
        <w:t>entschuldigen,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die</w:t>
      </w:r>
      <w:r w:rsidR="00B704A4">
        <w:t xml:space="preserve"> </w:t>
      </w:r>
      <w:r>
        <w:t>vernünftigen</w:t>
      </w:r>
      <w:r w:rsidR="00B704A4">
        <w:t xml:space="preserve"> </w:t>
      </w:r>
      <w:r>
        <w:t>Reden</w:t>
      </w:r>
      <w:r w:rsidR="00B704A4">
        <w:t xml:space="preserve"> </w:t>
      </w:r>
      <w:r>
        <w:t>mehr</w:t>
      </w:r>
      <w:r w:rsidR="00B704A4">
        <w:t xml:space="preserve"> </w:t>
      </w:r>
      <w:r>
        <w:t>für</w:t>
      </w:r>
      <w:r w:rsidR="00B704A4">
        <w:t xml:space="preserve"> </w:t>
      </w:r>
      <w:r>
        <w:t>sich,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Evangelium</w:t>
      </w:r>
      <w:r w:rsidR="00B704A4">
        <w:t xml:space="preserve"> </w:t>
      </w:r>
      <w:r>
        <w:t>wider</w:t>
      </w:r>
      <w:r w:rsidR="00B704A4">
        <w:t xml:space="preserve"> </w:t>
      </w:r>
      <w:r>
        <w:t>sich</w:t>
      </w:r>
      <w:r w:rsidR="00B704A4">
        <w:t xml:space="preserve"> </w:t>
      </w:r>
      <w:r>
        <w:t>zu</w:t>
      </w:r>
      <w:r w:rsidR="00B704A4">
        <w:t xml:space="preserve"> </w:t>
      </w:r>
      <w:r>
        <w:t>haben</w:t>
      </w:r>
      <w:r w:rsidR="00B704A4">
        <w:t xml:space="preserve"> </w:t>
      </w:r>
      <w:r>
        <w:t>scheint.</w:t>
      </w:r>
      <w:r w:rsidR="00B704A4">
        <w:t xml:space="preserve"> </w:t>
      </w:r>
      <w:r>
        <w:t>Ein</w:t>
      </w:r>
      <w:r w:rsidR="00B704A4">
        <w:t xml:space="preserve"> </w:t>
      </w:r>
      <w:r>
        <w:t>Mensch</w:t>
      </w:r>
      <w:r w:rsidR="00B704A4">
        <w:t xml:space="preserve"> </w:t>
      </w:r>
      <w:r>
        <w:t>wie</w:t>
      </w:r>
      <w:r w:rsidR="00B704A4">
        <w:t xml:space="preserve"> </w:t>
      </w:r>
      <w:r>
        <w:t>er,</w:t>
      </w:r>
      <w:r w:rsidR="00B704A4">
        <w:t xml:space="preserve"> </w:t>
      </w:r>
      <w:r>
        <w:t>soll</w:t>
      </w:r>
      <w:r w:rsidR="00B704A4">
        <w:t xml:space="preserve"> </w:t>
      </w:r>
      <w:r>
        <w:t>der</w:t>
      </w:r>
      <w:r w:rsidR="00B704A4">
        <w:t xml:space="preserve"> </w:t>
      </w:r>
      <w:r>
        <w:t>glauben?</w:t>
      </w:r>
      <w:r w:rsidR="00B704A4">
        <w:t xml:space="preserve"> </w:t>
      </w:r>
      <w:r>
        <w:t>Das</w:t>
      </w:r>
      <w:r w:rsidR="00B704A4">
        <w:t xml:space="preserve"> </w:t>
      </w:r>
      <w:r>
        <w:t>sei</w:t>
      </w:r>
      <w:r w:rsidR="00B704A4">
        <w:t xml:space="preserve"> </w:t>
      </w:r>
      <w:r>
        <w:t>ferne!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welches</w:t>
      </w:r>
      <w:r w:rsidR="00B704A4">
        <w:t xml:space="preserve"> </w:t>
      </w:r>
      <w:r>
        <w:t>Unglück</w:t>
      </w:r>
      <w:r w:rsidR="00B704A4">
        <w:t xml:space="preserve"> </w:t>
      </w:r>
      <w:r>
        <w:t>würde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eben</w:t>
      </w:r>
      <w:r w:rsidR="00B704A4">
        <w:t xml:space="preserve"> </w:t>
      </w:r>
      <w:r>
        <w:t>durch</w:t>
      </w:r>
      <w:r w:rsidR="00B704A4">
        <w:t xml:space="preserve"> </w:t>
      </w:r>
      <w:r>
        <w:t>solche</w:t>
      </w:r>
      <w:r w:rsidR="00B704A4">
        <w:t xml:space="preserve"> </w:t>
      </w:r>
      <w:r>
        <w:t>selbstgerechte</w:t>
      </w:r>
      <w:r w:rsidR="00B704A4">
        <w:t xml:space="preserve"> </w:t>
      </w:r>
      <w:r>
        <w:t>Gedanken</w:t>
      </w:r>
      <w:r w:rsidR="00B704A4">
        <w:t xml:space="preserve"> </w:t>
      </w:r>
      <w:r>
        <w:t>stürzen,</w:t>
      </w:r>
      <w:r w:rsidR="00B704A4">
        <w:t xml:space="preserve"> </w:t>
      </w:r>
      <w:r>
        <w:t>wäre</w:t>
      </w:r>
      <w:r w:rsidR="00B704A4">
        <w:t xml:space="preserve"> </w:t>
      </w:r>
      <w:r>
        <w:t>der</w:t>
      </w:r>
      <w:r w:rsidR="00B704A4">
        <w:t xml:space="preserve"> </w:t>
      </w:r>
      <w:r>
        <w:t>nicht</w:t>
      </w:r>
      <w:r w:rsidR="00B704A4">
        <w:t xml:space="preserve"> </w:t>
      </w:r>
      <w:r>
        <w:t>so</w:t>
      </w:r>
      <w:r w:rsidR="00B704A4">
        <w:t xml:space="preserve"> </w:t>
      </w:r>
      <w:r>
        <w:t>treu,</w:t>
      </w:r>
      <w:r w:rsidR="00B704A4">
        <w:t xml:space="preserve"> </w:t>
      </w:r>
      <w:r>
        <w:t>der</w:t>
      </w:r>
      <w:r w:rsidR="00B704A4">
        <w:t xml:space="preserve"> </w:t>
      </w:r>
      <w:r>
        <w:t>ihn</w:t>
      </w:r>
      <w:r w:rsidR="00B704A4">
        <w:t xml:space="preserve"> </w:t>
      </w:r>
      <w:r>
        <w:t>gerufen</w:t>
      </w:r>
      <w:r w:rsidR="00B704A4">
        <w:t xml:space="preserve"> </w:t>
      </w:r>
      <w:r>
        <w:t>hat.</w:t>
      </w:r>
      <w:r w:rsidR="00B704A4">
        <w:t xml:space="preserve"> </w:t>
      </w:r>
      <w:proofErr w:type="spellStart"/>
      <w:r>
        <w:t>Laßt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noch</w:t>
      </w:r>
      <w:r w:rsidR="00B704A4">
        <w:t xml:space="preserve"> </w:t>
      </w:r>
      <w:r>
        <w:t>einige</w:t>
      </w:r>
      <w:r w:rsidR="00B704A4">
        <w:t xml:space="preserve"> </w:t>
      </w:r>
      <w:r>
        <w:t>andere</w:t>
      </w:r>
      <w:r w:rsidR="00B704A4">
        <w:t xml:space="preserve"> </w:t>
      </w:r>
      <w:r>
        <w:t>schlimme</w:t>
      </w:r>
      <w:r w:rsidR="00B704A4">
        <w:t xml:space="preserve"> </w:t>
      </w:r>
      <w:r>
        <w:t>Eigenschaften</w:t>
      </w:r>
      <w:r w:rsidR="00B704A4">
        <w:t xml:space="preserve"> </w:t>
      </w:r>
      <w:r>
        <w:t>bemerklich</w:t>
      </w:r>
      <w:r w:rsidR="00B704A4">
        <w:t xml:space="preserve"> </w:t>
      </w:r>
      <w:r>
        <w:t>machen,</w:t>
      </w:r>
      <w:r w:rsidR="00B704A4">
        <w:t xml:space="preserve"> </w:t>
      </w:r>
      <w:r>
        <w:t>die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Unglauben</w:t>
      </w:r>
      <w:r w:rsidR="00B704A4">
        <w:t xml:space="preserve"> </w:t>
      </w:r>
      <w:r>
        <w:t>in</w:t>
      </w:r>
      <w:r w:rsidR="00B704A4">
        <w:t xml:space="preserve"> </w:t>
      </w:r>
      <w:r>
        <w:t>einer</w:t>
      </w:r>
      <w:r w:rsidR="00B704A4">
        <w:t xml:space="preserve"> </w:t>
      </w:r>
      <w:r>
        <w:t>nahen,</w:t>
      </w:r>
      <w:r w:rsidR="00B704A4">
        <w:t xml:space="preserve"> </w:t>
      </w:r>
      <w:r>
        <w:t>begünstigenden</w:t>
      </w:r>
      <w:r w:rsidR="00B704A4">
        <w:t xml:space="preserve"> </w:t>
      </w:r>
      <w:r>
        <w:t>Verwandtschaft</w:t>
      </w:r>
      <w:r w:rsidR="00B704A4">
        <w:t xml:space="preserve"> </w:t>
      </w:r>
      <w:r>
        <w:t>stehen</w:t>
      </w:r>
      <w:r w:rsidR="00B704A4">
        <w:t xml:space="preserve"> </w:t>
      </w:r>
      <w:r>
        <w:t>und</w:t>
      </w:r>
      <w:r w:rsidR="00B704A4">
        <w:t xml:space="preserve"> </w:t>
      </w:r>
      <w:r>
        <w:t>mit</w:t>
      </w:r>
      <w:r w:rsidR="00B704A4">
        <w:t xml:space="preserve"> </w:t>
      </w:r>
      <w:r>
        <w:t>demselben</w:t>
      </w:r>
      <w:r w:rsidR="00B704A4">
        <w:t xml:space="preserve"> </w:t>
      </w:r>
      <w:r>
        <w:t>fallen.</w:t>
      </w:r>
      <w:r w:rsidR="00B704A4">
        <w:t xml:space="preserve"> </w:t>
      </w:r>
      <w:r>
        <w:t>Da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schlimme</w:t>
      </w:r>
      <w:r w:rsidR="00B704A4">
        <w:t xml:space="preserve"> </w:t>
      </w:r>
      <w:r>
        <w:t>Neigung,</w:t>
      </w:r>
      <w:r w:rsidR="00B704A4">
        <w:t xml:space="preserve"> </w:t>
      </w:r>
      <w:r>
        <w:t>welche</w:t>
      </w:r>
      <w:r w:rsidR="00B704A4">
        <w:t xml:space="preserve"> </w:t>
      </w:r>
      <w:r>
        <w:t>wir</w:t>
      </w:r>
      <w:r w:rsidR="00B704A4">
        <w:t xml:space="preserve"> </w:t>
      </w:r>
      <w:r>
        <w:t>vom</w:t>
      </w:r>
      <w:r w:rsidR="00B704A4">
        <w:t xml:space="preserve"> </w:t>
      </w:r>
      <w:r>
        <w:t>Baume</w:t>
      </w:r>
      <w:r w:rsidR="00B704A4">
        <w:t xml:space="preserve"> </w:t>
      </w:r>
      <w:r>
        <w:t>der</w:t>
      </w:r>
      <w:r w:rsidR="00B704A4">
        <w:t xml:space="preserve"> </w:t>
      </w:r>
      <w:r>
        <w:t>Erkenntnis</w:t>
      </w:r>
      <w:r w:rsidR="00B704A4">
        <w:t xml:space="preserve"> </w:t>
      </w:r>
      <w:r>
        <w:t>her</w:t>
      </w:r>
      <w:r w:rsidR="00B704A4">
        <w:t xml:space="preserve"> </w:t>
      </w:r>
      <w:r>
        <w:t>haben,</w:t>
      </w:r>
      <w:r w:rsidR="00B704A4">
        <w:t xml:space="preserve"> </w:t>
      </w:r>
      <w:r>
        <w:t>für</w:t>
      </w:r>
      <w:r w:rsidR="00B704A4">
        <w:t xml:space="preserve"> </w:t>
      </w:r>
      <w:r>
        <w:t>uns</w:t>
      </w:r>
      <w:r w:rsidR="00B704A4">
        <w:t xml:space="preserve"> </w:t>
      </w:r>
      <w:r>
        <w:t>selbst</w:t>
      </w:r>
      <w:r w:rsidR="00B704A4">
        <w:t xml:space="preserve"> </w:t>
      </w:r>
      <w:r>
        <w:t>etwas</w:t>
      </w:r>
      <w:r w:rsidR="00B704A4">
        <w:t xml:space="preserve"> </w:t>
      </w:r>
      <w:r>
        <w:t>zu</w:t>
      </w:r>
      <w:r w:rsidR="00B704A4">
        <w:t xml:space="preserve"> </w:t>
      </w:r>
      <w:r>
        <w:t>sein,</w:t>
      </w:r>
      <w:r w:rsidR="00B704A4">
        <w:t xml:space="preserve"> </w:t>
      </w:r>
      <w:r>
        <w:t>zu</w:t>
      </w:r>
      <w:r w:rsidR="00B704A4">
        <w:t xml:space="preserve"> </w:t>
      </w:r>
      <w:r>
        <w:t>können,</w:t>
      </w:r>
      <w:r w:rsidR="00B704A4">
        <w:t xml:space="preserve"> </w:t>
      </w:r>
      <w:r>
        <w:t>zu</w:t>
      </w:r>
      <w:r w:rsidR="00B704A4">
        <w:t xml:space="preserve"> </w:t>
      </w:r>
      <w:r>
        <w:t>wissen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haben,</w:t>
      </w:r>
      <w:r w:rsidR="00B704A4">
        <w:t xml:space="preserve"> </w:t>
      </w:r>
      <w:r>
        <w:t>also</w:t>
      </w:r>
      <w:r w:rsidR="00B704A4">
        <w:t xml:space="preserve"> </w:t>
      </w:r>
      <w:r>
        <w:t>auch</w:t>
      </w:r>
      <w:r w:rsidR="00B704A4">
        <w:t xml:space="preserve"> </w:t>
      </w:r>
      <w:r>
        <w:t>nicht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gerecht,</w:t>
      </w:r>
      <w:r w:rsidR="00B704A4">
        <w:t xml:space="preserve"> </w:t>
      </w:r>
      <w:r>
        <w:t>weise,</w:t>
      </w:r>
      <w:r w:rsidR="00B704A4">
        <w:t xml:space="preserve"> </w:t>
      </w:r>
      <w:r>
        <w:t>stark</w:t>
      </w:r>
      <w:r w:rsidR="00B704A4">
        <w:t xml:space="preserve"> </w:t>
      </w:r>
      <w:r>
        <w:t>und</w:t>
      </w:r>
      <w:r w:rsidR="00B704A4">
        <w:t xml:space="preserve"> </w:t>
      </w:r>
      <w:r>
        <w:t>heilig</w:t>
      </w:r>
      <w:r w:rsidR="00B704A4">
        <w:t xml:space="preserve"> </w:t>
      </w:r>
      <w:r>
        <w:t>zu</w:t>
      </w:r>
      <w:r w:rsidR="00B704A4">
        <w:t xml:space="preserve"> </w:t>
      </w:r>
      <w:r>
        <w:t>sein;</w:t>
      </w:r>
      <w:r w:rsidR="00B704A4">
        <w:t xml:space="preserve"> </w:t>
      </w:r>
      <w:r>
        <w:t>der</w:t>
      </w:r>
      <w:r w:rsidR="00B704A4">
        <w:t xml:space="preserve"> </w:t>
      </w:r>
      <w:r>
        <w:t>schlimme</w:t>
      </w:r>
      <w:r w:rsidR="00B704A4">
        <w:t xml:space="preserve"> </w:t>
      </w:r>
      <w:r>
        <w:t>Trieb,</w:t>
      </w:r>
      <w:r w:rsidR="00B704A4">
        <w:t xml:space="preserve"> </w:t>
      </w:r>
      <w:r>
        <w:t>dem</w:t>
      </w:r>
      <w:r w:rsidR="00B704A4">
        <w:t xml:space="preserve"> </w:t>
      </w:r>
      <w:r>
        <w:t>Werkbunde</w:t>
      </w:r>
      <w:r w:rsidR="00B704A4">
        <w:t xml:space="preserve"> </w:t>
      </w:r>
      <w:r>
        <w:t>gemäß</w:t>
      </w:r>
      <w:r w:rsidR="00B704A4">
        <w:t xml:space="preserve"> </w:t>
      </w:r>
      <w:r>
        <w:t>zu</w:t>
      </w:r>
      <w:r w:rsidR="00B704A4">
        <w:t xml:space="preserve"> </w:t>
      </w:r>
      <w:r>
        <w:t>handeln,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zu</w:t>
      </w:r>
      <w:r w:rsidR="00B704A4">
        <w:t xml:space="preserve"> </w:t>
      </w:r>
      <w:r>
        <w:t>entfallen,</w:t>
      </w:r>
      <w:r w:rsidR="00B704A4">
        <w:t xml:space="preserve"> </w:t>
      </w:r>
      <w:r>
        <w:t>Christum</w:t>
      </w:r>
      <w:r w:rsidR="00B704A4">
        <w:t xml:space="preserve"> </w:t>
      </w:r>
      <w:r>
        <w:t>zu</w:t>
      </w:r>
      <w:r w:rsidR="00B704A4">
        <w:t xml:space="preserve"> </w:t>
      </w:r>
      <w:r>
        <w:t>verlieren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Vollkommenheit</w:t>
      </w:r>
      <w:r w:rsidR="00B704A4">
        <w:t xml:space="preserve"> </w:t>
      </w:r>
      <w:r>
        <w:t>nach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Fleische</w:t>
      </w:r>
      <w:r w:rsidR="00B704A4">
        <w:t xml:space="preserve"> </w:t>
      </w:r>
      <w:r>
        <w:t>zu</w:t>
      </w:r>
      <w:r w:rsidR="00B704A4">
        <w:t xml:space="preserve"> </w:t>
      </w:r>
      <w:r>
        <w:t>suchen,</w:t>
      </w:r>
      <w:r w:rsidR="00B704A4">
        <w:t xml:space="preserve"> </w:t>
      </w:r>
      <w:r>
        <w:t>nicht</w:t>
      </w:r>
      <w:r w:rsidR="00B704A4">
        <w:t xml:space="preserve"> </w:t>
      </w:r>
      <w:r>
        <w:t>aber</w:t>
      </w:r>
      <w:r w:rsidR="00B704A4">
        <w:t xml:space="preserve"> </w:t>
      </w:r>
      <w:r>
        <w:t>den</w:t>
      </w:r>
      <w:r w:rsidR="00B704A4">
        <w:t xml:space="preserve"> </w:t>
      </w:r>
      <w:r>
        <w:t>übernatürlichen</w:t>
      </w:r>
      <w:r w:rsidR="00B704A4">
        <w:t xml:space="preserve"> </w:t>
      </w:r>
      <w:r>
        <w:t>und</w:t>
      </w:r>
      <w:r w:rsidR="00B704A4">
        <w:t xml:space="preserve"> </w:t>
      </w:r>
      <w:r>
        <w:t>erhabenen</w:t>
      </w:r>
      <w:r w:rsidR="00B704A4">
        <w:t xml:space="preserve"> </w:t>
      </w:r>
      <w:r>
        <w:t>Grundsätzen</w:t>
      </w:r>
      <w:r w:rsidR="00B704A4">
        <w:t xml:space="preserve"> </w:t>
      </w:r>
      <w:r>
        <w:t>des</w:t>
      </w:r>
      <w:r w:rsidR="00B704A4">
        <w:t xml:space="preserve"> </w:t>
      </w:r>
      <w:r>
        <w:t>Evangeliums</w:t>
      </w:r>
      <w:r w:rsidR="00B704A4">
        <w:t xml:space="preserve"> </w:t>
      </w:r>
      <w:r>
        <w:t>gemäß</w:t>
      </w:r>
      <w:r w:rsidR="00B704A4">
        <w:t xml:space="preserve"> </w:t>
      </w:r>
      <w:r>
        <w:t>zu</w:t>
      </w:r>
      <w:r w:rsidR="00B704A4">
        <w:t xml:space="preserve"> </w:t>
      </w:r>
      <w:r>
        <w:t>handeln,</w:t>
      </w:r>
      <w:r w:rsidR="00B704A4">
        <w:t xml:space="preserve"> </w:t>
      </w:r>
      <w:r>
        <w:t>nach</w:t>
      </w:r>
      <w:r w:rsidR="00B704A4">
        <w:t xml:space="preserve"> </w:t>
      </w:r>
      <w:r>
        <w:t>welchem</w:t>
      </w:r>
      <w:r w:rsidR="00B704A4">
        <w:t xml:space="preserve"> </w:t>
      </w:r>
      <w:r>
        <w:t>wir</w:t>
      </w:r>
      <w:r w:rsidR="00B704A4">
        <w:t xml:space="preserve"> </w:t>
      </w:r>
      <w:r>
        <w:t>der</w:t>
      </w:r>
      <w:r w:rsidR="00B704A4">
        <w:t xml:space="preserve"> </w:t>
      </w:r>
      <w:r>
        <w:t>Sünder</w:t>
      </w:r>
      <w:r w:rsidR="00B704A4">
        <w:t xml:space="preserve"> </w:t>
      </w:r>
      <w:r>
        <w:t>tot</w:t>
      </w:r>
      <w:r w:rsidR="00B704A4">
        <w:t xml:space="preserve"> </w:t>
      </w:r>
      <w:r>
        <w:t>sind,</w:t>
      </w:r>
      <w:r w:rsidR="00B704A4">
        <w:t xml:space="preserve"> </w:t>
      </w:r>
      <w:r>
        <w:t>aber</w:t>
      </w:r>
      <w:r w:rsidR="00B704A4">
        <w:t xml:space="preserve"> </w:t>
      </w:r>
      <w:r>
        <w:t>Gott</w:t>
      </w:r>
      <w:r w:rsidR="00B704A4">
        <w:t xml:space="preserve"> </w:t>
      </w:r>
      <w:r>
        <w:t>leben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Jesu.</w:t>
      </w:r>
      <w:r w:rsidR="00B704A4">
        <w:t xml:space="preserve"> </w:t>
      </w:r>
      <w:r>
        <w:t>Da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böse</w:t>
      </w:r>
      <w:r w:rsidR="00B704A4">
        <w:t xml:space="preserve"> </w:t>
      </w:r>
      <w:r>
        <w:t>Neigung,</w:t>
      </w:r>
      <w:r w:rsidR="00B704A4">
        <w:t xml:space="preserve"> </w:t>
      </w:r>
      <w:r>
        <w:t>sicher</w:t>
      </w:r>
      <w:r w:rsidR="00B704A4">
        <w:t xml:space="preserve"> </w:t>
      </w:r>
      <w:r>
        <w:t>zu</w:t>
      </w:r>
      <w:r w:rsidR="00B704A4">
        <w:t xml:space="preserve"> </w:t>
      </w:r>
      <w:r>
        <w:t>werden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stete</w:t>
      </w:r>
      <w:r w:rsidR="00B704A4">
        <w:t xml:space="preserve"> </w:t>
      </w:r>
      <w:r>
        <w:t>Glaubens-Gemeinschaft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Haupte</w:t>
      </w:r>
      <w:r w:rsidR="00B704A4">
        <w:t xml:space="preserve"> </w:t>
      </w:r>
      <w:r>
        <w:t>einschlafen</w:t>
      </w:r>
      <w:r w:rsidR="00B704A4">
        <w:t xml:space="preserve"> </w:t>
      </w:r>
      <w:r>
        <w:t>zu</w:t>
      </w:r>
      <w:r w:rsidR="00B704A4">
        <w:t xml:space="preserve"> </w:t>
      </w:r>
      <w:r>
        <w:t>lassen,</w:t>
      </w:r>
      <w:r w:rsidR="00B704A4">
        <w:t xml:space="preserve"> </w:t>
      </w:r>
      <w:r>
        <w:t>um</w:t>
      </w:r>
      <w:r w:rsidR="00B704A4">
        <w:t xml:space="preserve"> </w:t>
      </w:r>
      <w:r>
        <w:t>sich</w:t>
      </w:r>
      <w:r w:rsidR="00B704A4">
        <w:t xml:space="preserve"> </w:t>
      </w:r>
      <w:r>
        <w:t>an</w:t>
      </w:r>
      <w:r w:rsidR="00B704A4">
        <w:t xml:space="preserve"> </w:t>
      </w:r>
      <w:r>
        <w:t>dessen</w:t>
      </w:r>
      <w:r w:rsidR="00B704A4">
        <w:t xml:space="preserve"> </w:t>
      </w:r>
      <w:proofErr w:type="spellStart"/>
      <w:r>
        <w:t>Statt</w:t>
      </w:r>
      <w:proofErr w:type="spellEnd"/>
      <w:r w:rsidR="00B704A4">
        <w:t xml:space="preserve"> </w:t>
      </w:r>
      <w:r>
        <w:t>mit</w:t>
      </w:r>
      <w:r w:rsidR="00B704A4">
        <w:t xml:space="preserve"> </w:t>
      </w:r>
      <w:proofErr w:type="spellStart"/>
      <w:r>
        <w:t>frühern</w:t>
      </w:r>
      <w:proofErr w:type="spellEnd"/>
      <w:r w:rsidR="00B704A4">
        <w:t xml:space="preserve"> </w:t>
      </w:r>
      <w:r>
        <w:t>Versicherungen</w:t>
      </w:r>
      <w:r w:rsidR="00B704A4">
        <w:t xml:space="preserve"> </w:t>
      </w:r>
      <w:r>
        <w:t>zu</w:t>
      </w:r>
      <w:r w:rsidR="00B704A4">
        <w:t xml:space="preserve"> </w:t>
      </w:r>
      <w:r>
        <w:t>behelfen,</w:t>
      </w:r>
      <w:r w:rsidR="00B704A4">
        <w:t xml:space="preserve"> </w:t>
      </w:r>
      <w:r>
        <w:t>da</w:t>
      </w:r>
      <w:r w:rsidR="00B704A4">
        <w:t xml:space="preserve"> </w:t>
      </w:r>
      <w:r>
        <w:t>doch</w:t>
      </w:r>
      <w:r w:rsidR="00B704A4">
        <w:t xml:space="preserve"> </w:t>
      </w:r>
      <w:r>
        <w:t>das</w:t>
      </w:r>
      <w:r w:rsidR="00B704A4">
        <w:t xml:space="preserve"> </w:t>
      </w:r>
      <w:r>
        <w:t>Manna</w:t>
      </w:r>
      <w:r w:rsidR="00B704A4">
        <w:t xml:space="preserve"> </w:t>
      </w:r>
      <w:r>
        <w:t>täglich</w:t>
      </w:r>
      <w:r w:rsidR="00B704A4">
        <w:t xml:space="preserve"> </w:t>
      </w:r>
      <w:r>
        <w:t>gesammelt</w:t>
      </w:r>
      <w:r w:rsidR="00B704A4">
        <w:t xml:space="preserve"> </w:t>
      </w:r>
      <w:r>
        <w:t>und</w:t>
      </w:r>
      <w:r w:rsidR="00B704A4">
        <w:t xml:space="preserve"> </w:t>
      </w:r>
      <w:r>
        <w:t>genossen</w:t>
      </w:r>
      <w:r w:rsidR="00B704A4">
        <w:t xml:space="preserve"> </w:t>
      </w:r>
      <w:r>
        <w:t>werden</w:t>
      </w:r>
      <w:r w:rsidR="00B704A4">
        <w:t xml:space="preserve"> </w:t>
      </w:r>
      <w:proofErr w:type="spellStart"/>
      <w:r>
        <w:t>muß</w:t>
      </w:r>
      <w:proofErr w:type="spellEnd"/>
      <w:r>
        <w:t>,</w:t>
      </w:r>
      <w:r w:rsidR="00B704A4">
        <w:t xml:space="preserve"> </w:t>
      </w:r>
      <w:r>
        <w:t>weil</w:t>
      </w:r>
      <w:r w:rsidR="00B704A4">
        <w:t xml:space="preserve"> </w:t>
      </w:r>
      <w:r>
        <w:t>es</w:t>
      </w:r>
      <w:r w:rsidR="00B704A4">
        <w:t xml:space="preserve"> </w:t>
      </w:r>
      <w:r>
        <w:t>sich</w:t>
      </w:r>
      <w:r w:rsidR="00B704A4">
        <w:t xml:space="preserve"> </w:t>
      </w:r>
      <w:r>
        <w:t>nur</w:t>
      </w:r>
      <w:r w:rsidR="00B704A4">
        <w:t xml:space="preserve"> </w:t>
      </w:r>
      <w:r>
        <w:t>am</w:t>
      </w:r>
      <w:r w:rsidR="00B704A4">
        <w:t xml:space="preserve"> </w:t>
      </w:r>
      <w:proofErr w:type="spellStart"/>
      <w:r>
        <w:t>Sabbath</w:t>
      </w:r>
      <w:proofErr w:type="spellEnd"/>
      <w:r w:rsidR="00B704A4">
        <w:t xml:space="preserve"> </w:t>
      </w:r>
      <w:r>
        <w:t>hält.</w:t>
      </w:r>
      <w:r w:rsidR="00B704A4">
        <w:t xml:space="preserve"> </w:t>
      </w:r>
      <w:r>
        <w:t>Da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schlimme</w:t>
      </w:r>
      <w:r w:rsidR="00B704A4">
        <w:t xml:space="preserve"> </w:t>
      </w:r>
      <w:r>
        <w:t>Eigenschaft,</w:t>
      </w:r>
      <w:r w:rsidR="00B704A4">
        <w:t xml:space="preserve"> </w:t>
      </w:r>
      <w:r>
        <w:t>die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kränkelnden</w:t>
      </w:r>
      <w:r w:rsidR="00B704A4">
        <w:t xml:space="preserve"> </w:t>
      </w:r>
      <w:r>
        <w:t>Gewissen</w:t>
      </w:r>
      <w:r w:rsidR="00B704A4">
        <w:t xml:space="preserve"> </w:t>
      </w:r>
      <w:r>
        <w:t>besteht,</w:t>
      </w:r>
      <w:r w:rsidR="00B704A4">
        <w:t xml:space="preserve"> </w:t>
      </w:r>
      <w:r>
        <w:t>das</w:t>
      </w:r>
      <w:r w:rsidR="00B704A4">
        <w:t xml:space="preserve"> </w:t>
      </w:r>
      <w:r>
        <w:t>gleichsam</w:t>
      </w:r>
      <w:r w:rsidR="00B704A4">
        <w:t xml:space="preserve"> </w:t>
      </w:r>
      <w:r>
        <w:t>ein</w:t>
      </w:r>
      <w:r w:rsidR="00B704A4">
        <w:t xml:space="preserve"> </w:t>
      </w:r>
      <w:r>
        <w:t>stetes</w:t>
      </w:r>
      <w:r w:rsidR="00B704A4">
        <w:t xml:space="preserve"> </w:t>
      </w:r>
      <w:r>
        <w:t>Kränkeln</w:t>
      </w:r>
      <w:r w:rsidR="00B704A4">
        <w:t xml:space="preserve"> </w:t>
      </w:r>
      <w:r>
        <w:t>und</w:t>
      </w:r>
      <w:r w:rsidR="00B704A4">
        <w:t xml:space="preserve"> </w:t>
      </w:r>
      <w:r>
        <w:t>Marterleben</w:t>
      </w:r>
      <w:r w:rsidR="00B704A4">
        <w:t xml:space="preserve"> </w:t>
      </w:r>
      <w:r>
        <w:t>ist,</w:t>
      </w:r>
      <w:r w:rsidR="00B704A4">
        <w:t xml:space="preserve"> </w:t>
      </w:r>
      <w:r>
        <w:t>statt</w:t>
      </w:r>
      <w:r w:rsidR="00B704A4">
        <w:t xml:space="preserve"> </w:t>
      </w:r>
      <w:r>
        <w:t>sich</w:t>
      </w:r>
      <w:r w:rsidR="00B704A4">
        <w:t xml:space="preserve"> </w:t>
      </w:r>
      <w:r>
        <w:t>seine</w:t>
      </w:r>
      <w:r w:rsidR="00B704A4">
        <w:t xml:space="preserve"> </w:t>
      </w:r>
      <w:r>
        <w:t>Wunden</w:t>
      </w:r>
      <w:r w:rsidR="00B704A4">
        <w:t xml:space="preserve"> </w:t>
      </w:r>
      <w:r>
        <w:t>durch</w:t>
      </w:r>
      <w:r w:rsidR="00B704A4">
        <w:t xml:space="preserve"> </w:t>
      </w:r>
      <w:r>
        <w:t>das</w:t>
      </w:r>
      <w:r w:rsidR="00B704A4">
        <w:t xml:space="preserve"> </w:t>
      </w:r>
      <w:r>
        <w:t>Blut</w:t>
      </w:r>
      <w:r w:rsidR="00B704A4">
        <w:t xml:space="preserve"> </w:t>
      </w:r>
      <w:r>
        <w:t>Christi</w:t>
      </w:r>
      <w:r w:rsidR="00B704A4">
        <w:t xml:space="preserve"> </w:t>
      </w:r>
      <w:r>
        <w:t>alle</w:t>
      </w:r>
      <w:r w:rsidR="00B704A4">
        <w:t xml:space="preserve"> </w:t>
      </w:r>
      <w:r>
        <w:t>heilen</w:t>
      </w:r>
      <w:r w:rsidR="00B704A4">
        <w:t xml:space="preserve"> </w:t>
      </w:r>
      <w:r>
        <w:t>zu</w:t>
      </w:r>
      <w:r w:rsidR="00B704A4">
        <w:t xml:space="preserve"> </w:t>
      </w:r>
      <w:r>
        <w:t>lassen</w:t>
      </w:r>
      <w:r w:rsidR="00B704A4">
        <w:t xml:space="preserve"> </w:t>
      </w:r>
      <w:r>
        <w:t>und</w:t>
      </w:r>
      <w:r w:rsidR="00B704A4">
        <w:t xml:space="preserve"> </w:t>
      </w:r>
      <w:r>
        <w:t>darin</w:t>
      </w:r>
      <w:r w:rsidR="00B704A4">
        <w:t xml:space="preserve"> </w:t>
      </w:r>
      <w:r>
        <w:t>zu</w:t>
      </w:r>
      <w:r w:rsidR="00B704A4">
        <w:t xml:space="preserve"> </w:t>
      </w:r>
      <w:r>
        <w:t>beharren.</w:t>
      </w:r>
      <w:r w:rsidR="00B704A4">
        <w:t xml:space="preserve"> </w:t>
      </w:r>
      <w:r>
        <w:t>Kurz,</w:t>
      </w:r>
      <w:r w:rsidR="00B704A4">
        <w:t xml:space="preserve"> </w:t>
      </w:r>
      <w:r>
        <w:t>dies</w:t>
      </w:r>
      <w:r w:rsidR="00B704A4">
        <w:t xml:space="preserve"> </w:t>
      </w:r>
      <w:r>
        <w:t>seien</w:t>
      </w:r>
      <w:r w:rsidR="00B704A4">
        <w:t xml:space="preserve"> </w:t>
      </w:r>
      <w:r>
        <w:t>nur</w:t>
      </w:r>
      <w:r w:rsidR="00B704A4">
        <w:t xml:space="preserve"> </w:t>
      </w:r>
      <w:r>
        <w:t>einige</w:t>
      </w:r>
      <w:r w:rsidR="00B704A4">
        <w:t xml:space="preserve"> </w:t>
      </w:r>
      <w:r>
        <w:t>Andeutungen,</w:t>
      </w:r>
      <w:r w:rsidR="00B704A4">
        <w:t xml:space="preserve"> </w:t>
      </w:r>
      <w:r>
        <w:t>die</w:t>
      </w:r>
      <w:r w:rsidR="00B704A4">
        <w:t xml:space="preserve"> </w:t>
      </w:r>
      <w:r>
        <w:t>aber</w:t>
      </w:r>
      <w:r w:rsidR="00B704A4">
        <w:t xml:space="preserve"> </w:t>
      </w:r>
      <w:r>
        <w:t>ins</w:t>
      </w:r>
      <w:r w:rsidR="00B704A4">
        <w:t xml:space="preserve"> </w:t>
      </w:r>
      <w:r>
        <w:t>Leben</w:t>
      </w:r>
      <w:r w:rsidR="00B704A4">
        <w:t xml:space="preserve"> </w:t>
      </w:r>
      <w:r>
        <w:t>gehen.</w:t>
      </w:r>
      <w:r w:rsidR="00B704A4">
        <w:t xml:space="preserve"> </w:t>
      </w:r>
      <w:r>
        <w:t>Aber</w:t>
      </w:r>
      <w:r w:rsidR="00B704A4">
        <w:t xml:space="preserve"> </w:t>
      </w:r>
      <w:r>
        <w:t>was</w:t>
      </w:r>
      <w:r w:rsidR="00B704A4">
        <w:t xml:space="preserve"> </w:t>
      </w:r>
      <w:r>
        <w:t>verstehen</w:t>
      </w:r>
      <w:r w:rsidR="00B704A4">
        <w:t xml:space="preserve"> </w:t>
      </w:r>
      <w:r>
        <w:t>wir</w:t>
      </w:r>
      <w:r w:rsidR="00B704A4">
        <w:t xml:space="preserve"> </w:t>
      </w:r>
      <w:r>
        <w:t>aus</w:t>
      </w:r>
      <w:r w:rsidR="00B704A4">
        <w:t xml:space="preserve"> </w:t>
      </w:r>
      <w:r>
        <w:t>und</w:t>
      </w:r>
      <w:r w:rsidR="00B704A4">
        <w:t xml:space="preserve"> </w:t>
      </w:r>
      <w:r>
        <w:t>durch</w:t>
      </w:r>
      <w:r w:rsidR="00B704A4">
        <w:t xml:space="preserve"> </w:t>
      </w:r>
      <w:r>
        <w:t>uns</w:t>
      </w:r>
      <w:r w:rsidR="00B704A4">
        <w:t xml:space="preserve"> </w:t>
      </w:r>
      <w:r>
        <w:t>selbst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proofErr w:type="spellStart"/>
      <w:r>
        <w:t>Christentume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dem</w:t>
      </w:r>
      <w:r w:rsidR="00B704A4">
        <w:t xml:space="preserve"> </w:t>
      </w:r>
      <w:proofErr w:type="spellStart"/>
      <w:r>
        <w:t>Evangelio</w:t>
      </w:r>
      <w:proofErr w:type="spellEnd"/>
      <w:r>
        <w:t>?</w:t>
      </w:r>
      <w:r w:rsidR="00B704A4">
        <w:t xml:space="preserve"> </w:t>
      </w:r>
      <w:r>
        <w:t>Wir</w:t>
      </w:r>
      <w:r w:rsidR="00B704A4">
        <w:t xml:space="preserve"> </w:t>
      </w:r>
      <w:r>
        <w:t>sind</w:t>
      </w:r>
      <w:r w:rsidR="00B704A4">
        <w:t xml:space="preserve"> </w:t>
      </w:r>
      <w:r>
        <w:t>stets</w:t>
      </w:r>
      <w:r w:rsidR="00B704A4">
        <w:t xml:space="preserve"> </w:t>
      </w:r>
      <w:r>
        <w:t>entgegengesetzter</w:t>
      </w:r>
      <w:r w:rsidR="00B704A4">
        <w:t xml:space="preserve"> </w:t>
      </w:r>
      <w:r>
        <w:t>Meinung.</w:t>
      </w:r>
      <w:r w:rsidR="00B704A4">
        <w:t xml:space="preserve"> </w:t>
      </w:r>
      <w:r>
        <w:t>Die</w:t>
      </w:r>
      <w:r w:rsidR="00B704A4">
        <w:t xml:space="preserve"> </w:t>
      </w:r>
      <w:r>
        <w:t>Gefahr</w:t>
      </w:r>
      <w:r w:rsidR="00B704A4">
        <w:t xml:space="preserve"> </w:t>
      </w:r>
      <w:r>
        <w:t>wächst</w:t>
      </w:r>
      <w:r w:rsidR="00B704A4">
        <w:t xml:space="preserve"> </w:t>
      </w:r>
      <w:r>
        <w:t>durch</w:t>
      </w:r>
      <w:r w:rsidR="00B704A4">
        <w:t xml:space="preserve"> </w:t>
      </w:r>
      <w:r>
        <w:t>die</w:t>
      </w:r>
      <w:r w:rsidR="00B704A4">
        <w:t xml:space="preserve"> </w:t>
      </w:r>
      <w:r>
        <w:t>unleugbaren</w:t>
      </w:r>
      <w:r w:rsidR="00B704A4">
        <w:t xml:space="preserve"> </w:t>
      </w:r>
      <w:r>
        <w:t>Einflüsse</w:t>
      </w:r>
      <w:r w:rsidR="00B704A4">
        <w:t xml:space="preserve"> </w:t>
      </w:r>
      <w:r>
        <w:t>böser</w:t>
      </w:r>
      <w:r w:rsidR="00B704A4">
        <w:t xml:space="preserve"> </w:t>
      </w:r>
      <w:r>
        <w:t>Geister,</w:t>
      </w:r>
      <w:r w:rsidR="00B704A4">
        <w:t xml:space="preserve"> </w:t>
      </w:r>
      <w:r>
        <w:t>vor</w:t>
      </w:r>
      <w:r w:rsidR="00B704A4">
        <w:t xml:space="preserve"> </w:t>
      </w:r>
      <w:r>
        <w:t>denen</w:t>
      </w:r>
      <w:r w:rsidR="00B704A4">
        <w:t xml:space="preserve"> </w:t>
      </w:r>
      <w:r>
        <w:t>wahre</w:t>
      </w:r>
      <w:r w:rsidR="00B704A4">
        <w:t xml:space="preserve"> </w:t>
      </w:r>
      <w:r>
        <w:t>Christen</w:t>
      </w:r>
      <w:r w:rsidR="00B704A4">
        <w:t xml:space="preserve"> </w:t>
      </w:r>
      <w:r>
        <w:t>so</w:t>
      </w:r>
      <w:r w:rsidR="00B704A4">
        <w:t xml:space="preserve"> </w:t>
      </w:r>
      <w:r>
        <w:t>oft</w:t>
      </w:r>
      <w:r w:rsidR="00B704A4">
        <w:t xml:space="preserve"> </w:t>
      </w:r>
      <w:r>
        <w:t>gewarnt</w:t>
      </w:r>
      <w:r w:rsidR="00B704A4">
        <w:t xml:space="preserve"> </w:t>
      </w:r>
      <w:r>
        <w:t>werden.</w:t>
      </w:r>
      <w:r w:rsidR="00B704A4">
        <w:t xml:space="preserve"> </w:t>
      </w:r>
      <w:r>
        <w:t>Den</w:t>
      </w:r>
      <w:r w:rsidR="00B704A4">
        <w:t xml:space="preserve"> </w:t>
      </w:r>
      <w:r>
        <w:t>Römern</w:t>
      </w:r>
      <w:r w:rsidR="00B704A4">
        <w:t xml:space="preserve"> </w:t>
      </w:r>
      <w:r>
        <w:t>wünscht</w:t>
      </w:r>
      <w:r w:rsidR="00B704A4">
        <w:t xml:space="preserve"> </w:t>
      </w:r>
      <w:r>
        <w:t>der</w:t>
      </w:r>
      <w:r w:rsidR="00B704A4">
        <w:t xml:space="preserve"> </w:t>
      </w:r>
      <w:r>
        <w:t>Apostel,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Gott</w:t>
      </w:r>
      <w:r w:rsidR="00B704A4">
        <w:t xml:space="preserve"> </w:t>
      </w:r>
      <w:r>
        <w:t>des</w:t>
      </w:r>
      <w:r w:rsidR="00B704A4">
        <w:t xml:space="preserve"> </w:t>
      </w:r>
      <w:r>
        <w:t>Friedens</w:t>
      </w:r>
      <w:r w:rsidR="00B704A4">
        <w:t xml:space="preserve"> </w:t>
      </w:r>
      <w:r>
        <w:t>den</w:t>
      </w:r>
      <w:r w:rsidR="00B704A4">
        <w:t xml:space="preserve"> </w:t>
      </w:r>
      <w:r>
        <w:t>Satan</w:t>
      </w:r>
      <w:r w:rsidR="00B704A4">
        <w:t xml:space="preserve"> </w:t>
      </w:r>
      <w:r>
        <w:t>unter</w:t>
      </w:r>
      <w:r w:rsidR="00B704A4">
        <w:t xml:space="preserve"> </w:t>
      </w:r>
      <w:r>
        <w:t>ihre</w:t>
      </w:r>
      <w:r w:rsidR="00B704A4">
        <w:t xml:space="preserve"> </w:t>
      </w:r>
      <w:r>
        <w:t>Füße</w:t>
      </w:r>
      <w:r w:rsidR="00B704A4">
        <w:t xml:space="preserve"> </w:t>
      </w:r>
      <w:r>
        <w:t>trete</w:t>
      </w:r>
      <w:r w:rsidR="00B704A4">
        <w:t xml:space="preserve"> </w:t>
      </w:r>
      <w:r>
        <w:t>in</w:t>
      </w:r>
      <w:r w:rsidR="00B704A4">
        <w:t xml:space="preserve"> </w:t>
      </w:r>
      <w:r>
        <w:t>kurzem.</w:t>
      </w:r>
      <w:r w:rsidR="00B704A4">
        <w:t xml:space="preserve"> </w:t>
      </w:r>
      <w:r>
        <w:t>Den</w:t>
      </w:r>
      <w:r w:rsidR="00B704A4">
        <w:t xml:space="preserve"> </w:t>
      </w:r>
      <w:r>
        <w:t>Korinthern</w:t>
      </w:r>
      <w:r w:rsidR="00B704A4">
        <w:t xml:space="preserve"> </w:t>
      </w:r>
      <w:r>
        <w:t>äußert</w:t>
      </w:r>
      <w:r w:rsidR="00B704A4">
        <w:t xml:space="preserve"> </w:t>
      </w:r>
      <w:r>
        <w:t>er</w:t>
      </w:r>
      <w:r w:rsidR="00B704A4">
        <w:t xml:space="preserve"> </w:t>
      </w:r>
      <w:r>
        <w:t>seine</w:t>
      </w:r>
      <w:r w:rsidR="00B704A4">
        <w:t xml:space="preserve"> </w:t>
      </w:r>
      <w:r>
        <w:t>Besorgnis,</w:t>
      </w:r>
      <w:r w:rsidR="00B704A4">
        <w:t xml:space="preserve"> </w:t>
      </w:r>
      <w:proofErr w:type="spellStart"/>
      <w:r>
        <w:t>daß</w:t>
      </w:r>
      <w:proofErr w:type="spellEnd"/>
      <w:r>
        <w:t>,</w:t>
      </w:r>
      <w:r w:rsidR="00B704A4">
        <w:t xml:space="preserve"> </w:t>
      </w:r>
      <w:r>
        <w:t>wie</w:t>
      </w:r>
      <w:r w:rsidR="00B704A4">
        <w:t xml:space="preserve"> </w:t>
      </w:r>
      <w:r>
        <w:t>die</w:t>
      </w:r>
      <w:r w:rsidR="00B704A4">
        <w:t xml:space="preserve"> </w:t>
      </w:r>
      <w:r>
        <w:t>Schlange</w:t>
      </w:r>
      <w:r w:rsidR="00B704A4">
        <w:t xml:space="preserve"> </w:t>
      </w:r>
      <w:r>
        <w:t>Eva</w:t>
      </w:r>
      <w:r w:rsidR="00B704A4">
        <w:t xml:space="preserve"> </w:t>
      </w:r>
      <w:r>
        <w:t>betrog,</w:t>
      </w:r>
      <w:r w:rsidR="00B704A4">
        <w:t xml:space="preserve"> </w:t>
      </w:r>
      <w:r>
        <w:t>also</w:t>
      </w:r>
      <w:r w:rsidR="00B704A4">
        <w:t xml:space="preserve"> </w:t>
      </w:r>
      <w:r>
        <w:t>auch</w:t>
      </w:r>
      <w:r w:rsidR="00B704A4">
        <w:t xml:space="preserve"> </w:t>
      </w:r>
      <w:r>
        <w:t>ihre</w:t>
      </w:r>
      <w:r w:rsidR="00B704A4">
        <w:t xml:space="preserve"> </w:t>
      </w:r>
      <w:r>
        <w:t>Sinnen</w:t>
      </w:r>
      <w:r w:rsidR="00B704A4">
        <w:t xml:space="preserve"> </w:t>
      </w:r>
      <w:r>
        <w:t>verrücket</w:t>
      </w:r>
      <w:r w:rsidR="00B704A4">
        <w:t xml:space="preserve"> </w:t>
      </w:r>
      <w:r>
        <w:t>würden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Einfältigkeit</w:t>
      </w:r>
      <w:r w:rsidR="00B704A4">
        <w:t xml:space="preserve"> </w:t>
      </w:r>
      <w:r>
        <w:t>in</w:t>
      </w:r>
      <w:r w:rsidR="00B704A4">
        <w:t xml:space="preserve"> </w:t>
      </w:r>
      <w:r>
        <w:t>Christo.</w:t>
      </w:r>
      <w:r w:rsidR="00B704A4">
        <w:t xml:space="preserve"> </w:t>
      </w:r>
      <w:r>
        <w:t>Welche</w:t>
      </w:r>
      <w:r w:rsidR="00B704A4">
        <w:t xml:space="preserve"> </w:t>
      </w:r>
      <w:r>
        <w:t>Ermahnungen</w:t>
      </w:r>
      <w:r w:rsidR="00B704A4">
        <w:t xml:space="preserve"> </w:t>
      </w:r>
      <w:r>
        <w:t>er</w:t>
      </w:r>
      <w:r w:rsidR="00B704A4">
        <w:t xml:space="preserve"> </w:t>
      </w:r>
      <w:r>
        <w:t>den</w:t>
      </w:r>
      <w:r w:rsidR="00B704A4">
        <w:t xml:space="preserve"> </w:t>
      </w:r>
      <w:r>
        <w:t>Ephesern</w:t>
      </w:r>
      <w:r w:rsidR="00B704A4">
        <w:t xml:space="preserve"> </w:t>
      </w:r>
      <w:r>
        <w:t>gab,</w:t>
      </w:r>
      <w:r w:rsidR="00B704A4">
        <w:t xml:space="preserve"> </w:t>
      </w:r>
      <w:r>
        <w:t>ist</w:t>
      </w:r>
      <w:r w:rsidR="00B704A4">
        <w:t xml:space="preserve"> </w:t>
      </w:r>
      <w:r>
        <w:t>bekannt.</w:t>
      </w:r>
      <w:r w:rsidR="00B704A4">
        <w:t xml:space="preserve"> </w:t>
      </w:r>
      <w:r>
        <w:t>Er</w:t>
      </w:r>
      <w:r w:rsidR="00B704A4">
        <w:t xml:space="preserve"> </w:t>
      </w:r>
      <w:r>
        <w:t>redet</w:t>
      </w:r>
      <w:r w:rsidR="00B704A4">
        <w:t xml:space="preserve"> </w:t>
      </w:r>
      <w:r>
        <w:t>von</w:t>
      </w:r>
      <w:r w:rsidR="00B704A4">
        <w:t xml:space="preserve"> </w:t>
      </w:r>
      <w:r>
        <w:t>listigen</w:t>
      </w:r>
      <w:r w:rsidR="00B704A4">
        <w:t xml:space="preserve"> </w:t>
      </w:r>
      <w:r>
        <w:t>Anläufen</w:t>
      </w:r>
      <w:r w:rsidR="00B704A4">
        <w:t xml:space="preserve"> </w:t>
      </w:r>
      <w:r>
        <w:t>des</w:t>
      </w:r>
      <w:r w:rsidR="00B704A4">
        <w:t xml:space="preserve"> </w:t>
      </w:r>
      <w:r>
        <w:t>Bösewichts.</w:t>
      </w:r>
      <w:r w:rsidR="00B704A4">
        <w:t xml:space="preserve"> </w:t>
      </w:r>
      <w:r>
        <w:t>Dieser</w:t>
      </w:r>
      <w:r w:rsidR="00B704A4">
        <w:t xml:space="preserve"> </w:t>
      </w:r>
      <w:r>
        <w:t>große</w:t>
      </w:r>
      <w:r w:rsidR="00B704A4">
        <w:t xml:space="preserve"> </w:t>
      </w:r>
      <w:r>
        <w:t>und</w:t>
      </w:r>
      <w:r w:rsidR="00B704A4">
        <w:t xml:space="preserve"> </w:t>
      </w:r>
      <w:r>
        <w:t>kluge</w:t>
      </w:r>
      <w:r w:rsidR="00B704A4">
        <w:t xml:space="preserve"> </w:t>
      </w:r>
      <w:r>
        <w:t>Geist</w:t>
      </w:r>
      <w:r w:rsidR="00B704A4">
        <w:t xml:space="preserve"> </w:t>
      </w:r>
      <w:r>
        <w:t>ist</w:t>
      </w:r>
      <w:r w:rsidR="00B704A4">
        <w:t xml:space="preserve"> </w:t>
      </w:r>
      <w:r>
        <w:t>uns</w:t>
      </w:r>
      <w:r w:rsidR="00B704A4">
        <w:t xml:space="preserve"> </w:t>
      </w:r>
      <w:r>
        <w:t>unzweifelhaft</w:t>
      </w:r>
      <w:r w:rsidR="00B704A4">
        <w:t xml:space="preserve"> </w:t>
      </w:r>
      <w:r>
        <w:t>weit</w:t>
      </w:r>
      <w:r w:rsidR="00B704A4">
        <w:t xml:space="preserve"> </w:t>
      </w:r>
      <w:r>
        <w:t>überlegen,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ihm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Zweikampfe</w:t>
      </w:r>
      <w:r w:rsidR="00B704A4">
        <w:t xml:space="preserve"> </w:t>
      </w:r>
      <w:r>
        <w:t>sicher</w:t>
      </w:r>
      <w:r w:rsidR="00B704A4">
        <w:t xml:space="preserve"> </w:t>
      </w:r>
      <w:r>
        <w:t>erliegen,</w:t>
      </w:r>
      <w:r w:rsidR="00B704A4">
        <w:t xml:space="preserve"> </w:t>
      </w:r>
      <w:r>
        <w:t>noch</w:t>
      </w:r>
      <w:r w:rsidR="00B704A4">
        <w:t xml:space="preserve"> </w:t>
      </w:r>
      <w:r>
        <w:t>ehe</w:t>
      </w:r>
      <w:r w:rsidR="00B704A4">
        <w:t xml:space="preserve"> </w:t>
      </w:r>
      <w:r>
        <w:t>wir</w:t>
      </w:r>
      <w:r w:rsidR="00B704A4">
        <w:t xml:space="preserve"> </w:t>
      </w:r>
      <w:r>
        <w:t>denselben</w:t>
      </w:r>
      <w:r w:rsidR="00B704A4">
        <w:t xml:space="preserve"> </w:t>
      </w:r>
      <w:r>
        <w:t>begonnen</w:t>
      </w:r>
      <w:r w:rsidR="00B704A4">
        <w:t xml:space="preserve"> </w:t>
      </w:r>
      <w:r>
        <w:t>haben,</w:t>
      </w:r>
      <w:r w:rsidR="00B704A4">
        <w:t xml:space="preserve"> </w:t>
      </w:r>
      <w:proofErr w:type="spellStart"/>
      <w:r>
        <w:t>wofern</w:t>
      </w:r>
      <w:proofErr w:type="spellEnd"/>
      <w:r w:rsidR="00B704A4">
        <w:t xml:space="preserve"> </w:t>
      </w:r>
      <w:r>
        <w:t>das</w:t>
      </w:r>
      <w:r w:rsidR="00B704A4">
        <w:t xml:space="preserve"> </w:t>
      </w:r>
      <w:r>
        <w:t>Behüten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uns</w:t>
      </w:r>
      <w:r w:rsidR="00B704A4">
        <w:t xml:space="preserve"> </w:t>
      </w:r>
      <w:r>
        <w:t>nicht</w:t>
      </w:r>
      <w:r w:rsidR="00B704A4">
        <w:t xml:space="preserve"> </w:t>
      </w:r>
      <w:proofErr w:type="gramStart"/>
      <w:r>
        <w:t>sicher</w:t>
      </w:r>
      <w:r w:rsidR="00B704A4">
        <w:t xml:space="preserve"> </w:t>
      </w:r>
      <w:r>
        <w:t>stellt</w:t>
      </w:r>
      <w:proofErr w:type="gramEnd"/>
      <w:r>
        <w:t>.</w:t>
      </w:r>
      <w:r w:rsidR="00B704A4">
        <w:t xml:space="preserve"> </w:t>
      </w:r>
      <w:r>
        <w:t>Wie</w:t>
      </w:r>
      <w:r w:rsidR="00B704A4">
        <w:t xml:space="preserve"> </w:t>
      </w:r>
      <w:r>
        <w:t>würde</w:t>
      </w:r>
      <w:r w:rsidR="00B704A4">
        <w:t xml:space="preserve"> </w:t>
      </w:r>
      <w:r>
        <w:t>es</w:t>
      </w:r>
      <w:r w:rsidR="00B704A4">
        <w:t xml:space="preserve"> </w:t>
      </w:r>
      <w:r>
        <w:t>anders</w:t>
      </w:r>
      <w:r w:rsidR="00B704A4">
        <w:t xml:space="preserve"> </w:t>
      </w:r>
      <w:r>
        <w:t>einem</w:t>
      </w:r>
      <w:r w:rsidR="00B704A4">
        <w:t xml:space="preserve"> </w:t>
      </w:r>
      <w:r>
        <w:t>Petrus</w:t>
      </w:r>
      <w:r w:rsidR="00B704A4">
        <w:t xml:space="preserve"> </w:t>
      </w:r>
      <w:r>
        <w:t>gegangen</w:t>
      </w:r>
      <w:r w:rsidR="00B704A4">
        <w:t xml:space="preserve"> </w:t>
      </w:r>
      <w:r>
        <w:t>sein,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Satan</w:t>
      </w:r>
      <w:r w:rsidR="00B704A4">
        <w:t xml:space="preserve"> </w:t>
      </w:r>
      <w:r>
        <w:t>sein</w:t>
      </w:r>
      <w:r w:rsidR="00B704A4">
        <w:t xml:space="preserve"> </w:t>
      </w:r>
      <w:r>
        <w:t>begehrte,</w:t>
      </w:r>
      <w:r w:rsidR="00B704A4">
        <w:t xml:space="preserve"> </w:t>
      </w:r>
      <w:r>
        <w:t>ihn</w:t>
      </w:r>
      <w:r w:rsidR="00B704A4">
        <w:t xml:space="preserve"> </w:t>
      </w:r>
      <w:r>
        <w:t>zu</w:t>
      </w:r>
      <w:r w:rsidR="00B704A4">
        <w:t xml:space="preserve"> </w:t>
      </w:r>
      <w:r>
        <w:t>sichten,</w:t>
      </w:r>
      <w:r w:rsidR="00B704A4">
        <w:t xml:space="preserve"> </w:t>
      </w:r>
      <w:r>
        <w:t>wie</w:t>
      </w:r>
      <w:r w:rsidR="00B704A4">
        <w:t xml:space="preserve"> </w:t>
      </w:r>
      <w:r>
        <w:t>den</w:t>
      </w:r>
      <w:r w:rsidR="00B704A4">
        <w:t xml:space="preserve"> </w:t>
      </w:r>
      <w:r>
        <w:t>Weizen!</w:t>
      </w:r>
      <w:r w:rsidR="00B704A4">
        <w:t xml:space="preserve"> </w:t>
      </w:r>
      <w:r>
        <w:t>Seine</w:t>
      </w:r>
      <w:r w:rsidR="00B704A4">
        <w:t xml:space="preserve"> </w:t>
      </w:r>
      <w:r>
        <w:t>beängstigenden</w:t>
      </w:r>
      <w:r w:rsidR="00B704A4">
        <w:t xml:space="preserve"> </w:t>
      </w:r>
      <w:r>
        <w:t>Anfälle</w:t>
      </w:r>
      <w:r w:rsidR="00B704A4">
        <w:t xml:space="preserve"> </w:t>
      </w:r>
      <w:r>
        <w:t>sind</w:t>
      </w:r>
      <w:r w:rsidR="00B704A4">
        <w:t xml:space="preserve"> </w:t>
      </w:r>
      <w:r>
        <w:t>wohl</w:t>
      </w:r>
      <w:r w:rsidR="00B704A4">
        <w:t xml:space="preserve"> </w:t>
      </w:r>
      <w:r>
        <w:t>die</w:t>
      </w:r>
      <w:r w:rsidR="00B704A4">
        <w:t xml:space="preserve"> </w:t>
      </w:r>
      <w:r>
        <w:t>am</w:t>
      </w:r>
      <w:r w:rsidR="00B704A4">
        <w:t xml:space="preserve"> </w:t>
      </w:r>
      <w:r>
        <w:t>wenigsten</w:t>
      </w:r>
      <w:r w:rsidR="00B704A4">
        <w:t xml:space="preserve"> </w:t>
      </w:r>
      <w:r>
        <w:t>gefährlichen.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Versuchungen,</w:t>
      </w:r>
      <w:r w:rsidR="00B704A4">
        <w:t xml:space="preserve"> </w:t>
      </w:r>
      <w:r>
        <w:t>die</w:t>
      </w:r>
      <w:r w:rsidR="00B704A4">
        <w:t xml:space="preserve"> </w:t>
      </w:r>
      <w:r>
        <w:t>gar</w:t>
      </w:r>
      <w:r w:rsidR="00B704A4">
        <w:t xml:space="preserve"> </w:t>
      </w:r>
      <w:r>
        <w:t>nicht</w:t>
      </w:r>
      <w:r w:rsidR="00B704A4">
        <w:t xml:space="preserve"> </w:t>
      </w:r>
      <w:r>
        <w:t>wie</w:t>
      </w:r>
      <w:r w:rsidR="00B704A4">
        <w:t xml:space="preserve"> </w:t>
      </w:r>
      <w:r>
        <w:t>solche</w:t>
      </w:r>
      <w:r w:rsidR="00B704A4">
        <w:t xml:space="preserve"> </w:t>
      </w:r>
      <w:r>
        <w:t>aussehen,</w:t>
      </w:r>
      <w:r w:rsidR="00B704A4">
        <w:t xml:space="preserve"> </w:t>
      </w:r>
      <w:r>
        <w:t>wo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lastRenderedPageBreak/>
        <w:t>in</w:t>
      </w:r>
      <w:r w:rsidR="00B704A4">
        <w:t xml:space="preserve"> </w:t>
      </w:r>
      <w:r>
        <w:t>einen</w:t>
      </w:r>
      <w:r w:rsidR="00B704A4">
        <w:t xml:space="preserve"> </w:t>
      </w:r>
      <w:r>
        <w:t>Engel</w:t>
      </w:r>
      <w:r w:rsidR="00B704A4">
        <w:t xml:space="preserve"> </w:t>
      </w:r>
      <w:r>
        <w:t>des</w:t>
      </w:r>
      <w:r w:rsidR="00B704A4">
        <w:t xml:space="preserve"> </w:t>
      </w:r>
      <w:r>
        <w:t>Lichts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einen</w:t>
      </w:r>
      <w:r w:rsidR="00B704A4">
        <w:t xml:space="preserve"> </w:t>
      </w:r>
      <w:r>
        <w:t>Prediger</w:t>
      </w:r>
      <w:r w:rsidR="00B704A4">
        <w:t xml:space="preserve"> </w:t>
      </w:r>
      <w:r>
        <w:t>der</w:t>
      </w:r>
      <w:r w:rsidR="00B704A4">
        <w:t xml:space="preserve"> </w:t>
      </w:r>
      <w:r>
        <w:t>Gerechtigkeit</w:t>
      </w:r>
      <w:r w:rsidR="00B704A4">
        <w:t xml:space="preserve"> </w:t>
      </w:r>
      <w:r>
        <w:t>verstellen</w:t>
      </w:r>
      <w:r w:rsidR="00B704A4">
        <w:t xml:space="preserve"> </w:t>
      </w:r>
      <w:r>
        <w:t>kann.</w:t>
      </w:r>
      <w:r w:rsidR="00B704A4">
        <w:t xml:space="preserve"> </w:t>
      </w:r>
      <w:r>
        <w:t>Und</w:t>
      </w:r>
      <w:r w:rsidR="00B704A4">
        <w:t xml:space="preserve"> </w:t>
      </w:r>
      <w:r>
        <w:t>wer</w:t>
      </w:r>
      <w:r w:rsidR="00B704A4">
        <w:t xml:space="preserve"> </w:t>
      </w:r>
      <w:r>
        <w:t>will</w:t>
      </w:r>
      <w:r w:rsidR="00B704A4">
        <w:t xml:space="preserve"> </w:t>
      </w:r>
      <w:r>
        <w:t>da</w:t>
      </w:r>
      <w:r w:rsidR="00B704A4">
        <w:t xml:space="preserve"> </w:t>
      </w:r>
      <w:r>
        <w:t>aus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das</w:t>
      </w:r>
      <w:r w:rsidR="00B704A4">
        <w:t xml:space="preserve"> </w:t>
      </w:r>
      <w:r>
        <w:t>Feld</w:t>
      </w:r>
      <w:r w:rsidR="00B704A4">
        <w:t xml:space="preserve"> </w:t>
      </w:r>
      <w:r>
        <w:t>behalten</w:t>
      </w:r>
      <w:r w:rsidR="00B704A4">
        <w:t xml:space="preserve"> </w:t>
      </w:r>
      <w:r>
        <w:t>und</w:t>
      </w:r>
      <w:r w:rsidR="00B704A4">
        <w:t xml:space="preserve"> </w:t>
      </w:r>
      <w:r>
        <w:t>alles</w:t>
      </w:r>
      <w:r w:rsidR="00B704A4">
        <w:t xml:space="preserve"> </w:t>
      </w:r>
      <w:r>
        <w:t>wohl</w:t>
      </w:r>
      <w:r w:rsidR="00B704A4">
        <w:t xml:space="preserve"> </w:t>
      </w:r>
      <w:r>
        <w:t>ausrichten,</w:t>
      </w:r>
      <w:r w:rsidR="00B704A4">
        <w:t xml:space="preserve"> </w:t>
      </w:r>
      <w:r>
        <w:t>als</w:t>
      </w:r>
      <w:r w:rsidR="00B704A4">
        <w:t xml:space="preserve"> </w:t>
      </w:r>
      <w:r>
        <w:t>nur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Herrn?</w:t>
      </w:r>
      <w:r w:rsidR="00B704A4">
        <w:t xml:space="preserve"> </w:t>
      </w:r>
      <w:r>
        <w:t>Die</w:t>
      </w:r>
      <w:r w:rsidR="00B704A4">
        <w:t xml:space="preserve"> </w:t>
      </w:r>
      <w:r>
        <w:t>Welt</w:t>
      </w:r>
      <w:r w:rsidR="00B704A4">
        <w:t xml:space="preserve"> </w:t>
      </w:r>
      <w:proofErr w:type="gramStart"/>
      <w:r>
        <w:t>verlieret</w:t>
      </w:r>
      <w:proofErr w:type="gramEnd"/>
      <w:r w:rsidR="00B704A4">
        <w:t xml:space="preserve"> </w:t>
      </w:r>
      <w:r>
        <w:t>bei</w:t>
      </w:r>
      <w:r w:rsidR="00B704A4">
        <w:t xml:space="preserve"> </w:t>
      </w:r>
      <w:r>
        <w:t>denen,</w:t>
      </w:r>
      <w:r w:rsidR="00B704A4">
        <w:t xml:space="preserve"> </w:t>
      </w:r>
      <w:r>
        <w:t>die</w:t>
      </w:r>
      <w:r w:rsidR="00B704A4">
        <w:t xml:space="preserve"> </w:t>
      </w:r>
      <w:r>
        <w:t>wahrhaft</w:t>
      </w:r>
      <w:r w:rsidR="00B704A4">
        <w:t xml:space="preserve"> </w:t>
      </w:r>
      <w:r>
        <w:t>Christen</w:t>
      </w:r>
      <w:r w:rsidR="00B704A4">
        <w:t xml:space="preserve"> </w:t>
      </w:r>
      <w:r>
        <w:t>geworden</w:t>
      </w:r>
      <w:r w:rsidR="00B704A4">
        <w:t xml:space="preserve"> </w:t>
      </w:r>
      <w:r>
        <w:t>sind,</w:t>
      </w:r>
      <w:r w:rsidR="00B704A4">
        <w:t xml:space="preserve"> </w:t>
      </w:r>
      <w:r>
        <w:t>bald</w:t>
      </w:r>
      <w:r w:rsidR="00B704A4">
        <w:t xml:space="preserve"> </w:t>
      </w:r>
      <w:r>
        <w:t>viel</w:t>
      </w:r>
      <w:r w:rsidR="00B704A4">
        <w:t xml:space="preserve"> </w:t>
      </w:r>
      <w:r>
        <w:t>von</w:t>
      </w:r>
      <w:r w:rsidR="00B704A4">
        <w:t xml:space="preserve"> </w:t>
      </w:r>
      <w:r>
        <w:t>ihrer</w:t>
      </w:r>
      <w:r w:rsidR="00B704A4">
        <w:t xml:space="preserve"> </w:t>
      </w:r>
      <w:r>
        <w:t>Kraft.</w:t>
      </w:r>
      <w:r w:rsidR="00B704A4">
        <w:t xml:space="preserve"> </w:t>
      </w:r>
      <w:r>
        <w:t>Aber</w:t>
      </w:r>
      <w:r w:rsidR="00B704A4">
        <w:t xml:space="preserve"> </w:t>
      </w:r>
      <w:r>
        <w:t>wenn</w:t>
      </w:r>
      <w:r w:rsidR="00B704A4">
        <w:t xml:space="preserve"> </w:t>
      </w:r>
      <w:r>
        <w:t>auch</w:t>
      </w:r>
      <w:r w:rsidR="00B704A4">
        <w:t xml:space="preserve"> </w:t>
      </w:r>
      <w:r>
        <w:t>ihre</w:t>
      </w:r>
      <w:r w:rsidR="00B704A4">
        <w:t xml:space="preserve"> </w:t>
      </w:r>
      <w:r>
        <w:t>Güter</w:t>
      </w:r>
      <w:r w:rsidR="00B704A4">
        <w:t xml:space="preserve"> </w:t>
      </w:r>
      <w:r>
        <w:t>nicht</w:t>
      </w:r>
      <w:r w:rsidR="00B704A4">
        <w:t xml:space="preserve"> </w:t>
      </w:r>
      <w:r>
        <w:t>mehr</w:t>
      </w:r>
      <w:r w:rsidR="00B704A4">
        <w:t xml:space="preserve"> </w:t>
      </w:r>
      <w:r>
        <w:t>ihr</w:t>
      </w:r>
      <w:r w:rsidR="00B704A4">
        <w:t xml:space="preserve"> </w:t>
      </w:r>
      <w:r>
        <w:t>Ziel,</w:t>
      </w:r>
      <w:r w:rsidR="00B704A4">
        <w:t xml:space="preserve"> </w:t>
      </w:r>
      <w:r>
        <w:t>und</w:t>
      </w:r>
      <w:r w:rsidR="00B704A4">
        <w:t xml:space="preserve"> </w:t>
      </w:r>
      <w:r>
        <w:t>ihre</w:t>
      </w:r>
      <w:r w:rsidR="00B704A4">
        <w:t xml:space="preserve"> </w:t>
      </w:r>
      <w:r>
        <w:t>Vergnügungen</w:t>
      </w:r>
      <w:r w:rsidR="00B704A4">
        <w:t xml:space="preserve"> </w:t>
      </w:r>
      <w:r>
        <w:t>nicht</w:t>
      </w:r>
      <w:r w:rsidR="00B704A4">
        <w:t xml:space="preserve"> </w:t>
      </w:r>
      <w:r>
        <w:t>mehr</w:t>
      </w:r>
      <w:r w:rsidR="00B704A4">
        <w:t xml:space="preserve"> </w:t>
      </w:r>
      <w:r>
        <w:t>ihre</w:t>
      </w:r>
      <w:r w:rsidR="00B704A4">
        <w:t xml:space="preserve"> </w:t>
      </w:r>
      <w:r>
        <w:t>Glückseligkeit</w:t>
      </w:r>
      <w:r w:rsidR="00B704A4">
        <w:t xml:space="preserve"> </w:t>
      </w:r>
      <w:r>
        <w:t>ausmachen,</w:t>
      </w:r>
      <w:r w:rsidR="00B704A4">
        <w:t xml:space="preserve"> </w:t>
      </w:r>
      <w:r>
        <w:t>weil</w:t>
      </w:r>
      <w:r w:rsidR="00B704A4">
        <w:t xml:space="preserve"> </w:t>
      </w:r>
      <w:r>
        <w:t>sie</w:t>
      </w:r>
      <w:r w:rsidR="00B704A4">
        <w:t xml:space="preserve"> </w:t>
      </w:r>
      <w:r>
        <w:t>bessere</w:t>
      </w:r>
      <w:r w:rsidR="00B704A4">
        <w:t xml:space="preserve"> </w:t>
      </w:r>
      <w:r>
        <w:t>Güter</w:t>
      </w:r>
      <w:r w:rsidR="00B704A4">
        <w:t xml:space="preserve"> </w:t>
      </w:r>
      <w:r>
        <w:t>und</w:t>
      </w:r>
      <w:r w:rsidR="00B704A4">
        <w:t xml:space="preserve"> </w:t>
      </w:r>
      <w:r>
        <w:t>höhere</w:t>
      </w:r>
      <w:r w:rsidR="00B704A4">
        <w:t xml:space="preserve"> </w:t>
      </w:r>
      <w:r>
        <w:t>Freuden</w:t>
      </w:r>
      <w:r w:rsidR="00B704A4">
        <w:t xml:space="preserve"> </w:t>
      </w:r>
      <w:r>
        <w:t>kennen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Zucht</w:t>
      </w:r>
      <w:r w:rsidR="00B704A4">
        <w:t xml:space="preserve"> </w:t>
      </w:r>
      <w:r>
        <w:t>des</w:t>
      </w:r>
      <w:r w:rsidR="00B704A4">
        <w:t xml:space="preserve"> </w:t>
      </w:r>
      <w:r>
        <w:t>Geistes</w:t>
      </w:r>
      <w:r w:rsidR="00B704A4">
        <w:t xml:space="preserve"> </w:t>
      </w:r>
      <w:r>
        <w:t>genießen:</w:t>
      </w:r>
      <w:r w:rsidR="00B704A4">
        <w:t xml:space="preserve"> </w:t>
      </w:r>
      <w:r>
        <w:t>So</w:t>
      </w:r>
      <w:r w:rsidR="00B704A4">
        <w:t xml:space="preserve"> </w:t>
      </w:r>
      <w:r>
        <w:t>haben</w:t>
      </w:r>
      <w:r w:rsidR="00B704A4">
        <w:t xml:space="preserve"> </w:t>
      </w:r>
      <w:r>
        <w:t>sie</w:t>
      </w:r>
      <w:r w:rsidR="00B704A4">
        <w:t xml:space="preserve"> </w:t>
      </w:r>
      <w:r>
        <w:t>doch</w:t>
      </w:r>
      <w:r w:rsidR="00B704A4">
        <w:t xml:space="preserve"> </w:t>
      </w:r>
      <w:r>
        <w:t>auf</w:t>
      </w:r>
      <w:r w:rsidR="00B704A4">
        <w:t xml:space="preserve"> </w:t>
      </w:r>
      <w:r>
        <w:t>manche</w:t>
      </w:r>
      <w:r w:rsidR="00B704A4">
        <w:t xml:space="preserve"> </w:t>
      </w:r>
      <w:r>
        <w:t>Weise</w:t>
      </w:r>
      <w:r w:rsidR="00B704A4">
        <w:t xml:space="preserve"> </w:t>
      </w:r>
      <w:r>
        <w:t>ihre</w:t>
      </w:r>
      <w:r w:rsidR="00B704A4">
        <w:t xml:space="preserve"> </w:t>
      </w:r>
      <w:r>
        <w:t>Angst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Welt</w:t>
      </w:r>
      <w:r w:rsidR="00B704A4">
        <w:t xml:space="preserve"> </w:t>
      </w:r>
      <w:r>
        <w:t>und</w:t>
      </w:r>
      <w:r w:rsidR="00B704A4">
        <w:t xml:space="preserve"> </w:t>
      </w:r>
      <w:r>
        <w:t>ihre</w:t>
      </w:r>
      <w:r w:rsidR="00B704A4">
        <w:t xml:space="preserve"> </w:t>
      </w:r>
      <w:r>
        <w:t>Not,</w:t>
      </w:r>
      <w:r w:rsidR="00B704A4">
        <w:t xml:space="preserve"> </w:t>
      </w:r>
      <w:r>
        <w:t>denn</w:t>
      </w:r>
      <w:r w:rsidR="00B704A4">
        <w:t xml:space="preserve"> </w:t>
      </w:r>
      <w:r>
        <w:t>sie</w:t>
      </w:r>
      <w:r w:rsidR="00B704A4">
        <w:t xml:space="preserve"> </w:t>
      </w:r>
      <w:r>
        <w:t>liegt</w:t>
      </w:r>
      <w:r w:rsidR="00B704A4">
        <w:t xml:space="preserve"> </w:t>
      </w:r>
      <w:r>
        <w:t>im</w:t>
      </w:r>
      <w:r w:rsidR="00B704A4">
        <w:t xml:space="preserve"> </w:t>
      </w:r>
      <w:r>
        <w:t>Argen.</w:t>
      </w:r>
      <w:r w:rsidR="00B704A4">
        <w:t xml:space="preserve"> </w:t>
      </w:r>
      <w:r>
        <w:t>Die</w:t>
      </w:r>
      <w:r w:rsidR="00B704A4">
        <w:t xml:space="preserve"> </w:t>
      </w:r>
      <w:r>
        <w:t>bösen</w:t>
      </w:r>
      <w:r w:rsidR="00B704A4">
        <w:t xml:space="preserve"> </w:t>
      </w:r>
      <w:r>
        <w:t>Geister</w:t>
      </w:r>
      <w:r w:rsidR="00B704A4">
        <w:t xml:space="preserve"> </w:t>
      </w:r>
      <w:r>
        <w:t>unter</w:t>
      </w:r>
      <w:r w:rsidR="00B704A4">
        <w:t xml:space="preserve"> </w:t>
      </w:r>
      <w:r>
        <w:t>dem</w:t>
      </w:r>
      <w:r w:rsidR="00B704A4">
        <w:t xml:space="preserve"> </w:t>
      </w:r>
      <w:r>
        <w:t>Himmel</w:t>
      </w:r>
      <w:r w:rsidR="00B704A4">
        <w:t xml:space="preserve"> </w:t>
      </w:r>
      <w:r>
        <w:t>herrschen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Finsternis</w:t>
      </w:r>
      <w:r w:rsidR="00B704A4">
        <w:t xml:space="preserve"> </w:t>
      </w:r>
      <w:r>
        <w:t>dieser</w:t>
      </w:r>
      <w:r w:rsidR="00B704A4">
        <w:t xml:space="preserve"> </w:t>
      </w:r>
      <w:r>
        <w:t>Welt</w:t>
      </w:r>
      <w:r w:rsidR="00B704A4">
        <w:t xml:space="preserve"> </w:t>
      </w:r>
      <w:r>
        <w:t>in</w:t>
      </w:r>
      <w:r w:rsidR="00B704A4">
        <w:t xml:space="preserve"> </w:t>
      </w:r>
      <w:r>
        <w:t>Schriften,</w:t>
      </w:r>
      <w:r w:rsidR="00B704A4">
        <w:t xml:space="preserve"> </w:t>
      </w:r>
      <w:r>
        <w:t>Philosophien,</w:t>
      </w:r>
      <w:r w:rsidR="00B704A4">
        <w:t xml:space="preserve"> </w:t>
      </w:r>
      <w:r>
        <w:t>Kirchen</w:t>
      </w:r>
      <w:r w:rsidR="00B704A4">
        <w:t xml:space="preserve"> </w:t>
      </w:r>
      <w:r>
        <w:t>und</w:t>
      </w:r>
      <w:r w:rsidR="00B704A4">
        <w:t xml:space="preserve"> </w:t>
      </w:r>
      <w:r>
        <w:t>Schulen.</w:t>
      </w:r>
      <w:r w:rsidR="00B704A4">
        <w:t xml:space="preserve"> </w:t>
      </w:r>
      <w:r>
        <w:t>Hier</w:t>
      </w:r>
      <w:r w:rsidR="00B704A4">
        <w:t xml:space="preserve"> </w:t>
      </w:r>
      <w:r>
        <w:t>ist</w:t>
      </w:r>
      <w:r w:rsidR="00B704A4">
        <w:t xml:space="preserve"> </w:t>
      </w:r>
      <w:r>
        <w:t>mancherlei,</w:t>
      </w:r>
      <w:r w:rsidR="00B704A4">
        <w:t xml:space="preserve"> </w:t>
      </w:r>
      <w:r>
        <w:t>was</w:t>
      </w:r>
      <w:r w:rsidR="00B704A4">
        <w:t xml:space="preserve"> </w:t>
      </w:r>
      <w:r>
        <w:t>der</w:t>
      </w:r>
      <w:r w:rsidR="00B704A4">
        <w:t xml:space="preserve"> </w:t>
      </w:r>
      <w:r>
        <w:t>Entwickelung</w:t>
      </w:r>
      <w:r w:rsidR="00B704A4">
        <w:t xml:space="preserve"> </w:t>
      </w:r>
      <w:r>
        <w:t>des</w:t>
      </w:r>
      <w:r w:rsidR="00B704A4">
        <w:t xml:space="preserve"> </w:t>
      </w:r>
      <w:r>
        <w:t>neuen</w:t>
      </w:r>
      <w:r w:rsidR="00B704A4">
        <w:t xml:space="preserve"> </w:t>
      </w:r>
      <w:r>
        <w:t>Menschen</w:t>
      </w:r>
      <w:r w:rsidR="00B704A4">
        <w:t xml:space="preserve"> </w:t>
      </w:r>
      <w:r>
        <w:t>hemmend</w:t>
      </w:r>
      <w:r w:rsidR="00B704A4">
        <w:t xml:space="preserve"> </w:t>
      </w:r>
      <w:r>
        <w:t>entgegentritt,</w:t>
      </w:r>
      <w:r w:rsidR="00B704A4">
        <w:t xml:space="preserve"> </w:t>
      </w:r>
      <w:r>
        <w:t>uns</w:t>
      </w:r>
      <w:r w:rsidR="00B704A4">
        <w:t xml:space="preserve"> </w:t>
      </w:r>
      <w:r>
        <w:t>beschwert</w:t>
      </w:r>
      <w:r w:rsidR="00B704A4">
        <w:t xml:space="preserve"> </w:t>
      </w:r>
      <w:r>
        <w:t>und</w:t>
      </w:r>
      <w:r w:rsidR="00B704A4">
        <w:t xml:space="preserve"> </w:t>
      </w:r>
      <w:r>
        <w:t>seufzen</w:t>
      </w:r>
      <w:r w:rsidR="00B704A4">
        <w:t xml:space="preserve"> </w:t>
      </w:r>
      <w:r>
        <w:t>macht.</w:t>
      </w:r>
      <w:r w:rsidR="00B704A4">
        <w:t xml:space="preserve"> </w:t>
      </w:r>
      <w:r>
        <w:t>Es</w:t>
      </w:r>
      <w:r w:rsidR="00B704A4">
        <w:t xml:space="preserve"> </w:t>
      </w:r>
      <w:r>
        <w:t>taugt</w:t>
      </w:r>
      <w:r w:rsidR="00B704A4">
        <w:t xml:space="preserve"> </w:t>
      </w:r>
      <w:r>
        <w:t>hier</w:t>
      </w:r>
      <w:r w:rsidR="00B704A4">
        <w:t xml:space="preserve"> </w:t>
      </w:r>
      <w:r>
        <w:t>für</w:t>
      </w:r>
      <w:r w:rsidR="00B704A4">
        <w:t xml:space="preserve"> </w:t>
      </w:r>
      <w:r>
        <w:t>uns</w:t>
      </w:r>
      <w:r w:rsidR="00B704A4">
        <w:t xml:space="preserve"> </w:t>
      </w:r>
      <w:r>
        <w:t>nicht;</w:t>
      </w:r>
      <w:r w:rsidR="00B704A4">
        <w:t xml:space="preserve"> </w:t>
      </w:r>
      <w:r>
        <w:t>das</w:t>
      </w:r>
      <w:r w:rsidR="00B704A4">
        <w:t xml:space="preserve"> </w:t>
      </w:r>
      <w:r>
        <w:t>fühlten</w:t>
      </w:r>
      <w:r w:rsidR="00B704A4">
        <w:t xml:space="preserve"> </w:t>
      </w:r>
      <w:r>
        <w:t>die</w:t>
      </w:r>
      <w:r w:rsidR="00B704A4">
        <w:t xml:space="preserve"> </w:t>
      </w:r>
      <w:r>
        <w:t>lieben</w:t>
      </w:r>
      <w:r w:rsidR="00B704A4">
        <w:t xml:space="preserve"> </w:t>
      </w:r>
      <w:r>
        <w:t>Jünger</w:t>
      </w:r>
      <w:r w:rsidR="00B704A4">
        <w:t xml:space="preserve"> </w:t>
      </w:r>
      <w:r>
        <w:t>nie</w:t>
      </w:r>
      <w:r w:rsidR="00B704A4">
        <w:t xml:space="preserve"> </w:t>
      </w:r>
      <w:r>
        <w:t>lebhafter,</w:t>
      </w:r>
      <w:r w:rsidR="00B704A4">
        <w:t xml:space="preserve"> </w:t>
      </w:r>
      <w:r>
        <w:t>als</w:t>
      </w:r>
      <w:r w:rsidR="00B704A4">
        <w:t xml:space="preserve"> </w:t>
      </w:r>
      <w:r>
        <w:t>da</w:t>
      </w:r>
      <w:r w:rsidR="00B704A4">
        <w:t xml:space="preserve"> </w:t>
      </w:r>
      <w:r>
        <w:t>sie</w:t>
      </w:r>
      <w:r w:rsidR="00B704A4">
        <w:t xml:space="preserve"> </w:t>
      </w:r>
      <w:r>
        <w:t>auf</w:t>
      </w:r>
      <w:r w:rsidR="00B704A4">
        <w:t xml:space="preserve"> </w:t>
      </w:r>
      <w:r>
        <w:t>jenem</w:t>
      </w:r>
      <w:r w:rsidR="00B704A4">
        <w:t xml:space="preserve"> </w:t>
      </w:r>
      <w:r>
        <w:t>Berge</w:t>
      </w:r>
      <w:r w:rsidR="00B704A4">
        <w:t xml:space="preserve"> </w:t>
      </w:r>
      <w:r>
        <w:t>waren</w:t>
      </w:r>
      <w:r w:rsidR="00B704A4">
        <w:t xml:space="preserve"> </w:t>
      </w:r>
      <w:r>
        <w:t>und</w:t>
      </w:r>
      <w:r w:rsidR="00B704A4">
        <w:t xml:space="preserve"> </w:t>
      </w:r>
      <w:r>
        <w:t>ausriefen:</w:t>
      </w:r>
      <w:r w:rsidR="00B704A4">
        <w:t xml:space="preserve"> </w:t>
      </w:r>
      <w:r>
        <w:t>Hier</w:t>
      </w:r>
      <w:r w:rsidR="00B704A4">
        <w:t xml:space="preserve"> </w:t>
      </w:r>
      <w:r>
        <w:t>ist's</w:t>
      </w:r>
      <w:r w:rsidR="00B704A4">
        <w:t xml:space="preserve"> </w:t>
      </w:r>
      <w:r>
        <w:t>gut</w:t>
      </w:r>
      <w:r w:rsidR="00B704A4">
        <w:t xml:space="preserve"> </w:t>
      </w:r>
      <w:r>
        <w:t>sein!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kein</w:t>
      </w:r>
      <w:r w:rsidR="00B704A4">
        <w:t xml:space="preserve"> </w:t>
      </w:r>
      <w:r>
        <w:t>gutes</w:t>
      </w:r>
      <w:r w:rsidR="00B704A4">
        <w:t xml:space="preserve"> </w:t>
      </w:r>
      <w:r>
        <w:t>Zeichen,</w:t>
      </w:r>
      <w:r w:rsidR="00B704A4">
        <w:t xml:space="preserve"> </w:t>
      </w:r>
      <w:r>
        <w:t>wenn</w:t>
      </w:r>
      <w:r w:rsidR="00B704A4">
        <w:t xml:space="preserve"> </w:t>
      </w:r>
      <w:r>
        <w:t>ein</w:t>
      </w:r>
      <w:r w:rsidR="00B704A4">
        <w:t xml:space="preserve"> </w:t>
      </w:r>
      <w:r>
        <w:t>Christ</w:t>
      </w:r>
      <w:r w:rsidR="00B704A4">
        <w:t xml:space="preserve"> </w:t>
      </w:r>
      <w:r>
        <w:t>es</w:t>
      </w:r>
      <w:r w:rsidR="00B704A4">
        <w:t xml:space="preserve"> </w:t>
      </w:r>
      <w:r>
        <w:t>hier</w:t>
      </w:r>
      <w:r w:rsidR="00B704A4">
        <w:t xml:space="preserve"> </w:t>
      </w:r>
      <w:r>
        <w:t>gut</w:t>
      </w:r>
      <w:r w:rsidR="00B704A4">
        <w:t xml:space="preserve"> </w:t>
      </w:r>
      <w:r>
        <w:t>aushalten</w:t>
      </w:r>
      <w:r w:rsidR="00B704A4">
        <w:t xml:space="preserve"> </w:t>
      </w:r>
      <w:r>
        <w:t>kann,</w:t>
      </w:r>
      <w:r w:rsidR="00B704A4">
        <w:t xml:space="preserve"> </w:t>
      </w:r>
      <w:r>
        <w:t>denn</w:t>
      </w:r>
      <w:r w:rsidR="00B704A4">
        <w:t xml:space="preserve"> </w:t>
      </w:r>
      <w:r>
        <w:t>unser</w:t>
      </w:r>
      <w:r w:rsidR="00B704A4">
        <w:t xml:space="preserve"> </w:t>
      </w:r>
      <w:r>
        <w:t>Wandel</w:t>
      </w:r>
      <w:r w:rsidR="00B704A4">
        <w:t xml:space="preserve"> </w:t>
      </w:r>
      <w:r>
        <w:t>ist</w:t>
      </w:r>
      <w:r w:rsidR="00B704A4">
        <w:t xml:space="preserve"> </w:t>
      </w:r>
      <w:r>
        <w:t>im</w:t>
      </w:r>
      <w:r w:rsidR="00B704A4">
        <w:t xml:space="preserve"> </w:t>
      </w:r>
      <w:r>
        <w:t>Himmel,</w:t>
      </w:r>
      <w:r w:rsidR="00B704A4">
        <w:t xml:space="preserve"> </w:t>
      </w:r>
      <w:r>
        <w:t>von</w:t>
      </w:r>
      <w:r w:rsidR="00B704A4">
        <w:t xml:space="preserve"> </w:t>
      </w:r>
      <w:r>
        <w:t>dannen</w:t>
      </w:r>
      <w:r w:rsidR="00B704A4">
        <w:t xml:space="preserve"> </w:t>
      </w:r>
      <w:r>
        <w:t>wir</w:t>
      </w:r>
      <w:r w:rsidR="00B704A4">
        <w:t xml:space="preserve"> </w:t>
      </w:r>
      <w:r>
        <w:t>auch</w:t>
      </w:r>
      <w:r w:rsidR="00B704A4">
        <w:t xml:space="preserve"> </w:t>
      </w:r>
      <w:r>
        <w:t>warten</w:t>
      </w:r>
      <w:r w:rsidR="00B704A4">
        <w:t xml:space="preserve"> </w:t>
      </w:r>
      <w:r>
        <w:t>auf</w:t>
      </w:r>
      <w:r w:rsidR="00B704A4">
        <w:t xml:space="preserve"> </w:t>
      </w:r>
      <w:r>
        <w:t>unseres</w:t>
      </w:r>
      <w:r w:rsidR="00B704A4">
        <w:t xml:space="preserve"> </w:t>
      </w:r>
      <w:r>
        <w:t>Leibes</w:t>
      </w:r>
      <w:r w:rsidR="00B704A4">
        <w:t xml:space="preserve"> </w:t>
      </w:r>
      <w:r>
        <w:t>Erlösung.</w:t>
      </w:r>
      <w:r w:rsidR="00B704A4">
        <w:t xml:space="preserve"> </w:t>
      </w:r>
      <w:proofErr w:type="spellStart"/>
      <w:r>
        <w:t>Bedarf's</w:t>
      </w:r>
      <w:proofErr w:type="spellEnd"/>
      <w:r w:rsidR="00B704A4">
        <w:t xml:space="preserve"> </w:t>
      </w:r>
      <w:r>
        <w:t>also</w:t>
      </w:r>
      <w:r w:rsidR="00B704A4">
        <w:t xml:space="preserve"> </w:t>
      </w:r>
      <w:r>
        <w:t>noch</w:t>
      </w:r>
      <w:r w:rsidR="00B704A4">
        <w:t xml:space="preserve"> </w:t>
      </w:r>
      <w:r>
        <w:t>wohl</w:t>
      </w:r>
      <w:r w:rsidR="00B704A4">
        <w:t xml:space="preserve"> </w:t>
      </w:r>
      <w:r>
        <w:t>eines</w:t>
      </w:r>
      <w:r w:rsidR="00B704A4">
        <w:t xml:space="preserve"> </w:t>
      </w:r>
      <w:r>
        <w:t>Beweises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Notwendigkeit</w:t>
      </w:r>
      <w:r w:rsidR="00B704A4">
        <w:t xml:space="preserve"> </w:t>
      </w:r>
      <w:r>
        <w:t>des</w:t>
      </w:r>
      <w:r w:rsidR="00B704A4">
        <w:t xml:space="preserve"> </w:t>
      </w:r>
      <w:r>
        <w:t>Gutes,</w:t>
      </w:r>
      <w:r w:rsidR="00B704A4">
        <w:t xml:space="preserve"> </w:t>
      </w:r>
      <w:r>
        <w:t>was</w:t>
      </w:r>
      <w:r w:rsidR="00B704A4">
        <w:t xml:space="preserve"> </w:t>
      </w:r>
      <w:r>
        <w:t>uns</w:t>
      </w:r>
      <w:r w:rsidR="00B704A4">
        <w:t xml:space="preserve"> </w:t>
      </w:r>
      <w:r>
        <w:t>der</w:t>
      </w:r>
      <w:r w:rsidR="00B704A4">
        <w:t xml:space="preserve"> </w:t>
      </w:r>
      <w:r>
        <w:t>Hohepriester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Worte</w:t>
      </w:r>
      <w:r w:rsidR="00B704A4">
        <w:t xml:space="preserve"> </w:t>
      </w:r>
      <w:proofErr w:type="spellStart"/>
      <w:r>
        <w:t>anwünscht</w:t>
      </w:r>
      <w:proofErr w:type="spellEnd"/>
      <w:r>
        <w:t>:</w:t>
      </w:r>
      <w:r w:rsidR="00B704A4">
        <w:t xml:space="preserve"> </w:t>
      </w:r>
      <w:r>
        <w:t>Jehovah</w:t>
      </w:r>
      <w:r w:rsidR="00B704A4">
        <w:t xml:space="preserve"> </w:t>
      </w:r>
      <w:r>
        <w:t>behüte</w:t>
      </w:r>
      <w:r w:rsidR="00B704A4">
        <w:t xml:space="preserve"> </w:t>
      </w:r>
      <w:r>
        <w:t>dich?</w:t>
      </w:r>
      <w:r w:rsidR="00B704A4">
        <w:t xml:space="preserve"> </w:t>
      </w:r>
      <w:r>
        <w:t>Sind</w:t>
      </w:r>
      <w:r w:rsidR="00B704A4">
        <w:t xml:space="preserve"> </w:t>
      </w:r>
      <w:r>
        <w:t>keine</w:t>
      </w:r>
      <w:r w:rsidR="00B704A4">
        <w:t xml:space="preserve"> </w:t>
      </w:r>
      <w:r>
        <w:t>Gefahren</w:t>
      </w:r>
      <w:r w:rsidR="00B704A4">
        <w:t xml:space="preserve"> </w:t>
      </w:r>
      <w:r>
        <w:t>vorhanden,</w:t>
      </w:r>
      <w:r w:rsidR="00B704A4">
        <w:t xml:space="preserve"> </w:t>
      </w:r>
      <w:r>
        <w:t>sind</w:t>
      </w:r>
      <w:r w:rsidR="00B704A4">
        <w:t xml:space="preserve"> </w:t>
      </w:r>
      <w:r>
        <w:t>die</w:t>
      </w:r>
      <w:r w:rsidR="00B704A4">
        <w:t xml:space="preserve"> </w:t>
      </w:r>
      <w:r>
        <w:t>Güter,</w:t>
      </w:r>
      <w:r w:rsidR="00B704A4">
        <w:t xml:space="preserve"> </w:t>
      </w:r>
      <w:r>
        <w:t>die</w:t>
      </w:r>
      <w:r w:rsidR="00B704A4">
        <w:t xml:space="preserve"> </w:t>
      </w:r>
      <w:r>
        <w:t>im</w:t>
      </w:r>
      <w:r w:rsidR="00B704A4">
        <w:t xml:space="preserve"> </w:t>
      </w:r>
      <w:r>
        <w:t>Segen</w:t>
      </w:r>
      <w:r w:rsidR="00B704A4">
        <w:t xml:space="preserve"> </w:t>
      </w:r>
      <w:r>
        <w:t>begriffen</w:t>
      </w:r>
      <w:r w:rsidR="00B704A4">
        <w:t xml:space="preserve"> </w:t>
      </w:r>
      <w:r>
        <w:t>sind,</w:t>
      </w:r>
      <w:r w:rsidR="00B704A4">
        <w:t xml:space="preserve"> </w:t>
      </w:r>
      <w:r>
        <w:t>nicht</w:t>
      </w:r>
      <w:r w:rsidR="00B704A4">
        <w:t xml:space="preserve"> </w:t>
      </w:r>
      <w:r>
        <w:t>köstlich,</w:t>
      </w:r>
      <w:r w:rsidR="00B704A4">
        <w:t xml:space="preserve"> </w:t>
      </w:r>
      <w:r>
        <w:t>ist</w:t>
      </w:r>
      <w:r w:rsidR="00B704A4">
        <w:t xml:space="preserve"> </w:t>
      </w:r>
      <w:r>
        <w:t>ihre</w:t>
      </w:r>
      <w:r w:rsidR="00B704A4">
        <w:t xml:space="preserve"> </w:t>
      </w:r>
      <w:r>
        <w:t>Fortdauer</w:t>
      </w:r>
      <w:r w:rsidR="00B704A4">
        <w:t xml:space="preserve"> </w:t>
      </w:r>
      <w:r>
        <w:t>nicht</w:t>
      </w:r>
      <w:r w:rsidR="00B704A4">
        <w:t xml:space="preserve"> </w:t>
      </w:r>
      <w:r>
        <w:t>wertvoll?</w:t>
      </w:r>
      <w:r w:rsidR="00B704A4">
        <w:t xml:space="preserve"> </w:t>
      </w:r>
      <w:r>
        <w:t>Erblicken</w:t>
      </w:r>
      <w:r w:rsidR="00B704A4">
        <w:t xml:space="preserve"> </w:t>
      </w:r>
      <w:r>
        <w:t>wir</w:t>
      </w:r>
      <w:r w:rsidR="00B704A4">
        <w:t xml:space="preserve"> </w:t>
      </w:r>
      <w:r>
        <w:t>jemand</w:t>
      </w:r>
      <w:r w:rsidR="00B704A4">
        <w:t xml:space="preserve"> </w:t>
      </w:r>
      <w:r>
        <w:t>auf</w:t>
      </w:r>
      <w:r w:rsidR="00B704A4">
        <w:t xml:space="preserve"> </w:t>
      </w:r>
      <w:r>
        <w:t>dem</w:t>
      </w:r>
      <w:r w:rsidR="00B704A4">
        <w:t xml:space="preserve"> </w:t>
      </w:r>
      <w:r>
        <w:t>Gipfel</w:t>
      </w:r>
      <w:r w:rsidR="00B704A4">
        <w:t xml:space="preserve"> </w:t>
      </w:r>
      <w:r>
        <w:t>des</w:t>
      </w:r>
      <w:r w:rsidR="00B704A4">
        <w:t xml:space="preserve"> </w:t>
      </w:r>
      <w:r>
        <w:t>Glücks,</w:t>
      </w:r>
      <w:r w:rsidR="00B704A4">
        <w:t xml:space="preserve"> </w:t>
      </w:r>
      <w:r>
        <w:t>so</w:t>
      </w:r>
      <w:r w:rsidR="00B704A4">
        <w:t xml:space="preserve"> </w:t>
      </w:r>
      <w:r>
        <w:t>flößt</w:t>
      </w:r>
      <w:r w:rsidR="00B704A4">
        <w:t xml:space="preserve"> </w:t>
      </w:r>
      <w:r>
        <w:t>uns</w:t>
      </w:r>
      <w:r w:rsidR="00B704A4">
        <w:t xml:space="preserve"> </w:t>
      </w:r>
      <w:r>
        <w:t>schon</w:t>
      </w:r>
      <w:r w:rsidR="00B704A4">
        <w:t xml:space="preserve"> </w:t>
      </w:r>
      <w:r>
        <w:t>seine</w:t>
      </w:r>
      <w:r w:rsidR="00B704A4">
        <w:t xml:space="preserve"> </w:t>
      </w:r>
      <w:r>
        <w:t>Höhe</w:t>
      </w:r>
      <w:r w:rsidR="00B704A4">
        <w:t xml:space="preserve"> </w:t>
      </w:r>
      <w:r>
        <w:t>ein</w:t>
      </w:r>
      <w:r w:rsidR="00B704A4">
        <w:t xml:space="preserve"> </w:t>
      </w:r>
      <w:r>
        <w:t>Grauen</w:t>
      </w:r>
      <w:r w:rsidR="00B704A4">
        <w:t xml:space="preserve"> </w:t>
      </w:r>
      <w:r>
        <w:t>ein,</w:t>
      </w:r>
      <w:r w:rsidR="00B704A4">
        <w:t xml:space="preserve"> </w:t>
      </w:r>
      <w:r>
        <w:t>weil</w:t>
      </w:r>
      <w:r w:rsidR="00B704A4">
        <w:t xml:space="preserve"> </w:t>
      </w:r>
      <w:r>
        <w:t>es</w:t>
      </w:r>
      <w:r w:rsidR="00B704A4">
        <w:t xml:space="preserve"> </w:t>
      </w:r>
      <w:r>
        <w:t>uns</w:t>
      </w:r>
      <w:r w:rsidR="00B704A4">
        <w:t xml:space="preserve"> </w:t>
      </w:r>
      <w:r>
        <w:t>unsicher</w:t>
      </w:r>
      <w:r w:rsidR="00B704A4">
        <w:t xml:space="preserve"> </w:t>
      </w:r>
      <w:r>
        <w:t>erscheint</w:t>
      </w:r>
      <w:r w:rsidR="00B704A4">
        <w:t xml:space="preserve"> </w:t>
      </w:r>
      <w:r>
        <w:t>und</w:t>
      </w:r>
      <w:r w:rsidR="00B704A4">
        <w:t xml:space="preserve"> </w:t>
      </w:r>
      <w:r>
        <w:t>dadurch</w:t>
      </w:r>
      <w:r w:rsidR="00B704A4">
        <w:t xml:space="preserve"> </w:t>
      </w:r>
      <w:r>
        <w:t>seinen</w:t>
      </w:r>
      <w:r w:rsidR="00B704A4">
        <w:t xml:space="preserve"> </w:t>
      </w:r>
      <w:r>
        <w:t>Wert</w:t>
      </w:r>
      <w:r w:rsidR="00B704A4">
        <w:t xml:space="preserve"> </w:t>
      </w:r>
      <w:r>
        <w:t>verliert.</w:t>
      </w:r>
      <w:r w:rsidR="00B704A4">
        <w:t xml:space="preserve"> </w:t>
      </w:r>
      <w:r>
        <w:t>Ein</w:t>
      </w:r>
      <w:r w:rsidR="00B704A4">
        <w:t xml:space="preserve"> </w:t>
      </w:r>
      <w:r>
        <w:t>Gut,</w:t>
      </w:r>
      <w:r w:rsidR="00B704A4">
        <w:t xml:space="preserve"> </w:t>
      </w:r>
      <w:r>
        <w:t>je</w:t>
      </w:r>
      <w:r w:rsidR="00B704A4">
        <w:t xml:space="preserve"> </w:t>
      </w:r>
      <w:r>
        <w:t>köstlicher</w:t>
      </w:r>
      <w:r w:rsidR="00B704A4">
        <w:t xml:space="preserve"> </w:t>
      </w:r>
      <w:r>
        <w:t>es</w:t>
      </w:r>
      <w:r w:rsidR="00B704A4">
        <w:t xml:space="preserve"> </w:t>
      </w:r>
      <w:r>
        <w:t>ist,</w:t>
      </w:r>
      <w:r w:rsidR="00B704A4">
        <w:t xml:space="preserve"> </w:t>
      </w:r>
      <w:r>
        <w:t>desto</w:t>
      </w:r>
      <w:r w:rsidR="00B704A4">
        <w:t xml:space="preserve"> </w:t>
      </w:r>
      <w:r>
        <w:t>lieber</w:t>
      </w:r>
      <w:r w:rsidR="00B704A4">
        <w:t xml:space="preserve"> </w:t>
      </w:r>
      <w:r>
        <w:t>gar</w:t>
      </w:r>
      <w:r w:rsidR="00B704A4">
        <w:t xml:space="preserve"> </w:t>
      </w:r>
      <w:r>
        <w:t>nicht</w:t>
      </w:r>
      <w:r w:rsidR="00B704A4">
        <w:t xml:space="preserve"> </w:t>
      </w:r>
      <w:r>
        <w:t>besessen,</w:t>
      </w:r>
      <w:r w:rsidR="00B704A4">
        <w:t xml:space="preserve"> </w:t>
      </w:r>
      <w:r>
        <w:t>als</w:t>
      </w:r>
      <w:r w:rsidR="00B704A4">
        <w:t xml:space="preserve"> </w:t>
      </w:r>
      <w:r>
        <w:t>in</w:t>
      </w:r>
      <w:r w:rsidR="00B704A4">
        <w:t xml:space="preserve"> </w:t>
      </w:r>
      <w:r>
        <w:t>steter</w:t>
      </w:r>
      <w:r w:rsidR="00B704A4">
        <w:t xml:space="preserve"> </w:t>
      </w:r>
      <w:r>
        <w:t>Gefahr,</w:t>
      </w:r>
      <w:r w:rsidR="00B704A4">
        <w:t xml:space="preserve"> </w:t>
      </w:r>
      <w:r>
        <w:t>es</w:t>
      </w:r>
      <w:r w:rsidR="00B704A4">
        <w:t xml:space="preserve"> </w:t>
      </w:r>
      <w:r>
        <w:t>wieder</w:t>
      </w:r>
      <w:r w:rsidR="00B704A4">
        <w:t xml:space="preserve"> </w:t>
      </w:r>
      <w:r>
        <w:t>zu</w:t>
      </w:r>
      <w:r w:rsidR="00B704A4">
        <w:t xml:space="preserve"> </w:t>
      </w:r>
      <w:r>
        <w:t>verlieren,</w:t>
      </w:r>
      <w:r w:rsidR="00B704A4">
        <w:t xml:space="preserve"> </w:t>
      </w:r>
      <w:r>
        <w:t>wo</w:t>
      </w:r>
      <w:r w:rsidR="00B704A4">
        <w:t xml:space="preserve"> </w:t>
      </w:r>
      <w:r>
        <w:t>der</w:t>
      </w:r>
      <w:r w:rsidR="00B704A4">
        <w:t xml:space="preserve"> </w:t>
      </w:r>
      <w:r>
        <w:t>Gram</w:t>
      </w:r>
      <w:r w:rsidR="00B704A4">
        <w:t xml:space="preserve"> </w:t>
      </w:r>
      <w:r>
        <w:t>viel</w:t>
      </w:r>
      <w:r w:rsidR="00B704A4">
        <w:t xml:space="preserve"> </w:t>
      </w:r>
      <w:r>
        <w:t>größer</w:t>
      </w:r>
      <w:r w:rsidR="00B704A4">
        <w:t xml:space="preserve"> </w:t>
      </w:r>
      <w:r>
        <w:t>würde,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frühere</w:t>
      </w:r>
      <w:r w:rsidR="00B704A4">
        <w:t xml:space="preserve"> </w:t>
      </w:r>
      <w:r>
        <w:t>Vergnügen</w:t>
      </w:r>
      <w:r w:rsidR="00B704A4">
        <w:t xml:space="preserve"> </w:t>
      </w:r>
      <w:r>
        <w:t>war.</w:t>
      </w:r>
      <w:r w:rsidR="00B704A4">
        <w:t xml:space="preserve"> </w:t>
      </w:r>
      <w:r>
        <w:t>Was</w:t>
      </w:r>
      <w:r w:rsidR="00B704A4">
        <w:t xml:space="preserve"> </w:t>
      </w:r>
      <w:r>
        <w:t>fehlte</w:t>
      </w:r>
      <w:r w:rsidR="00B704A4">
        <w:t xml:space="preserve"> </w:t>
      </w:r>
      <w:r>
        <w:t>unsern</w:t>
      </w:r>
      <w:r w:rsidR="00B704A4">
        <w:t xml:space="preserve"> </w:t>
      </w:r>
      <w:r>
        <w:t>ersten</w:t>
      </w:r>
      <w:r w:rsidR="00B704A4">
        <w:t xml:space="preserve"> </w:t>
      </w:r>
      <w:r>
        <w:t>Eltern</w:t>
      </w:r>
      <w:r w:rsidR="00B704A4">
        <w:t xml:space="preserve"> </w:t>
      </w:r>
      <w:r>
        <w:t>im</w:t>
      </w:r>
      <w:r w:rsidR="00B704A4">
        <w:t xml:space="preserve"> </w:t>
      </w:r>
      <w:r>
        <w:t>Paradiese?</w:t>
      </w:r>
      <w:r w:rsidR="00B704A4">
        <w:t xml:space="preserve"> </w:t>
      </w:r>
      <w:r>
        <w:t>An</w:t>
      </w:r>
      <w:r w:rsidR="00B704A4">
        <w:t xml:space="preserve"> </w:t>
      </w:r>
      <w:r>
        <w:t>Leib</w:t>
      </w:r>
      <w:r w:rsidR="00B704A4">
        <w:t xml:space="preserve"> </w:t>
      </w:r>
      <w:r>
        <w:t>und</w:t>
      </w:r>
      <w:r w:rsidR="00B704A4">
        <w:t xml:space="preserve"> </w:t>
      </w:r>
      <w:r>
        <w:t>Seele</w:t>
      </w:r>
      <w:r w:rsidR="00B704A4">
        <w:t xml:space="preserve"> </w:t>
      </w:r>
      <w:r>
        <w:t>nichts</w:t>
      </w:r>
      <w:r w:rsidR="00B704A4">
        <w:t xml:space="preserve"> </w:t>
      </w:r>
      <w:r>
        <w:t>als</w:t>
      </w:r>
      <w:r w:rsidR="00B704A4">
        <w:t xml:space="preserve"> </w:t>
      </w:r>
      <w:r>
        <w:t>die</w:t>
      </w:r>
      <w:r w:rsidR="00B704A4">
        <w:t xml:space="preserve"> </w:t>
      </w:r>
      <w:r>
        <w:t>Beständigkeit</w:t>
      </w:r>
      <w:r w:rsidR="00B704A4">
        <w:t xml:space="preserve"> </w:t>
      </w:r>
      <w:r>
        <w:t>und</w:t>
      </w:r>
      <w:r w:rsidR="00B704A4">
        <w:t xml:space="preserve"> </w:t>
      </w:r>
      <w:r>
        <w:t>eben</w:t>
      </w:r>
      <w:r w:rsidR="00B704A4">
        <w:t xml:space="preserve"> </w:t>
      </w:r>
      <w:r>
        <w:t>damit</w:t>
      </w:r>
      <w:r w:rsidR="00B704A4">
        <w:t xml:space="preserve"> </w:t>
      </w:r>
      <w:r>
        <w:t>die</w:t>
      </w:r>
      <w:r w:rsidR="00B704A4">
        <w:t xml:space="preserve"> </w:t>
      </w:r>
      <w:r>
        <w:t>Hauptsache.</w:t>
      </w:r>
      <w:r w:rsidR="00B704A4">
        <w:t xml:space="preserve"> </w:t>
      </w:r>
      <w:r>
        <w:t>Gehört</w:t>
      </w:r>
      <w:r w:rsidR="00B704A4">
        <w:t xml:space="preserve"> </w:t>
      </w:r>
      <w:r>
        <w:t>also</w:t>
      </w:r>
      <w:r w:rsidR="00B704A4">
        <w:t xml:space="preserve"> </w:t>
      </w:r>
      <w:r>
        <w:t>die</w:t>
      </w:r>
      <w:r w:rsidR="00B704A4">
        <w:t xml:space="preserve"> </w:t>
      </w:r>
      <w:r>
        <w:t>Behütung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den</w:t>
      </w:r>
      <w:r w:rsidR="00B704A4">
        <w:t xml:space="preserve"> </w:t>
      </w:r>
      <w:r>
        <w:t>Gütern</w:t>
      </w:r>
      <w:r w:rsidR="00B704A4">
        <w:t xml:space="preserve"> </w:t>
      </w:r>
      <w:r>
        <w:t>des</w:t>
      </w:r>
      <w:r w:rsidR="00B704A4">
        <w:t xml:space="preserve"> </w:t>
      </w:r>
      <w:r>
        <w:t>Gnadenbundes,</w:t>
      </w:r>
      <w:r w:rsidR="00B704A4">
        <w:t xml:space="preserve"> </w:t>
      </w:r>
      <w:r>
        <w:t>so</w:t>
      </w:r>
      <w:r w:rsidR="00B704A4">
        <w:t xml:space="preserve"> </w:t>
      </w:r>
      <w:r>
        <w:t>sind</w:t>
      </w:r>
      <w:r w:rsidR="00B704A4">
        <w:t xml:space="preserve"> </w:t>
      </w:r>
      <w:r>
        <w:t>wir</w:t>
      </w:r>
      <w:r w:rsidR="00B704A4">
        <w:t xml:space="preserve"> </w:t>
      </w:r>
      <w:proofErr w:type="spellStart"/>
      <w:proofErr w:type="gramStart"/>
      <w:r>
        <w:t>um</w:t>
      </w:r>
      <w:r w:rsidR="00B704A4">
        <w:t xml:space="preserve"> </w:t>
      </w:r>
      <w:r>
        <w:t>so</w:t>
      </w:r>
      <w:proofErr w:type="spellEnd"/>
      <w:proofErr w:type="gramEnd"/>
      <w:r w:rsidR="00B704A4">
        <w:t xml:space="preserve"> </w:t>
      </w:r>
      <w:r>
        <w:t>übler</w:t>
      </w:r>
      <w:r w:rsidR="00B704A4">
        <w:t xml:space="preserve"> </w:t>
      </w:r>
      <w:r>
        <w:t>beraten,</w:t>
      </w:r>
      <w:r w:rsidR="00B704A4">
        <w:t xml:space="preserve"> </w:t>
      </w:r>
      <w:r>
        <w:t>je</w:t>
      </w:r>
      <w:r w:rsidR="00B704A4">
        <w:t xml:space="preserve"> </w:t>
      </w:r>
      <w:r>
        <w:t>herrlicher</w:t>
      </w:r>
      <w:r w:rsidR="00B704A4">
        <w:t xml:space="preserve"> </w:t>
      </w:r>
      <w:r>
        <w:t>dieser</w:t>
      </w:r>
      <w:r w:rsidR="00B704A4">
        <w:t xml:space="preserve"> </w:t>
      </w:r>
      <w:r>
        <w:t>Bund</w:t>
      </w:r>
      <w:r w:rsidR="00B704A4">
        <w:t xml:space="preserve"> </w:t>
      </w:r>
      <w:r>
        <w:t>ist.</w:t>
      </w:r>
      <w:r w:rsidR="00B704A4">
        <w:t xml:space="preserve"> </w:t>
      </w:r>
      <w:r>
        <w:t>Eine</w:t>
      </w:r>
      <w:r w:rsidR="00B704A4">
        <w:t xml:space="preserve"> </w:t>
      </w:r>
      <w:r>
        <w:t>Vergebung</w:t>
      </w:r>
      <w:r w:rsidR="00B704A4">
        <w:t xml:space="preserve"> </w:t>
      </w:r>
      <w:r>
        <w:t>der</w:t>
      </w:r>
      <w:r w:rsidR="00B704A4">
        <w:t xml:space="preserve"> </w:t>
      </w:r>
      <w:r>
        <w:t>Sünden,</w:t>
      </w:r>
      <w:r w:rsidR="00B704A4">
        <w:t xml:space="preserve"> </w:t>
      </w:r>
      <w:r>
        <w:t>die</w:t>
      </w:r>
      <w:r w:rsidR="00B704A4">
        <w:t xml:space="preserve"> </w:t>
      </w:r>
      <w:r>
        <w:t>aufhört,</w:t>
      </w:r>
      <w:r w:rsidR="00B704A4">
        <w:t xml:space="preserve"> </w:t>
      </w:r>
      <w:r>
        <w:t>eine</w:t>
      </w:r>
      <w:r w:rsidR="00B704A4">
        <w:t xml:space="preserve"> </w:t>
      </w:r>
      <w:r>
        <w:t>Heiligung,</w:t>
      </w:r>
      <w:r w:rsidR="00B704A4">
        <w:t xml:space="preserve"> </w:t>
      </w:r>
      <w:r>
        <w:t>die</w:t>
      </w:r>
      <w:r w:rsidR="00B704A4">
        <w:t xml:space="preserve"> </w:t>
      </w:r>
      <w:r>
        <w:t>sich</w:t>
      </w:r>
      <w:r w:rsidR="00B704A4">
        <w:t xml:space="preserve"> </w:t>
      </w:r>
      <w:r>
        <w:t>verliert,</w:t>
      </w:r>
      <w:r w:rsidR="00B704A4">
        <w:t xml:space="preserve"> </w:t>
      </w:r>
      <w:r>
        <w:t>ist</w:t>
      </w:r>
      <w:r w:rsidR="00B704A4">
        <w:t xml:space="preserve"> </w:t>
      </w:r>
      <w:r>
        <w:t>für</w:t>
      </w:r>
      <w:r w:rsidR="00B704A4">
        <w:t xml:space="preserve"> </w:t>
      </w:r>
      <w:r>
        <w:t>so</w:t>
      </w:r>
      <w:r w:rsidR="00B704A4">
        <w:t xml:space="preserve"> </w:t>
      </w:r>
      <w:r>
        <w:t>arme</w:t>
      </w:r>
      <w:r w:rsidR="00B704A4">
        <w:t xml:space="preserve"> </w:t>
      </w:r>
      <w:r>
        <w:t>Sünder,</w:t>
      </w:r>
      <w:r w:rsidR="00B704A4">
        <w:t xml:space="preserve"> </w:t>
      </w:r>
      <w:r>
        <w:t>wie</w:t>
      </w:r>
      <w:r w:rsidR="00B704A4">
        <w:t xml:space="preserve"> </w:t>
      </w:r>
      <w:r>
        <w:t>wir</w:t>
      </w:r>
      <w:r w:rsidR="00B704A4">
        <w:t xml:space="preserve"> </w:t>
      </w:r>
      <w:r>
        <w:t>sind,</w:t>
      </w:r>
      <w:r w:rsidR="00B704A4">
        <w:t xml:space="preserve"> </w:t>
      </w:r>
      <w:r>
        <w:t>für</w:t>
      </w:r>
      <w:r w:rsidR="00B704A4">
        <w:t xml:space="preserve"> </w:t>
      </w:r>
      <w:r>
        <w:t>gar</w:t>
      </w:r>
      <w:r w:rsidR="00B704A4">
        <w:t xml:space="preserve"> </w:t>
      </w:r>
      <w:r>
        <w:t>kein</w:t>
      </w:r>
      <w:r w:rsidR="00B704A4">
        <w:t xml:space="preserve"> </w:t>
      </w:r>
      <w:r>
        <w:t>Gut</w:t>
      </w:r>
      <w:r w:rsidR="00B704A4">
        <w:t xml:space="preserve"> </w:t>
      </w:r>
      <w:r>
        <w:t>zu</w:t>
      </w:r>
      <w:r w:rsidR="00B704A4">
        <w:t xml:space="preserve"> </w:t>
      </w:r>
      <w:r>
        <w:t>rechnen.</w:t>
      </w:r>
      <w:r w:rsidR="00B704A4">
        <w:t xml:space="preserve"> </w:t>
      </w:r>
      <w:r>
        <w:t>Aber</w:t>
      </w:r>
      <w:r w:rsidR="00B704A4">
        <w:t xml:space="preserve"> </w:t>
      </w:r>
      <w:r>
        <w:t>der</w:t>
      </w:r>
      <w:r w:rsidR="00B704A4">
        <w:t xml:space="preserve"> </w:t>
      </w:r>
      <w:r>
        <w:t>feste</w:t>
      </w:r>
      <w:r w:rsidR="00B704A4">
        <w:t xml:space="preserve"> </w:t>
      </w:r>
      <w:r>
        <w:t>Bund</w:t>
      </w:r>
      <w:r w:rsidR="00B704A4">
        <w:t xml:space="preserve"> </w:t>
      </w:r>
      <w:r>
        <w:t>Gottes</w:t>
      </w:r>
      <w:r w:rsidR="00B704A4">
        <w:t xml:space="preserve"> </w:t>
      </w:r>
      <w:r>
        <w:t>besteht,</w:t>
      </w:r>
      <w:r w:rsidR="00B704A4">
        <w:t xml:space="preserve"> </w:t>
      </w:r>
      <w:r>
        <w:t>der</w:t>
      </w:r>
      <w:r w:rsidR="00B704A4">
        <w:t xml:space="preserve"> </w:t>
      </w:r>
      <w:r>
        <w:t>ist</w:t>
      </w:r>
      <w:r w:rsidR="00B704A4">
        <w:t xml:space="preserve"> </w:t>
      </w:r>
      <w:r>
        <w:t>ewig,</w:t>
      </w:r>
      <w:r w:rsidR="00B704A4">
        <w:t xml:space="preserve"> </w:t>
      </w:r>
      <w:r>
        <w:t>und</w:t>
      </w:r>
      <w:r w:rsidR="00B704A4">
        <w:t xml:space="preserve"> </w:t>
      </w:r>
      <w:r>
        <w:t>alles</w:t>
      </w:r>
      <w:r w:rsidR="00B704A4">
        <w:t xml:space="preserve"> </w:t>
      </w:r>
      <w:r>
        <w:t>wird</w:t>
      </w:r>
      <w:r w:rsidR="00B704A4">
        <w:t xml:space="preserve"> </w:t>
      </w:r>
      <w:r>
        <w:t>wohl</w:t>
      </w:r>
      <w:r w:rsidR="00B704A4">
        <w:t xml:space="preserve"> </w:t>
      </w:r>
      <w:r>
        <w:t>geordnet</w:t>
      </w:r>
      <w:r w:rsidR="00B704A4">
        <w:t xml:space="preserve"> </w:t>
      </w:r>
      <w:r>
        <w:t>und</w:t>
      </w:r>
      <w:r w:rsidR="00B704A4">
        <w:t xml:space="preserve"> </w:t>
      </w:r>
      <w:r>
        <w:t>gehalten</w:t>
      </w:r>
      <w:r w:rsidR="00B704A4">
        <w:t xml:space="preserve"> </w:t>
      </w:r>
      <w:r>
        <w:t>(2.</w:t>
      </w:r>
      <w:r w:rsidR="00B704A4">
        <w:t xml:space="preserve"> </w:t>
      </w:r>
      <w:r>
        <w:t>Sam</w:t>
      </w:r>
      <w:r w:rsidR="00B704A4">
        <w:t xml:space="preserve">uel </w:t>
      </w:r>
      <w:r>
        <w:t>23).</w:t>
      </w:r>
      <w:r w:rsidR="00B704A4">
        <w:t xml:space="preserve"> </w:t>
      </w:r>
    </w:p>
    <w:p w14:paraId="2EAFE3A4" w14:textId="189E4638" w:rsidR="00C0241B" w:rsidRDefault="00C0241B" w:rsidP="00C0241B">
      <w:pPr>
        <w:pStyle w:val="StandardWeb"/>
      </w:pPr>
      <w:r>
        <w:t>Der</w:t>
      </w:r>
      <w:r w:rsidR="00B704A4">
        <w:t xml:space="preserve"> </w:t>
      </w:r>
      <w:r>
        <w:t>Zweck</w:t>
      </w:r>
      <w:r w:rsidR="00B704A4">
        <w:t xml:space="preserve"> </w:t>
      </w:r>
      <w:r>
        <w:t>des</w:t>
      </w:r>
      <w:r w:rsidR="00B704A4">
        <w:t xml:space="preserve"> </w:t>
      </w:r>
      <w:r>
        <w:t>Behütens</w:t>
      </w:r>
      <w:r w:rsidR="00B704A4">
        <w:t xml:space="preserve"> </w:t>
      </w:r>
      <w:r>
        <w:t>ist</w:t>
      </w:r>
      <w:r w:rsidR="00B704A4">
        <w:t xml:space="preserve"> </w:t>
      </w:r>
      <w:r>
        <w:t>eben</w:t>
      </w:r>
      <w:r w:rsidR="00B704A4">
        <w:t xml:space="preserve"> </w:t>
      </w:r>
      <w:r>
        <w:t>die</w:t>
      </w:r>
      <w:r w:rsidR="00B704A4">
        <w:t xml:space="preserve"> </w:t>
      </w:r>
      <w:r>
        <w:t>Fortsetzung</w:t>
      </w:r>
      <w:r w:rsidR="00B704A4">
        <w:t xml:space="preserve"> </w:t>
      </w:r>
      <w:r>
        <w:t>des</w:t>
      </w:r>
      <w:r w:rsidR="00B704A4">
        <w:t xml:space="preserve"> </w:t>
      </w:r>
      <w:r>
        <w:t>Segens</w:t>
      </w:r>
      <w:r w:rsidR="00B704A4">
        <w:t xml:space="preserve"> </w:t>
      </w:r>
      <w:r>
        <w:t>vom</w:t>
      </w:r>
      <w:r w:rsidR="00B704A4">
        <w:t xml:space="preserve"> </w:t>
      </w:r>
      <w:r>
        <w:t>kleinen</w:t>
      </w:r>
      <w:r w:rsidR="00B704A4">
        <w:t xml:space="preserve"> </w:t>
      </w:r>
      <w:r>
        <w:t>Beginnen</w:t>
      </w:r>
      <w:r w:rsidR="00B704A4">
        <w:t xml:space="preserve"> </w:t>
      </w:r>
      <w:r>
        <w:t>bis</w:t>
      </w:r>
      <w:r w:rsidR="00B704A4">
        <w:t xml:space="preserve"> </w:t>
      </w:r>
      <w:r>
        <w:t>zur</w:t>
      </w:r>
      <w:r w:rsidR="00B704A4">
        <w:t xml:space="preserve"> </w:t>
      </w:r>
      <w:r>
        <w:t>Vollendung</w:t>
      </w:r>
      <w:r w:rsidR="00B704A4">
        <w:t xml:space="preserve"> </w:t>
      </w:r>
      <w:r>
        <w:t>aller</w:t>
      </w:r>
      <w:r w:rsidR="00B704A4">
        <w:t xml:space="preserve"> </w:t>
      </w:r>
      <w:r>
        <w:t>seiner</w:t>
      </w:r>
      <w:r w:rsidR="00B704A4">
        <w:t xml:space="preserve"> </w:t>
      </w:r>
      <w:r>
        <w:t>Staffeln</w:t>
      </w:r>
      <w:r w:rsidR="00B704A4">
        <w:t xml:space="preserve"> </w:t>
      </w:r>
      <w:r>
        <w:t>und</w:t>
      </w:r>
      <w:r w:rsidR="00B704A4">
        <w:t xml:space="preserve"> </w:t>
      </w:r>
      <w:r>
        <w:t>Teile</w:t>
      </w:r>
      <w:r w:rsidR="00B704A4">
        <w:t xml:space="preserve"> </w:t>
      </w:r>
      <w:r>
        <w:t>nach</w:t>
      </w:r>
      <w:r w:rsidR="00B704A4">
        <w:t xml:space="preserve"> </w:t>
      </w:r>
      <w:r>
        <w:t>Leib</w:t>
      </w:r>
      <w:r w:rsidR="00B704A4">
        <w:t xml:space="preserve"> </w:t>
      </w:r>
      <w:r>
        <w:t>und</w:t>
      </w:r>
      <w:r w:rsidR="00B704A4">
        <w:t xml:space="preserve"> </w:t>
      </w:r>
      <w:r>
        <w:t>Seele.</w:t>
      </w:r>
      <w:r w:rsidR="00B704A4">
        <w:t xml:space="preserve"> </w:t>
      </w:r>
      <w:r>
        <w:t>Was</w:t>
      </w:r>
      <w:r w:rsidR="00B704A4">
        <w:t xml:space="preserve"> </w:t>
      </w:r>
      <w:r>
        <w:t>kann</w:t>
      </w:r>
      <w:r w:rsidR="00B704A4">
        <w:t xml:space="preserve"> </w:t>
      </w:r>
      <w:r>
        <w:t>herrlicher,</w:t>
      </w:r>
      <w:r w:rsidR="00B704A4">
        <w:t xml:space="preserve"> </w:t>
      </w:r>
      <w:r>
        <w:t>erwünschter</w:t>
      </w:r>
      <w:r w:rsidR="00B704A4">
        <w:t xml:space="preserve"> </w:t>
      </w:r>
      <w:r>
        <w:t>sein!</w:t>
      </w:r>
      <w:r w:rsidR="00B704A4">
        <w:t xml:space="preserve"> </w:t>
      </w:r>
      <w:r>
        <w:t>Gleich</w:t>
      </w:r>
      <w:r w:rsidR="00B704A4">
        <w:t xml:space="preserve"> </w:t>
      </w:r>
      <w:r>
        <w:t>beim</w:t>
      </w:r>
      <w:r w:rsidR="00B704A4">
        <w:t xml:space="preserve"> </w:t>
      </w:r>
      <w:r>
        <w:t>ersten</w:t>
      </w:r>
      <w:r w:rsidR="00B704A4">
        <w:t xml:space="preserve"> </w:t>
      </w:r>
      <w:r>
        <w:t>Tritt</w:t>
      </w:r>
      <w:r w:rsidR="00B704A4">
        <w:t xml:space="preserve"> </w:t>
      </w:r>
      <w:r>
        <w:t>auf</w:t>
      </w:r>
      <w:r w:rsidR="00B704A4">
        <w:t xml:space="preserve"> </w:t>
      </w:r>
      <w:r>
        <w:t>dem</w:t>
      </w:r>
      <w:r w:rsidR="00B704A4">
        <w:t xml:space="preserve"> </w:t>
      </w:r>
      <w:r>
        <w:t>Wege</w:t>
      </w:r>
      <w:r w:rsidR="00B704A4">
        <w:t xml:space="preserve"> </w:t>
      </w:r>
      <w:r>
        <w:t>schon</w:t>
      </w:r>
      <w:r w:rsidR="00B704A4">
        <w:t xml:space="preserve"> </w:t>
      </w:r>
      <w:r>
        <w:t>so</w:t>
      </w:r>
      <w:r w:rsidR="00B704A4">
        <w:t xml:space="preserve"> </w:t>
      </w:r>
      <w:r>
        <w:t>gut</w:t>
      </w:r>
      <w:r w:rsidR="00B704A4">
        <w:t xml:space="preserve"> </w:t>
      </w:r>
      <w:r>
        <w:t>wie</w:t>
      </w:r>
      <w:r w:rsidR="00B704A4">
        <w:t xml:space="preserve"> </w:t>
      </w:r>
      <w:r>
        <w:t>ganz</w:t>
      </w:r>
      <w:r w:rsidR="00B704A4">
        <w:t xml:space="preserve"> </w:t>
      </w:r>
      <w:proofErr w:type="spellStart"/>
      <w:r>
        <w:t>gewiß</w:t>
      </w:r>
      <w:proofErr w:type="spellEnd"/>
      <w:r w:rsidR="00B704A4">
        <w:t xml:space="preserve"> </w:t>
      </w:r>
      <w:r>
        <w:t>am</w:t>
      </w:r>
      <w:r w:rsidR="00B704A4">
        <w:t xml:space="preserve"> </w:t>
      </w:r>
      <w:r>
        <w:t>Ziele</w:t>
      </w:r>
      <w:r w:rsidR="00B704A4">
        <w:t xml:space="preserve"> </w:t>
      </w:r>
      <w:r>
        <w:t>zu</w:t>
      </w:r>
      <w:r w:rsidR="00B704A4">
        <w:t xml:space="preserve"> </w:t>
      </w:r>
      <w:r>
        <w:t>sein,</w:t>
      </w:r>
      <w:r w:rsidR="00B704A4">
        <w:t xml:space="preserve"> </w:t>
      </w:r>
      <w:r>
        <w:t>und</w:t>
      </w:r>
      <w:r w:rsidR="00B704A4">
        <w:t xml:space="preserve"> </w:t>
      </w:r>
      <w:r>
        <w:t>an</w:t>
      </w:r>
      <w:r w:rsidR="00B704A4">
        <w:t xml:space="preserve"> </w:t>
      </w:r>
      <w:r>
        <w:t>welchem!</w:t>
      </w:r>
      <w:r w:rsidR="00B704A4">
        <w:t xml:space="preserve"> </w:t>
      </w:r>
      <w:r>
        <w:t>Wo</w:t>
      </w:r>
      <w:r w:rsidR="00B704A4">
        <w:t xml:space="preserve"> </w:t>
      </w:r>
      <w:r>
        <w:t>findet</w:t>
      </w:r>
      <w:r w:rsidR="00B704A4">
        <w:t xml:space="preserve"> </w:t>
      </w:r>
      <w:r>
        <w:t>sich</w:t>
      </w:r>
      <w:r w:rsidR="00B704A4">
        <w:t xml:space="preserve"> </w:t>
      </w:r>
      <w:r>
        <w:t>das</w:t>
      </w:r>
      <w:r w:rsidR="00B704A4">
        <w:t xml:space="preserve"> </w:t>
      </w:r>
      <w:r>
        <w:t>außer</w:t>
      </w:r>
      <w:r w:rsidR="00B704A4">
        <w:t xml:space="preserve"> </w:t>
      </w:r>
      <w:r>
        <w:t>dem</w:t>
      </w:r>
      <w:r w:rsidR="00B704A4">
        <w:t xml:space="preserve"> </w:t>
      </w:r>
      <w:r>
        <w:t>Reiche</w:t>
      </w:r>
      <w:r w:rsidR="00B704A4">
        <w:t xml:space="preserve"> </w:t>
      </w:r>
      <w:r>
        <w:t>Gottes?</w:t>
      </w:r>
      <w:r w:rsidR="00B704A4">
        <w:t xml:space="preserve"> </w:t>
      </w:r>
      <w:r>
        <w:t>Der</w:t>
      </w:r>
      <w:r w:rsidR="00B704A4">
        <w:t xml:space="preserve"> </w:t>
      </w:r>
      <w:r>
        <w:t>Zweck</w:t>
      </w:r>
      <w:r w:rsidR="00B704A4">
        <w:t xml:space="preserve"> </w:t>
      </w:r>
      <w:r>
        <w:t>der</w:t>
      </w:r>
      <w:r w:rsidR="00B704A4">
        <w:t xml:space="preserve"> </w:t>
      </w:r>
      <w:r>
        <w:t>Behütung</w:t>
      </w:r>
      <w:r w:rsidR="00B704A4">
        <w:t xml:space="preserve"> </w:t>
      </w:r>
      <w:r>
        <w:t>ist</w:t>
      </w:r>
      <w:r w:rsidR="00B704A4">
        <w:t xml:space="preserve"> </w:t>
      </w:r>
      <w:r>
        <w:t>ja,</w:t>
      </w:r>
      <w:r w:rsidR="00B704A4">
        <w:t xml:space="preserve"> </w:t>
      </w:r>
      <w:r>
        <w:t>wie</w:t>
      </w:r>
      <w:r w:rsidR="00B704A4">
        <w:t xml:space="preserve"> </w:t>
      </w:r>
      <w:r>
        <w:t>gesagt,</w:t>
      </w:r>
      <w:r w:rsidR="00B704A4">
        <w:t xml:space="preserve"> </w:t>
      </w:r>
      <w:r>
        <w:t>die</w:t>
      </w:r>
      <w:r w:rsidR="00B704A4">
        <w:t xml:space="preserve"> </w:t>
      </w:r>
      <w:r>
        <w:t>glückliche</w:t>
      </w:r>
      <w:r w:rsidR="00B704A4">
        <w:t xml:space="preserve"> </w:t>
      </w:r>
      <w:r>
        <w:t>Beseitigung</w:t>
      </w:r>
      <w:r w:rsidR="00B704A4">
        <w:t xml:space="preserve"> </w:t>
      </w:r>
      <w:r>
        <w:t>aller</w:t>
      </w:r>
      <w:r w:rsidR="00B704A4">
        <w:t xml:space="preserve"> </w:t>
      </w:r>
      <w:r>
        <w:t>Gefahren</w:t>
      </w:r>
      <w:r w:rsidR="00B704A4">
        <w:t xml:space="preserve"> </w:t>
      </w:r>
      <w:r>
        <w:t>selbst,</w:t>
      </w:r>
      <w:r w:rsidR="00B704A4">
        <w:t xml:space="preserve"> </w:t>
      </w:r>
      <w:r>
        <w:t>oder</w:t>
      </w:r>
      <w:r w:rsidR="00B704A4">
        <w:t xml:space="preserve"> </w:t>
      </w:r>
      <w:r>
        <w:t>Erhaltung</w:t>
      </w:r>
      <w:r w:rsidR="00B704A4">
        <w:t xml:space="preserve"> </w:t>
      </w:r>
      <w:r>
        <w:t>in</w:t>
      </w:r>
      <w:r w:rsidR="00B704A4">
        <w:t xml:space="preserve"> </w:t>
      </w:r>
      <w:r>
        <w:t>denselben,</w:t>
      </w:r>
      <w:r w:rsidR="00B704A4">
        <w:t xml:space="preserve"> </w:t>
      </w:r>
      <w:r>
        <w:t>und</w:t>
      </w:r>
      <w:r w:rsidR="00B704A4">
        <w:t xml:space="preserve"> </w:t>
      </w:r>
      <w:r>
        <w:t>wäre</w:t>
      </w:r>
      <w:r w:rsidR="00B704A4">
        <w:t xml:space="preserve"> </w:t>
      </w:r>
      <w:r>
        <w:t>es</w:t>
      </w:r>
      <w:r w:rsidR="00B704A4">
        <w:t xml:space="preserve"> </w:t>
      </w:r>
      <w:r>
        <w:t>ein</w:t>
      </w:r>
      <w:r w:rsidR="00B704A4">
        <w:t xml:space="preserve"> </w:t>
      </w:r>
      <w:r>
        <w:t>feuriger</w:t>
      </w:r>
      <w:r w:rsidR="00B704A4">
        <w:t xml:space="preserve"> </w:t>
      </w:r>
      <w:r>
        <w:t>Ofen</w:t>
      </w:r>
      <w:r w:rsidR="00B704A4">
        <w:t xml:space="preserve"> </w:t>
      </w:r>
      <w:r>
        <w:t>oder</w:t>
      </w:r>
      <w:r w:rsidR="00B704A4">
        <w:t xml:space="preserve"> </w:t>
      </w:r>
      <w:r>
        <w:t>eine</w:t>
      </w:r>
      <w:r w:rsidR="00B704A4">
        <w:t xml:space="preserve"> </w:t>
      </w:r>
      <w:r>
        <w:t>Löwengrube</w:t>
      </w:r>
      <w:r w:rsidR="00B704A4">
        <w:t xml:space="preserve"> </w:t>
      </w:r>
      <w:r>
        <w:t>oder</w:t>
      </w:r>
      <w:r w:rsidR="00B704A4">
        <w:t xml:space="preserve"> </w:t>
      </w:r>
      <w:r>
        <w:t>der</w:t>
      </w:r>
      <w:r w:rsidR="00B704A4">
        <w:t xml:space="preserve"> </w:t>
      </w:r>
      <w:r>
        <w:t>Palast</w:t>
      </w:r>
      <w:r w:rsidR="00B704A4">
        <w:t xml:space="preserve"> </w:t>
      </w:r>
      <w:r>
        <w:t>eines</w:t>
      </w:r>
      <w:r w:rsidR="00B704A4">
        <w:t xml:space="preserve"> </w:t>
      </w:r>
      <w:proofErr w:type="spellStart"/>
      <w:r>
        <w:t>Potiphars</w:t>
      </w:r>
      <w:proofErr w:type="spellEnd"/>
      <w:r w:rsidR="00B704A4">
        <w:t xml:space="preserve"> </w:t>
      </w:r>
      <w:r>
        <w:t>oder</w:t>
      </w:r>
      <w:r w:rsidR="00B704A4">
        <w:t xml:space="preserve"> </w:t>
      </w:r>
      <w:proofErr w:type="spellStart"/>
      <w:r>
        <w:t>Kaiphas</w:t>
      </w:r>
      <w:proofErr w:type="spellEnd"/>
      <w:r>
        <w:t>,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Beschaffung</w:t>
      </w:r>
      <w:r w:rsidR="00B704A4">
        <w:t xml:space="preserve"> </w:t>
      </w:r>
      <w:r>
        <w:t>alles</w:t>
      </w:r>
      <w:r w:rsidR="00B704A4">
        <w:t xml:space="preserve"> </w:t>
      </w:r>
      <w:proofErr w:type="gramStart"/>
      <w:r>
        <w:t>nützlichen</w:t>
      </w:r>
      <w:proofErr w:type="gramEnd"/>
      <w:r w:rsidR="00B704A4">
        <w:t xml:space="preserve"> </w:t>
      </w:r>
      <w:r>
        <w:t>und</w:t>
      </w:r>
      <w:r w:rsidR="00B704A4">
        <w:t xml:space="preserve"> </w:t>
      </w:r>
      <w:r>
        <w:t>heilsamen.</w:t>
      </w:r>
      <w:r w:rsidR="00B704A4">
        <w:t xml:space="preserve"> </w:t>
      </w:r>
      <w:r>
        <w:t>Wie</w:t>
      </w:r>
      <w:r w:rsidR="00B704A4">
        <w:t xml:space="preserve"> </w:t>
      </w:r>
      <w:r>
        <w:t>man</w:t>
      </w:r>
      <w:r w:rsidR="00B704A4">
        <w:t xml:space="preserve"> </w:t>
      </w:r>
      <w:r>
        <w:t>die</w:t>
      </w:r>
      <w:r w:rsidR="00B704A4">
        <w:t xml:space="preserve"> </w:t>
      </w:r>
      <w:r>
        <w:t>Vorsehung</w:t>
      </w:r>
      <w:r w:rsidR="00B704A4">
        <w:t xml:space="preserve"> </w:t>
      </w:r>
      <w:r>
        <w:t>eine</w:t>
      </w:r>
      <w:r w:rsidR="00B704A4">
        <w:t xml:space="preserve"> </w:t>
      </w:r>
      <w:r>
        <w:t>fortgesetzte</w:t>
      </w:r>
      <w:r w:rsidR="00B704A4">
        <w:t xml:space="preserve"> </w:t>
      </w:r>
      <w:r>
        <w:t>Schöpfung,</w:t>
      </w:r>
      <w:r w:rsidR="00B704A4">
        <w:t xml:space="preserve"> </w:t>
      </w:r>
      <w:r>
        <w:t>so</w:t>
      </w:r>
      <w:r w:rsidR="00B704A4">
        <w:t xml:space="preserve"> </w:t>
      </w:r>
      <w:r>
        <w:t>mag</w:t>
      </w:r>
      <w:r w:rsidR="00B704A4">
        <w:t xml:space="preserve"> </w:t>
      </w:r>
      <w:r>
        <w:t>man</w:t>
      </w:r>
      <w:r w:rsidR="00B704A4">
        <w:t xml:space="preserve"> </w:t>
      </w:r>
      <w:r>
        <w:t>das</w:t>
      </w:r>
      <w:r w:rsidR="00B704A4">
        <w:t xml:space="preserve"> </w:t>
      </w:r>
      <w:r>
        <w:t>Behüten</w:t>
      </w:r>
      <w:r w:rsidR="00B704A4">
        <w:t xml:space="preserve"> </w:t>
      </w:r>
      <w:r>
        <w:t>ein</w:t>
      </w:r>
      <w:r w:rsidR="00B704A4">
        <w:t xml:space="preserve"> </w:t>
      </w:r>
      <w:r>
        <w:t>fortgesetztes</w:t>
      </w:r>
      <w:r w:rsidR="00B704A4">
        <w:t xml:space="preserve"> </w:t>
      </w:r>
      <w:r>
        <w:t>Segnen</w:t>
      </w:r>
      <w:r w:rsidR="00B704A4">
        <w:t xml:space="preserve"> </w:t>
      </w:r>
      <w:r>
        <w:t>nennen.</w:t>
      </w:r>
      <w:r w:rsidR="00B704A4">
        <w:t xml:space="preserve"> </w:t>
      </w:r>
      <w:r>
        <w:t>Liegt</w:t>
      </w:r>
      <w:r w:rsidR="00B704A4">
        <w:t xml:space="preserve"> </w:t>
      </w:r>
      <w:r>
        <w:t>der</w:t>
      </w:r>
      <w:r w:rsidR="00B704A4">
        <w:t xml:space="preserve"> </w:t>
      </w:r>
      <w:r>
        <w:t>Grund,</w:t>
      </w:r>
      <w:r w:rsidR="00B704A4">
        <w:t xml:space="preserve"> </w:t>
      </w:r>
      <w:r>
        <w:t>warum</w:t>
      </w:r>
      <w:r w:rsidR="00B704A4">
        <w:t xml:space="preserve"> </w:t>
      </w:r>
      <w:r>
        <w:t>der</w:t>
      </w:r>
      <w:r w:rsidR="00B704A4">
        <w:t xml:space="preserve"> </w:t>
      </w:r>
      <w:r>
        <w:t>Segen</w:t>
      </w:r>
      <w:r w:rsidR="00B704A4">
        <w:t xml:space="preserve"> </w:t>
      </w:r>
      <w:r>
        <w:t>sich</w:t>
      </w:r>
      <w:r w:rsidR="00B704A4">
        <w:t xml:space="preserve"> </w:t>
      </w:r>
      <w:r>
        <w:t>zu</w:t>
      </w:r>
      <w:r w:rsidR="00B704A4">
        <w:t xml:space="preserve"> </w:t>
      </w:r>
      <w:r>
        <w:t>uns</w:t>
      </w:r>
      <w:r w:rsidR="00B704A4">
        <w:t xml:space="preserve"> </w:t>
      </w:r>
      <w:r>
        <w:t>wendet,</w:t>
      </w:r>
      <w:r w:rsidR="00B704A4">
        <w:t xml:space="preserve"> </w:t>
      </w:r>
      <w:r>
        <w:t>nicht</w:t>
      </w:r>
      <w:r w:rsidR="00B704A4">
        <w:t xml:space="preserve"> </w:t>
      </w:r>
      <w:r>
        <w:t>in</w:t>
      </w:r>
      <w:r w:rsidR="00B704A4">
        <w:t xml:space="preserve"> </w:t>
      </w:r>
      <w:r>
        <w:t>uns,</w:t>
      </w:r>
      <w:r w:rsidR="00B704A4">
        <w:t xml:space="preserve"> </w:t>
      </w:r>
      <w:r>
        <w:t>sondern</w:t>
      </w:r>
      <w:r w:rsidR="00B704A4">
        <w:t xml:space="preserve"> </w:t>
      </w:r>
      <w:r>
        <w:t>außer</w:t>
      </w:r>
      <w:r w:rsidR="00B704A4">
        <w:t xml:space="preserve"> </w:t>
      </w:r>
      <w:r>
        <w:t>uns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Gnade,</w:t>
      </w:r>
      <w:r w:rsidR="00B704A4">
        <w:t xml:space="preserve"> </w:t>
      </w:r>
      <w:r>
        <w:t>so</w:t>
      </w:r>
      <w:r w:rsidR="00B704A4">
        <w:t xml:space="preserve"> </w:t>
      </w:r>
      <w:r>
        <w:t>liegt</w:t>
      </w:r>
      <w:r w:rsidR="00B704A4">
        <w:t xml:space="preserve"> </w:t>
      </w:r>
      <w:r>
        <w:t>auch</w:t>
      </w:r>
      <w:r w:rsidR="00B704A4">
        <w:t xml:space="preserve"> </w:t>
      </w:r>
      <w:r>
        <w:t>keiner</w:t>
      </w:r>
      <w:r w:rsidR="00B704A4">
        <w:t xml:space="preserve"> </w:t>
      </w:r>
      <w:r>
        <w:t>in</w:t>
      </w:r>
      <w:r w:rsidR="00B704A4">
        <w:t xml:space="preserve"> </w:t>
      </w:r>
      <w:r>
        <w:t>uns,</w:t>
      </w:r>
      <w:r w:rsidR="00B704A4">
        <w:t xml:space="preserve"> </w:t>
      </w:r>
      <w:r>
        <w:t>die</w:t>
      </w:r>
      <w:r w:rsidR="00B704A4">
        <w:t xml:space="preserve"> </w:t>
      </w:r>
      <w:r>
        <w:t>wird</w:t>
      </w:r>
      <w:r w:rsidR="00B704A4">
        <w:t xml:space="preserve"> </w:t>
      </w:r>
      <w:r>
        <w:t>nichts</w:t>
      </w:r>
      <w:r w:rsidR="00B704A4">
        <w:t xml:space="preserve"> </w:t>
      </w:r>
      <w:r>
        <w:t>als</w:t>
      </w:r>
      <w:r w:rsidR="00B704A4">
        <w:t xml:space="preserve"> </w:t>
      </w:r>
      <w:r>
        <w:t>Sünder</w:t>
      </w:r>
      <w:r w:rsidR="00B704A4">
        <w:t xml:space="preserve"> </w:t>
      </w:r>
      <w:r>
        <w:t>und</w:t>
      </w:r>
      <w:r w:rsidR="00B704A4">
        <w:t xml:space="preserve"> </w:t>
      </w:r>
      <w:r>
        <w:t>von</w:t>
      </w:r>
      <w:r w:rsidR="00B704A4">
        <w:t xml:space="preserve"> </w:t>
      </w:r>
      <w:r>
        <w:t>Natur</w:t>
      </w:r>
      <w:r w:rsidR="00B704A4">
        <w:t xml:space="preserve"> </w:t>
      </w:r>
      <w:r>
        <w:t>geneigt</w:t>
      </w:r>
      <w:r w:rsidR="00B704A4">
        <w:t xml:space="preserve"> </w:t>
      </w:r>
      <w:r>
        <w:t>sind,</w:t>
      </w:r>
      <w:r w:rsidR="00B704A4">
        <w:t xml:space="preserve"> </w:t>
      </w:r>
      <w:r>
        <w:t>Gott</w:t>
      </w:r>
      <w:r w:rsidR="00B704A4">
        <w:t xml:space="preserve"> </w:t>
      </w:r>
      <w:r>
        <w:t>und</w:t>
      </w:r>
      <w:r w:rsidR="00B704A4">
        <w:t xml:space="preserve"> </w:t>
      </w:r>
      <w:r>
        <w:t>unsern</w:t>
      </w:r>
      <w:r w:rsidR="00B704A4">
        <w:t xml:space="preserve"> </w:t>
      </w:r>
      <w:r>
        <w:t>Nächsten</w:t>
      </w:r>
      <w:r w:rsidR="00B704A4">
        <w:t xml:space="preserve"> </w:t>
      </w:r>
      <w:r>
        <w:t>zu</w:t>
      </w:r>
      <w:r w:rsidR="00B704A4">
        <w:t xml:space="preserve"> </w:t>
      </w:r>
      <w:r>
        <w:t>hassen,</w:t>
      </w:r>
      <w:r w:rsidR="00B704A4">
        <w:t xml:space="preserve"> </w:t>
      </w:r>
      <w:r>
        <w:t>warum</w:t>
      </w:r>
      <w:r w:rsidR="00B704A4">
        <w:t xml:space="preserve"> </w:t>
      </w:r>
      <w:r>
        <w:t>er</w:t>
      </w:r>
      <w:r w:rsidR="00B704A4">
        <w:t xml:space="preserve"> </w:t>
      </w:r>
      <w:r>
        <w:t>nach</w:t>
      </w:r>
      <w:r w:rsidR="00B704A4">
        <w:t xml:space="preserve"> </w:t>
      </w:r>
      <w:r>
        <w:t>Gottes</w:t>
      </w:r>
      <w:r w:rsidR="00B704A4">
        <w:t xml:space="preserve"> </w:t>
      </w:r>
      <w:r>
        <w:t>Vorsatz</w:t>
      </w:r>
      <w:r w:rsidR="00B704A4">
        <w:t xml:space="preserve"> </w:t>
      </w:r>
      <w:r>
        <w:t>und</w:t>
      </w:r>
      <w:r w:rsidR="00B704A4">
        <w:t xml:space="preserve"> </w:t>
      </w:r>
      <w:r>
        <w:t>Gnade</w:t>
      </w:r>
      <w:r w:rsidR="00B704A4">
        <w:t xml:space="preserve"> </w:t>
      </w:r>
      <w:r>
        <w:t>aufhören</w:t>
      </w:r>
      <w:r w:rsidR="00B704A4">
        <w:t xml:space="preserve"> </w:t>
      </w:r>
      <w:r>
        <w:t>sollte.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Zweck,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Christus</w:t>
      </w:r>
      <w:r w:rsidR="00B704A4">
        <w:t xml:space="preserve"> </w:t>
      </w:r>
      <w:r>
        <w:t>nichts</w:t>
      </w:r>
      <w:r w:rsidR="00B704A4">
        <w:t xml:space="preserve"> </w:t>
      </w:r>
      <w:r>
        <w:t>verlieret</w:t>
      </w:r>
      <w:r w:rsidR="00B704A4">
        <w:t xml:space="preserve"> </w:t>
      </w:r>
      <w:r>
        <w:t>von</w:t>
      </w:r>
      <w:r w:rsidR="00B704A4">
        <w:t xml:space="preserve"> </w:t>
      </w:r>
      <w:r>
        <w:t>dem,</w:t>
      </w:r>
      <w:r w:rsidR="00B704A4">
        <w:t xml:space="preserve"> </w:t>
      </w:r>
      <w:r>
        <w:t>was</w:t>
      </w:r>
      <w:r w:rsidR="00B704A4">
        <w:t xml:space="preserve"> </w:t>
      </w:r>
      <w:r>
        <w:t>ihm</w:t>
      </w:r>
      <w:r w:rsidR="00B704A4">
        <w:t xml:space="preserve"> </w:t>
      </w:r>
      <w:r>
        <w:t>sein</w:t>
      </w:r>
      <w:r w:rsidR="00B704A4">
        <w:t xml:space="preserve"> </w:t>
      </w:r>
      <w:r>
        <w:t>Vater</w:t>
      </w:r>
      <w:r w:rsidR="00B704A4">
        <w:t xml:space="preserve"> </w:t>
      </w:r>
      <w:r>
        <w:t>gegeben</w:t>
      </w:r>
      <w:r w:rsidR="00B704A4">
        <w:t xml:space="preserve"> </w:t>
      </w:r>
      <w:r>
        <w:t>hat,</w:t>
      </w:r>
      <w:r w:rsidR="00B704A4">
        <w:t xml:space="preserve"> </w:t>
      </w:r>
      <w:r>
        <w:t>sondern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es</w:t>
      </w:r>
      <w:r w:rsidR="00B704A4">
        <w:t xml:space="preserve"> </w:t>
      </w:r>
      <w:r>
        <w:t>auferwecke</w:t>
      </w:r>
      <w:r w:rsidR="00B704A4">
        <w:t xml:space="preserve"> </w:t>
      </w:r>
      <w:r>
        <w:t>am</w:t>
      </w:r>
      <w:r w:rsidR="00B704A4">
        <w:t xml:space="preserve"> </w:t>
      </w:r>
      <w:r>
        <w:t>jüngsten</w:t>
      </w:r>
      <w:r w:rsidR="00B704A4">
        <w:t xml:space="preserve"> </w:t>
      </w:r>
      <w:r>
        <w:t>Tage.</w:t>
      </w:r>
      <w:r w:rsidR="00B704A4">
        <w:t xml:space="preserve"> </w:t>
      </w:r>
    </w:p>
    <w:p w14:paraId="2CBCDD13" w14:textId="1725ACE1" w:rsidR="00C0241B" w:rsidRDefault="00C0241B" w:rsidP="00C0241B">
      <w:pPr>
        <w:pStyle w:val="StandardWeb"/>
      </w:pPr>
      <w:r>
        <w:t>Eben</w:t>
      </w:r>
      <w:r w:rsidR="00B704A4">
        <w:t xml:space="preserve"> </w:t>
      </w:r>
      <w:r>
        <w:t>daraus</w:t>
      </w:r>
      <w:r w:rsidR="00B704A4">
        <w:t xml:space="preserve"> </w:t>
      </w:r>
      <w:r>
        <w:t>leuchtet</w:t>
      </w:r>
      <w:r w:rsidR="00B704A4">
        <w:t xml:space="preserve"> </w:t>
      </w:r>
      <w:r>
        <w:t>auch</w:t>
      </w:r>
      <w:r w:rsidR="00B704A4">
        <w:t xml:space="preserve"> </w:t>
      </w:r>
      <w:r>
        <w:t>der</w:t>
      </w:r>
      <w:r w:rsidR="00B704A4">
        <w:t xml:space="preserve"> </w:t>
      </w:r>
      <w:r>
        <w:t>große,</w:t>
      </w:r>
      <w:r w:rsidR="00B704A4">
        <w:t xml:space="preserve"> </w:t>
      </w:r>
      <w:r>
        <w:t>unschätzbare</w:t>
      </w:r>
      <w:r w:rsidR="00B704A4">
        <w:t xml:space="preserve"> </w:t>
      </w:r>
      <w:r>
        <w:t>Nutzen</w:t>
      </w:r>
      <w:r w:rsidR="00B704A4">
        <w:t xml:space="preserve"> </w:t>
      </w:r>
      <w:r>
        <w:t>der</w:t>
      </w:r>
      <w:r w:rsidR="00B704A4">
        <w:t xml:space="preserve"> </w:t>
      </w:r>
      <w:r>
        <w:t>Behütung</w:t>
      </w:r>
      <w:r w:rsidR="00B704A4">
        <w:t xml:space="preserve"> </w:t>
      </w:r>
      <w:r>
        <w:t>hervor.</w:t>
      </w:r>
      <w:r w:rsidR="00B704A4">
        <w:t xml:space="preserve"> </w:t>
      </w:r>
      <w:r>
        <w:t>Der</w:t>
      </w:r>
      <w:r w:rsidR="00B704A4">
        <w:t xml:space="preserve"> </w:t>
      </w:r>
      <w:r>
        <w:t>Hohepriester</w:t>
      </w:r>
      <w:r w:rsidR="00B704A4">
        <w:t xml:space="preserve"> </w:t>
      </w:r>
      <w:r>
        <w:t>redet</w:t>
      </w:r>
      <w:r w:rsidR="00B704A4">
        <w:t xml:space="preserve"> </w:t>
      </w:r>
      <w:r>
        <w:t>nicht</w:t>
      </w:r>
      <w:r w:rsidR="00B704A4">
        <w:t xml:space="preserve"> </w:t>
      </w:r>
      <w:r>
        <w:t>gesetzlich</w:t>
      </w:r>
      <w:r w:rsidR="00B704A4">
        <w:t xml:space="preserve"> </w:t>
      </w:r>
      <w:r>
        <w:t>und</w:t>
      </w:r>
      <w:r w:rsidR="00B704A4">
        <w:t xml:space="preserve"> </w:t>
      </w:r>
      <w:r>
        <w:t>fordernd,</w:t>
      </w:r>
      <w:r w:rsidR="00B704A4">
        <w:t xml:space="preserve"> </w:t>
      </w:r>
      <w:r>
        <w:t>sondern</w:t>
      </w:r>
      <w:r w:rsidR="00B704A4">
        <w:t xml:space="preserve"> </w:t>
      </w:r>
      <w:proofErr w:type="spellStart"/>
      <w:r>
        <w:t>anwünschend</w:t>
      </w:r>
      <w:proofErr w:type="spellEnd"/>
      <w:r>
        <w:t>,</w:t>
      </w:r>
      <w:r w:rsidR="00B704A4">
        <w:t xml:space="preserve"> </w:t>
      </w:r>
      <w:r>
        <w:t>dienend,</w:t>
      </w:r>
      <w:r w:rsidR="00B704A4">
        <w:t xml:space="preserve"> </w:t>
      </w:r>
      <w:r>
        <w:t>wie</w:t>
      </w:r>
      <w:r w:rsidR="00B704A4">
        <w:t xml:space="preserve"> </w:t>
      </w:r>
      <w:r>
        <w:t>sich's</w:t>
      </w:r>
      <w:r w:rsidR="00B704A4">
        <w:t xml:space="preserve"> </w:t>
      </w:r>
      <w:r>
        <w:t>für</w:t>
      </w:r>
      <w:r w:rsidR="00B704A4">
        <w:t xml:space="preserve"> </w:t>
      </w:r>
      <w:r>
        <w:t>einen</w:t>
      </w:r>
      <w:r w:rsidR="00B704A4">
        <w:t xml:space="preserve"> </w:t>
      </w:r>
      <w:r>
        <w:t>Hohepriester</w:t>
      </w:r>
      <w:r w:rsidR="00B704A4">
        <w:t xml:space="preserve"> </w:t>
      </w:r>
      <w:r>
        <w:t>ziemt,</w:t>
      </w:r>
      <w:r w:rsidR="00B704A4">
        <w:t xml:space="preserve"> </w:t>
      </w:r>
      <w:r>
        <w:t>der</w:t>
      </w:r>
      <w:r w:rsidR="00B704A4">
        <w:t xml:space="preserve"> </w:t>
      </w:r>
      <w:r>
        <w:t>eben</w:t>
      </w:r>
      <w:r w:rsidR="00B704A4">
        <w:t xml:space="preserve"> </w:t>
      </w:r>
      <w:r>
        <w:t>deswegen</w:t>
      </w:r>
      <w:r w:rsidR="00B704A4">
        <w:t xml:space="preserve"> </w:t>
      </w:r>
      <w:r>
        <w:t>aus</w:t>
      </w:r>
      <w:r w:rsidR="00B704A4">
        <w:t xml:space="preserve"> </w:t>
      </w:r>
      <w:r>
        <w:t>den</w:t>
      </w:r>
      <w:r w:rsidR="00B704A4">
        <w:t xml:space="preserve"> </w:t>
      </w:r>
      <w:r>
        <w:t>Menschen</w:t>
      </w:r>
      <w:r w:rsidR="00B704A4">
        <w:t xml:space="preserve"> </w:t>
      </w:r>
      <w:r>
        <w:t>genommen</w:t>
      </w:r>
      <w:r w:rsidR="00B704A4">
        <w:t xml:space="preserve"> </w:t>
      </w:r>
      <w:r>
        <w:t>wurde,</w:t>
      </w:r>
      <w:r w:rsidR="00B704A4">
        <w:t xml:space="preserve"> </w:t>
      </w:r>
      <w:r>
        <w:t>welche</w:t>
      </w:r>
      <w:r w:rsidR="00B704A4">
        <w:t xml:space="preserve"> </w:t>
      </w:r>
      <w:r>
        <w:t>schwach</w:t>
      </w:r>
      <w:r w:rsidR="00B704A4">
        <w:t xml:space="preserve"> </w:t>
      </w:r>
      <w:r>
        <w:t>sind,</w:t>
      </w:r>
      <w:r w:rsidR="00B704A4">
        <w:t xml:space="preserve"> </w:t>
      </w:r>
      <w:r>
        <w:t>damit</w:t>
      </w:r>
      <w:r w:rsidR="00B704A4">
        <w:t xml:space="preserve"> </w:t>
      </w:r>
      <w:r>
        <w:t>er</w:t>
      </w:r>
      <w:r w:rsidR="00B704A4">
        <w:t xml:space="preserve"> </w:t>
      </w:r>
      <w:r>
        <w:t>auch</w:t>
      </w:r>
      <w:r w:rsidR="00B704A4">
        <w:t xml:space="preserve"> </w:t>
      </w:r>
      <w:r>
        <w:t>mit</w:t>
      </w:r>
      <w:r w:rsidR="00B704A4">
        <w:t xml:space="preserve"> </w:t>
      </w:r>
      <w:r>
        <w:t>Schwachheit</w:t>
      </w:r>
      <w:r w:rsidR="00B704A4">
        <w:t xml:space="preserve"> </w:t>
      </w:r>
      <w:r>
        <w:t>umfangen</w:t>
      </w:r>
      <w:r w:rsidR="00B704A4">
        <w:t xml:space="preserve"> </w:t>
      </w:r>
      <w:r>
        <w:t>wäre</w:t>
      </w:r>
      <w:r w:rsidR="00B704A4">
        <w:t xml:space="preserve"> </w:t>
      </w:r>
      <w:r>
        <w:t>und</w:t>
      </w:r>
      <w:r w:rsidR="00B704A4">
        <w:t xml:space="preserve"> </w:t>
      </w:r>
      <w:r>
        <w:t>Mitleid</w:t>
      </w:r>
      <w:r w:rsidR="00B704A4">
        <w:t xml:space="preserve"> </w:t>
      </w:r>
      <w:r>
        <w:t>haben</w:t>
      </w:r>
      <w:r w:rsidR="00B704A4">
        <w:t xml:space="preserve"> </w:t>
      </w:r>
      <w:r>
        <w:t>könnte.</w:t>
      </w:r>
      <w:r w:rsidR="00B704A4">
        <w:t xml:space="preserve"> </w:t>
      </w:r>
      <w:r>
        <w:t>Unter</w:t>
      </w:r>
      <w:r w:rsidR="00B704A4">
        <w:t xml:space="preserve"> </w:t>
      </w:r>
      <w:r>
        <w:t>seinen</w:t>
      </w:r>
      <w:r w:rsidR="00B704A4">
        <w:t xml:space="preserve"> </w:t>
      </w:r>
      <w:r>
        <w:t>ausgebreiteten</w:t>
      </w:r>
      <w:r w:rsidR="00B704A4">
        <w:t xml:space="preserve"> </w:t>
      </w:r>
      <w:r>
        <w:t>Händen</w:t>
      </w:r>
      <w:r w:rsidR="00B704A4">
        <w:t xml:space="preserve"> </w:t>
      </w:r>
      <w:r>
        <w:t>sollten</w:t>
      </w:r>
      <w:r w:rsidR="00B704A4">
        <w:t xml:space="preserve"> </w:t>
      </w:r>
      <w:r>
        <w:t>sie</w:t>
      </w:r>
      <w:r w:rsidR="00B704A4">
        <w:t xml:space="preserve"> </w:t>
      </w:r>
      <w:r>
        <w:t>sich</w:t>
      </w:r>
      <w:r w:rsidR="00B704A4">
        <w:t xml:space="preserve"> </w:t>
      </w:r>
      <w:r>
        <w:t>nicht</w:t>
      </w:r>
      <w:r w:rsidR="00B704A4">
        <w:t xml:space="preserve"> </w:t>
      </w:r>
      <w:r>
        <w:t>wirkend,</w:t>
      </w:r>
      <w:r w:rsidR="00B704A4">
        <w:t xml:space="preserve"> </w:t>
      </w:r>
      <w:r>
        <w:t>sondern</w:t>
      </w:r>
      <w:r w:rsidR="00B704A4">
        <w:t xml:space="preserve"> </w:t>
      </w:r>
      <w:r>
        <w:t>zustimmend,</w:t>
      </w:r>
      <w:r w:rsidR="00B704A4">
        <w:t xml:space="preserve"> </w:t>
      </w:r>
      <w:r>
        <w:t>hinnehmend,</w:t>
      </w:r>
      <w:r w:rsidR="00B704A4">
        <w:t xml:space="preserve"> </w:t>
      </w:r>
      <w:r>
        <w:t>gläubig</w:t>
      </w:r>
      <w:r w:rsidR="00B704A4">
        <w:t xml:space="preserve"> </w:t>
      </w:r>
      <w:r>
        <w:t>und</w:t>
      </w:r>
      <w:r w:rsidR="00B704A4">
        <w:t xml:space="preserve"> </w:t>
      </w:r>
      <w:r>
        <w:t>sich</w:t>
      </w:r>
      <w:r w:rsidR="00B704A4">
        <w:t xml:space="preserve"> </w:t>
      </w:r>
      <w:r>
        <w:t>hingebend</w:t>
      </w:r>
      <w:r w:rsidR="00B704A4">
        <w:t xml:space="preserve"> </w:t>
      </w:r>
      <w:r>
        <w:t>verhalten.</w:t>
      </w:r>
      <w:r w:rsidR="00B704A4">
        <w:t xml:space="preserve"> </w:t>
      </w:r>
      <w:r>
        <w:t>O,</w:t>
      </w:r>
      <w:r w:rsidR="00B704A4">
        <w:t xml:space="preserve"> </w:t>
      </w:r>
      <w:r>
        <w:t>welch</w:t>
      </w:r>
      <w:r w:rsidR="00B704A4">
        <w:t xml:space="preserve"> </w:t>
      </w:r>
      <w:r>
        <w:t>eine</w:t>
      </w:r>
      <w:r w:rsidR="00B704A4">
        <w:t xml:space="preserve"> </w:t>
      </w:r>
      <w:r>
        <w:t>Glückseligkeit,</w:t>
      </w:r>
      <w:r w:rsidR="00B704A4">
        <w:t xml:space="preserve"> </w:t>
      </w:r>
      <w:r>
        <w:t>sich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Stande</w:t>
      </w:r>
      <w:r w:rsidR="00B704A4">
        <w:t xml:space="preserve"> </w:t>
      </w:r>
      <w:r>
        <w:t>zu</w:t>
      </w:r>
      <w:r w:rsidR="00B704A4">
        <w:t xml:space="preserve"> </w:t>
      </w:r>
      <w:r>
        <w:t>befinden,</w:t>
      </w:r>
      <w:r w:rsidR="00B704A4">
        <w:t xml:space="preserve"> </w:t>
      </w:r>
      <w:r>
        <w:t>wo</w:t>
      </w:r>
      <w:r w:rsidR="00B704A4">
        <w:t xml:space="preserve"> </w:t>
      </w:r>
      <w:r>
        <w:t>nichts,</w:t>
      </w:r>
      <w:r w:rsidR="00B704A4">
        <w:t xml:space="preserve"> </w:t>
      </w:r>
      <w:r>
        <w:t>gar</w:t>
      </w:r>
      <w:r w:rsidR="00B704A4">
        <w:t xml:space="preserve"> </w:t>
      </w:r>
      <w:r>
        <w:t>nichts</w:t>
      </w:r>
      <w:r w:rsidR="00B704A4">
        <w:t xml:space="preserve"> </w:t>
      </w:r>
      <w:r>
        <w:t>schaden</w:t>
      </w:r>
      <w:r w:rsidR="00B704A4">
        <w:t xml:space="preserve"> </w:t>
      </w:r>
      <w:r>
        <w:t>kann,</w:t>
      </w:r>
      <w:r w:rsidR="00B704A4">
        <w:t xml:space="preserve"> </w:t>
      </w:r>
      <w:r>
        <w:t>wo</w:t>
      </w:r>
      <w:r w:rsidR="00B704A4">
        <w:t xml:space="preserve"> </w:t>
      </w:r>
      <w:r>
        <w:t>alles</w:t>
      </w:r>
      <w:r w:rsidR="00B704A4">
        <w:t xml:space="preserve"> </w:t>
      </w:r>
      <w:r>
        <w:t>dienen,</w:t>
      </w:r>
      <w:r w:rsidR="00B704A4">
        <w:t xml:space="preserve"> </w:t>
      </w:r>
      <w:r>
        <w:t>ja</w:t>
      </w:r>
      <w:r w:rsidR="00B704A4">
        <w:t xml:space="preserve"> </w:t>
      </w:r>
      <w:r>
        <w:t>zur</w:t>
      </w:r>
      <w:r w:rsidR="00B704A4">
        <w:t xml:space="preserve"> </w:t>
      </w:r>
      <w:r>
        <w:t>Seligkeit</w:t>
      </w:r>
      <w:r w:rsidR="00B704A4">
        <w:t xml:space="preserve"> </w:t>
      </w:r>
      <w:r>
        <w:t>dienen</w:t>
      </w:r>
      <w:r w:rsidR="00B704A4">
        <w:t xml:space="preserve"> </w:t>
      </w:r>
      <w:proofErr w:type="spellStart"/>
      <w:r>
        <w:t>muß</w:t>
      </w:r>
      <w:proofErr w:type="spellEnd"/>
      <w:r>
        <w:t>!</w:t>
      </w:r>
      <w:r w:rsidR="00B704A4">
        <w:t xml:space="preserve"> </w:t>
      </w:r>
      <w:r>
        <w:t>Man</w:t>
      </w:r>
      <w:r w:rsidR="00B704A4">
        <w:t xml:space="preserve"> </w:t>
      </w:r>
      <w:r>
        <w:t>sollte</w:t>
      </w:r>
      <w:r w:rsidR="00B704A4">
        <w:t xml:space="preserve"> </w:t>
      </w:r>
      <w:r>
        <w:t>ja</w:t>
      </w:r>
      <w:r w:rsidR="00B704A4">
        <w:t xml:space="preserve"> </w:t>
      </w:r>
      <w:r>
        <w:t>kaum</w:t>
      </w:r>
      <w:r w:rsidR="00B704A4">
        <w:t xml:space="preserve"> </w:t>
      </w:r>
      <w:r>
        <w:t>sagen,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wirklich</w:t>
      </w:r>
      <w:r w:rsidR="00B704A4">
        <w:t xml:space="preserve"> </w:t>
      </w:r>
      <w:r>
        <w:t>einen</w:t>
      </w:r>
      <w:r w:rsidR="00B704A4">
        <w:t xml:space="preserve"> </w:t>
      </w:r>
      <w:r>
        <w:t>solchen</w:t>
      </w:r>
      <w:r w:rsidR="00B704A4">
        <w:t xml:space="preserve"> </w:t>
      </w:r>
      <w:r>
        <w:t>Stand</w:t>
      </w:r>
      <w:r w:rsidR="00B704A4">
        <w:t xml:space="preserve"> </w:t>
      </w:r>
      <w:r>
        <w:t>gebe,</w:t>
      </w:r>
      <w:r w:rsidR="00B704A4">
        <w:t xml:space="preserve"> </w:t>
      </w:r>
      <w:r>
        <w:t>da</w:t>
      </w:r>
      <w:r w:rsidR="00B704A4">
        <w:t xml:space="preserve"> </w:t>
      </w:r>
      <w:r>
        <w:t>wir</w:t>
      </w:r>
      <w:r w:rsidR="00B704A4">
        <w:t xml:space="preserve"> </w:t>
      </w:r>
      <w:r>
        <w:t>so</w:t>
      </w:r>
      <w:r w:rsidR="00B704A4">
        <w:t xml:space="preserve"> </w:t>
      </w:r>
      <w:r>
        <w:t>sehr</w:t>
      </w:r>
      <w:r w:rsidR="00B704A4">
        <w:t xml:space="preserve"> </w:t>
      </w:r>
      <w:r>
        <w:t>an</w:t>
      </w:r>
      <w:r w:rsidR="00B704A4">
        <w:t xml:space="preserve"> </w:t>
      </w:r>
      <w:r>
        <w:t>Abwechslung</w:t>
      </w:r>
      <w:r w:rsidR="00B704A4">
        <w:t xml:space="preserve"> </w:t>
      </w:r>
      <w:r>
        <w:t>aller</w:t>
      </w:r>
      <w:r w:rsidR="00B704A4">
        <w:t xml:space="preserve"> </w:t>
      </w:r>
      <w:r>
        <w:t>Art</w:t>
      </w:r>
      <w:r w:rsidR="00B704A4">
        <w:t xml:space="preserve"> </w:t>
      </w:r>
      <w:r>
        <w:t>gewöhnt</w:t>
      </w:r>
      <w:r w:rsidR="00B704A4">
        <w:t xml:space="preserve"> </w:t>
      </w:r>
      <w:r>
        <w:t>sind.</w:t>
      </w:r>
      <w:r w:rsidR="00B704A4">
        <w:t xml:space="preserve"> </w:t>
      </w:r>
      <w:r>
        <w:t>Aber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Gottes</w:t>
      </w:r>
      <w:r w:rsidR="00B704A4">
        <w:t xml:space="preserve"> </w:t>
      </w:r>
      <w:r>
        <w:t>predigt</w:t>
      </w:r>
      <w:r w:rsidR="00B704A4">
        <w:t xml:space="preserve"> </w:t>
      </w:r>
      <w:r>
        <w:t>einen</w:t>
      </w:r>
      <w:r w:rsidR="00B704A4">
        <w:t xml:space="preserve"> </w:t>
      </w:r>
      <w:r>
        <w:t>solchen</w:t>
      </w:r>
      <w:r w:rsidR="00B704A4">
        <w:t xml:space="preserve"> </w:t>
      </w:r>
      <w:r>
        <w:t>Stand,</w:t>
      </w:r>
      <w:r w:rsidR="00B704A4">
        <w:t xml:space="preserve"> </w:t>
      </w:r>
      <w:r>
        <w:t>und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der</w:t>
      </w:r>
      <w:r w:rsidR="00B704A4">
        <w:t xml:space="preserve"> </w:t>
      </w:r>
      <w:r>
        <w:t>Kindschaft</w:t>
      </w:r>
      <w:r w:rsidR="00B704A4">
        <w:t xml:space="preserve"> </w:t>
      </w:r>
      <w:r>
        <w:t>und</w:t>
      </w:r>
      <w:r w:rsidR="00B704A4">
        <w:t xml:space="preserve"> </w:t>
      </w:r>
      <w:r>
        <w:t>Gnade.</w:t>
      </w:r>
      <w:r w:rsidR="00B704A4">
        <w:t xml:space="preserve"> </w:t>
      </w:r>
      <w:r>
        <w:t>Sind</w:t>
      </w:r>
      <w:r w:rsidR="00B704A4">
        <w:t xml:space="preserve"> </w:t>
      </w:r>
      <w:r>
        <w:t>wir</w:t>
      </w:r>
      <w:r w:rsidR="00B704A4">
        <w:t xml:space="preserve"> </w:t>
      </w:r>
      <w:r>
        <w:t>durch</w:t>
      </w:r>
      <w:r w:rsidR="00B704A4">
        <w:t xml:space="preserve"> </w:t>
      </w:r>
      <w:r>
        <w:t>Gnade</w:t>
      </w:r>
      <w:r w:rsidR="00B704A4">
        <w:t xml:space="preserve"> </w:t>
      </w:r>
      <w:r>
        <w:t>in</w:t>
      </w:r>
      <w:r w:rsidR="00B704A4">
        <w:t xml:space="preserve"> </w:t>
      </w:r>
      <w:r>
        <w:t>diesem</w:t>
      </w:r>
      <w:r w:rsidR="00B704A4">
        <w:t xml:space="preserve"> </w:t>
      </w:r>
      <w:r>
        <w:t>herrlichen</w:t>
      </w:r>
      <w:r w:rsidR="00B704A4">
        <w:t xml:space="preserve"> </w:t>
      </w:r>
      <w:r>
        <w:t>Stande,</w:t>
      </w:r>
      <w:r w:rsidR="00B704A4">
        <w:t xml:space="preserve"> </w:t>
      </w:r>
      <w:r>
        <w:t>so</w:t>
      </w:r>
      <w:r w:rsidR="00B704A4">
        <w:t xml:space="preserve"> </w:t>
      </w:r>
      <w:r>
        <w:t>sind</w:t>
      </w:r>
      <w:r w:rsidR="00B704A4">
        <w:t xml:space="preserve"> </w:t>
      </w:r>
      <w:r>
        <w:t>wir</w:t>
      </w:r>
      <w:r w:rsidR="00B704A4">
        <w:t xml:space="preserve"> </w:t>
      </w:r>
      <w:r>
        <w:t>der</w:t>
      </w:r>
      <w:r w:rsidR="00B704A4">
        <w:t xml:space="preserve"> </w:t>
      </w:r>
      <w:r>
        <w:t>Behütung</w:t>
      </w:r>
      <w:r w:rsidR="00B704A4">
        <w:t xml:space="preserve"> </w:t>
      </w:r>
      <w:proofErr w:type="spellStart"/>
      <w:r>
        <w:t>eben</w:t>
      </w:r>
      <w:r w:rsidR="00B704A4">
        <w:t xml:space="preserve"> </w:t>
      </w:r>
      <w:r>
        <w:t>so</w:t>
      </w:r>
      <w:proofErr w:type="spellEnd"/>
      <w:r w:rsidR="00B704A4">
        <w:t xml:space="preserve"> </w:t>
      </w:r>
      <w:r>
        <w:t>bedürftig</w:t>
      </w:r>
      <w:r w:rsidR="00B704A4">
        <w:t xml:space="preserve"> </w:t>
      </w:r>
      <w:r>
        <w:t>als</w:t>
      </w:r>
      <w:r w:rsidR="00B704A4">
        <w:t xml:space="preserve"> </w:t>
      </w:r>
      <w:r>
        <w:t>vorher</w:t>
      </w:r>
      <w:r w:rsidR="00B704A4">
        <w:t xml:space="preserve"> </w:t>
      </w:r>
      <w:r>
        <w:t>der</w:t>
      </w:r>
      <w:r w:rsidR="00B704A4">
        <w:t xml:space="preserve"> </w:t>
      </w:r>
      <w:r>
        <w:lastRenderedPageBreak/>
        <w:t>Errettung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Stande</w:t>
      </w:r>
      <w:r w:rsidR="00B704A4">
        <w:t xml:space="preserve"> </w:t>
      </w:r>
      <w:r>
        <w:t>der</w:t>
      </w:r>
      <w:r w:rsidR="00B704A4">
        <w:t xml:space="preserve"> </w:t>
      </w:r>
      <w:r>
        <w:t>Natur</w:t>
      </w:r>
      <w:r w:rsidR="00B704A4">
        <w:t xml:space="preserve"> </w:t>
      </w:r>
      <w:r>
        <w:t>und</w:t>
      </w:r>
      <w:r w:rsidR="00B704A4">
        <w:t xml:space="preserve"> </w:t>
      </w:r>
      <w:r>
        <w:t>des</w:t>
      </w:r>
      <w:r w:rsidR="00B704A4">
        <w:t xml:space="preserve"> </w:t>
      </w:r>
      <w:r>
        <w:t>Zornes.</w:t>
      </w:r>
      <w:r w:rsidR="00B704A4">
        <w:t xml:space="preserve"> </w:t>
      </w:r>
      <w:r>
        <w:t>Diese</w:t>
      </w:r>
      <w:r w:rsidR="00B704A4">
        <w:t xml:space="preserve"> </w:t>
      </w:r>
      <w:r>
        <w:t>Bedürftigkeit</w:t>
      </w:r>
      <w:r w:rsidR="00B704A4">
        <w:t xml:space="preserve"> </w:t>
      </w:r>
      <w:r>
        <w:t>für</w:t>
      </w:r>
      <w:r w:rsidR="00B704A4">
        <w:t xml:space="preserve"> </w:t>
      </w:r>
      <w:r>
        <w:t>das</w:t>
      </w:r>
      <w:r w:rsidR="00B704A4">
        <w:t xml:space="preserve"> </w:t>
      </w:r>
      <w:r>
        <w:t>Behüten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gründlich</w:t>
      </w:r>
      <w:r w:rsidR="00B704A4">
        <w:t xml:space="preserve"> </w:t>
      </w:r>
      <w:r>
        <w:t>zu</w:t>
      </w:r>
      <w:r w:rsidR="00B704A4">
        <w:t xml:space="preserve"> </w:t>
      </w:r>
      <w:r>
        <w:t>erkennen,</w:t>
      </w:r>
      <w:r w:rsidR="00B704A4">
        <w:t xml:space="preserve"> </w:t>
      </w:r>
      <w:r>
        <w:t>ist</w:t>
      </w:r>
      <w:r w:rsidR="00B704A4">
        <w:t xml:space="preserve"> </w:t>
      </w:r>
      <w:r>
        <w:t>sehr</w:t>
      </w:r>
      <w:r w:rsidR="00B704A4">
        <w:t xml:space="preserve"> </w:t>
      </w:r>
      <w:r>
        <w:t>nötig</w:t>
      </w:r>
      <w:r w:rsidR="00B704A4">
        <w:t xml:space="preserve"> </w:t>
      </w:r>
      <w:r>
        <w:t>und</w:t>
      </w:r>
      <w:r w:rsidR="00B704A4">
        <w:t xml:space="preserve"> </w:t>
      </w:r>
      <w:r>
        <w:t>heilsam</w:t>
      </w:r>
      <w:r w:rsidR="00B704A4">
        <w:t xml:space="preserve"> </w:t>
      </w:r>
      <w:r>
        <w:t>und</w:t>
      </w:r>
      <w:r w:rsidR="00B704A4">
        <w:t xml:space="preserve"> </w:t>
      </w:r>
      <w:r>
        <w:t>dienet</w:t>
      </w:r>
      <w:r w:rsidR="00B704A4">
        <w:t xml:space="preserve"> </w:t>
      </w:r>
      <w:r>
        <w:t>zugleich</w:t>
      </w:r>
      <w:r w:rsidR="00B704A4">
        <w:t xml:space="preserve"> </w:t>
      </w:r>
      <w:r>
        <w:t>dazu,</w:t>
      </w:r>
      <w:r w:rsidR="00B704A4">
        <w:t xml:space="preserve"> </w:t>
      </w:r>
      <w:r>
        <w:t>uns</w:t>
      </w:r>
      <w:r w:rsidR="00B704A4">
        <w:t xml:space="preserve"> </w:t>
      </w:r>
      <w:r>
        <w:t>dieses</w:t>
      </w:r>
      <w:r w:rsidR="00B704A4">
        <w:t xml:space="preserve"> </w:t>
      </w:r>
      <w:r>
        <w:t>Gut</w:t>
      </w:r>
      <w:r w:rsidR="00B704A4">
        <w:t xml:space="preserve"> </w:t>
      </w:r>
      <w:r>
        <w:t>desto</w:t>
      </w:r>
      <w:r w:rsidR="00B704A4">
        <w:t xml:space="preserve"> </w:t>
      </w:r>
      <w:r>
        <w:t>kostbarer</w:t>
      </w:r>
      <w:r w:rsidR="00B704A4">
        <w:t xml:space="preserve"> </w:t>
      </w:r>
      <w:r>
        <w:t>zu</w:t>
      </w:r>
      <w:r w:rsidR="00B704A4">
        <w:t xml:space="preserve"> </w:t>
      </w:r>
      <w:r>
        <w:t>machen.</w:t>
      </w:r>
      <w:r w:rsidR="00B704A4">
        <w:t xml:space="preserve"> </w:t>
      </w:r>
      <w:r>
        <w:t>Unser</w:t>
      </w:r>
      <w:r w:rsidR="00B704A4">
        <w:t xml:space="preserve"> </w:t>
      </w:r>
      <w:r>
        <w:t>Katechismus</w:t>
      </w:r>
      <w:r w:rsidR="00B704A4">
        <w:t xml:space="preserve"> </w:t>
      </w:r>
      <w:r>
        <w:t>bezeichnet</w:t>
      </w:r>
      <w:r w:rsidR="00B704A4">
        <w:t xml:space="preserve"> </w:t>
      </w:r>
      <w:r>
        <w:t>uns</w:t>
      </w:r>
      <w:r w:rsidR="00B704A4">
        <w:t xml:space="preserve"> </w:t>
      </w:r>
      <w:r>
        <w:t>nicht</w:t>
      </w:r>
      <w:r w:rsidR="00B704A4">
        <w:t xml:space="preserve"> </w:t>
      </w:r>
      <w:r>
        <w:t>nur</w:t>
      </w:r>
      <w:r w:rsidR="00B704A4">
        <w:t xml:space="preserve"> </w:t>
      </w:r>
      <w:r>
        <w:t>die</w:t>
      </w:r>
      <w:r w:rsidR="00B704A4">
        <w:t xml:space="preserve"> </w:t>
      </w:r>
      <w:r>
        <w:t>drei</w:t>
      </w:r>
      <w:r w:rsidR="00B704A4">
        <w:t xml:space="preserve"> </w:t>
      </w:r>
      <w:r>
        <w:t>Hauptarmeen,</w:t>
      </w:r>
      <w:r w:rsidR="00B704A4">
        <w:t xml:space="preserve"> </w:t>
      </w:r>
      <w:r>
        <w:t>so</w:t>
      </w:r>
      <w:r w:rsidR="00B704A4">
        <w:t xml:space="preserve"> </w:t>
      </w:r>
      <w:r>
        <w:t>wider</w:t>
      </w:r>
      <w:r w:rsidR="00B704A4">
        <w:t xml:space="preserve"> </w:t>
      </w:r>
      <w:r>
        <w:t>uns</w:t>
      </w:r>
      <w:r w:rsidR="00B704A4">
        <w:t xml:space="preserve"> </w:t>
      </w:r>
      <w:r>
        <w:t>heranziehen,</w:t>
      </w:r>
      <w:r w:rsidR="00B704A4">
        <w:t xml:space="preserve"> </w:t>
      </w:r>
      <w:r>
        <w:t>sondern</w:t>
      </w:r>
      <w:r w:rsidR="00B704A4">
        <w:t xml:space="preserve"> </w:t>
      </w:r>
      <w:r>
        <w:t>schildert</w:t>
      </w:r>
      <w:r w:rsidR="00B704A4">
        <w:t xml:space="preserve"> </w:t>
      </w:r>
      <w:r>
        <w:t>uns</w:t>
      </w:r>
      <w:r w:rsidR="00B704A4">
        <w:t xml:space="preserve"> </w:t>
      </w:r>
      <w:r>
        <w:t>als</w:t>
      </w:r>
      <w:r w:rsidR="00B704A4">
        <w:t xml:space="preserve"> </w:t>
      </w:r>
      <w:r>
        <w:t>schwach</w:t>
      </w:r>
      <w:r w:rsidR="00B704A4">
        <w:t xml:space="preserve"> </w:t>
      </w:r>
      <w:r>
        <w:t>und</w:t>
      </w:r>
      <w:r w:rsidR="00B704A4">
        <w:t xml:space="preserve"> </w:t>
      </w:r>
      <w:r>
        <w:t>zwar</w:t>
      </w:r>
      <w:r w:rsidR="00B704A4">
        <w:t xml:space="preserve"> </w:t>
      </w:r>
      <w:r>
        <w:t>so</w:t>
      </w:r>
      <w:r w:rsidR="00B704A4">
        <w:t xml:space="preserve"> </w:t>
      </w:r>
      <w:r>
        <w:t>schwach,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nicht</w:t>
      </w:r>
      <w:r w:rsidR="00B704A4">
        <w:t xml:space="preserve"> </w:t>
      </w:r>
      <w:r>
        <w:t>einen</w:t>
      </w:r>
      <w:r w:rsidR="00B704A4">
        <w:t xml:space="preserve"> </w:t>
      </w:r>
      <w:r>
        <w:t>Augenblick</w:t>
      </w:r>
      <w:r w:rsidR="00B704A4">
        <w:t xml:space="preserve"> </w:t>
      </w:r>
      <w:r>
        <w:t>bestehen</w:t>
      </w:r>
      <w:r w:rsidR="00B704A4">
        <w:t xml:space="preserve"> </w:t>
      </w:r>
      <w:r>
        <w:t>können.</w:t>
      </w:r>
      <w:r w:rsidR="00B704A4">
        <w:t xml:space="preserve"> </w:t>
      </w:r>
      <w:r>
        <w:t>Was</w:t>
      </w:r>
      <w:r w:rsidR="00B704A4">
        <w:t xml:space="preserve"> </w:t>
      </w:r>
      <w:r>
        <w:t>ist</w:t>
      </w:r>
      <w:r w:rsidR="00B704A4">
        <w:t xml:space="preserve"> </w:t>
      </w:r>
      <w:r>
        <w:t>aber</w:t>
      </w:r>
      <w:r w:rsidR="00B704A4">
        <w:t xml:space="preserve"> </w:t>
      </w:r>
      <w:r>
        <w:t>kürzer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Augenblick?</w:t>
      </w:r>
      <w:r w:rsidR="00B704A4">
        <w:t xml:space="preserve"> </w:t>
      </w:r>
      <w:r>
        <w:t>Folglich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eine</w:t>
      </w:r>
      <w:r w:rsidR="00B704A4">
        <w:t xml:space="preserve"> </w:t>
      </w:r>
      <w:r>
        <w:t>ununterbrochene</w:t>
      </w:r>
      <w:r w:rsidR="00B704A4">
        <w:t xml:space="preserve"> </w:t>
      </w:r>
      <w:r>
        <w:t>Behütung</w:t>
      </w:r>
      <w:r w:rsidR="00B704A4">
        <w:t xml:space="preserve"> </w:t>
      </w:r>
      <w:r>
        <w:t>sein.</w:t>
      </w:r>
      <w:r w:rsidR="00B704A4">
        <w:t xml:space="preserve"> </w:t>
      </w:r>
      <w:r>
        <w:t>Wir</w:t>
      </w:r>
      <w:r w:rsidR="00B704A4">
        <w:t xml:space="preserve"> </w:t>
      </w:r>
      <w:r>
        <w:t>gleichen</w:t>
      </w:r>
      <w:r w:rsidR="00B704A4">
        <w:t xml:space="preserve"> </w:t>
      </w:r>
      <w:r>
        <w:t>Petro</w:t>
      </w:r>
      <w:r w:rsidR="00B704A4">
        <w:t xml:space="preserve"> </w:t>
      </w:r>
      <w:r>
        <w:t>auf</w:t>
      </w:r>
      <w:r w:rsidR="00B704A4">
        <w:t xml:space="preserve"> </w:t>
      </w:r>
      <w:r>
        <w:t>dem</w:t>
      </w:r>
      <w:r w:rsidR="00B704A4">
        <w:t xml:space="preserve"> </w:t>
      </w:r>
      <w:r>
        <w:t>Meere.</w:t>
      </w:r>
      <w:r w:rsidR="00B704A4">
        <w:t xml:space="preserve"> </w:t>
      </w:r>
      <w:r>
        <w:t>Jeder</w:t>
      </w:r>
      <w:r w:rsidR="00B704A4">
        <w:t xml:space="preserve"> </w:t>
      </w:r>
      <w:r>
        <w:t>seiner</w:t>
      </w:r>
      <w:r w:rsidR="00B704A4">
        <w:t xml:space="preserve"> </w:t>
      </w:r>
      <w:r>
        <w:t>Tritte</w:t>
      </w:r>
      <w:r w:rsidR="00B704A4">
        <w:t xml:space="preserve"> </w:t>
      </w:r>
      <w:proofErr w:type="spellStart"/>
      <w:r>
        <w:t>mußte</w:t>
      </w:r>
      <w:proofErr w:type="spellEnd"/>
      <w:r w:rsidR="00B704A4">
        <w:t xml:space="preserve"> </w:t>
      </w:r>
      <w:r>
        <w:t>durch</w:t>
      </w:r>
      <w:r w:rsidR="00B704A4">
        <w:t xml:space="preserve"> </w:t>
      </w:r>
      <w:r>
        <w:t>das</w:t>
      </w:r>
      <w:r w:rsidR="00B704A4">
        <w:t xml:space="preserve"> </w:t>
      </w:r>
      <w:r>
        <w:t>allmächtige</w:t>
      </w:r>
      <w:r w:rsidR="00B704A4">
        <w:t xml:space="preserve"> </w:t>
      </w:r>
      <w:r>
        <w:t>Wort</w:t>
      </w:r>
      <w:r w:rsidR="00B704A4">
        <w:t xml:space="preserve"> </w:t>
      </w:r>
      <w:r>
        <w:t>Christi:</w:t>
      </w:r>
      <w:r w:rsidR="00B704A4">
        <w:t xml:space="preserve"> </w:t>
      </w:r>
      <w:r>
        <w:t>„Komm</w:t>
      </w:r>
      <w:r w:rsidR="00B704A4">
        <w:t xml:space="preserve"> </w:t>
      </w:r>
      <w:r>
        <w:t>her“</w:t>
      </w:r>
      <w:r w:rsidR="00B704A4">
        <w:t xml:space="preserve"> </w:t>
      </w:r>
      <w:r>
        <w:t>getragen</w:t>
      </w:r>
      <w:r w:rsidR="00B704A4">
        <w:t xml:space="preserve"> </w:t>
      </w:r>
      <w:r>
        <w:t>werden,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gelingen</w:t>
      </w:r>
      <w:r w:rsidR="00B704A4">
        <w:t xml:space="preserve"> </w:t>
      </w:r>
      <w:r>
        <w:t>sollte,</w:t>
      </w:r>
      <w:r w:rsidR="00B704A4">
        <w:t xml:space="preserve"> </w:t>
      </w:r>
      <w:r>
        <w:t>und</w:t>
      </w:r>
      <w:r w:rsidR="00B704A4">
        <w:t xml:space="preserve"> </w:t>
      </w:r>
      <w:r>
        <w:t>sein</w:t>
      </w:r>
      <w:r w:rsidR="00B704A4">
        <w:t xml:space="preserve"> </w:t>
      </w:r>
      <w:r>
        <w:t>Glaube</w:t>
      </w:r>
      <w:r w:rsidR="00B704A4">
        <w:t xml:space="preserve"> </w:t>
      </w:r>
      <w:r>
        <w:t>nicht</w:t>
      </w:r>
      <w:r w:rsidR="00B704A4">
        <w:t xml:space="preserve"> </w:t>
      </w:r>
      <w:r>
        <w:t>weniger,</w:t>
      </w:r>
      <w:r w:rsidR="00B704A4">
        <w:t xml:space="preserve"> </w:t>
      </w:r>
      <w:r>
        <w:t>sollte</w:t>
      </w:r>
      <w:r w:rsidR="00B704A4">
        <w:t xml:space="preserve"> </w:t>
      </w:r>
      <w:r>
        <w:t>er</w:t>
      </w:r>
      <w:r w:rsidR="00B704A4">
        <w:t xml:space="preserve"> </w:t>
      </w:r>
      <w:r>
        <w:t>bis</w:t>
      </w:r>
      <w:r w:rsidR="00B704A4">
        <w:t xml:space="preserve"> </w:t>
      </w:r>
      <w:r>
        <w:t>ans</w:t>
      </w:r>
      <w:r w:rsidR="00B704A4">
        <w:t xml:space="preserve"> </w:t>
      </w:r>
      <w:r>
        <w:t>Ende</w:t>
      </w:r>
      <w:r w:rsidR="00B704A4">
        <w:t xml:space="preserve"> </w:t>
      </w:r>
      <w:r>
        <w:t>beharren.</w:t>
      </w:r>
      <w:r w:rsidR="00B704A4">
        <w:t xml:space="preserve"> </w:t>
      </w:r>
      <w:r>
        <w:t>Wo</w:t>
      </w:r>
      <w:r w:rsidR="00B704A4">
        <w:t xml:space="preserve"> </w:t>
      </w:r>
      <w:r>
        <w:t>sollte</w:t>
      </w:r>
      <w:r w:rsidR="00B704A4">
        <w:t xml:space="preserve"> </w:t>
      </w:r>
      <w:r>
        <w:t>mit</w:t>
      </w:r>
      <w:r w:rsidR="00B704A4">
        <w:t xml:space="preserve"> </w:t>
      </w:r>
      <w:r>
        <w:t>uns</w:t>
      </w:r>
      <w:r w:rsidR="00B704A4">
        <w:t xml:space="preserve"> </w:t>
      </w:r>
      <w:r>
        <w:t>hinaus,</w:t>
      </w:r>
      <w:r w:rsidR="00B704A4">
        <w:t xml:space="preserve"> </w:t>
      </w:r>
      <w:r>
        <w:t>wenn</w:t>
      </w:r>
      <w:r w:rsidR="00B704A4">
        <w:t xml:space="preserve"> </w:t>
      </w:r>
      <w:r>
        <w:t>wir</w:t>
      </w:r>
      <w:r w:rsidR="00B704A4">
        <w:t xml:space="preserve"> </w:t>
      </w:r>
      <w:r>
        <w:t>allein</w:t>
      </w:r>
      <w:r w:rsidR="00B704A4">
        <w:t xml:space="preserve"> </w:t>
      </w:r>
      <w:r>
        <w:t>gehen?</w:t>
      </w:r>
      <w:r w:rsidR="00B704A4">
        <w:t xml:space="preserve"> </w:t>
      </w:r>
      <w:r>
        <w:t>Wenn</w:t>
      </w:r>
      <w:r w:rsidR="00B704A4">
        <w:t xml:space="preserve"> </w:t>
      </w:r>
      <w:r>
        <w:t>wir</w:t>
      </w:r>
      <w:r w:rsidR="00B704A4">
        <w:t xml:space="preserve"> </w:t>
      </w:r>
      <w:r>
        <w:t>fallen,</w:t>
      </w:r>
      <w:r w:rsidR="00B704A4">
        <w:t xml:space="preserve"> </w:t>
      </w:r>
      <w:r>
        <w:t>wer</w:t>
      </w:r>
      <w:r w:rsidR="00B704A4">
        <w:t xml:space="preserve"> </w:t>
      </w:r>
      <w:r>
        <w:t>will</w:t>
      </w:r>
      <w:r w:rsidR="00B704A4">
        <w:t xml:space="preserve"> </w:t>
      </w:r>
      <w:r>
        <w:t>uns</w:t>
      </w:r>
      <w:r w:rsidR="00B704A4">
        <w:t xml:space="preserve"> </w:t>
      </w:r>
      <w:r>
        <w:t>aufhelfen?</w:t>
      </w:r>
      <w:r w:rsidR="00B704A4">
        <w:t xml:space="preserve"> </w:t>
      </w:r>
      <w:r>
        <w:t>Sind</w:t>
      </w:r>
      <w:r w:rsidR="00B704A4">
        <w:t xml:space="preserve"> </w:t>
      </w:r>
      <w:r>
        <w:t>wir</w:t>
      </w:r>
      <w:r w:rsidR="00B704A4">
        <w:t xml:space="preserve"> </w:t>
      </w:r>
      <w:r>
        <w:t>nicht</w:t>
      </w:r>
      <w:r w:rsidR="00B704A4">
        <w:t xml:space="preserve"> </w:t>
      </w:r>
      <w:r>
        <w:t>einmal</w:t>
      </w:r>
      <w:r w:rsidR="00B704A4">
        <w:t xml:space="preserve"> </w:t>
      </w:r>
      <w:r>
        <w:t>tüchtig,</w:t>
      </w:r>
      <w:r w:rsidR="00B704A4">
        <w:t xml:space="preserve"> </w:t>
      </w:r>
      <w:r>
        <w:t>ein</w:t>
      </w:r>
      <w:r w:rsidR="00B704A4">
        <w:t xml:space="preserve"> </w:t>
      </w:r>
      <w:r>
        <w:t>Haar</w:t>
      </w:r>
      <w:r w:rsidR="00B704A4">
        <w:t xml:space="preserve"> </w:t>
      </w:r>
      <w:r>
        <w:t>schwarz</w:t>
      </w:r>
      <w:r w:rsidR="00B704A4">
        <w:t xml:space="preserve"> </w:t>
      </w:r>
      <w:r>
        <w:t>oder</w:t>
      </w:r>
      <w:r w:rsidR="00B704A4">
        <w:t xml:space="preserve"> </w:t>
      </w:r>
      <w:r>
        <w:t>weiß</w:t>
      </w:r>
      <w:r w:rsidR="00B704A4">
        <w:t xml:space="preserve"> </w:t>
      </w:r>
      <w:r>
        <w:t>zu</w:t>
      </w:r>
      <w:r w:rsidR="00B704A4">
        <w:t xml:space="preserve"> </w:t>
      </w:r>
      <w:r>
        <w:t>machen,</w:t>
      </w:r>
      <w:r w:rsidR="00B704A4">
        <w:t xml:space="preserve"> </w:t>
      </w:r>
      <w:r>
        <w:t>nicht</w:t>
      </w:r>
      <w:r w:rsidR="00B704A4">
        <w:t xml:space="preserve"> </w:t>
      </w:r>
      <w:r>
        <w:t>tüchtig,</w:t>
      </w:r>
      <w:r w:rsidR="00B704A4">
        <w:t xml:space="preserve"> </w:t>
      </w:r>
      <w:r>
        <w:t>aus</w:t>
      </w:r>
      <w:r w:rsidR="00B704A4">
        <w:t xml:space="preserve"> </w:t>
      </w:r>
      <w:r>
        <w:t>uns</w:t>
      </w:r>
      <w:r w:rsidR="00B704A4">
        <w:t xml:space="preserve"> </w:t>
      </w:r>
      <w:r>
        <w:t>selbst</w:t>
      </w:r>
      <w:r w:rsidR="00B704A4">
        <w:t xml:space="preserve"> </w:t>
      </w:r>
      <w:r>
        <w:t>etwas</w:t>
      </w:r>
      <w:r w:rsidR="00B704A4">
        <w:t xml:space="preserve"> </w:t>
      </w:r>
      <w:r>
        <w:t>zu</w:t>
      </w:r>
      <w:r w:rsidR="00B704A4">
        <w:t xml:space="preserve"> </w:t>
      </w:r>
      <w:r>
        <w:t>denken:</w:t>
      </w:r>
      <w:r w:rsidR="00B704A4">
        <w:t xml:space="preserve"> </w:t>
      </w:r>
      <w:r>
        <w:t>Was</w:t>
      </w:r>
      <w:r w:rsidR="00B704A4">
        <w:t xml:space="preserve"> </w:t>
      </w:r>
      <w:r>
        <w:t>wollen</w:t>
      </w:r>
      <w:r w:rsidR="00B704A4">
        <w:t xml:space="preserve"> </w:t>
      </w:r>
      <w:r>
        <w:t>wir</w:t>
      </w:r>
      <w:r w:rsidR="00B704A4">
        <w:t xml:space="preserve"> </w:t>
      </w:r>
      <w:r>
        <w:t>anfangen,</w:t>
      </w:r>
      <w:r w:rsidR="00B704A4">
        <w:t xml:space="preserve"> </w:t>
      </w:r>
      <w:r>
        <w:t>wenn</w:t>
      </w:r>
      <w:r w:rsidR="00B704A4">
        <w:t xml:space="preserve"> </w:t>
      </w:r>
      <w:r>
        <w:t>es</w:t>
      </w:r>
      <w:r w:rsidR="00B704A4">
        <w:t xml:space="preserve"> </w:t>
      </w:r>
      <w:r>
        <w:t>sich</w:t>
      </w:r>
      <w:r w:rsidR="00B704A4">
        <w:t xml:space="preserve"> </w:t>
      </w:r>
      <w:r>
        <w:t>um</w:t>
      </w:r>
      <w:r w:rsidR="00B704A4">
        <w:t xml:space="preserve"> </w:t>
      </w:r>
      <w:r>
        <w:t>wichtigere</w:t>
      </w:r>
      <w:r w:rsidR="00B704A4">
        <w:t xml:space="preserve"> </w:t>
      </w:r>
      <w:r>
        <w:t>Dinge</w:t>
      </w:r>
      <w:r w:rsidR="00B704A4">
        <w:t xml:space="preserve"> </w:t>
      </w:r>
      <w:r>
        <w:t>handelt?</w:t>
      </w:r>
      <w:r w:rsidR="00B704A4">
        <w:t xml:space="preserve"> </w:t>
      </w:r>
      <w:r>
        <w:t>Wohl</w:t>
      </w:r>
      <w:r w:rsidR="00B704A4">
        <w:t xml:space="preserve"> </w:t>
      </w:r>
      <w:r>
        <w:t>dem</w:t>
      </w:r>
      <w:r w:rsidR="00B704A4">
        <w:t xml:space="preserve"> </w:t>
      </w:r>
      <w:r>
        <w:t>deswegen,</w:t>
      </w:r>
      <w:r w:rsidR="00B704A4">
        <w:t xml:space="preserve"> </w:t>
      </w:r>
      <w:r>
        <w:t>der</w:t>
      </w:r>
      <w:r w:rsidR="00B704A4">
        <w:t xml:space="preserve"> </w:t>
      </w:r>
      <w:r>
        <w:t>sich</w:t>
      </w:r>
      <w:r w:rsidR="00B704A4">
        <w:t xml:space="preserve"> </w:t>
      </w:r>
      <w:proofErr w:type="spellStart"/>
      <w:r>
        <w:t>allewege</w:t>
      </w:r>
      <w:proofErr w:type="spellEnd"/>
      <w:r w:rsidR="00B704A4">
        <w:t xml:space="preserve"> </w:t>
      </w:r>
      <w:r>
        <w:t>fürchtet,</w:t>
      </w:r>
      <w:r w:rsidR="00B704A4">
        <w:t xml:space="preserve"> </w:t>
      </w:r>
      <w:r>
        <w:t>aber</w:t>
      </w:r>
      <w:r w:rsidR="00B704A4">
        <w:t xml:space="preserve"> </w:t>
      </w:r>
      <w:r>
        <w:t>dabei</w:t>
      </w:r>
      <w:r w:rsidR="00B704A4">
        <w:t xml:space="preserve"> </w:t>
      </w:r>
      <w:r>
        <w:t>auch</w:t>
      </w:r>
      <w:r w:rsidR="00B704A4">
        <w:t xml:space="preserve"> </w:t>
      </w:r>
      <w:proofErr w:type="spellStart"/>
      <w:r>
        <w:t>allewege</w:t>
      </w:r>
      <w:proofErr w:type="spellEnd"/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Güte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hofft!</w:t>
      </w:r>
      <w:r w:rsidR="00B704A4">
        <w:t xml:space="preserve"> </w:t>
      </w:r>
      <w:r>
        <w:t>Worauf</w:t>
      </w:r>
      <w:r w:rsidR="00B704A4">
        <w:t xml:space="preserve"> </w:t>
      </w:r>
      <w:r>
        <w:t>wollen</w:t>
      </w:r>
      <w:r w:rsidR="00B704A4">
        <w:t xml:space="preserve"> </w:t>
      </w:r>
      <w:r>
        <w:t>wir</w:t>
      </w:r>
      <w:r w:rsidR="00B704A4">
        <w:t xml:space="preserve"> </w:t>
      </w:r>
      <w:r>
        <w:t>sonst</w:t>
      </w:r>
      <w:r w:rsidR="00B704A4">
        <w:t xml:space="preserve"> </w:t>
      </w:r>
      <w:r>
        <w:t>hoffen?</w:t>
      </w:r>
      <w:r w:rsidR="00B704A4">
        <w:t xml:space="preserve"> </w:t>
      </w:r>
      <w:r>
        <w:t>Auf</w:t>
      </w:r>
      <w:r w:rsidR="00B704A4">
        <w:t xml:space="preserve"> </w:t>
      </w:r>
      <w:r>
        <w:t>unser</w:t>
      </w:r>
      <w:r w:rsidR="00B704A4">
        <w:t xml:space="preserve"> </w:t>
      </w:r>
      <w:r>
        <w:t>Herz?</w:t>
      </w:r>
      <w:r w:rsidR="00B704A4">
        <w:t xml:space="preserve"> </w:t>
      </w:r>
      <w:r>
        <w:t>So</w:t>
      </w:r>
      <w:r w:rsidR="00B704A4">
        <w:t xml:space="preserve"> </w:t>
      </w:r>
      <w:r>
        <w:t>sind</w:t>
      </w:r>
      <w:r w:rsidR="00B704A4">
        <w:t xml:space="preserve"> </w:t>
      </w:r>
      <w:r>
        <w:t>wir</w:t>
      </w:r>
      <w:r w:rsidR="00B704A4">
        <w:t xml:space="preserve"> </w:t>
      </w:r>
      <w:r>
        <w:t>Narren.</w:t>
      </w:r>
      <w:r w:rsidR="00B704A4">
        <w:t xml:space="preserve"> </w:t>
      </w:r>
      <w:r>
        <w:t>Auf</w:t>
      </w:r>
      <w:r w:rsidR="00B704A4">
        <w:t xml:space="preserve"> </w:t>
      </w:r>
      <w:r>
        <w:t>unsern</w:t>
      </w:r>
      <w:r w:rsidR="00B704A4">
        <w:t xml:space="preserve"> </w:t>
      </w:r>
      <w:r>
        <w:t>Verstand?</w:t>
      </w:r>
      <w:r w:rsidR="00B704A4">
        <w:t xml:space="preserve"> </w:t>
      </w:r>
      <w:r>
        <w:t>Da</w:t>
      </w:r>
      <w:r w:rsidR="00B704A4">
        <w:t xml:space="preserve"> </w:t>
      </w:r>
      <w:r>
        <w:t>zu</w:t>
      </w:r>
      <w:r w:rsidR="00B704A4">
        <w:t xml:space="preserve"> </w:t>
      </w:r>
      <w:r>
        <w:t>einem</w:t>
      </w:r>
      <w:r w:rsidR="00B704A4">
        <w:t xml:space="preserve"> </w:t>
      </w:r>
      <w:r>
        <w:t>Narren</w:t>
      </w:r>
      <w:r w:rsidR="00B704A4">
        <w:t xml:space="preserve"> </w:t>
      </w:r>
      <w:r>
        <w:t>mehr</w:t>
      </w:r>
      <w:r w:rsidR="00B704A4">
        <w:t xml:space="preserve"> </w:t>
      </w:r>
      <w:r>
        <w:t>Hoffnung</w:t>
      </w:r>
      <w:r w:rsidR="00B704A4">
        <w:t xml:space="preserve"> </w:t>
      </w:r>
      <w:r>
        <w:t>ist,</w:t>
      </w:r>
      <w:r w:rsidR="00B704A4">
        <w:t xml:space="preserve"> </w:t>
      </w:r>
      <w:r>
        <w:t>als</w:t>
      </w:r>
      <w:r w:rsidR="00B704A4">
        <w:t xml:space="preserve"> </w:t>
      </w:r>
      <w:r>
        <w:t>zu</w:t>
      </w:r>
      <w:r w:rsidR="00B704A4">
        <w:t xml:space="preserve"> </w:t>
      </w:r>
      <w:r>
        <w:t>dem,</w:t>
      </w:r>
      <w:r w:rsidR="00B704A4">
        <w:t xml:space="preserve"> </w:t>
      </w:r>
      <w:r>
        <w:t>der</w:t>
      </w:r>
      <w:r w:rsidR="00B704A4">
        <w:t xml:space="preserve"> </w:t>
      </w:r>
      <w:r>
        <w:t>sich</w:t>
      </w:r>
      <w:r w:rsidR="00B704A4">
        <w:t xml:space="preserve"> </w:t>
      </w:r>
      <w:r>
        <w:t>weise</w:t>
      </w:r>
      <w:r w:rsidR="00B704A4">
        <w:t xml:space="preserve"> </w:t>
      </w:r>
      <w:r>
        <w:t>dünket.</w:t>
      </w:r>
      <w:r w:rsidR="00B704A4">
        <w:t xml:space="preserve"> </w:t>
      </w:r>
      <w:r>
        <w:t>Auf</w:t>
      </w:r>
      <w:r w:rsidR="00B704A4">
        <w:t xml:space="preserve"> </w:t>
      </w:r>
      <w:r>
        <w:t>unsere</w:t>
      </w:r>
      <w:r w:rsidR="00B704A4">
        <w:t xml:space="preserve"> </w:t>
      </w:r>
      <w:r>
        <w:t>gute</w:t>
      </w:r>
      <w:r w:rsidR="00B704A4">
        <w:t xml:space="preserve"> </w:t>
      </w:r>
      <w:r>
        <w:t>Gesinnung?</w:t>
      </w:r>
      <w:r w:rsidR="00B704A4">
        <w:t xml:space="preserve"> </w:t>
      </w:r>
      <w:r>
        <w:t>Ist</w:t>
      </w:r>
      <w:r w:rsidR="00B704A4">
        <w:t xml:space="preserve"> </w:t>
      </w:r>
      <w:r>
        <w:t>nicht</w:t>
      </w:r>
      <w:r w:rsidR="00B704A4">
        <w:t xml:space="preserve"> </w:t>
      </w:r>
      <w:r>
        <w:t>sogar</w:t>
      </w:r>
      <w:r w:rsidR="00B704A4">
        <w:t xml:space="preserve"> </w:t>
      </w:r>
      <w:r>
        <w:t>Adam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Stande</w:t>
      </w:r>
      <w:r w:rsidR="00B704A4">
        <w:t xml:space="preserve"> </w:t>
      </w:r>
      <w:r>
        <w:t>der</w:t>
      </w:r>
      <w:r w:rsidR="00B704A4">
        <w:t xml:space="preserve"> </w:t>
      </w:r>
      <w:r>
        <w:t>Unschuld</w:t>
      </w:r>
      <w:r w:rsidR="00B704A4">
        <w:t xml:space="preserve"> </w:t>
      </w:r>
      <w:r>
        <w:t>gefallen?</w:t>
      </w:r>
      <w:r w:rsidR="00B704A4">
        <w:t xml:space="preserve"> </w:t>
      </w:r>
      <w:r>
        <w:t>Wo</w:t>
      </w:r>
      <w:r w:rsidR="00B704A4">
        <w:t xml:space="preserve"> </w:t>
      </w:r>
      <w:r>
        <w:t>Wölfe,</w:t>
      </w:r>
      <w:r w:rsidR="00B704A4">
        <w:t xml:space="preserve"> </w:t>
      </w:r>
      <w:r>
        <w:t>ja</w:t>
      </w:r>
      <w:r w:rsidR="00B704A4">
        <w:t xml:space="preserve"> </w:t>
      </w:r>
      <w:r>
        <w:t>wo</w:t>
      </w:r>
      <w:r w:rsidR="00B704A4">
        <w:t xml:space="preserve"> </w:t>
      </w:r>
      <w:r>
        <w:t>Löwen</w:t>
      </w:r>
      <w:r w:rsidR="00B704A4">
        <w:t xml:space="preserve"> </w:t>
      </w:r>
      <w:r>
        <w:t>sind,</w:t>
      </w:r>
      <w:r w:rsidR="00B704A4">
        <w:t xml:space="preserve"> </w:t>
      </w:r>
      <w:r>
        <w:t>bedürfen</w:t>
      </w:r>
      <w:r w:rsidR="00B704A4">
        <w:t xml:space="preserve"> </w:t>
      </w:r>
      <w:r>
        <w:t>da</w:t>
      </w:r>
      <w:r w:rsidR="00B704A4">
        <w:t xml:space="preserve"> </w:t>
      </w:r>
      <w:r>
        <w:t>die</w:t>
      </w:r>
      <w:r w:rsidR="00B704A4">
        <w:t xml:space="preserve"> </w:t>
      </w:r>
      <w:r>
        <w:t>Schafe</w:t>
      </w:r>
      <w:r w:rsidR="00B704A4">
        <w:t xml:space="preserve"> </w:t>
      </w:r>
      <w:r>
        <w:t>nicht</w:t>
      </w:r>
      <w:r w:rsidR="00B704A4">
        <w:t xml:space="preserve"> </w:t>
      </w:r>
      <w:r>
        <w:t>einer</w:t>
      </w:r>
      <w:r w:rsidR="00B704A4">
        <w:t xml:space="preserve"> </w:t>
      </w:r>
      <w:r>
        <w:t>großen</w:t>
      </w:r>
      <w:r w:rsidR="00B704A4">
        <w:t xml:space="preserve"> </w:t>
      </w:r>
      <w:r>
        <w:t>Bewahrung?</w:t>
      </w:r>
      <w:r w:rsidR="00B704A4">
        <w:t xml:space="preserve"> </w:t>
      </w:r>
      <w:r>
        <w:t>Können</w:t>
      </w:r>
      <w:r w:rsidR="00B704A4">
        <w:t xml:space="preserve"> </w:t>
      </w:r>
      <w:r>
        <w:t>sie</w:t>
      </w:r>
      <w:r w:rsidR="00B704A4">
        <w:t xml:space="preserve"> </w:t>
      </w:r>
      <w:r>
        <w:t>ohne</w:t>
      </w:r>
      <w:r w:rsidR="00B704A4">
        <w:t xml:space="preserve"> </w:t>
      </w:r>
      <w:r>
        <w:t>den</w:t>
      </w:r>
      <w:r w:rsidR="00B704A4">
        <w:t xml:space="preserve"> </w:t>
      </w:r>
      <w:r>
        <w:t>Hirten</w:t>
      </w:r>
      <w:r w:rsidR="00B704A4">
        <w:t xml:space="preserve"> </w:t>
      </w:r>
      <w:r>
        <w:t>nichts,</w:t>
      </w:r>
      <w:r w:rsidR="00B704A4">
        <w:t xml:space="preserve"> </w:t>
      </w:r>
      <w:r>
        <w:t>mit</w:t>
      </w:r>
      <w:r w:rsidR="00B704A4">
        <w:t xml:space="preserve"> </w:t>
      </w:r>
      <w:r>
        <w:t>ihm</w:t>
      </w:r>
      <w:r w:rsidR="00B704A4">
        <w:t xml:space="preserve"> </w:t>
      </w:r>
      <w:r>
        <w:t>alles,</w:t>
      </w:r>
      <w:r w:rsidR="00B704A4">
        <w:t xml:space="preserve"> </w:t>
      </w:r>
      <w:r>
        <w:t>ist</w:t>
      </w:r>
      <w:r w:rsidR="00B704A4">
        <w:t xml:space="preserve"> </w:t>
      </w:r>
      <w:r>
        <w:t>ihnen</w:t>
      </w:r>
      <w:r w:rsidR="00B704A4">
        <w:t xml:space="preserve"> </w:t>
      </w:r>
      <w:r>
        <w:t>denn</w:t>
      </w:r>
      <w:r w:rsidR="00B704A4">
        <w:t xml:space="preserve"> </w:t>
      </w:r>
      <w:r>
        <w:t>nicht</w:t>
      </w:r>
      <w:r w:rsidR="00B704A4">
        <w:t xml:space="preserve"> </w:t>
      </w:r>
      <w:r>
        <w:t>der</w:t>
      </w:r>
      <w:r w:rsidR="00B704A4">
        <w:t xml:space="preserve"> </w:t>
      </w:r>
      <w:r>
        <w:t>Weg</w:t>
      </w:r>
      <w:r w:rsidR="00B704A4">
        <w:t xml:space="preserve"> </w:t>
      </w:r>
      <w:r>
        <w:t>vorgezeichnet?</w:t>
      </w:r>
      <w:r w:rsidR="00B704A4">
        <w:t xml:space="preserve"> </w:t>
      </w:r>
      <w:r>
        <w:t>Außer</w:t>
      </w:r>
      <w:r w:rsidR="00B704A4">
        <w:t xml:space="preserve"> </w:t>
      </w:r>
      <w:r>
        <w:t>ihm</w:t>
      </w:r>
      <w:r w:rsidR="00B704A4">
        <w:t xml:space="preserve"> </w:t>
      </w:r>
      <w:r>
        <w:t>verloren,</w:t>
      </w:r>
      <w:r w:rsidR="00B704A4">
        <w:t xml:space="preserve"> </w:t>
      </w:r>
      <w:r>
        <w:t>in</w:t>
      </w:r>
      <w:r w:rsidR="00B704A4">
        <w:t xml:space="preserve"> </w:t>
      </w:r>
      <w:r>
        <w:t>ihm</w:t>
      </w:r>
      <w:r w:rsidR="00B704A4">
        <w:t xml:space="preserve"> </w:t>
      </w:r>
      <w:r>
        <w:t>sicher.</w:t>
      </w:r>
      <w:r w:rsidR="00B704A4">
        <w:t xml:space="preserve"> </w:t>
      </w:r>
      <w:r>
        <w:t>Je</w:t>
      </w:r>
      <w:r w:rsidR="00B704A4">
        <w:t xml:space="preserve"> </w:t>
      </w:r>
      <w:r>
        <w:t>weiter</w:t>
      </w:r>
      <w:r w:rsidR="00B704A4">
        <w:t xml:space="preserve"> </w:t>
      </w:r>
      <w:r>
        <w:t>wir</w:t>
      </w:r>
      <w:r w:rsidR="00B704A4">
        <w:t xml:space="preserve"> </w:t>
      </w:r>
      <w:r>
        <w:t>in</w:t>
      </w:r>
      <w:r w:rsidR="00B704A4">
        <w:t xml:space="preserve"> </w:t>
      </w:r>
      <w:r>
        <w:t>dieser</w:t>
      </w:r>
      <w:r w:rsidR="00B704A4">
        <w:t xml:space="preserve"> </w:t>
      </w:r>
      <w:r>
        <w:t>Überzeugung</w:t>
      </w:r>
      <w:r w:rsidR="00B704A4">
        <w:t xml:space="preserve"> </w:t>
      </w:r>
      <w:r>
        <w:t>gefördert</w:t>
      </w:r>
      <w:r w:rsidR="00B704A4">
        <w:t xml:space="preserve"> </w:t>
      </w:r>
      <w:r>
        <w:t>und</w:t>
      </w:r>
      <w:r w:rsidR="00B704A4">
        <w:t xml:space="preserve"> </w:t>
      </w:r>
      <w:r>
        <w:t>gegründet</w:t>
      </w:r>
      <w:r w:rsidR="00B704A4">
        <w:t xml:space="preserve"> </w:t>
      </w:r>
      <w:r>
        <w:t>worden</w:t>
      </w:r>
      <w:r w:rsidR="00B704A4">
        <w:t xml:space="preserve"> </w:t>
      </w:r>
      <w:r>
        <w:t>sind,</w:t>
      </w:r>
      <w:r w:rsidR="00B704A4">
        <w:t xml:space="preserve"> </w:t>
      </w:r>
      <w:r>
        <w:t>je</w:t>
      </w:r>
      <w:r w:rsidR="00B704A4">
        <w:t xml:space="preserve"> </w:t>
      </w:r>
      <w:r>
        <w:t>mehr</w:t>
      </w:r>
      <w:r w:rsidR="00B704A4">
        <w:t xml:space="preserve"> </w:t>
      </w:r>
      <w:r>
        <w:t>wir</w:t>
      </w:r>
      <w:r w:rsidR="00B704A4">
        <w:t xml:space="preserve"> </w:t>
      </w:r>
      <w:r>
        <w:t>erkennen,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unser</w:t>
      </w:r>
      <w:r w:rsidR="00B704A4">
        <w:t xml:space="preserve"> </w:t>
      </w:r>
      <w:r>
        <w:t>Friede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beiden</w:t>
      </w:r>
      <w:r w:rsidR="00B704A4">
        <w:t xml:space="preserve"> </w:t>
      </w:r>
      <w:r>
        <w:t>Punkten</w:t>
      </w:r>
      <w:r w:rsidR="00B704A4">
        <w:t xml:space="preserve"> </w:t>
      </w:r>
      <w:r>
        <w:t>steht:</w:t>
      </w:r>
      <w:r w:rsidR="00B704A4">
        <w:t xml:space="preserve"> </w:t>
      </w:r>
      <w:r>
        <w:t>„So</w:t>
      </w:r>
      <w:r w:rsidR="00B704A4">
        <w:t xml:space="preserve"> </w:t>
      </w:r>
      <w:r>
        <w:t>er</w:t>
      </w:r>
      <w:r w:rsidR="00B704A4">
        <w:t xml:space="preserve"> </w:t>
      </w:r>
      <w:r>
        <w:t>in</w:t>
      </w:r>
      <w:r w:rsidR="00B704A4">
        <w:t xml:space="preserve"> </w:t>
      </w:r>
      <w:r>
        <w:t>uns</w:t>
      </w:r>
      <w:r w:rsidR="00B704A4">
        <w:t xml:space="preserve"> </w:t>
      </w:r>
      <w:r>
        <w:t>bleibet,</w:t>
      </w:r>
      <w:r w:rsidR="00B704A4">
        <w:t xml:space="preserve"> </w:t>
      </w:r>
      <w:r>
        <w:t>und</w:t>
      </w:r>
      <w:r w:rsidR="00B704A4">
        <w:t xml:space="preserve"> </w:t>
      </w:r>
      <w:r>
        <w:t>wir</w:t>
      </w:r>
      <w:r w:rsidR="00B704A4">
        <w:t xml:space="preserve"> </w:t>
      </w:r>
      <w:r>
        <w:t>in</w:t>
      </w:r>
      <w:r w:rsidR="00B704A4">
        <w:t xml:space="preserve"> </w:t>
      </w:r>
      <w:r>
        <w:t>ihm</w:t>
      </w:r>
      <w:r w:rsidR="00B704A4">
        <w:t xml:space="preserve"> </w:t>
      </w:r>
      <w:r>
        <w:t>bleiben</w:t>
      </w:r>
      <w:proofErr w:type="gramStart"/>
      <w:r>
        <w:t>,“</w:t>
      </w:r>
      <w:proofErr w:type="gramEnd"/>
      <w:r w:rsidR="00B704A4">
        <w:t xml:space="preserve"> </w:t>
      </w:r>
      <w:r>
        <w:t>desto</w:t>
      </w:r>
      <w:r w:rsidR="00B704A4">
        <w:t xml:space="preserve"> </w:t>
      </w:r>
      <w:r>
        <w:t>köstlicher</w:t>
      </w:r>
      <w:r w:rsidR="00B704A4">
        <w:t xml:space="preserve"> </w:t>
      </w:r>
      <w:r>
        <w:t>wird</w:t>
      </w:r>
      <w:r w:rsidR="00B704A4">
        <w:t xml:space="preserve"> </w:t>
      </w:r>
      <w:r>
        <w:t>uns</w:t>
      </w:r>
      <w:r w:rsidR="00B704A4">
        <w:t xml:space="preserve"> </w:t>
      </w:r>
      <w:r>
        <w:t>die</w:t>
      </w:r>
      <w:r w:rsidR="00B704A4">
        <w:t xml:space="preserve"> </w:t>
      </w:r>
      <w:proofErr w:type="spellStart"/>
      <w:r>
        <w:t>Gewißheit</w:t>
      </w:r>
      <w:proofErr w:type="spellEnd"/>
      <w:r w:rsidR="00B704A4">
        <w:t xml:space="preserve"> </w:t>
      </w:r>
      <w:r>
        <w:t>jener</w:t>
      </w:r>
      <w:r w:rsidR="00B704A4">
        <w:t xml:space="preserve"> </w:t>
      </w:r>
      <w:r>
        <w:t>Behütung.</w:t>
      </w:r>
      <w:r w:rsidR="00B704A4">
        <w:t xml:space="preserve"> </w:t>
      </w:r>
      <w:r>
        <w:t>Sie</w:t>
      </w:r>
      <w:r w:rsidR="00B704A4">
        <w:t xml:space="preserve"> </w:t>
      </w:r>
      <w:r>
        <w:t>werden</w:t>
      </w:r>
      <w:r w:rsidR="00B704A4">
        <w:t xml:space="preserve"> </w:t>
      </w:r>
      <w:r>
        <w:t>nimmermehr</w:t>
      </w:r>
      <w:r w:rsidR="00B704A4">
        <w:t xml:space="preserve"> </w:t>
      </w:r>
      <w:r>
        <w:t>umkommen,</w:t>
      </w:r>
      <w:r w:rsidR="00B704A4">
        <w:t xml:space="preserve"> </w:t>
      </w:r>
      <w:r>
        <w:t>und</w:t>
      </w:r>
      <w:r w:rsidR="00B704A4">
        <w:t xml:space="preserve"> </w:t>
      </w:r>
      <w:r>
        <w:t>niemand</w:t>
      </w:r>
      <w:r w:rsidR="00B704A4">
        <w:t xml:space="preserve"> </w:t>
      </w:r>
      <w:r>
        <w:t>wird</w:t>
      </w:r>
      <w:r w:rsidR="00B704A4">
        <w:t xml:space="preserve"> </w:t>
      </w:r>
      <w:r>
        <w:t>sie</w:t>
      </w:r>
      <w:r w:rsidR="00B704A4">
        <w:t xml:space="preserve"> </w:t>
      </w:r>
      <w:r>
        <w:t>aus</w:t>
      </w:r>
      <w:r w:rsidR="00B704A4">
        <w:t xml:space="preserve"> </w:t>
      </w:r>
      <w:r>
        <w:t>meiner</w:t>
      </w:r>
      <w:r w:rsidR="00B704A4">
        <w:t xml:space="preserve"> </w:t>
      </w:r>
      <w:r>
        <w:t>Hand</w:t>
      </w:r>
      <w:r w:rsidR="00B704A4">
        <w:t xml:space="preserve"> </w:t>
      </w:r>
      <w:r>
        <w:t>reißen.</w:t>
      </w:r>
      <w:r w:rsidR="00B704A4">
        <w:t xml:space="preserve"> </w:t>
      </w:r>
      <w:r>
        <w:t>Was</w:t>
      </w:r>
      <w:r w:rsidR="00B704A4">
        <w:t xml:space="preserve"> </w:t>
      </w:r>
      <w:r>
        <w:t>bedürfen</w:t>
      </w:r>
      <w:r w:rsidR="00B704A4">
        <w:t xml:space="preserve"> </w:t>
      </w:r>
      <w:r>
        <w:t>wir</w:t>
      </w:r>
      <w:r w:rsidR="00B704A4">
        <w:t xml:space="preserve"> </w:t>
      </w:r>
      <w:r>
        <w:t>weiter</w:t>
      </w:r>
      <w:r w:rsidR="00B704A4">
        <w:t xml:space="preserve"> </w:t>
      </w:r>
      <w:r>
        <w:t>Zeugnis,</w:t>
      </w:r>
      <w:r w:rsidR="00B704A4">
        <w:t xml:space="preserve"> </w:t>
      </w:r>
      <w:r>
        <w:t>die</w:t>
      </w:r>
      <w:r w:rsidR="00B704A4">
        <w:t xml:space="preserve"> </w:t>
      </w:r>
      <w:r>
        <w:t>Schrift</w:t>
      </w:r>
      <w:r w:rsidR="00B704A4">
        <w:t xml:space="preserve"> </w:t>
      </w:r>
      <w:r>
        <w:t>kann</w:t>
      </w:r>
      <w:r w:rsidR="00B704A4">
        <w:t xml:space="preserve"> </w:t>
      </w:r>
      <w:r>
        <w:t>doch</w:t>
      </w:r>
      <w:r w:rsidR="00B704A4">
        <w:t xml:space="preserve"> </w:t>
      </w:r>
      <w:r>
        <w:t>nicht</w:t>
      </w:r>
      <w:r w:rsidR="00B704A4">
        <w:t xml:space="preserve"> </w:t>
      </w:r>
      <w:r>
        <w:t>gebrochen</w:t>
      </w:r>
      <w:r w:rsidR="00B704A4">
        <w:t xml:space="preserve"> </w:t>
      </w:r>
      <w:r>
        <w:t>werden.</w:t>
      </w:r>
      <w:r w:rsidR="00B704A4">
        <w:t xml:space="preserve"> </w:t>
      </w:r>
      <w:r>
        <w:t>Ist</w:t>
      </w:r>
      <w:r w:rsidR="00B704A4">
        <w:t xml:space="preserve"> </w:t>
      </w:r>
      <w:r>
        <w:t>uns</w:t>
      </w:r>
      <w:r w:rsidR="00B704A4">
        <w:t xml:space="preserve"> </w:t>
      </w:r>
      <w:r>
        <w:t>der</w:t>
      </w:r>
      <w:r w:rsidR="00B704A4">
        <w:t xml:space="preserve"> </w:t>
      </w:r>
      <w:r>
        <w:t>Sohn</w:t>
      </w:r>
      <w:r w:rsidR="00B704A4">
        <w:t xml:space="preserve"> </w:t>
      </w:r>
      <w:r>
        <w:t>zu</w:t>
      </w:r>
      <w:r w:rsidR="00B704A4">
        <w:t xml:space="preserve"> </w:t>
      </w:r>
      <w:r>
        <w:t>diesem</w:t>
      </w:r>
      <w:r w:rsidR="00B704A4">
        <w:t xml:space="preserve"> </w:t>
      </w:r>
      <w:r>
        <w:t>Zwecke</w:t>
      </w:r>
      <w:r w:rsidR="00B704A4">
        <w:t xml:space="preserve"> </w:t>
      </w:r>
      <w:r>
        <w:t>noch</w:t>
      </w:r>
      <w:r w:rsidR="00B704A4">
        <w:t xml:space="preserve"> </w:t>
      </w:r>
      <w:r>
        <w:t>nicht</w:t>
      </w:r>
      <w:r w:rsidR="00B704A4">
        <w:t xml:space="preserve"> </w:t>
      </w:r>
      <w:r>
        <w:t>genug,</w:t>
      </w:r>
      <w:r w:rsidR="00B704A4">
        <w:t xml:space="preserve"> </w:t>
      </w:r>
      <w:r>
        <w:t>so</w:t>
      </w:r>
      <w:r w:rsidR="00B704A4">
        <w:t xml:space="preserve"> </w:t>
      </w:r>
      <w:r>
        <w:t>versichert</w:t>
      </w:r>
      <w:r w:rsidR="00B704A4">
        <w:t xml:space="preserve"> </w:t>
      </w:r>
      <w:r>
        <w:t>er:</w:t>
      </w:r>
      <w:r w:rsidR="00B704A4">
        <w:t xml:space="preserve"> </w:t>
      </w:r>
      <w:r>
        <w:t>„Niemand</w:t>
      </w:r>
      <w:r w:rsidR="00B704A4">
        <w:t xml:space="preserve"> </w:t>
      </w:r>
      <w:r>
        <w:t>wird</w:t>
      </w:r>
      <w:r w:rsidR="00B704A4">
        <w:t xml:space="preserve"> </w:t>
      </w:r>
      <w:r>
        <w:t>sie</w:t>
      </w:r>
      <w:r w:rsidR="00B704A4">
        <w:t xml:space="preserve"> </w:t>
      </w:r>
      <w:r>
        <w:t>aus</w:t>
      </w:r>
      <w:r w:rsidR="00B704A4">
        <w:t xml:space="preserve"> </w:t>
      </w:r>
      <w:r>
        <w:t>meines</w:t>
      </w:r>
      <w:r w:rsidR="00B704A4">
        <w:t xml:space="preserve"> </w:t>
      </w:r>
      <w:r>
        <w:t>Vaters</w:t>
      </w:r>
      <w:r w:rsidR="00B704A4">
        <w:t xml:space="preserve"> </w:t>
      </w:r>
      <w:r>
        <w:t>Hand</w:t>
      </w:r>
      <w:r w:rsidR="00B704A4">
        <w:t xml:space="preserve"> </w:t>
      </w:r>
      <w:r>
        <w:t>reißen,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ist</w:t>
      </w:r>
      <w:r w:rsidR="00B704A4">
        <w:t xml:space="preserve"> </w:t>
      </w:r>
      <w:r>
        <w:t>größer</w:t>
      </w:r>
      <w:r w:rsidR="00B704A4">
        <w:t xml:space="preserve"> </w:t>
      </w:r>
      <w:r>
        <w:t>denn</w:t>
      </w:r>
      <w:r w:rsidR="00B704A4">
        <w:t xml:space="preserve"> </w:t>
      </w:r>
      <w:r>
        <w:t>alles,</w:t>
      </w:r>
      <w:r w:rsidR="00B704A4">
        <w:t xml:space="preserve"> </w:t>
      </w:r>
      <w:r>
        <w:t>und</w:t>
      </w:r>
      <w:r w:rsidR="00B704A4">
        <w:t xml:space="preserve"> </w:t>
      </w:r>
      <w:r>
        <w:t>derselbe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den</w:t>
      </w:r>
      <w:r w:rsidR="00B704A4">
        <w:t xml:space="preserve"> </w:t>
      </w:r>
      <w:r>
        <w:t>Tröster,</w:t>
      </w:r>
      <w:r w:rsidR="00B704A4">
        <w:t xml:space="preserve"> </w:t>
      </w:r>
      <w:r>
        <w:t>den</w:t>
      </w:r>
      <w:r w:rsidR="00B704A4">
        <w:t xml:space="preserve"> </w:t>
      </w:r>
      <w:r>
        <w:t>heiligen</w:t>
      </w:r>
      <w:r w:rsidR="00B704A4">
        <w:t xml:space="preserve"> </w:t>
      </w:r>
      <w:r>
        <w:t>Geist,</w:t>
      </w:r>
      <w:r w:rsidR="00B704A4">
        <w:t xml:space="preserve"> </w:t>
      </w:r>
      <w:r>
        <w:t>der</w:t>
      </w:r>
      <w:r w:rsidR="00B704A4">
        <w:t xml:space="preserve"> </w:t>
      </w:r>
      <w:r>
        <w:t>wird</w:t>
      </w:r>
      <w:r w:rsidR="00B704A4">
        <w:t xml:space="preserve"> </w:t>
      </w:r>
      <w:r>
        <w:t>bei</w:t>
      </w:r>
      <w:r w:rsidR="00B704A4">
        <w:t xml:space="preserve"> </w:t>
      </w:r>
      <w:r>
        <w:t>euch</w:t>
      </w:r>
      <w:r w:rsidR="00B704A4">
        <w:t xml:space="preserve"> </w:t>
      </w:r>
      <w:r>
        <w:t>bleiben</w:t>
      </w:r>
      <w:r w:rsidR="00B704A4">
        <w:t xml:space="preserve"> </w:t>
      </w:r>
      <w:r>
        <w:t>ewiglich.“</w:t>
      </w:r>
      <w:r w:rsidR="00B704A4">
        <w:t xml:space="preserve"> </w:t>
      </w:r>
    </w:p>
    <w:p w14:paraId="6479FB37" w14:textId="7005F006" w:rsidR="00C0241B" w:rsidRDefault="00C0241B" w:rsidP="00C0241B">
      <w:pPr>
        <w:pStyle w:val="StandardWeb"/>
      </w:pPr>
      <w:r>
        <w:t>Eine</w:t>
      </w:r>
      <w:r w:rsidR="00B704A4">
        <w:t xml:space="preserve"> </w:t>
      </w:r>
      <w:r>
        <w:t>solche</w:t>
      </w:r>
      <w:r w:rsidR="00B704A4">
        <w:t xml:space="preserve"> </w:t>
      </w:r>
      <w:r>
        <w:t>dreifache</w:t>
      </w:r>
      <w:r w:rsidR="00B704A4">
        <w:t xml:space="preserve"> </w:t>
      </w:r>
      <w:r>
        <w:t>Schnur</w:t>
      </w:r>
      <w:r w:rsidR="00B704A4">
        <w:t xml:space="preserve"> </w:t>
      </w:r>
      <w:r>
        <w:t>reißt</w:t>
      </w:r>
      <w:r w:rsidR="00B704A4">
        <w:t xml:space="preserve"> </w:t>
      </w:r>
      <w:r>
        <w:t>nicht,</w:t>
      </w:r>
      <w:r w:rsidR="00B704A4">
        <w:t xml:space="preserve"> </w:t>
      </w:r>
      <w:r>
        <w:t>und</w:t>
      </w:r>
      <w:r w:rsidR="00B704A4">
        <w:t xml:space="preserve"> </w:t>
      </w:r>
      <w:r>
        <w:t>das,</w:t>
      </w:r>
      <w:r w:rsidR="00B704A4">
        <w:t xml:space="preserve"> </w:t>
      </w:r>
      <w:r>
        <w:t>was</w:t>
      </w:r>
      <w:r w:rsidR="00B704A4">
        <w:t xml:space="preserve"> </w:t>
      </w:r>
      <w:r>
        <w:t>wir</w:t>
      </w:r>
      <w:r w:rsidR="00B704A4">
        <w:t xml:space="preserve"> </w:t>
      </w:r>
      <w:r>
        <w:t>dabei</w:t>
      </w:r>
      <w:r w:rsidR="00B704A4">
        <w:t xml:space="preserve"> </w:t>
      </w:r>
      <w:r>
        <w:t>wahrzunehmen</w:t>
      </w:r>
      <w:r w:rsidR="00B704A4">
        <w:t xml:space="preserve"> </w:t>
      </w:r>
      <w:r>
        <w:t>haben,</w:t>
      </w:r>
      <w:r w:rsidR="00B704A4">
        <w:t xml:space="preserve"> </w:t>
      </w:r>
      <w:r>
        <w:t>wird</w:t>
      </w:r>
      <w:r w:rsidR="00B704A4">
        <w:t xml:space="preserve"> </w:t>
      </w:r>
      <w:r>
        <w:t>ebenfalls</w:t>
      </w:r>
      <w:r w:rsidR="00B704A4">
        <w:t xml:space="preserve"> </w:t>
      </w:r>
      <w:proofErr w:type="spellStart"/>
      <w:r>
        <w:t>mildiglich</w:t>
      </w:r>
      <w:proofErr w:type="spellEnd"/>
      <w:r w:rsidR="00B704A4">
        <w:t xml:space="preserve"> </w:t>
      </w:r>
      <w:r>
        <w:t>dargereicht</w:t>
      </w:r>
      <w:r w:rsidR="00B704A4">
        <w:t xml:space="preserve"> </w:t>
      </w:r>
      <w:r>
        <w:t>werden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Glauben.</w:t>
      </w:r>
      <w:r w:rsidR="00B704A4">
        <w:t xml:space="preserve"> </w:t>
      </w:r>
    </w:p>
    <w:p w14:paraId="36A75A9A" w14:textId="77777777" w:rsidR="00C0241B" w:rsidRDefault="00C0241B" w:rsidP="00C0241B">
      <w:pPr>
        <w:pStyle w:val="berschrift2"/>
      </w:pPr>
      <w:r>
        <w:t>II.</w:t>
      </w:r>
    </w:p>
    <w:p w14:paraId="4D4B95D2" w14:textId="07F967D2" w:rsidR="00C0241B" w:rsidRDefault="00C0241B" w:rsidP="00C0241B">
      <w:pPr>
        <w:pStyle w:val="StandardWeb"/>
      </w:pPr>
      <w:r>
        <w:t>Dies</w:t>
      </w:r>
      <w:r w:rsidR="00B704A4">
        <w:t xml:space="preserve"> </w:t>
      </w:r>
      <w:r>
        <w:t>große</w:t>
      </w:r>
      <w:r w:rsidR="00B704A4">
        <w:t xml:space="preserve"> </w:t>
      </w:r>
      <w:r>
        <w:t>Gut</w:t>
      </w:r>
      <w:r w:rsidR="00B704A4">
        <w:t xml:space="preserve"> </w:t>
      </w:r>
      <w:r>
        <w:t>der</w:t>
      </w:r>
      <w:r w:rsidR="00B704A4">
        <w:t xml:space="preserve"> </w:t>
      </w:r>
      <w:r>
        <w:t>Behütung</w:t>
      </w:r>
      <w:r w:rsidR="00B704A4">
        <w:t xml:space="preserve"> </w:t>
      </w:r>
      <w:r>
        <w:t>wird</w:t>
      </w:r>
      <w:r w:rsidR="00B704A4">
        <w:t xml:space="preserve"> </w:t>
      </w:r>
      <w:r>
        <w:t>aber</w:t>
      </w:r>
      <w:r w:rsidR="00B704A4">
        <w:t xml:space="preserve"> </w:t>
      </w:r>
      <w:r>
        <w:t>in</w:t>
      </w:r>
      <w:r w:rsidR="00B704A4">
        <w:t xml:space="preserve"> </w:t>
      </w:r>
      <w:r>
        <w:t>unserm</w:t>
      </w:r>
      <w:r w:rsidR="00B704A4">
        <w:t xml:space="preserve"> </w:t>
      </w:r>
      <w:r>
        <w:t>hohepriesterlichen</w:t>
      </w:r>
      <w:r w:rsidR="00B704A4">
        <w:t xml:space="preserve"> </w:t>
      </w:r>
      <w:r>
        <w:t>Segen</w:t>
      </w:r>
      <w:r w:rsidR="00B704A4">
        <w:t xml:space="preserve"> </w:t>
      </w:r>
      <w:r>
        <w:t>besonders</w:t>
      </w:r>
      <w:r w:rsidR="00B704A4">
        <w:t xml:space="preserve"> </w:t>
      </w:r>
      <w:r>
        <w:t>Jehovah</w:t>
      </w:r>
      <w:r w:rsidR="00B704A4">
        <w:t xml:space="preserve"> </w:t>
      </w:r>
      <w:r>
        <w:t>dem</w:t>
      </w:r>
      <w:r w:rsidR="00B704A4">
        <w:t xml:space="preserve"> </w:t>
      </w:r>
      <w:r>
        <w:t>Vater</w:t>
      </w:r>
      <w:r w:rsidR="00B704A4">
        <w:t xml:space="preserve"> </w:t>
      </w:r>
      <w:r>
        <w:t>zugeeignet</w:t>
      </w:r>
      <w:r w:rsidR="00B704A4">
        <w:t xml:space="preserve"> </w:t>
      </w:r>
      <w:r>
        <w:t>und</w:t>
      </w:r>
      <w:r w:rsidR="00B704A4">
        <w:t xml:space="preserve"> </w:t>
      </w:r>
      <w:r>
        <w:t>von</w:t>
      </w:r>
      <w:r w:rsidR="00B704A4">
        <w:t xml:space="preserve"> </w:t>
      </w:r>
      <w:r>
        <w:t>ihm</w:t>
      </w:r>
      <w:r w:rsidR="00B704A4">
        <w:t xml:space="preserve"> </w:t>
      </w:r>
      <w:r>
        <w:t>durch</w:t>
      </w:r>
      <w:r w:rsidR="00B704A4">
        <w:t xml:space="preserve"> </w:t>
      </w:r>
      <w:r>
        <w:t>Christum</w:t>
      </w:r>
      <w:r w:rsidR="00B704A4">
        <w:t xml:space="preserve"> </w:t>
      </w:r>
      <w:proofErr w:type="spellStart"/>
      <w:r>
        <w:t>zugewünschet</w:t>
      </w:r>
      <w:proofErr w:type="spellEnd"/>
      <w:r>
        <w:t>;</w:t>
      </w:r>
      <w:r w:rsidR="00B704A4">
        <w:t xml:space="preserve"> </w:t>
      </w:r>
      <w:r>
        <w:t>dies</w:t>
      </w:r>
      <w:r w:rsidR="00B704A4">
        <w:t xml:space="preserve"> </w:t>
      </w:r>
      <w:r>
        <w:t>Gut,</w:t>
      </w:r>
      <w:r w:rsidR="00B704A4">
        <w:t xml:space="preserve"> </w:t>
      </w:r>
      <w:r>
        <w:t>das</w:t>
      </w:r>
      <w:r w:rsidR="00B704A4">
        <w:t xml:space="preserve"> </w:t>
      </w:r>
      <w:r>
        <w:t>erst</w:t>
      </w:r>
      <w:r w:rsidR="00B704A4">
        <w:t xml:space="preserve"> </w:t>
      </w:r>
      <w:r>
        <w:t>allen</w:t>
      </w:r>
      <w:r w:rsidR="00B704A4">
        <w:t xml:space="preserve"> </w:t>
      </w:r>
      <w:r>
        <w:t>anderen</w:t>
      </w:r>
      <w:r w:rsidR="00B704A4">
        <w:t xml:space="preserve"> </w:t>
      </w:r>
      <w:r>
        <w:t>Gütern</w:t>
      </w:r>
      <w:r w:rsidR="00B704A4">
        <w:t xml:space="preserve"> </w:t>
      </w:r>
      <w:r>
        <w:t>ihren</w:t>
      </w:r>
      <w:r w:rsidR="00B704A4">
        <w:t xml:space="preserve"> </w:t>
      </w:r>
      <w:r>
        <w:t>eigentlichen</w:t>
      </w:r>
      <w:r w:rsidR="00B704A4">
        <w:t xml:space="preserve"> </w:t>
      </w:r>
      <w:r>
        <w:t>Wert</w:t>
      </w:r>
      <w:r w:rsidR="00B704A4">
        <w:t xml:space="preserve"> </w:t>
      </w:r>
      <w:r>
        <w:t>und</w:t>
      </w:r>
      <w:r w:rsidR="00B704A4">
        <w:t xml:space="preserve"> </w:t>
      </w:r>
      <w:r>
        <w:t>Glanz</w:t>
      </w:r>
      <w:r w:rsidR="00B704A4">
        <w:t xml:space="preserve"> </w:t>
      </w:r>
      <w:proofErr w:type="spellStart"/>
      <w:r>
        <w:t>giebt</w:t>
      </w:r>
      <w:proofErr w:type="spellEnd"/>
      <w:r>
        <w:t>,</w:t>
      </w:r>
      <w:r w:rsidR="00B704A4">
        <w:t xml:space="preserve"> </w:t>
      </w:r>
      <w:r>
        <w:t>da</w:t>
      </w:r>
      <w:r w:rsidR="00B704A4">
        <w:t xml:space="preserve"> </w:t>
      </w:r>
      <w:r>
        <w:t>sonst</w:t>
      </w:r>
      <w:r w:rsidR="00B704A4">
        <w:t xml:space="preserve"> </w:t>
      </w:r>
      <w:r>
        <w:t>die</w:t>
      </w:r>
      <w:r w:rsidR="00B704A4">
        <w:t xml:space="preserve"> </w:t>
      </w:r>
      <w:r>
        <w:t>Furcht</w:t>
      </w:r>
      <w:r w:rsidR="00B704A4">
        <w:t xml:space="preserve"> </w:t>
      </w:r>
      <w:r>
        <w:t>des</w:t>
      </w:r>
      <w:r w:rsidR="00B704A4">
        <w:t xml:space="preserve"> </w:t>
      </w:r>
      <w:r>
        <w:t>Verlustes</w:t>
      </w:r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größte</w:t>
      </w:r>
      <w:r w:rsidR="00B704A4">
        <w:t xml:space="preserve"> </w:t>
      </w:r>
      <w:r>
        <w:t>Glückseligkeit</w:t>
      </w:r>
      <w:r w:rsidR="00B704A4">
        <w:t xml:space="preserve"> </w:t>
      </w:r>
      <w:r>
        <w:t>unvollkommen</w:t>
      </w:r>
      <w:r w:rsidR="00B704A4">
        <w:t xml:space="preserve"> </w:t>
      </w:r>
      <w:r>
        <w:t>machen</w:t>
      </w:r>
      <w:r w:rsidR="00B704A4">
        <w:t xml:space="preserve"> </w:t>
      </w:r>
      <w:r>
        <w:t>würde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müßte</w:t>
      </w:r>
      <w:proofErr w:type="spellEnd"/>
      <w:r>
        <w:t>.</w:t>
      </w:r>
      <w:r w:rsidR="00B704A4">
        <w:t xml:space="preserve"> </w:t>
      </w:r>
      <w:r>
        <w:t>Du</w:t>
      </w:r>
      <w:r w:rsidR="00B704A4">
        <w:t xml:space="preserve"> </w:t>
      </w:r>
      <w:r>
        <w:t>sollst</w:t>
      </w:r>
      <w:r w:rsidR="00B704A4">
        <w:t xml:space="preserve"> </w:t>
      </w:r>
      <w:r>
        <w:t>wissen,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Herr,</w:t>
      </w:r>
      <w:r w:rsidR="00B704A4">
        <w:t xml:space="preserve"> </w:t>
      </w:r>
      <w:r>
        <w:t>dein</w:t>
      </w:r>
      <w:r w:rsidR="00B704A4">
        <w:t xml:space="preserve"> </w:t>
      </w:r>
      <w:r>
        <w:t>Gott</w:t>
      </w:r>
      <w:r w:rsidR="00B704A4">
        <w:t xml:space="preserve"> </w:t>
      </w:r>
      <w:r>
        <w:t>ein</w:t>
      </w:r>
      <w:r w:rsidR="00B704A4">
        <w:t xml:space="preserve"> </w:t>
      </w:r>
      <w:r>
        <w:t>Gott</w:t>
      </w:r>
      <w:r w:rsidR="00B704A4">
        <w:t xml:space="preserve"> </w:t>
      </w:r>
      <w:r>
        <w:t>ist,</w:t>
      </w:r>
      <w:r w:rsidR="00B704A4">
        <w:t xml:space="preserve"> </w:t>
      </w:r>
      <w:r>
        <w:t>ein</w:t>
      </w:r>
      <w:r w:rsidR="00B704A4">
        <w:t xml:space="preserve"> </w:t>
      </w:r>
      <w:r>
        <w:t>treuer</w:t>
      </w:r>
      <w:r w:rsidR="00B704A4">
        <w:t xml:space="preserve"> </w:t>
      </w:r>
      <w:r>
        <w:t>Gott,</w:t>
      </w:r>
      <w:r w:rsidR="00B704A4">
        <w:t xml:space="preserve"> </w:t>
      </w:r>
      <w:r>
        <w:t>ein</w:t>
      </w:r>
      <w:r w:rsidR="00B704A4">
        <w:t xml:space="preserve"> </w:t>
      </w:r>
      <w:r>
        <w:t>Gott</w:t>
      </w:r>
      <w:r w:rsidR="00B704A4">
        <w:t xml:space="preserve"> </w:t>
      </w:r>
      <w:r>
        <w:t>Amen,</w:t>
      </w:r>
      <w:r w:rsidR="00B704A4">
        <w:t xml:space="preserve"> </w:t>
      </w:r>
      <w:r>
        <w:t>der</w:t>
      </w:r>
      <w:r w:rsidR="00B704A4">
        <w:t xml:space="preserve"> </w:t>
      </w:r>
      <w:r>
        <w:t>Bund</w:t>
      </w:r>
      <w:r w:rsidR="00B704A4">
        <w:t xml:space="preserve"> </w:t>
      </w:r>
      <w:r>
        <w:t>und</w:t>
      </w:r>
      <w:r w:rsidR="00B704A4">
        <w:t xml:space="preserve"> </w:t>
      </w:r>
      <w:r>
        <w:t>Barmherzigkeit</w:t>
      </w:r>
      <w:r w:rsidR="00B704A4">
        <w:t xml:space="preserve"> </w:t>
      </w:r>
      <w:r>
        <w:t>hält</w:t>
      </w:r>
      <w:r w:rsidR="00B704A4">
        <w:t xml:space="preserve"> </w:t>
      </w:r>
      <w:r>
        <w:t>denen,</w:t>
      </w:r>
      <w:r w:rsidR="00B704A4">
        <w:t xml:space="preserve"> </w:t>
      </w:r>
      <w:r>
        <w:t>die</w:t>
      </w:r>
      <w:r w:rsidR="00B704A4">
        <w:t xml:space="preserve"> </w:t>
      </w:r>
      <w:r>
        <w:t>ihn</w:t>
      </w:r>
      <w:r w:rsidR="00B704A4">
        <w:t xml:space="preserve"> </w:t>
      </w:r>
      <w:r>
        <w:t>lieben</w:t>
      </w:r>
      <w:r w:rsidR="00B704A4">
        <w:t xml:space="preserve"> </w:t>
      </w:r>
      <w:r>
        <w:t>und</w:t>
      </w:r>
      <w:r w:rsidR="00B704A4">
        <w:t xml:space="preserve"> </w:t>
      </w:r>
      <w:r>
        <w:t>seine</w:t>
      </w:r>
      <w:r w:rsidR="00B704A4">
        <w:t xml:space="preserve"> </w:t>
      </w:r>
      <w:r>
        <w:t>Gebote</w:t>
      </w:r>
      <w:r w:rsidR="00B704A4">
        <w:t xml:space="preserve"> </w:t>
      </w:r>
      <w:r>
        <w:t>halten.</w:t>
      </w:r>
      <w:r w:rsidR="00B704A4">
        <w:t xml:space="preserve"> </w:t>
      </w:r>
      <w:r>
        <w:t>Siehe,</w:t>
      </w:r>
      <w:r w:rsidR="00B704A4">
        <w:t xml:space="preserve"> </w:t>
      </w:r>
      <w:r>
        <w:t>ich</w:t>
      </w:r>
      <w:r w:rsidR="00B704A4">
        <w:t xml:space="preserve"> </w:t>
      </w:r>
      <w:r>
        <w:t>sende</w:t>
      </w:r>
      <w:r w:rsidR="00B704A4">
        <w:t xml:space="preserve"> </w:t>
      </w:r>
      <w:r>
        <w:t>einen</w:t>
      </w:r>
      <w:r w:rsidR="00B704A4">
        <w:t xml:space="preserve"> </w:t>
      </w:r>
      <w:r>
        <w:t>Engel</w:t>
      </w:r>
      <w:r w:rsidR="00B704A4">
        <w:t xml:space="preserve"> </w:t>
      </w:r>
      <w:r>
        <w:t>vor</w:t>
      </w:r>
      <w:r w:rsidR="00B704A4">
        <w:t xml:space="preserve"> </w:t>
      </w:r>
      <w:r>
        <w:t>dir</w:t>
      </w:r>
      <w:r w:rsidR="00B704A4">
        <w:t xml:space="preserve"> </w:t>
      </w:r>
      <w:r>
        <w:t>her,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dich</w:t>
      </w:r>
      <w:r w:rsidR="00B704A4">
        <w:t xml:space="preserve"> </w:t>
      </w:r>
      <w:r>
        <w:t>behüte</w:t>
      </w:r>
      <w:r w:rsidR="00B704A4">
        <w:t xml:space="preserve"> </w:t>
      </w:r>
      <w:r>
        <w:t>auf</w:t>
      </w:r>
      <w:r w:rsidR="00B704A4">
        <w:t xml:space="preserve"> </w:t>
      </w:r>
      <w:r>
        <w:t>dem</w:t>
      </w:r>
      <w:r w:rsidR="00B704A4">
        <w:t xml:space="preserve"> </w:t>
      </w:r>
      <w:r>
        <w:t>Wege</w:t>
      </w:r>
      <w:r w:rsidR="00B704A4">
        <w:t xml:space="preserve"> </w:t>
      </w:r>
      <w:r>
        <w:t>und</w:t>
      </w:r>
      <w:r w:rsidR="00B704A4">
        <w:t xml:space="preserve"> </w:t>
      </w:r>
      <w:r>
        <w:t>bringe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Ort,</w:t>
      </w:r>
      <w:r w:rsidR="00B704A4">
        <w:t xml:space="preserve"> </w:t>
      </w:r>
      <w:r>
        <w:t>den</w:t>
      </w:r>
      <w:r w:rsidR="00B704A4">
        <w:t xml:space="preserve"> </w:t>
      </w:r>
      <w:r>
        <w:t>ich</w:t>
      </w:r>
      <w:r w:rsidR="00B704A4">
        <w:t xml:space="preserve"> </w:t>
      </w:r>
      <w:r>
        <w:t>bereitet</w:t>
      </w:r>
      <w:r w:rsidR="00B704A4">
        <w:t xml:space="preserve"> </w:t>
      </w:r>
      <w:r>
        <w:t>habe,</w:t>
      </w:r>
      <w:r w:rsidR="00B704A4">
        <w:t xml:space="preserve"> </w:t>
      </w:r>
      <w:r>
        <w:t>und</w:t>
      </w:r>
      <w:r w:rsidR="00B704A4">
        <w:t xml:space="preserve"> </w:t>
      </w:r>
      <w:r>
        <w:t>will</w:t>
      </w:r>
      <w:r w:rsidR="00B704A4">
        <w:t xml:space="preserve"> </w:t>
      </w:r>
      <w:r>
        <w:t>dir</w:t>
      </w:r>
      <w:r w:rsidR="00B704A4">
        <w:t xml:space="preserve"> </w:t>
      </w:r>
      <w:r>
        <w:t>geben</w:t>
      </w:r>
      <w:r w:rsidR="00B704A4">
        <w:t xml:space="preserve"> </w:t>
      </w:r>
      <w:r>
        <w:t>alle</w:t>
      </w:r>
      <w:r w:rsidR="00B704A4">
        <w:t xml:space="preserve"> </w:t>
      </w:r>
      <w:r>
        <w:t>deine</w:t>
      </w:r>
      <w:r w:rsidR="00B704A4">
        <w:t xml:space="preserve"> </w:t>
      </w:r>
      <w:r>
        <w:t>Feinde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Flucht.</w:t>
      </w:r>
      <w:r w:rsidR="00B704A4">
        <w:t xml:space="preserve"> </w:t>
      </w:r>
      <w:r>
        <w:t>Er</w:t>
      </w:r>
      <w:r w:rsidR="00B704A4">
        <w:t xml:space="preserve"> </w:t>
      </w:r>
      <w:r>
        <w:t>behütet</w:t>
      </w:r>
      <w:r w:rsidR="00B704A4">
        <w:t xml:space="preserve"> </w:t>
      </w:r>
      <w:r>
        <w:t>sie</w:t>
      </w:r>
      <w:r w:rsidR="00B704A4">
        <w:t xml:space="preserve"> </w:t>
      </w:r>
      <w:r>
        <w:t>wie</w:t>
      </w:r>
      <w:r w:rsidR="00B704A4">
        <w:t xml:space="preserve"> </w:t>
      </w:r>
      <w:r>
        <w:t>einen</w:t>
      </w:r>
      <w:r w:rsidR="00B704A4">
        <w:t xml:space="preserve"> </w:t>
      </w:r>
      <w:r>
        <w:t>Augapfel,</w:t>
      </w:r>
      <w:r w:rsidR="00B704A4">
        <w:t xml:space="preserve"> </w:t>
      </w:r>
      <w:r>
        <w:t>nahm</w:t>
      </w:r>
      <w:r w:rsidR="00B704A4">
        <w:t xml:space="preserve"> </w:t>
      </w:r>
      <w:r>
        <w:t>sie</w:t>
      </w:r>
      <w:r w:rsidR="00B704A4">
        <w:t xml:space="preserve"> </w:t>
      </w:r>
      <w:r>
        <w:t>und</w:t>
      </w:r>
      <w:r w:rsidR="00B704A4">
        <w:t xml:space="preserve"> </w:t>
      </w:r>
      <w:r>
        <w:t>trug</w:t>
      </w:r>
      <w:r w:rsidR="00B704A4">
        <w:t xml:space="preserve"> </w:t>
      </w:r>
      <w:r>
        <w:t>sie</w:t>
      </w:r>
      <w:r w:rsidR="00B704A4">
        <w:t xml:space="preserve"> </w:t>
      </w:r>
      <w:r>
        <w:t>auf</w:t>
      </w:r>
      <w:r w:rsidR="00B704A4">
        <w:t xml:space="preserve"> </w:t>
      </w:r>
      <w:r>
        <w:t>seinen</w:t>
      </w:r>
      <w:r w:rsidR="00B704A4">
        <w:t xml:space="preserve"> </w:t>
      </w:r>
      <w:r>
        <w:t>Flügeln.</w:t>
      </w:r>
      <w:r w:rsidR="00B704A4">
        <w:t xml:space="preserve"> </w:t>
      </w:r>
    </w:p>
    <w:p w14:paraId="67BF64E4" w14:textId="688CB4CD" w:rsidR="00C0241B" w:rsidRDefault="00C0241B" w:rsidP="00C0241B">
      <w:pPr>
        <w:pStyle w:val="StandardWeb"/>
      </w:pP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vergleicht</w:t>
      </w:r>
      <w:r w:rsidR="00B704A4">
        <w:t xml:space="preserve"> </w:t>
      </w:r>
      <w:r>
        <w:t>sich</w:t>
      </w:r>
      <w:r w:rsidR="00B704A4">
        <w:t xml:space="preserve"> </w:t>
      </w:r>
      <w:r>
        <w:t>daher</w:t>
      </w:r>
      <w:r w:rsidR="00B704A4">
        <w:t xml:space="preserve"> </w:t>
      </w:r>
      <w:r>
        <w:t>mit</w:t>
      </w:r>
      <w:r w:rsidR="00B704A4">
        <w:t xml:space="preserve"> </w:t>
      </w:r>
      <w:r>
        <w:t>einem</w:t>
      </w:r>
      <w:r w:rsidR="00B704A4">
        <w:t xml:space="preserve"> </w:t>
      </w:r>
      <w:r>
        <w:t>Schilde,</w:t>
      </w:r>
      <w:r w:rsidR="00B704A4">
        <w:t xml:space="preserve"> </w:t>
      </w:r>
      <w:r>
        <w:t>mit</w:t>
      </w:r>
      <w:r w:rsidR="00B704A4">
        <w:t xml:space="preserve"> </w:t>
      </w:r>
      <w:r>
        <w:t>einer</w:t>
      </w:r>
      <w:r w:rsidR="00B704A4">
        <w:t xml:space="preserve"> </w:t>
      </w:r>
      <w:r>
        <w:t>feurigen</w:t>
      </w:r>
      <w:r w:rsidR="00B704A4">
        <w:t xml:space="preserve"> </w:t>
      </w:r>
      <w:r>
        <w:t>Ringmauer,</w:t>
      </w:r>
      <w:r w:rsidR="00B704A4">
        <w:t xml:space="preserve"> </w:t>
      </w:r>
      <w:r>
        <w:t>mit</w:t>
      </w:r>
      <w:r w:rsidR="00B704A4">
        <w:t xml:space="preserve"> </w:t>
      </w:r>
      <w:r>
        <w:t>einem</w:t>
      </w:r>
      <w:r w:rsidR="00B704A4">
        <w:t xml:space="preserve"> </w:t>
      </w:r>
      <w:r>
        <w:t>festen</w:t>
      </w:r>
      <w:r w:rsidR="00B704A4">
        <w:t xml:space="preserve"> </w:t>
      </w:r>
      <w:proofErr w:type="spellStart"/>
      <w:r>
        <w:t>Schluß</w:t>
      </w:r>
      <w:proofErr w:type="spellEnd"/>
      <w:r>
        <w:t>,</w:t>
      </w:r>
      <w:r w:rsidR="00B704A4">
        <w:t xml:space="preserve"> </w:t>
      </w:r>
      <w:r>
        <w:t>mit</w:t>
      </w:r>
      <w:r w:rsidR="00B704A4">
        <w:t xml:space="preserve"> </w:t>
      </w:r>
      <w:r>
        <w:t>einem</w:t>
      </w:r>
      <w:r w:rsidR="00B704A4">
        <w:t xml:space="preserve"> </w:t>
      </w:r>
      <w:r>
        <w:t>Felsen,</w:t>
      </w:r>
      <w:r w:rsidR="00B704A4">
        <w:t xml:space="preserve"> </w:t>
      </w:r>
      <w:r>
        <w:t>Berge</w:t>
      </w:r>
      <w:r w:rsidR="00B704A4">
        <w:t xml:space="preserve"> </w:t>
      </w:r>
      <w:r>
        <w:t>und</w:t>
      </w:r>
      <w:r w:rsidR="00B704A4">
        <w:t xml:space="preserve"> </w:t>
      </w:r>
      <w:r>
        <w:t>Heerscharen</w:t>
      </w:r>
      <w:r w:rsidR="00B704A4">
        <w:t xml:space="preserve"> </w:t>
      </w:r>
      <w:r>
        <w:t>und</w:t>
      </w:r>
      <w:r w:rsidR="00B704A4">
        <w:t xml:space="preserve"> </w:t>
      </w:r>
      <w:r>
        <w:t>sagt,</w:t>
      </w:r>
      <w:r w:rsidR="00B704A4">
        <w:t xml:space="preserve"> </w:t>
      </w:r>
      <w:r>
        <w:t>er</w:t>
      </w:r>
      <w:r w:rsidR="00B704A4">
        <w:t xml:space="preserve"> </w:t>
      </w:r>
      <w:r>
        <w:t>sei</w:t>
      </w:r>
      <w:r w:rsidR="00B704A4">
        <w:t xml:space="preserve"> </w:t>
      </w:r>
      <w:r>
        <w:t>so</w:t>
      </w:r>
      <w:r w:rsidR="00B704A4">
        <w:t xml:space="preserve"> </w:t>
      </w:r>
      <w:r>
        <w:t>bei</w:t>
      </w:r>
      <w:r w:rsidR="00B704A4">
        <w:t xml:space="preserve"> </w:t>
      </w:r>
      <w:proofErr w:type="gramStart"/>
      <w:r>
        <w:t>den</w:t>
      </w:r>
      <w:proofErr w:type="gramEnd"/>
      <w:r w:rsidR="00B704A4">
        <w:t xml:space="preserve"> </w:t>
      </w:r>
      <w:r>
        <w:t>Demütigen,</w:t>
      </w:r>
      <w:r w:rsidR="00B704A4">
        <w:t xml:space="preserve"> </w:t>
      </w:r>
      <w:r>
        <w:t>bei</w:t>
      </w:r>
      <w:r w:rsidR="00B704A4">
        <w:t xml:space="preserve"> </w:t>
      </w:r>
      <w:r>
        <w:t>denen,</w:t>
      </w:r>
      <w:r w:rsidR="00B704A4">
        <w:t xml:space="preserve"> </w:t>
      </w:r>
      <w:r>
        <w:t>die</w:t>
      </w:r>
      <w:r w:rsidR="00B704A4">
        <w:t xml:space="preserve"> </w:t>
      </w:r>
      <w:r>
        <w:t>sich</w:t>
      </w:r>
      <w:r w:rsidR="00B704A4">
        <w:t xml:space="preserve"> </w:t>
      </w:r>
      <w:r>
        <w:t>fürchten,</w:t>
      </w:r>
      <w:r w:rsidR="00B704A4">
        <w:t xml:space="preserve"> </w:t>
      </w:r>
      <w:r>
        <w:t>bei</w:t>
      </w:r>
      <w:r w:rsidR="00B704A4">
        <w:t xml:space="preserve"> </w:t>
      </w:r>
      <w:r>
        <w:t>dem</w:t>
      </w:r>
      <w:r w:rsidR="00B704A4">
        <w:t xml:space="preserve"> </w:t>
      </w:r>
      <w:r>
        <w:t>Würmlein</w:t>
      </w:r>
      <w:r w:rsidR="00B704A4">
        <w:t xml:space="preserve"> </w:t>
      </w:r>
      <w:r>
        <w:t>Jakob.</w:t>
      </w:r>
      <w:r w:rsidR="00B704A4">
        <w:t xml:space="preserve"> </w:t>
      </w:r>
      <w:r>
        <w:t>Er</w:t>
      </w:r>
      <w:r w:rsidR="00B704A4">
        <w:t xml:space="preserve"> </w:t>
      </w:r>
      <w:r>
        <w:t>schafft</w:t>
      </w:r>
      <w:r w:rsidR="00B704A4">
        <w:t xml:space="preserve"> </w:t>
      </w:r>
      <w:r>
        <w:t>ja</w:t>
      </w:r>
      <w:r w:rsidR="00B704A4">
        <w:t xml:space="preserve"> </w:t>
      </w:r>
      <w:r>
        <w:t>das</w:t>
      </w:r>
      <w:r w:rsidR="00B704A4">
        <w:t xml:space="preserve"> </w:t>
      </w:r>
      <w:r>
        <w:t>Wollen</w:t>
      </w:r>
      <w:r w:rsidR="00B704A4">
        <w:t xml:space="preserve"> </w:t>
      </w:r>
      <w:r>
        <w:t>und</w:t>
      </w:r>
      <w:r w:rsidR="00B704A4">
        <w:t xml:space="preserve"> </w:t>
      </w:r>
      <w:r>
        <w:t>Vollbringen.</w:t>
      </w:r>
      <w:r w:rsidR="00B704A4">
        <w:t xml:space="preserve"> </w:t>
      </w:r>
      <w:r>
        <w:t>Er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ja</w:t>
      </w:r>
      <w:r w:rsidR="00B704A4">
        <w:t xml:space="preserve"> </w:t>
      </w:r>
      <w:r>
        <w:t>den</w:t>
      </w:r>
      <w:r w:rsidR="00B704A4">
        <w:t xml:space="preserve"> </w:t>
      </w:r>
      <w:r>
        <w:t>Müden</w:t>
      </w:r>
      <w:r w:rsidR="00B704A4">
        <w:t xml:space="preserve"> </w:t>
      </w:r>
      <w:r>
        <w:t>Kraft</w:t>
      </w:r>
      <w:r w:rsidR="00B704A4">
        <w:t xml:space="preserve"> </w:t>
      </w:r>
      <w:r>
        <w:t>und</w:t>
      </w:r>
      <w:r w:rsidR="00B704A4">
        <w:t xml:space="preserve"> </w:t>
      </w:r>
      <w:r>
        <w:t>Stärke</w:t>
      </w:r>
      <w:r w:rsidR="00B704A4">
        <w:t xml:space="preserve"> </w:t>
      </w:r>
      <w:r>
        <w:t>genug</w:t>
      </w:r>
      <w:r w:rsidR="00B704A4">
        <w:t xml:space="preserve"> </w:t>
      </w:r>
      <w:r>
        <w:t>den</w:t>
      </w:r>
      <w:r w:rsidR="00B704A4">
        <w:t xml:space="preserve"> </w:t>
      </w:r>
      <w:r>
        <w:t>Unvermögenden.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Schwachen</w:t>
      </w:r>
      <w:r w:rsidR="00B704A4">
        <w:t xml:space="preserve"> </w:t>
      </w:r>
      <w:r>
        <w:t>ist</w:t>
      </w:r>
      <w:r w:rsidR="00B704A4">
        <w:t xml:space="preserve"> </w:t>
      </w:r>
      <w:r>
        <w:t>er</w:t>
      </w:r>
      <w:r w:rsidR="00B704A4">
        <w:t xml:space="preserve"> </w:t>
      </w:r>
      <w:r>
        <w:t>mächtig.</w:t>
      </w:r>
      <w:r w:rsidR="00B704A4">
        <w:t xml:space="preserve"> </w:t>
      </w:r>
      <w:r>
        <w:t>Wir</w:t>
      </w:r>
      <w:r w:rsidR="00B704A4">
        <w:t xml:space="preserve"> </w:t>
      </w:r>
      <w:r>
        <w:t>sollen</w:t>
      </w:r>
      <w:r w:rsidR="00B704A4">
        <w:t xml:space="preserve"> </w:t>
      </w:r>
      <w:r>
        <w:t>und</w:t>
      </w:r>
      <w:r w:rsidR="00B704A4">
        <w:t xml:space="preserve"> </w:t>
      </w:r>
      <w:r>
        <w:t>brauchen</w:t>
      </w:r>
      <w:r w:rsidR="00B704A4">
        <w:t xml:space="preserve"> </w:t>
      </w:r>
      <w:r>
        <w:t>nicht</w:t>
      </w:r>
      <w:r w:rsidR="00B704A4">
        <w:t xml:space="preserve"> </w:t>
      </w:r>
      <w:r>
        <w:t>stark</w:t>
      </w:r>
      <w:r w:rsidR="00B704A4">
        <w:t xml:space="preserve"> </w:t>
      </w:r>
      <w:r>
        <w:t>zu</w:t>
      </w:r>
      <w:r w:rsidR="00B704A4">
        <w:t xml:space="preserve"> </w:t>
      </w:r>
      <w:r>
        <w:t>sein</w:t>
      </w:r>
      <w:r w:rsidR="00B704A4">
        <w:t xml:space="preserve"> </w:t>
      </w:r>
      <w:r>
        <w:t>in</w:t>
      </w:r>
      <w:r w:rsidR="00B704A4">
        <w:t xml:space="preserve"> </w:t>
      </w:r>
      <w:r>
        <w:t>uns</w:t>
      </w:r>
      <w:r w:rsidR="00B704A4">
        <w:t xml:space="preserve"> </w:t>
      </w:r>
      <w:r>
        <w:t>selbst,</w:t>
      </w:r>
      <w:r w:rsidR="00B704A4">
        <w:t xml:space="preserve"> </w:t>
      </w:r>
      <w:r>
        <w:t>sondern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Herrn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Macht</w:t>
      </w:r>
      <w:r w:rsidR="00B704A4">
        <w:t xml:space="preserve"> </w:t>
      </w:r>
      <w:r>
        <w:t>seiner</w:t>
      </w:r>
      <w:r w:rsidR="00B704A4">
        <w:t xml:space="preserve"> </w:t>
      </w:r>
      <w:r>
        <w:t>Stärke.</w:t>
      </w:r>
      <w:r w:rsidR="00B704A4">
        <w:t xml:space="preserve"> </w:t>
      </w:r>
    </w:p>
    <w:p w14:paraId="348E633C" w14:textId="03A954DC" w:rsidR="00C0241B" w:rsidRDefault="00C0241B" w:rsidP="00C0241B">
      <w:pPr>
        <w:pStyle w:val="StandardWeb"/>
      </w:pPr>
      <w:r>
        <w:t>Wirst</w:t>
      </w:r>
      <w:r w:rsidR="00B704A4">
        <w:t xml:space="preserve"> </w:t>
      </w:r>
      <w:r>
        <w:t>du</w:t>
      </w:r>
      <w:r w:rsidR="00B704A4">
        <w:t xml:space="preserve"> </w:t>
      </w:r>
      <w:r>
        <w:t>denn</w:t>
      </w:r>
      <w:r w:rsidR="00B704A4">
        <w:t xml:space="preserve"> </w:t>
      </w:r>
      <w:r>
        <w:t>in</w:t>
      </w:r>
      <w:r w:rsidR="00B704A4">
        <w:t xml:space="preserve"> </w:t>
      </w:r>
      <w:r>
        <w:t>deinem</w:t>
      </w:r>
      <w:r w:rsidR="00B704A4">
        <w:t xml:space="preserve"> </w:t>
      </w:r>
      <w:r>
        <w:t>Herzen</w:t>
      </w:r>
      <w:r w:rsidR="00B704A4">
        <w:t xml:space="preserve"> </w:t>
      </w:r>
      <w:r>
        <w:t>sagen:</w:t>
      </w:r>
      <w:r w:rsidR="00B704A4">
        <w:t xml:space="preserve"> </w:t>
      </w:r>
      <w:r>
        <w:t>Dieses</w:t>
      </w:r>
      <w:r w:rsidR="00B704A4">
        <w:t xml:space="preserve"> </w:t>
      </w:r>
      <w:r>
        <w:t>Volk</w:t>
      </w:r>
      <w:r w:rsidR="00B704A4">
        <w:t xml:space="preserve"> </w:t>
      </w:r>
      <w:r>
        <w:t>ist</w:t>
      </w:r>
      <w:r w:rsidR="00B704A4">
        <w:t xml:space="preserve"> </w:t>
      </w:r>
      <w:r>
        <w:t>mehr,</w:t>
      </w:r>
      <w:r w:rsidR="00B704A4">
        <w:t xml:space="preserve"> </w:t>
      </w:r>
      <w:r>
        <w:t>denn</w:t>
      </w:r>
      <w:r w:rsidR="00B704A4">
        <w:t xml:space="preserve"> </w:t>
      </w:r>
      <w:r>
        <w:t>ich</w:t>
      </w:r>
      <w:r w:rsidR="00B704A4">
        <w:t xml:space="preserve"> </w:t>
      </w:r>
      <w:r>
        <w:t>bin,</w:t>
      </w:r>
      <w:r w:rsidR="00B704A4">
        <w:t xml:space="preserve"> </w:t>
      </w:r>
      <w:r>
        <w:t>wie</w:t>
      </w:r>
      <w:r w:rsidR="00B704A4">
        <w:t xml:space="preserve"> </w:t>
      </w:r>
      <w:r>
        <w:t>kann</w:t>
      </w:r>
      <w:r w:rsidR="00B704A4">
        <w:t xml:space="preserve"> </w:t>
      </w:r>
      <w:r>
        <w:t>ich</w:t>
      </w:r>
      <w:r w:rsidR="00B704A4">
        <w:t xml:space="preserve"> </w:t>
      </w:r>
      <w:r>
        <w:t>sie</w:t>
      </w:r>
      <w:r w:rsidR="00B704A4">
        <w:t xml:space="preserve"> </w:t>
      </w:r>
      <w:r>
        <w:t>vertreiben!</w:t>
      </w:r>
      <w:r w:rsidR="00B704A4">
        <w:t xml:space="preserve"> </w:t>
      </w:r>
      <w:r>
        <w:t>so</w:t>
      </w:r>
      <w:r w:rsidR="00B704A4">
        <w:t xml:space="preserve"> </w:t>
      </w:r>
      <w:r>
        <w:t>fürchte</w:t>
      </w:r>
      <w:r w:rsidR="00B704A4">
        <w:t xml:space="preserve"> </w:t>
      </w:r>
      <w:r>
        <w:t>dich</w:t>
      </w:r>
      <w:r w:rsidR="00B704A4">
        <w:t xml:space="preserve"> </w:t>
      </w:r>
      <w:r>
        <w:t>nicht,</w:t>
      </w:r>
      <w:r w:rsidR="00B704A4">
        <w:t xml:space="preserve"> </w:t>
      </w:r>
      <w:r>
        <w:t>denn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wird</w:t>
      </w:r>
      <w:r w:rsidR="00B704A4">
        <w:t xml:space="preserve"> </w:t>
      </w:r>
      <w:r>
        <w:t>sich</w:t>
      </w:r>
      <w:r w:rsidR="00B704A4">
        <w:t xml:space="preserve"> </w:t>
      </w:r>
      <w:r>
        <w:t>seiner</w:t>
      </w:r>
      <w:r w:rsidR="00B704A4">
        <w:t xml:space="preserve"> </w:t>
      </w:r>
      <w:r>
        <w:t>Knechte</w:t>
      </w:r>
      <w:r w:rsidR="00B704A4">
        <w:t xml:space="preserve"> </w:t>
      </w:r>
      <w:r>
        <w:t>erbarmen,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sieht,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ihr</w:t>
      </w:r>
      <w:r w:rsidR="00B704A4">
        <w:t xml:space="preserve"> </w:t>
      </w:r>
      <w:r>
        <w:t>Vermögen</w:t>
      </w:r>
      <w:r w:rsidR="00B704A4">
        <w:t xml:space="preserve"> </w:t>
      </w:r>
      <w:r>
        <w:t>dahin</w:t>
      </w:r>
      <w:r w:rsidR="00B704A4">
        <w:t xml:space="preserve"> </w:t>
      </w:r>
      <w:r>
        <w:t>ist.</w:t>
      </w:r>
      <w:r w:rsidR="00B704A4">
        <w:t xml:space="preserve"> </w:t>
      </w:r>
    </w:p>
    <w:p w14:paraId="5581B78F" w14:textId="77A2C95C" w:rsidR="00C0241B" w:rsidRDefault="00C0241B" w:rsidP="00C0241B">
      <w:pPr>
        <w:pStyle w:val="StandardWeb"/>
      </w:pPr>
      <w:r>
        <w:lastRenderedPageBreak/>
        <w:t>Die</w:t>
      </w:r>
      <w:r w:rsidR="00B704A4">
        <w:t xml:space="preserve"> </w:t>
      </w:r>
      <w:r>
        <w:t>Behütung</w:t>
      </w:r>
      <w:r w:rsidR="00B704A4">
        <w:t xml:space="preserve"> </w:t>
      </w:r>
      <w:r>
        <w:t>nun</w:t>
      </w:r>
      <w:r w:rsidR="00B704A4">
        <w:t xml:space="preserve"> </w:t>
      </w:r>
      <w:r>
        <w:t>ist</w:t>
      </w:r>
      <w:r w:rsidR="00B704A4">
        <w:t xml:space="preserve"> </w:t>
      </w:r>
      <w:r>
        <w:t>teils</w:t>
      </w:r>
      <w:r w:rsidR="00B704A4">
        <w:t xml:space="preserve"> </w:t>
      </w:r>
      <w:r>
        <w:t>unmittelbar,</w:t>
      </w:r>
      <w:r w:rsidR="00B704A4">
        <w:t xml:space="preserve"> </w:t>
      </w:r>
      <w:r>
        <w:t>teils</w:t>
      </w:r>
      <w:r w:rsidR="00B704A4">
        <w:t xml:space="preserve"> </w:t>
      </w:r>
      <w:r>
        <w:t>mittelbar.</w:t>
      </w:r>
      <w:r w:rsidR="00B704A4">
        <w:t xml:space="preserve"> </w:t>
      </w:r>
      <w:r>
        <w:t>Die</w:t>
      </w:r>
      <w:r w:rsidR="00B704A4">
        <w:t xml:space="preserve"> </w:t>
      </w:r>
      <w:r>
        <w:t>unmittelbare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Hauptsache</w:t>
      </w:r>
      <w:r w:rsidR="00B704A4">
        <w:t xml:space="preserve"> </w:t>
      </w:r>
      <w:r>
        <w:t>und</w:t>
      </w:r>
      <w:r w:rsidR="00B704A4">
        <w:t xml:space="preserve"> </w:t>
      </w:r>
      <w:r>
        <w:t>geht</w:t>
      </w:r>
      <w:r w:rsidR="00B704A4">
        <w:t xml:space="preserve"> </w:t>
      </w:r>
      <w:r>
        <w:t>durch</w:t>
      </w:r>
      <w:r w:rsidR="00B704A4">
        <w:t xml:space="preserve"> </w:t>
      </w:r>
      <w:r>
        <w:t>alles</w:t>
      </w:r>
      <w:r w:rsidR="00B704A4">
        <w:t xml:space="preserve"> </w:t>
      </w:r>
      <w:r>
        <w:t>durch.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Anwendung</w:t>
      </w:r>
      <w:r w:rsidR="00B704A4">
        <w:t xml:space="preserve"> </w:t>
      </w:r>
      <w:r>
        <w:t>seiner</w:t>
      </w:r>
      <w:r w:rsidR="00B704A4">
        <w:t xml:space="preserve"> </w:t>
      </w:r>
      <w:r>
        <w:t>väterlichen</w:t>
      </w:r>
      <w:r w:rsidR="00B704A4">
        <w:t xml:space="preserve"> </w:t>
      </w:r>
      <w:r>
        <w:t>Kraft,</w:t>
      </w:r>
      <w:r w:rsidR="00B704A4">
        <w:t xml:space="preserve"> </w:t>
      </w:r>
      <w:r>
        <w:t>sein</w:t>
      </w:r>
      <w:r w:rsidR="00B704A4">
        <w:t xml:space="preserve"> </w:t>
      </w:r>
      <w:r>
        <w:t>Wille,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Jesus</w:t>
      </w:r>
      <w:r w:rsidR="00B704A4">
        <w:t xml:space="preserve"> </w:t>
      </w:r>
      <w:r>
        <w:t>nichts</w:t>
      </w:r>
      <w:r w:rsidR="00B704A4">
        <w:t xml:space="preserve"> </w:t>
      </w:r>
      <w:r>
        <w:t>von</w:t>
      </w:r>
      <w:r w:rsidR="00B704A4">
        <w:t xml:space="preserve"> </w:t>
      </w:r>
      <w:r>
        <w:t>demjenigen</w:t>
      </w:r>
      <w:r w:rsidR="00B704A4">
        <w:t xml:space="preserve"> </w:t>
      </w:r>
      <w:r>
        <w:t>verliere,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ihm</w:t>
      </w:r>
      <w:r w:rsidR="00B704A4">
        <w:t xml:space="preserve"> </w:t>
      </w:r>
      <w:r>
        <w:t>gegeben</w:t>
      </w:r>
      <w:r w:rsidR="00B704A4">
        <w:t xml:space="preserve"> </w:t>
      </w:r>
      <w:r>
        <w:t>hat.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zeugende,</w:t>
      </w:r>
      <w:r w:rsidR="00B704A4">
        <w:t xml:space="preserve"> </w:t>
      </w:r>
      <w:r>
        <w:t>erhaltende,</w:t>
      </w:r>
      <w:r w:rsidR="00B704A4">
        <w:t xml:space="preserve"> </w:t>
      </w:r>
      <w:r>
        <w:t>mehrende</w:t>
      </w:r>
      <w:r w:rsidR="00B704A4">
        <w:t xml:space="preserve"> </w:t>
      </w:r>
      <w:proofErr w:type="spellStart"/>
      <w:r>
        <w:t>Geisteseinfluß</w:t>
      </w:r>
      <w:proofErr w:type="spellEnd"/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armen</w:t>
      </w:r>
      <w:r w:rsidR="00B704A4">
        <w:t xml:space="preserve"> </w:t>
      </w:r>
      <w:r>
        <w:t>Menschen,</w:t>
      </w:r>
      <w:r w:rsidR="00B704A4">
        <w:t xml:space="preserve"> </w:t>
      </w:r>
      <w:r>
        <w:t>welches</w:t>
      </w:r>
      <w:r w:rsidR="00B704A4">
        <w:t xml:space="preserve"> </w:t>
      </w:r>
      <w:r>
        <w:t>Christus</w:t>
      </w:r>
      <w:r w:rsidR="00B704A4">
        <w:t xml:space="preserve"> </w:t>
      </w:r>
      <w:r>
        <w:t>selbst</w:t>
      </w:r>
      <w:r w:rsidR="00B704A4">
        <w:t xml:space="preserve"> </w:t>
      </w:r>
      <w:r>
        <w:t>in</w:t>
      </w:r>
      <w:r w:rsidR="00B704A4">
        <w:t xml:space="preserve"> </w:t>
      </w:r>
      <w:r>
        <w:t>uns</w:t>
      </w:r>
      <w:r w:rsidR="00B704A4">
        <w:t xml:space="preserve"> </w:t>
      </w:r>
      <w:r>
        <w:t>ist,</w:t>
      </w:r>
      <w:r w:rsidR="00B704A4">
        <w:t xml:space="preserve"> </w:t>
      </w:r>
      <w:r>
        <w:t>wodurch</w:t>
      </w:r>
      <w:r w:rsidR="00B704A4">
        <w:t xml:space="preserve"> </w:t>
      </w:r>
      <w:r>
        <w:t>er</w:t>
      </w:r>
      <w:r w:rsidR="00B704A4">
        <w:t xml:space="preserve"> </w:t>
      </w:r>
      <w:r>
        <w:t>ist,</w:t>
      </w:r>
      <w:r w:rsidR="00B704A4">
        <w:t xml:space="preserve"> </w:t>
      </w:r>
      <w:r>
        <w:t>wirkt</w:t>
      </w:r>
      <w:r w:rsidR="00B704A4">
        <w:t xml:space="preserve"> </w:t>
      </w:r>
      <w:r>
        <w:t>und</w:t>
      </w:r>
      <w:r w:rsidR="00B704A4">
        <w:t xml:space="preserve"> </w:t>
      </w:r>
      <w:r>
        <w:t>wächst.</w:t>
      </w:r>
      <w:r w:rsidR="00B704A4">
        <w:t xml:space="preserve"> </w:t>
      </w: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des</w:t>
      </w:r>
      <w:r w:rsidR="00B704A4">
        <w:t xml:space="preserve"> </w:t>
      </w:r>
      <w:r>
        <w:t>Vaters</w:t>
      </w:r>
      <w:r w:rsidR="00B704A4">
        <w:t xml:space="preserve"> </w:t>
      </w:r>
      <w:r>
        <w:t>wirksame</w:t>
      </w:r>
      <w:r w:rsidR="00B704A4">
        <w:t xml:space="preserve"> </w:t>
      </w:r>
      <w:r>
        <w:t>Hand</w:t>
      </w:r>
      <w:r w:rsidR="00B704A4">
        <w:t xml:space="preserve"> </w:t>
      </w:r>
      <w:r>
        <w:t>im</w:t>
      </w:r>
      <w:r w:rsidR="00B704A4">
        <w:t xml:space="preserve"> </w:t>
      </w:r>
      <w:r>
        <w:t>Reiche</w:t>
      </w:r>
      <w:r w:rsidR="00B704A4">
        <w:t xml:space="preserve"> </w:t>
      </w:r>
      <w:r>
        <w:t>der</w:t>
      </w:r>
      <w:r w:rsidR="00B704A4">
        <w:t xml:space="preserve"> </w:t>
      </w:r>
      <w:r>
        <w:t>Gnade,</w:t>
      </w:r>
      <w:r w:rsidR="00B704A4">
        <w:t xml:space="preserve"> </w:t>
      </w:r>
      <w:r>
        <w:t>wie</w:t>
      </w:r>
      <w:r w:rsidR="00B704A4">
        <w:t xml:space="preserve"> </w:t>
      </w:r>
      <w:r>
        <w:t>sich</w:t>
      </w:r>
      <w:r w:rsidR="00B704A4">
        <w:t xml:space="preserve"> </w:t>
      </w:r>
      <w:r>
        <w:t>auch</w:t>
      </w:r>
      <w:r w:rsidR="00B704A4">
        <w:t xml:space="preserve"> </w:t>
      </w:r>
      <w:r>
        <w:t>im</w:t>
      </w:r>
      <w:r w:rsidR="00B704A4">
        <w:t xml:space="preserve"> </w:t>
      </w:r>
      <w:r>
        <w:t>Reiche</w:t>
      </w:r>
      <w:r w:rsidR="00B704A4">
        <w:t xml:space="preserve"> </w:t>
      </w:r>
      <w:r>
        <w:t>der</w:t>
      </w:r>
      <w:r w:rsidR="00B704A4">
        <w:t xml:space="preserve"> </w:t>
      </w:r>
      <w:r>
        <w:t>Natur</w:t>
      </w:r>
      <w:r w:rsidR="00B704A4">
        <w:t xml:space="preserve"> </w:t>
      </w:r>
      <w:r>
        <w:t>die</w:t>
      </w:r>
      <w:r w:rsidR="00B704A4">
        <w:t xml:space="preserve"> </w:t>
      </w:r>
      <w:r>
        <w:t>allmächtige,</w:t>
      </w:r>
      <w:r w:rsidR="00B704A4">
        <w:t xml:space="preserve"> </w:t>
      </w:r>
      <w:r>
        <w:t>gegenwärtige</w:t>
      </w:r>
      <w:r w:rsidR="00B704A4">
        <w:t xml:space="preserve"> </w:t>
      </w:r>
      <w:r>
        <w:t>Kraft</w:t>
      </w:r>
      <w:r w:rsidR="00B704A4">
        <w:t xml:space="preserve"> </w:t>
      </w:r>
      <w:r>
        <w:t>Gottes</w:t>
      </w:r>
      <w:r w:rsidR="00B704A4">
        <w:t xml:space="preserve"> </w:t>
      </w:r>
      <w:r>
        <w:t>äußert,</w:t>
      </w:r>
      <w:r w:rsidR="00B704A4">
        <w:t xml:space="preserve"> </w:t>
      </w:r>
      <w:r>
        <w:t>wodurch</w:t>
      </w:r>
      <w:r w:rsidR="00B704A4">
        <w:t xml:space="preserve"> </w:t>
      </w:r>
      <w:r>
        <w:t>er</w:t>
      </w:r>
      <w:r w:rsidR="00B704A4">
        <w:t xml:space="preserve"> </w:t>
      </w:r>
      <w:r>
        <w:t>alles</w:t>
      </w:r>
      <w:r w:rsidR="00B704A4">
        <w:t xml:space="preserve"> </w:t>
      </w:r>
      <w:r>
        <w:t>als</w:t>
      </w:r>
      <w:r w:rsidR="00B704A4">
        <w:t xml:space="preserve"> </w:t>
      </w:r>
      <w:r>
        <w:t>mit</w:t>
      </w:r>
      <w:r w:rsidR="00B704A4">
        <w:t xml:space="preserve"> </w:t>
      </w:r>
      <w:r>
        <w:t>seiner</w:t>
      </w:r>
      <w:r w:rsidR="00B704A4">
        <w:t xml:space="preserve"> </w:t>
      </w:r>
      <w:r>
        <w:t>Hand</w:t>
      </w:r>
      <w:r w:rsidR="00B704A4">
        <w:t xml:space="preserve"> </w:t>
      </w:r>
      <w:r>
        <w:t>erhält</w:t>
      </w:r>
      <w:r w:rsidR="00B704A4">
        <w:t xml:space="preserve"> </w:t>
      </w:r>
      <w:r>
        <w:t>und</w:t>
      </w:r>
      <w:r w:rsidR="00B704A4">
        <w:t xml:space="preserve"> </w:t>
      </w:r>
      <w:r>
        <w:t>regieret.</w:t>
      </w:r>
      <w:r w:rsidR="00B704A4">
        <w:t xml:space="preserve"> </w:t>
      </w:r>
      <w:r>
        <w:t>In</w:t>
      </w:r>
      <w:r w:rsidR="00B704A4">
        <w:t xml:space="preserve"> </w:t>
      </w:r>
      <w:r>
        <w:t>ihm</w:t>
      </w:r>
      <w:r w:rsidR="00B704A4">
        <w:t xml:space="preserve"> </w:t>
      </w:r>
      <w:r>
        <w:t>leben,</w:t>
      </w:r>
      <w:r w:rsidR="00B704A4">
        <w:t xml:space="preserve"> </w:t>
      </w:r>
      <w:r>
        <w:t>weben</w:t>
      </w:r>
      <w:r w:rsidR="00B704A4">
        <w:t xml:space="preserve"> </w:t>
      </w:r>
      <w:r>
        <w:t>und</w:t>
      </w:r>
      <w:r w:rsidR="00B704A4">
        <w:t xml:space="preserve"> </w:t>
      </w:r>
      <w:r>
        <w:t>sind</w:t>
      </w:r>
      <w:r w:rsidR="00B704A4">
        <w:t xml:space="preserve"> </w:t>
      </w:r>
      <w:r>
        <w:t>wir.</w:t>
      </w:r>
      <w:r w:rsidR="00B704A4">
        <w:t xml:space="preserve"> </w:t>
      </w:r>
      <w:r>
        <w:t>Von</w:t>
      </w:r>
      <w:r w:rsidR="00B704A4">
        <w:t xml:space="preserve"> </w:t>
      </w:r>
      <w:r>
        <w:t>ihm</w:t>
      </w:r>
      <w:r w:rsidR="00B704A4">
        <w:t xml:space="preserve"> </w:t>
      </w:r>
      <w:r>
        <w:t>und</w:t>
      </w:r>
      <w:r w:rsidR="00B704A4">
        <w:t xml:space="preserve"> </w:t>
      </w:r>
      <w:r>
        <w:t>durch</w:t>
      </w:r>
      <w:r w:rsidR="00B704A4">
        <w:t xml:space="preserve"> </w:t>
      </w:r>
      <w:r>
        <w:t>ihn</w:t>
      </w:r>
      <w:r w:rsidR="00B704A4">
        <w:t xml:space="preserve"> </w:t>
      </w:r>
      <w:r>
        <w:t>sind</w:t>
      </w:r>
      <w:r w:rsidR="00B704A4">
        <w:t xml:space="preserve"> </w:t>
      </w:r>
      <w:r>
        <w:t>alle</w:t>
      </w:r>
      <w:r w:rsidR="00B704A4">
        <w:t xml:space="preserve"> </w:t>
      </w:r>
      <w:r>
        <w:t>Dinge.</w:t>
      </w:r>
      <w:r w:rsidR="00B704A4">
        <w:t xml:space="preserve"> </w:t>
      </w:r>
    </w:p>
    <w:p w14:paraId="6C6BBCB7" w14:textId="79025F36" w:rsidR="00C0241B" w:rsidRDefault="00C0241B" w:rsidP="00C0241B">
      <w:pPr>
        <w:pStyle w:val="StandardWeb"/>
      </w:pPr>
      <w:r>
        <w:t>Wer</w:t>
      </w:r>
      <w:r w:rsidR="00B704A4">
        <w:t xml:space="preserve"> </w:t>
      </w:r>
      <w:r>
        <w:t>aber</w:t>
      </w:r>
      <w:r w:rsidR="00B704A4">
        <w:t xml:space="preserve"> </w:t>
      </w:r>
      <w:r>
        <w:t>aus</w:t>
      </w:r>
      <w:r w:rsidR="00B704A4">
        <w:t xml:space="preserve"> </w:t>
      </w:r>
      <w:r>
        <w:t>Gott</w:t>
      </w:r>
      <w:r w:rsidR="00B704A4">
        <w:t xml:space="preserve"> </w:t>
      </w:r>
      <w:r>
        <w:t>geboren</w:t>
      </w:r>
      <w:r w:rsidR="00B704A4">
        <w:t xml:space="preserve"> </w:t>
      </w:r>
      <w:r>
        <w:t>ist,</w:t>
      </w:r>
      <w:r w:rsidR="00B704A4">
        <w:t xml:space="preserve"> </w:t>
      </w:r>
      <w:r>
        <w:t>der</w:t>
      </w:r>
      <w:r w:rsidR="00B704A4">
        <w:t xml:space="preserve"> </w:t>
      </w:r>
      <w:r>
        <w:t>bewahret</w:t>
      </w:r>
      <w:r w:rsidR="00B704A4">
        <w:t xml:space="preserve"> </w:t>
      </w:r>
      <w:r>
        <w:t>sich</w:t>
      </w:r>
      <w:r w:rsidR="00B704A4">
        <w:t xml:space="preserve"> </w:t>
      </w:r>
      <w:r>
        <w:t>auch,</w:t>
      </w:r>
      <w:r w:rsidR="00B704A4">
        <w:t xml:space="preserve"> </w:t>
      </w:r>
      <w:r>
        <w:t>wie</w:t>
      </w:r>
      <w:r w:rsidR="00B704A4">
        <w:t xml:space="preserve"> </w:t>
      </w:r>
      <w:r>
        <w:t>Johannes</w:t>
      </w:r>
      <w:r w:rsidR="00B704A4">
        <w:t xml:space="preserve"> </w:t>
      </w:r>
      <w:r>
        <w:t>in</w:t>
      </w:r>
      <w:r w:rsidR="00B704A4">
        <w:t xml:space="preserve"> </w:t>
      </w:r>
      <w:r>
        <w:t>seiner</w:t>
      </w:r>
      <w:r w:rsidR="00B704A4">
        <w:t xml:space="preserve"> </w:t>
      </w:r>
      <w:r>
        <w:t>ersten</w:t>
      </w:r>
      <w:r w:rsidR="00B704A4">
        <w:t xml:space="preserve"> </w:t>
      </w:r>
      <w:r>
        <w:t>Epistel</w:t>
      </w:r>
      <w:r w:rsidR="00B704A4">
        <w:t xml:space="preserve"> </w:t>
      </w:r>
      <w:r>
        <w:t>Kap.</w:t>
      </w:r>
      <w:r w:rsidR="00B704A4">
        <w:t xml:space="preserve"> </w:t>
      </w:r>
      <w:r>
        <w:t>5</w:t>
      </w:r>
      <w:r w:rsidR="00B704A4">
        <w:t>, 1</w:t>
      </w:r>
      <w:r>
        <w:t>8</w:t>
      </w:r>
      <w:r w:rsidR="00B704A4">
        <w:t xml:space="preserve"> </w:t>
      </w:r>
      <w:r>
        <w:t>sagt.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göttlichen</w:t>
      </w:r>
      <w:r w:rsidR="00B704A4">
        <w:t xml:space="preserve"> </w:t>
      </w:r>
      <w:r>
        <w:t>Natur,</w:t>
      </w:r>
      <w:r w:rsidR="00B704A4">
        <w:t xml:space="preserve"> </w:t>
      </w:r>
      <w:r>
        <w:t>der</w:t>
      </w:r>
      <w:r w:rsidR="00B704A4">
        <w:t xml:space="preserve"> </w:t>
      </w:r>
      <w:r>
        <w:t>unverderblichen</w:t>
      </w:r>
      <w:r w:rsidR="00B704A4">
        <w:t xml:space="preserve"> </w:t>
      </w:r>
      <w:r>
        <w:t>teilhaftig,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erneuert</w:t>
      </w:r>
      <w:r w:rsidR="00B704A4">
        <w:t xml:space="preserve"> </w:t>
      </w:r>
      <w:r>
        <w:t>sich</w:t>
      </w:r>
      <w:r w:rsidR="00B704A4">
        <w:t xml:space="preserve"> </w:t>
      </w:r>
      <w:r>
        <w:t>stets</w:t>
      </w:r>
      <w:r w:rsidR="00B704A4">
        <w:t xml:space="preserve"> </w:t>
      </w:r>
      <w:r>
        <w:t>im</w:t>
      </w:r>
      <w:r w:rsidR="00B704A4">
        <w:t xml:space="preserve"> </w:t>
      </w:r>
      <w:r>
        <w:t>Geiste</w:t>
      </w:r>
      <w:r w:rsidR="00B704A4">
        <w:t xml:space="preserve"> </w:t>
      </w:r>
      <w:r>
        <w:t>des</w:t>
      </w:r>
      <w:r w:rsidR="00B704A4">
        <w:t xml:space="preserve"> </w:t>
      </w:r>
      <w:r>
        <w:t>Gemüts.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Same</w:t>
      </w:r>
      <w:r w:rsidR="00B704A4">
        <w:t xml:space="preserve"> </w:t>
      </w:r>
      <w:r>
        <w:t>Gottes</w:t>
      </w:r>
      <w:r w:rsidR="00B704A4">
        <w:t xml:space="preserve"> </w:t>
      </w:r>
      <w:r>
        <w:t>in</w:t>
      </w:r>
      <w:r w:rsidR="00B704A4">
        <w:t xml:space="preserve"> </w:t>
      </w:r>
      <w:r>
        <w:t>ihm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proofErr w:type="gramStart"/>
      <w:r>
        <w:t>bleibet</w:t>
      </w:r>
      <w:proofErr w:type="gramEnd"/>
      <w:r w:rsidR="00B704A4">
        <w:t xml:space="preserve"> </w:t>
      </w:r>
      <w:r>
        <w:t>bei</w:t>
      </w:r>
      <w:r w:rsidR="00B704A4">
        <w:t xml:space="preserve"> </w:t>
      </w:r>
      <w:r>
        <w:t>ihm,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nicht</w:t>
      </w:r>
      <w:r w:rsidR="00B704A4">
        <w:t xml:space="preserve"> </w:t>
      </w:r>
      <w:r>
        <w:t>sündigen</w:t>
      </w:r>
      <w:r w:rsidR="00B704A4">
        <w:t xml:space="preserve"> </w:t>
      </w:r>
      <w:r>
        <w:t>kann,</w:t>
      </w:r>
      <w:r w:rsidR="00B704A4">
        <w:t xml:space="preserve"> </w:t>
      </w:r>
      <w:r>
        <w:t>denn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aus</w:t>
      </w:r>
      <w:r w:rsidR="00B704A4">
        <w:t xml:space="preserve"> </w:t>
      </w:r>
      <w:r>
        <w:t>Gott</w:t>
      </w:r>
      <w:r w:rsidR="00B704A4">
        <w:t xml:space="preserve"> </w:t>
      </w:r>
      <w:r>
        <w:t>geboren.</w:t>
      </w:r>
      <w:r w:rsidR="00B704A4">
        <w:t xml:space="preserve"> </w:t>
      </w:r>
      <w:r>
        <w:t>Die</w:t>
      </w:r>
      <w:r w:rsidR="00B704A4">
        <w:t xml:space="preserve"> </w:t>
      </w:r>
      <w:r>
        <w:t>Liebe</w:t>
      </w:r>
      <w:r w:rsidR="00B704A4">
        <w:t xml:space="preserve"> </w:t>
      </w:r>
      <w:r>
        <w:t>Gottes</w:t>
      </w:r>
      <w:r w:rsidR="00B704A4">
        <w:t xml:space="preserve"> </w:t>
      </w:r>
      <w:r>
        <w:t>ist</w:t>
      </w:r>
      <w:r w:rsidR="00B704A4">
        <w:t xml:space="preserve"> </w:t>
      </w:r>
      <w:r>
        <w:t>ausgegossen</w:t>
      </w:r>
      <w:r w:rsidR="00B704A4">
        <w:t xml:space="preserve"> </w:t>
      </w:r>
      <w:r>
        <w:t>in</w:t>
      </w:r>
      <w:r w:rsidR="00B704A4">
        <w:t xml:space="preserve"> </w:t>
      </w:r>
      <w:r>
        <w:t>ihre</w:t>
      </w:r>
      <w:r w:rsidR="00B704A4">
        <w:t xml:space="preserve"> </w:t>
      </w:r>
      <w:r>
        <w:t>Herzen,</w:t>
      </w:r>
      <w:r w:rsidR="00B704A4">
        <w:t xml:space="preserve"> </w:t>
      </w:r>
      <w:r>
        <w:t>welche</w:t>
      </w:r>
      <w:r w:rsidR="00B704A4">
        <w:t xml:space="preserve"> </w:t>
      </w:r>
      <w:r>
        <w:t>viele</w:t>
      </w:r>
      <w:r w:rsidR="00B704A4">
        <w:t xml:space="preserve"> </w:t>
      </w:r>
      <w:r>
        <w:t>Wasser</w:t>
      </w:r>
      <w:r w:rsidR="00B704A4">
        <w:t xml:space="preserve"> </w:t>
      </w:r>
      <w:r>
        <w:t>nicht</w:t>
      </w:r>
      <w:r w:rsidR="00B704A4">
        <w:t xml:space="preserve"> </w:t>
      </w:r>
      <w:r>
        <w:t>mögen</w:t>
      </w:r>
      <w:r w:rsidR="00B704A4">
        <w:t xml:space="preserve"> </w:t>
      </w:r>
      <w:r>
        <w:t>auslöschen.</w:t>
      </w:r>
      <w:r w:rsidR="00B704A4">
        <w:t xml:space="preserve"> </w:t>
      </w:r>
      <w:r>
        <w:t>Der</w:t>
      </w:r>
      <w:r w:rsidR="00B704A4">
        <w:t xml:space="preserve"> </w:t>
      </w:r>
      <w:r>
        <w:t>Geist,</w:t>
      </w:r>
      <w:r w:rsidR="00B704A4">
        <w:t xml:space="preserve"> </w:t>
      </w:r>
      <w:r>
        <w:t>welcher</w:t>
      </w:r>
      <w:r w:rsidR="00B704A4">
        <w:t xml:space="preserve"> </w:t>
      </w:r>
      <w:r>
        <w:t>durch</w:t>
      </w:r>
      <w:r w:rsidR="00B704A4">
        <w:t xml:space="preserve"> </w:t>
      </w:r>
      <w:r>
        <w:t>die</w:t>
      </w:r>
      <w:r w:rsidR="00B704A4">
        <w:t xml:space="preserve"> </w:t>
      </w:r>
      <w:r>
        <w:t>Wiedergeburt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bisher</w:t>
      </w:r>
      <w:r w:rsidR="00B704A4">
        <w:t xml:space="preserve"> </w:t>
      </w:r>
      <w:r>
        <w:t>geistlich</w:t>
      </w:r>
      <w:r w:rsidR="00B704A4">
        <w:t xml:space="preserve"> </w:t>
      </w:r>
      <w:r>
        <w:t>Toten</w:t>
      </w:r>
      <w:r w:rsidR="00B704A4">
        <w:t xml:space="preserve"> </w:t>
      </w:r>
      <w:r>
        <w:t>kommt,</w:t>
      </w:r>
      <w:r w:rsidR="00B704A4">
        <w:t xml:space="preserve"> </w:t>
      </w:r>
      <w:r>
        <w:t>ist</w:t>
      </w:r>
      <w:r w:rsidR="00B704A4">
        <w:t xml:space="preserve"> </w:t>
      </w:r>
      <w:r>
        <w:t>an</w:t>
      </w:r>
      <w:r w:rsidR="00B704A4">
        <w:t xml:space="preserve"> </w:t>
      </w:r>
      <w:r>
        <w:t>sich</w:t>
      </w:r>
      <w:r w:rsidR="00B704A4">
        <w:t xml:space="preserve"> </w:t>
      </w:r>
      <w:r>
        <w:t>nichts</w:t>
      </w:r>
      <w:r w:rsidR="00B704A4">
        <w:t xml:space="preserve"> </w:t>
      </w:r>
      <w:r>
        <w:t>Schwaches,</w:t>
      </w:r>
      <w:r w:rsidR="00B704A4">
        <w:t xml:space="preserve"> </w:t>
      </w:r>
      <w:proofErr w:type="spellStart"/>
      <w:r>
        <w:t>Unkräftiges</w:t>
      </w:r>
      <w:proofErr w:type="spellEnd"/>
      <w:r>
        <w:t>,</w:t>
      </w:r>
      <w:r w:rsidR="00B704A4">
        <w:t xml:space="preserve"> </w:t>
      </w:r>
      <w:r>
        <w:t>sondern</w:t>
      </w:r>
      <w:r w:rsidR="00B704A4">
        <w:t xml:space="preserve"> </w:t>
      </w:r>
      <w:r>
        <w:t>etwas</w:t>
      </w:r>
      <w:r w:rsidR="00B704A4">
        <w:t xml:space="preserve"> </w:t>
      </w:r>
      <w:r>
        <w:t>über</w:t>
      </w:r>
      <w:r w:rsidR="00B704A4">
        <w:t xml:space="preserve"> </w:t>
      </w:r>
      <w:r>
        <w:t>die</w:t>
      </w:r>
      <w:r w:rsidR="00B704A4">
        <w:t xml:space="preserve"> </w:t>
      </w:r>
      <w:r>
        <w:t>Maßen</w:t>
      </w:r>
      <w:r w:rsidR="00B704A4">
        <w:t xml:space="preserve"> </w:t>
      </w:r>
      <w:r>
        <w:t>Kräftiges.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Leben,</w:t>
      </w:r>
      <w:r w:rsidR="00B704A4">
        <w:t xml:space="preserve"> </w:t>
      </w:r>
      <w:r>
        <w:t>ein</w:t>
      </w:r>
      <w:r w:rsidR="00B704A4">
        <w:t xml:space="preserve"> </w:t>
      </w:r>
      <w:r>
        <w:t>Wesen,</w:t>
      </w:r>
      <w:r w:rsidR="00B704A4">
        <w:t xml:space="preserve"> </w:t>
      </w:r>
      <w:r>
        <w:t>ein</w:t>
      </w:r>
      <w:r w:rsidR="00B704A4">
        <w:t xml:space="preserve"> </w:t>
      </w:r>
      <w:r>
        <w:t>neuer</w:t>
      </w:r>
      <w:r w:rsidR="00B704A4">
        <w:t xml:space="preserve"> </w:t>
      </w:r>
      <w:r>
        <w:t>Mensch,</w:t>
      </w:r>
      <w:r w:rsidR="00B704A4">
        <w:t xml:space="preserve"> </w:t>
      </w:r>
      <w:r>
        <w:t>etwas</w:t>
      </w:r>
      <w:r w:rsidR="00B704A4">
        <w:t xml:space="preserve"> </w:t>
      </w:r>
      <w:r>
        <w:t>göttliches,</w:t>
      </w:r>
      <w:r w:rsidR="00B704A4">
        <w:t xml:space="preserve"> </w:t>
      </w:r>
      <w:r>
        <w:t>das</w:t>
      </w:r>
      <w:r w:rsidR="00B704A4">
        <w:t xml:space="preserve"> </w:t>
      </w:r>
      <w:r>
        <w:t>niemand</w:t>
      </w:r>
      <w:r w:rsidR="00B704A4">
        <w:t xml:space="preserve"> </w:t>
      </w:r>
      <w:r>
        <w:t>vernichten</w:t>
      </w:r>
      <w:r w:rsidR="00B704A4">
        <w:t xml:space="preserve"> </w:t>
      </w:r>
      <w:r>
        <w:t>könnte,</w:t>
      </w:r>
      <w:r w:rsidR="00B704A4">
        <w:t xml:space="preserve"> </w:t>
      </w:r>
      <w:r>
        <w:t>als</w:t>
      </w:r>
      <w:r w:rsidR="00B704A4">
        <w:t xml:space="preserve"> </w:t>
      </w:r>
      <w:r>
        <w:t>Gott,</w:t>
      </w:r>
      <w:r w:rsidR="00B704A4">
        <w:t xml:space="preserve"> </w:t>
      </w:r>
      <w:r>
        <w:t>der</w:t>
      </w:r>
      <w:r w:rsidR="00B704A4">
        <w:t xml:space="preserve"> </w:t>
      </w:r>
      <w:r>
        <w:t>es</w:t>
      </w:r>
      <w:r w:rsidR="00B704A4">
        <w:t xml:space="preserve"> </w:t>
      </w:r>
      <w:r>
        <w:t>aber</w:t>
      </w:r>
      <w:r w:rsidR="00B704A4">
        <w:t xml:space="preserve"> </w:t>
      </w:r>
      <w:r>
        <w:t>nicht</w:t>
      </w:r>
      <w:r w:rsidR="00B704A4">
        <w:t xml:space="preserve"> </w:t>
      </w:r>
      <w:r>
        <w:t>will</w:t>
      </w:r>
      <w:r w:rsidR="00B704A4">
        <w:t xml:space="preserve"> </w:t>
      </w:r>
      <w:r>
        <w:t>und</w:t>
      </w:r>
      <w:r w:rsidR="00B704A4">
        <w:t xml:space="preserve"> </w:t>
      </w:r>
      <w:r>
        <w:t>nach</w:t>
      </w:r>
      <w:r w:rsidR="00B704A4">
        <w:t xml:space="preserve"> </w:t>
      </w:r>
      <w:r>
        <w:t>seiner</w:t>
      </w:r>
      <w:r w:rsidR="00B704A4">
        <w:t xml:space="preserve"> </w:t>
      </w:r>
      <w:r>
        <w:t>Treue</w:t>
      </w:r>
      <w:r w:rsidR="00B704A4">
        <w:t xml:space="preserve"> </w:t>
      </w:r>
      <w:r>
        <w:t>nicht</w:t>
      </w:r>
      <w:r w:rsidR="00B704A4">
        <w:t xml:space="preserve"> </w:t>
      </w:r>
      <w:r>
        <w:t>kann.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seiner</w:t>
      </w:r>
      <w:r w:rsidR="00B704A4">
        <w:t xml:space="preserve"> </w:t>
      </w:r>
      <w:r>
        <w:t>Natur</w:t>
      </w:r>
      <w:r w:rsidR="00B704A4">
        <w:t xml:space="preserve"> </w:t>
      </w:r>
      <w:r>
        <w:t>nach</w:t>
      </w:r>
      <w:r w:rsidR="00B704A4">
        <w:t xml:space="preserve"> </w:t>
      </w:r>
      <w:r>
        <w:t>ein</w:t>
      </w:r>
      <w:r w:rsidR="00B704A4">
        <w:t xml:space="preserve"> </w:t>
      </w:r>
      <w:r>
        <w:t>Quell</w:t>
      </w:r>
      <w:r w:rsidR="00B704A4">
        <w:t xml:space="preserve"> </w:t>
      </w:r>
      <w:r>
        <w:t>des</w:t>
      </w:r>
      <w:r w:rsidR="00B704A4">
        <w:t xml:space="preserve"> </w:t>
      </w:r>
      <w:r>
        <w:t>Wassers,</w:t>
      </w:r>
      <w:r w:rsidR="00B704A4">
        <w:t xml:space="preserve"> </w:t>
      </w:r>
      <w:r>
        <w:t>das</w:t>
      </w:r>
      <w:r w:rsidR="00B704A4">
        <w:t xml:space="preserve"> </w:t>
      </w:r>
      <w:r>
        <w:t>in</w:t>
      </w:r>
      <w:r w:rsidR="00B704A4">
        <w:t xml:space="preserve"> </w:t>
      </w:r>
      <w:r>
        <w:t>das</w:t>
      </w:r>
      <w:r w:rsidR="00B704A4">
        <w:t xml:space="preserve"> </w:t>
      </w:r>
      <w:r>
        <w:t>ewige</w:t>
      </w:r>
      <w:r w:rsidR="00B704A4">
        <w:t xml:space="preserve"> </w:t>
      </w:r>
      <w:r>
        <w:t>Leben</w:t>
      </w:r>
      <w:r w:rsidR="00B704A4">
        <w:t xml:space="preserve"> </w:t>
      </w:r>
      <w:proofErr w:type="spellStart"/>
      <w:r>
        <w:t>quillet</w:t>
      </w:r>
      <w:proofErr w:type="spellEnd"/>
      <w:r>
        <w:t>.</w:t>
      </w:r>
      <w:r w:rsidR="00B704A4">
        <w:t xml:space="preserve"> </w:t>
      </w:r>
    </w:p>
    <w:p w14:paraId="7C33BB87" w14:textId="0C97E5FA" w:rsidR="00C0241B" w:rsidRDefault="00C0241B" w:rsidP="00C0241B">
      <w:pPr>
        <w:pStyle w:val="StandardWeb"/>
      </w:pPr>
      <w:r>
        <w:t>Jedoch</w:t>
      </w:r>
      <w:r w:rsidR="00B704A4">
        <w:t xml:space="preserve"> </w:t>
      </w:r>
      <w:r>
        <w:t>bedient</w:t>
      </w:r>
      <w:r w:rsidR="00B704A4">
        <w:t xml:space="preserve"> </w:t>
      </w:r>
      <w:r>
        <w:t>sich</w:t>
      </w:r>
      <w:r w:rsidR="00B704A4">
        <w:t xml:space="preserve"> </w:t>
      </w:r>
      <w:r>
        <w:t>Gott</w:t>
      </w:r>
      <w:r w:rsidR="00B704A4">
        <w:t xml:space="preserve"> </w:t>
      </w:r>
      <w:r>
        <w:t>auch</w:t>
      </w:r>
      <w:r w:rsidR="00B704A4">
        <w:t xml:space="preserve"> </w:t>
      </w:r>
      <w:r>
        <w:t>geeigneter</w:t>
      </w:r>
      <w:r w:rsidR="00B704A4">
        <w:t xml:space="preserve"> </w:t>
      </w:r>
      <w:r>
        <w:t>Mittel,</w:t>
      </w:r>
      <w:r w:rsidR="00B704A4">
        <w:t xml:space="preserve"> </w:t>
      </w:r>
      <w:r>
        <w:t>wie</w:t>
      </w:r>
      <w:r w:rsidR="00B704A4">
        <w:t xml:space="preserve"> </w:t>
      </w:r>
      <w:r>
        <w:t>im</w:t>
      </w:r>
      <w:r w:rsidR="00B704A4">
        <w:t xml:space="preserve"> </w:t>
      </w:r>
      <w:r>
        <w:t>Natürlichen,</w:t>
      </w:r>
      <w:r w:rsidR="00B704A4">
        <w:t xml:space="preserve"> </w:t>
      </w:r>
      <w:r>
        <w:t>so</w:t>
      </w:r>
      <w:r w:rsidR="00B704A4">
        <w:t xml:space="preserve"> </w:t>
      </w:r>
      <w:r>
        <w:t>auch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Gnade.</w:t>
      </w:r>
      <w:r w:rsidR="00B704A4">
        <w:t xml:space="preserve"> </w:t>
      </w:r>
      <w:r>
        <w:t>Dies</w:t>
      </w:r>
      <w:r w:rsidR="00B704A4">
        <w:t xml:space="preserve"> </w:t>
      </w:r>
      <w:r>
        <w:t>sind</w:t>
      </w:r>
      <w:r w:rsidR="00B704A4">
        <w:t xml:space="preserve"> </w:t>
      </w:r>
      <w:r>
        <w:t>teils</w:t>
      </w:r>
      <w:r w:rsidR="00B704A4">
        <w:t xml:space="preserve"> </w:t>
      </w:r>
      <w:r>
        <w:t>die</w:t>
      </w:r>
      <w:r w:rsidR="00B704A4">
        <w:t xml:space="preserve"> </w:t>
      </w:r>
      <w:r>
        <w:t>gewöhnlichen</w:t>
      </w:r>
      <w:r w:rsidR="00B704A4">
        <w:t xml:space="preserve"> </w:t>
      </w:r>
      <w:r>
        <w:t>Mittel</w:t>
      </w:r>
      <w:r w:rsidR="00B704A4">
        <w:t xml:space="preserve"> </w:t>
      </w:r>
      <w:r>
        <w:t>des</w:t>
      </w:r>
      <w:r w:rsidR="00B704A4">
        <w:t xml:space="preserve"> </w:t>
      </w:r>
      <w:r>
        <w:t>Wortes</w:t>
      </w:r>
      <w:r w:rsidR="00B704A4">
        <w:t xml:space="preserve"> </w:t>
      </w:r>
      <w:r>
        <w:t>Gottes,</w:t>
      </w:r>
      <w:r w:rsidR="00B704A4">
        <w:t xml:space="preserve"> </w:t>
      </w:r>
      <w:r>
        <w:t>Gesetz</w:t>
      </w:r>
      <w:r w:rsidR="00B704A4">
        <w:t xml:space="preserve"> </w:t>
      </w:r>
      <w:r>
        <w:t>und</w:t>
      </w:r>
      <w:r w:rsidR="00B704A4">
        <w:t xml:space="preserve"> </w:t>
      </w:r>
      <w:r>
        <w:t>Evangelium,</w:t>
      </w:r>
      <w:r w:rsidR="00B704A4">
        <w:t xml:space="preserve"> </w:t>
      </w:r>
      <w:r>
        <w:t>Zucht</w:t>
      </w:r>
      <w:r w:rsidR="00B704A4">
        <w:t xml:space="preserve"> </w:t>
      </w:r>
      <w:r>
        <w:t>und</w:t>
      </w:r>
      <w:r w:rsidR="00B704A4">
        <w:t xml:space="preserve"> </w:t>
      </w:r>
      <w:r>
        <w:t>Trost,</w:t>
      </w:r>
      <w:r w:rsidR="00B704A4">
        <w:t xml:space="preserve"> </w:t>
      </w:r>
      <w:r>
        <w:t>Warnung,</w:t>
      </w:r>
      <w:r w:rsidR="00B704A4">
        <w:t xml:space="preserve"> </w:t>
      </w:r>
      <w:r>
        <w:t>Ermahnung,</w:t>
      </w:r>
      <w:r w:rsidR="00B704A4">
        <w:t xml:space="preserve"> </w:t>
      </w:r>
      <w:r>
        <w:t>Tadel</w:t>
      </w:r>
      <w:r w:rsidR="00B704A4">
        <w:t xml:space="preserve"> </w:t>
      </w:r>
      <w:r>
        <w:t>und</w:t>
      </w:r>
      <w:r w:rsidR="00B704A4">
        <w:t xml:space="preserve"> </w:t>
      </w:r>
      <w:r>
        <w:t>Lob.</w:t>
      </w:r>
      <w:r w:rsidR="00B704A4">
        <w:t xml:space="preserve"> </w:t>
      </w:r>
      <w:r>
        <w:t>Das</w:t>
      </w:r>
      <w:r w:rsidR="00B704A4">
        <w:t xml:space="preserve"> </w:t>
      </w:r>
      <w:r>
        <w:t>Kreuz</w:t>
      </w:r>
      <w:r w:rsidR="00B704A4">
        <w:t xml:space="preserve"> </w:t>
      </w:r>
      <w:r>
        <w:t>ist</w:t>
      </w:r>
      <w:r w:rsidR="00B704A4">
        <w:t xml:space="preserve"> </w:t>
      </w:r>
      <w:r>
        <w:t>auch</w:t>
      </w:r>
      <w:r w:rsidR="00B704A4">
        <w:t xml:space="preserve"> </w:t>
      </w:r>
      <w:r>
        <w:t>ein</w:t>
      </w:r>
      <w:r w:rsidR="00B704A4">
        <w:t xml:space="preserve"> </w:t>
      </w:r>
      <w:r>
        <w:t>sehr</w:t>
      </w:r>
      <w:r w:rsidR="00B704A4">
        <w:t xml:space="preserve"> </w:t>
      </w:r>
      <w:r>
        <w:t>unentbehrliches</w:t>
      </w:r>
      <w:r w:rsidR="00B704A4">
        <w:t xml:space="preserve"> </w:t>
      </w:r>
      <w:r>
        <w:t>Mittel,</w:t>
      </w:r>
      <w:r w:rsidR="00B704A4">
        <w:t xml:space="preserve"> </w:t>
      </w:r>
      <w:r>
        <w:t>denn</w:t>
      </w:r>
      <w:r w:rsidR="00B704A4">
        <w:t xml:space="preserve"> </w:t>
      </w:r>
      <w:r>
        <w:t>er</w:t>
      </w:r>
      <w:r w:rsidR="00B704A4">
        <w:t xml:space="preserve"> </w:t>
      </w:r>
      <w:r>
        <w:t>züchtigt</w:t>
      </w:r>
      <w:r w:rsidR="00B704A4">
        <w:t xml:space="preserve"> </w:t>
      </w:r>
      <w:r>
        <w:t>uns</w:t>
      </w:r>
      <w:r w:rsidR="00B704A4">
        <w:t xml:space="preserve"> </w:t>
      </w:r>
      <w:r>
        <w:t>zu</w:t>
      </w:r>
      <w:r w:rsidR="00B704A4">
        <w:t xml:space="preserve"> </w:t>
      </w:r>
      <w:r>
        <w:t>Nutz,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seine</w:t>
      </w:r>
      <w:r w:rsidR="00B704A4">
        <w:t xml:space="preserve"> </w:t>
      </w:r>
      <w:r>
        <w:t>Heiligung</w:t>
      </w:r>
      <w:r w:rsidR="00B704A4">
        <w:t xml:space="preserve"> </w:t>
      </w:r>
      <w:r>
        <w:t>erlangen.</w:t>
      </w:r>
      <w:r w:rsidR="00B704A4">
        <w:t xml:space="preserve"> </w:t>
      </w:r>
      <w:r>
        <w:t>Umgang</w:t>
      </w:r>
      <w:r w:rsidR="00B704A4">
        <w:t xml:space="preserve"> </w:t>
      </w:r>
      <w:r>
        <w:t>mit</w:t>
      </w:r>
      <w:r w:rsidR="00B704A4">
        <w:t xml:space="preserve"> </w:t>
      </w:r>
      <w:r>
        <w:t>Gottseligen</w:t>
      </w:r>
      <w:r w:rsidR="00B704A4">
        <w:t xml:space="preserve"> </w:t>
      </w:r>
      <w:r>
        <w:t>ist</w:t>
      </w:r>
      <w:r w:rsidR="00B704A4">
        <w:t xml:space="preserve"> </w:t>
      </w:r>
      <w:r>
        <w:t>ebenfalls</w:t>
      </w:r>
      <w:r w:rsidR="00B704A4">
        <w:t xml:space="preserve"> </w:t>
      </w:r>
      <w:r>
        <w:t>ein</w:t>
      </w:r>
      <w:r w:rsidR="00B704A4">
        <w:t xml:space="preserve"> </w:t>
      </w:r>
      <w:r>
        <w:t>köstliches</w:t>
      </w:r>
      <w:r w:rsidR="00B704A4">
        <w:t xml:space="preserve"> </w:t>
      </w:r>
      <w:proofErr w:type="spellStart"/>
      <w:r>
        <w:t>Hülfsmittel</w:t>
      </w:r>
      <w:proofErr w:type="spellEnd"/>
      <w:r>
        <w:t>,</w:t>
      </w:r>
      <w:r w:rsidR="00B704A4">
        <w:t xml:space="preserve"> </w:t>
      </w:r>
      <w:r>
        <w:t>und</w:t>
      </w:r>
      <w:r w:rsidR="00B704A4">
        <w:t xml:space="preserve"> </w:t>
      </w:r>
      <w:r>
        <w:t>wie</w:t>
      </w:r>
      <w:r w:rsidR="00B704A4">
        <w:t xml:space="preserve"> </w:t>
      </w:r>
      <w:r>
        <w:t>könnten</w:t>
      </w:r>
      <w:r w:rsidR="00B704A4">
        <w:t xml:space="preserve"> </w:t>
      </w:r>
      <w:r>
        <w:t>sie</w:t>
      </w:r>
      <w:r w:rsidR="00B704A4">
        <w:t xml:space="preserve"> </w:t>
      </w:r>
      <w:r>
        <w:t>für</w:t>
      </w:r>
      <w:r w:rsidR="00B704A4">
        <w:t xml:space="preserve"> </w:t>
      </w:r>
      <w:r>
        <w:t>sich</w:t>
      </w:r>
      <w:r w:rsidR="00B704A4">
        <w:t xml:space="preserve"> </w:t>
      </w:r>
      <w:r>
        <w:t>allein</w:t>
      </w:r>
      <w:r w:rsidR="00B704A4">
        <w:t xml:space="preserve"> </w:t>
      </w:r>
      <w:r>
        <w:t>sein,</w:t>
      </w:r>
      <w:r w:rsidR="00B704A4">
        <w:t xml:space="preserve"> </w:t>
      </w:r>
      <w:r>
        <w:t>da</w:t>
      </w:r>
      <w:r w:rsidR="00B704A4">
        <w:t xml:space="preserve"> </w:t>
      </w:r>
      <w:r>
        <w:t>sie</w:t>
      </w:r>
      <w:r w:rsidR="00B704A4">
        <w:t xml:space="preserve"> </w:t>
      </w:r>
      <w:r>
        <w:t>Glieder</w:t>
      </w:r>
      <w:r w:rsidR="00B704A4">
        <w:t xml:space="preserve"> </w:t>
      </w:r>
      <w:r>
        <w:t>eines</w:t>
      </w:r>
      <w:r w:rsidR="00B704A4">
        <w:t xml:space="preserve"> </w:t>
      </w:r>
      <w:r>
        <w:t>Leibes</w:t>
      </w:r>
      <w:r w:rsidR="00B704A4">
        <w:t xml:space="preserve"> </w:t>
      </w:r>
      <w:r>
        <w:t>sind.</w:t>
      </w:r>
      <w:r w:rsidR="00B704A4">
        <w:t xml:space="preserve"> </w:t>
      </w:r>
      <w:r>
        <w:t>Zuweilen</w:t>
      </w:r>
      <w:r w:rsidR="00B704A4">
        <w:t xml:space="preserve"> </w:t>
      </w:r>
      <w:r>
        <w:t>werden</w:t>
      </w:r>
      <w:r w:rsidR="00B704A4">
        <w:t xml:space="preserve"> </w:t>
      </w:r>
      <w:r>
        <w:t>auch</w:t>
      </w:r>
      <w:r w:rsidR="00B704A4">
        <w:t xml:space="preserve"> </w:t>
      </w:r>
      <w:r>
        <w:t>sehr</w:t>
      </w:r>
      <w:r w:rsidR="00B704A4">
        <w:t xml:space="preserve"> </w:t>
      </w:r>
      <w:r>
        <w:t>seltsame</w:t>
      </w:r>
      <w:r w:rsidR="00B704A4">
        <w:t xml:space="preserve"> </w:t>
      </w:r>
      <w:r>
        <w:t>Mittel</w:t>
      </w:r>
      <w:r w:rsidR="00B704A4">
        <w:t xml:space="preserve"> </w:t>
      </w:r>
      <w:r>
        <w:t>angewandt,</w:t>
      </w:r>
      <w:r w:rsidR="00B704A4">
        <w:t xml:space="preserve"> </w:t>
      </w:r>
      <w:r>
        <w:t>von</w:t>
      </w:r>
      <w:r w:rsidR="00B704A4">
        <w:t xml:space="preserve"> </w:t>
      </w:r>
      <w:r>
        <w:t>denen</w:t>
      </w:r>
      <w:r w:rsidR="00B704A4">
        <w:t xml:space="preserve"> </w:t>
      </w:r>
      <w:r>
        <w:t>aber</w:t>
      </w:r>
      <w:r w:rsidR="00B704A4">
        <w:t xml:space="preserve"> </w:t>
      </w:r>
      <w:r>
        <w:t>nicht</w:t>
      </w:r>
      <w:r w:rsidR="00B704A4">
        <w:t xml:space="preserve"> </w:t>
      </w:r>
      <w:r>
        <w:t>speziell</w:t>
      </w:r>
      <w:r w:rsidR="00B704A4">
        <w:t xml:space="preserve"> </w:t>
      </w:r>
      <w:r>
        <w:t>zu</w:t>
      </w:r>
      <w:r w:rsidR="00B704A4">
        <w:t xml:space="preserve"> </w:t>
      </w:r>
      <w:r>
        <w:t>reden</w:t>
      </w:r>
      <w:r w:rsidR="00B704A4">
        <w:t xml:space="preserve"> </w:t>
      </w:r>
      <w:r>
        <w:t>ist,</w:t>
      </w:r>
      <w:r w:rsidR="00B704A4">
        <w:t xml:space="preserve"> </w:t>
      </w:r>
      <w:r>
        <w:t>und</w:t>
      </w:r>
      <w:r w:rsidR="00B704A4">
        <w:t xml:space="preserve"> </w:t>
      </w:r>
      <w:r>
        <w:t>nichts</w:t>
      </w:r>
      <w:r w:rsidR="00B704A4">
        <w:t xml:space="preserve"> </w:t>
      </w:r>
      <w:proofErr w:type="gramStart"/>
      <w:r>
        <w:t>bestimmtes</w:t>
      </w:r>
      <w:proofErr w:type="gramEnd"/>
      <w:r w:rsidR="00B704A4">
        <w:t xml:space="preserve"> </w:t>
      </w:r>
      <w:r>
        <w:t>gesagt</w:t>
      </w:r>
      <w:r w:rsidR="00B704A4">
        <w:t xml:space="preserve"> </w:t>
      </w:r>
      <w:r>
        <w:t>werden</w:t>
      </w:r>
      <w:r w:rsidR="00B704A4">
        <w:t xml:space="preserve"> </w:t>
      </w:r>
      <w:r>
        <w:t>kann.</w:t>
      </w:r>
      <w:r w:rsidR="00B704A4">
        <w:t xml:space="preserve"> </w:t>
      </w:r>
      <w:r>
        <w:t>Jedoch</w:t>
      </w:r>
      <w:r w:rsidR="00B704A4">
        <w:t xml:space="preserve"> </w:t>
      </w:r>
      <w:r>
        <w:t>geht</w:t>
      </w:r>
      <w:r w:rsidR="00B704A4">
        <w:t xml:space="preserve"> </w:t>
      </w:r>
      <w:r>
        <w:t>es</w:t>
      </w:r>
      <w:r w:rsidR="00B704A4">
        <w:t xml:space="preserve"> </w:t>
      </w:r>
      <w:r>
        <w:t>nach</w:t>
      </w:r>
      <w:r w:rsidR="00B704A4">
        <w:t xml:space="preserve"> </w:t>
      </w:r>
      <w:r>
        <w:t>der</w:t>
      </w:r>
      <w:r w:rsidR="00B704A4">
        <w:t xml:space="preserve"> </w:t>
      </w:r>
      <w:r>
        <w:t>Regel</w:t>
      </w:r>
      <w:r w:rsidR="00B704A4">
        <w:t xml:space="preserve"> </w:t>
      </w:r>
      <w:r>
        <w:t>Christi:</w:t>
      </w:r>
      <w:r w:rsidR="00B704A4">
        <w:t xml:space="preserve"> </w:t>
      </w:r>
      <w:r>
        <w:t>Wer</w:t>
      </w:r>
      <w:r w:rsidR="00B704A4">
        <w:t xml:space="preserve"> </w:t>
      </w:r>
      <w:r>
        <w:t>sein</w:t>
      </w:r>
      <w:r w:rsidR="00B704A4">
        <w:t xml:space="preserve"> </w:t>
      </w:r>
      <w:r>
        <w:t>Leben</w:t>
      </w:r>
      <w:r w:rsidR="00B704A4">
        <w:t xml:space="preserve"> </w:t>
      </w:r>
      <w:r>
        <w:t>verlieret,</w:t>
      </w:r>
      <w:r w:rsidR="00B704A4">
        <w:t xml:space="preserve"> </w:t>
      </w:r>
      <w:r>
        <w:t>der</w:t>
      </w:r>
      <w:r w:rsidR="00B704A4">
        <w:t xml:space="preserve"> </w:t>
      </w:r>
      <w:r>
        <w:t>wird</w:t>
      </w:r>
      <w:r w:rsidR="00B704A4">
        <w:t xml:space="preserve"> </w:t>
      </w:r>
      <w:r>
        <w:t>es</w:t>
      </w:r>
      <w:r w:rsidR="00B704A4">
        <w:t xml:space="preserve"> </w:t>
      </w:r>
      <w:r>
        <w:t>finden.</w:t>
      </w:r>
      <w:r w:rsidR="00B704A4">
        <w:t xml:space="preserve"> </w:t>
      </w:r>
      <w:r>
        <w:t>Wer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erniedrigt,</w:t>
      </w:r>
      <w:r w:rsidR="00B704A4">
        <w:t xml:space="preserve"> </w:t>
      </w:r>
      <w:r>
        <w:t>der</w:t>
      </w:r>
      <w:r w:rsidR="00B704A4">
        <w:t xml:space="preserve"> </w:t>
      </w:r>
      <w:r>
        <w:t>wird</w:t>
      </w:r>
      <w:r w:rsidR="00B704A4">
        <w:t xml:space="preserve"> </w:t>
      </w:r>
      <w:r>
        <w:t>erhöhet</w:t>
      </w:r>
      <w:r w:rsidR="00B704A4">
        <w:t xml:space="preserve"> </w:t>
      </w:r>
      <w:r>
        <w:t>werden.</w:t>
      </w:r>
      <w:r w:rsidR="00B704A4">
        <w:t xml:space="preserve"> </w:t>
      </w:r>
      <w:r>
        <w:t>Kehret</w:t>
      </w:r>
      <w:r w:rsidR="00B704A4">
        <w:t xml:space="preserve"> </w:t>
      </w:r>
      <w:r>
        <w:t>um,</w:t>
      </w:r>
      <w:r w:rsidR="00B704A4">
        <w:t xml:space="preserve"> </w:t>
      </w:r>
      <w:r>
        <w:t>und</w:t>
      </w:r>
      <w:r w:rsidR="00B704A4">
        <w:t xml:space="preserve"> </w:t>
      </w:r>
      <w:r>
        <w:t>werdet</w:t>
      </w:r>
      <w:r w:rsidR="00B704A4">
        <w:t xml:space="preserve"> </w:t>
      </w:r>
      <w:r>
        <w:t>wie</w:t>
      </w:r>
      <w:r w:rsidR="00B704A4">
        <w:t xml:space="preserve"> </w:t>
      </w:r>
      <w:r>
        <w:t>die</w:t>
      </w:r>
      <w:r w:rsidR="00B704A4">
        <w:t xml:space="preserve"> </w:t>
      </w:r>
      <w:r>
        <w:t>Kinder!</w:t>
      </w:r>
      <w:r w:rsidR="00B704A4">
        <w:t xml:space="preserve"> </w:t>
      </w:r>
      <w:r>
        <w:t>Es</w:t>
      </w:r>
      <w:r w:rsidR="00B704A4">
        <w:t xml:space="preserve"> </w:t>
      </w:r>
      <w:r>
        <w:t>war</w:t>
      </w:r>
      <w:r w:rsidR="00B704A4">
        <w:t xml:space="preserve"> </w:t>
      </w:r>
      <w:r>
        <w:t>ein</w:t>
      </w:r>
      <w:r w:rsidR="00B704A4">
        <w:t xml:space="preserve"> </w:t>
      </w:r>
      <w:r>
        <w:t>sehr</w:t>
      </w:r>
      <w:r w:rsidR="00B704A4">
        <w:t xml:space="preserve"> </w:t>
      </w:r>
      <w:r>
        <w:t>seltsames</w:t>
      </w:r>
      <w:r w:rsidR="00B704A4">
        <w:t xml:space="preserve"> </w:t>
      </w:r>
      <w:r>
        <w:t>und</w:t>
      </w:r>
      <w:r w:rsidR="00B704A4">
        <w:t xml:space="preserve"> </w:t>
      </w:r>
      <w:r>
        <w:t>äußerst</w:t>
      </w:r>
      <w:r w:rsidR="00B704A4">
        <w:t xml:space="preserve"> </w:t>
      </w:r>
      <w:r>
        <w:t>schmerzhaftes</w:t>
      </w:r>
      <w:r w:rsidR="00B704A4">
        <w:t xml:space="preserve"> </w:t>
      </w:r>
      <w:r>
        <w:t>Mittel,</w:t>
      </w:r>
      <w:r w:rsidR="00B704A4">
        <w:t xml:space="preserve"> </w:t>
      </w:r>
      <w:r>
        <w:t>wodurch</w:t>
      </w:r>
      <w:r w:rsidR="00B704A4">
        <w:t xml:space="preserve"> </w:t>
      </w:r>
      <w:r>
        <w:t>Gott</w:t>
      </w:r>
      <w:r w:rsidR="00B704A4">
        <w:t xml:space="preserve"> </w:t>
      </w:r>
      <w:r>
        <w:t>den</w:t>
      </w:r>
      <w:r w:rsidR="00B704A4">
        <w:t xml:space="preserve"> </w:t>
      </w:r>
      <w:r>
        <w:t>Apostel</w:t>
      </w:r>
      <w:r w:rsidR="00B704A4">
        <w:t xml:space="preserve"> </w:t>
      </w:r>
      <w:r>
        <w:t>behütete,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der</w:t>
      </w:r>
      <w:r w:rsidR="00B704A4">
        <w:t xml:space="preserve"> </w:t>
      </w:r>
      <w:r>
        <w:t>gehabten,</w:t>
      </w:r>
      <w:r w:rsidR="00B704A4">
        <w:t xml:space="preserve"> </w:t>
      </w:r>
      <w:r>
        <w:t>hohen</w:t>
      </w:r>
      <w:r w:rsidR="00B704A4">
        <w:t xml:space="preserve"> </w:t>
      </w:r>
      <w:r>
        <w:t>Offenbarungen</w:t>
      </w:r>
      <w:r w:rsidR="00B704A4">
        <w:t xml:space="preserve"> </w:t>
      </w:r>
      <w:r>
        <w:t>nicht</w:t>
      </w:r>
      <w:r w:rsidR="00B704A4">
        <w:t xml:space="preserve"> </w:t>
      </w:r>
      <w:r>
        <w:t>überhöbe,</w:t>
      </w:r>
      <w:r w:rsidR="00B704A4">
        <w:t xml:space="preserve"> </w:t>
      </w:r>
      <w:r>
        <w:t>nämlich</w:t>
      </w:r>
      <w:r w:rsidR="00B704A4">
        <w:t xml:space="preserve"> </w:t>
      </w:r>
      <w:r>
        <w:t>ein</w:t>
      </w:r>
      <w:r w:rsidR="00B704A4">
        <w:t xml:space="preserve"> </w:t>
      </w:r>
      <w:r>
        <w:t>Satans-Engel,</w:t>
      </w:r>
      <w:r w:rsidR="00B704A4">
        <w:t xml:space="preserve"> </w:t>
      </w:r>
      <w:r>
        <w:t>der</w:t>
      </w:r>
      <w:r w:rsidR="00B704A4">
        <w:t xml:space="preserve"> </w:t>
      </w:r>
      <w:r>
        <w:t>ihn</w:t>
      </w:r>
      <w:r w:rsidR="00B704A4">
        <w:t xml:space="preserve"> </w:t>
      </w:r>
      <w:r>
        <w:t>mit</w:t>
      </w:r>
      <w:r w:rsidR="00B704A4">
        <w:t xml:space="preserve"> </w:t>
      </w:r>
      <w:r>
        <w:t>Fäusten</w:t>
      </w:r>
      <w:r w:rsidR="00B704A4">
        <w:t xml:space="preserve"> </w:t>
      </w:r>
      <w:r>
        <w:t>schlug.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hätte</w:t>
      </w:r>
      <w:r w:rsidR="00B704A4">
        <w:t xml:space="preserve"> </w:t>
      </w:r>
      <w:r>
        <w:t>tausend</w:t>
      </w:r>
      <w:r w:rsidR="00B704A4">
        <w:t xml:space="preserve"> </w:t>
      </w:r>
      <w:r>
        <w:t>andere</w:t>
      </w:r>
      <w:r w:rsidR="00B704A4">
        <w:t xml:space="preserve"> </w:t>
      </w:r>
      <w:r>
        <w:t>Mittel</w:t>
      </w:r>
      <w:r w:rsidR="00B704A4">
        <w:t xml:space="preserve"> </w:t>
      </w:r>
      <w:r>
        <w:t>gehabt,</w:t>
      </w:r>
      <w:r w:rsidR="00B704A4">
        <w:t xml:space="preserve"> </w:t>
      </w:r>
      <w:r>
        <w:t>wählte</w:t>
      </w:r>
      <w:r w:rsidR="00B704A4">
        <w:t xml:space="preserve"> </w:t>
      </w:r>
      <w:r>
        <w:t>aber</w:t>
      </w:r>
      <w:r w:rsidR="00B704A4">
        <w:t xml:space="preserve"> </w:t>
      </w:r>
      <w:r>
        <w:t>diesen</w:t>
      </w:r>
      <w:r w:rsidR="00B704A4">
        <w:t xml:space="preserve"> </w:t>
      </w:r>
      <w:r>
        <w:t>Pfahl,</w:t>
      </w:r>
      <w:r w:rsidR="00B704A4">
        <w:t xml:space="preserve"> </w:t>
      </w:r>
      <w:r>
        <w:t>den</w:t>
      </w:r>
      <w:r w:rsidR="00B704A4">
        <w:t xml:space="preserve"> </w:t>
      </w:r>
      <w:r>
        <w:t>er</w:t>
      </w:r>
      <w:r w:rsidR="00B704A4">
        <w:t xml:space="preserve"> </w:t>
      </w:r>
      <w:r>
        <w:t>ihm</w:t>
      </w:r>
      <w:r w:rsidR="00B704A4">
        <w:t xml:space="preserve"> </w:t>
      </w:r>
      <w:proofErr w:type="spellStart"/>
      <w:r>
        <w:t>in’s</w:t>
      </w:r>
      <w:proofErr w:type="spellEnd"/>
      <w:r w:rsidR="00B704A4">
        <w:t xml:space="preserve"> </w:t>
      </w:r>
      <w:r>
        <w:t>Fleisch</w:t>
      </w:r>
      <w:r w:rsidR="00B704A4">
        <w:t xml:space="preserve"> </w:t>
      </w:r>
      <w:r>
        <w:t>gab</w:t>
      </w:r>
      <w:r w:rsidR="00B704A4">
        <w:t xml:space="preserve"> </w:t>
      </w:r>
      <w:r>
        <w:t>und</w:t>
      </w:r>
      <w:r w:rsidR="00B704A4">
        <w:t xml:space="preserve"> </w:t>
      </w:r>
      <w:r>
        <w:t>war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bewegen,</w:t>
      </w:r>
      <w:r w:rsidR="00B704A4">
        <w:t xml:space="preserve"> </w:t>
      </w:r>
      <w:r>
        <w:t>ihn</w:t>
      </w:r>
      <w:r w:rsidR="00B704A4">
        <w:t xml:space="preserve"> </w:t>
      </w:r>
      <w:r>
        <w:t>weg</w:t>
      </w:r>
      <w:r w:rsidR="00B704A4">
        <w:t xml:space="preserve"> </w:t>
      </w:r>
      <w:r>
        <w:t>zu</w:t>
      </w:r>
      <w:r w:rsidR="00B704A4">
        <w:t xml:space="preserve"> </w:t>
      </w:r>
      <w:r>
        <w:t>nehmen,</w:t>
      </w:r>
      <w:r w:rsidR="00B704A4">
        <w:t xml:space="preserve"> </w:t>
      </w:r>
      <w:r>
        <w:t>obschon</w:t>
      </w:r>
      <w:r w:rsidR="00B704A4">
        <w:t xml:space="preserve"> </w:t>
      </w:r>
      <w:r>
        <w:t>er</w:t>
      </w:r>
      <w:r w:rsidR="00B704A4">
        <w:t xml:space="preserve"> </w:t>
      </w:r>
      <w:r>
        <w:t>dreimal</w:t>
      </w:r>
      <w:r w:rsidR="00B704A4">
        <w:t xml:space="preserve"> </w:t>
      </w:r>
      <w:r>
        <w:t>darum</w:t>
      </w:r>
      <w:r w:rsidR="00B704A4">
        <w:t xml:space="preserve"> </w:t>
      </w:r>
      <w:proofErr w:type="spellStart"/>
      <w:r>
        <w:t>flehete</w:t>
      </w:r>
      <w:proofErr w:type="spellEnd"/>
      <w:r>
        <w:t>,</w:t>
      </w:r>
      <w:r w:rsidR="00B704A4">
        <w:t xml:space="preserve"> </w:t>
      </w:r>
      <w:r>
        <w:t>aber</w:t>
      </w:r>
      <w:r w:rsidR="00B704A4">
        <w:t xml:space="preserve"> </w:t>
      </w:r>
      <w:r>
        <w:t>zur</w:t>
      </w:r>
      <w:r w:rsidR="00B704A4">
        <w:t xml:space="preserve"> </w:t>
      </w:r>
      <w:r>
        <w:t>Antwort</w:t>
      </w:r>
      <w:r w:rsidR="00B704A4">
        <w:t xml:space="preserve"> </w:t>
      </w:r>
      <w:r>
        <w:t>bekam:</w:t>
      </w:r>
      <w:r w:rsidR="00B704A4">
        <w:t xml:space="preserve"> </w:t>
      </w:r>
      <w:proofErr w:type="spellStart"/>
      <w:r>
        <w:t>Laß</w:t>
      </w:r>
      <w:proofErr w:type="spellEnd"/>
      <w:r w:rsidR="00B704A4">
        <w:t xml:space="preserve"> </w:t>
      </w:r>
      <w:r>
        <w:t>die</w:t>
      </w:r>
      <w:r w:rsidR="00B704A4">
        <w:t xml:space="preserve"> </w:t>
      </w:r>
      <w:r>
        <w:t>an</w:t>
      </w:r>
      <w:r w:rsidR="00B704A4">
        <w:t xml:space="preserve"> </w:t>
      </w:r>
      <w:r>
        <w:t>meiner</w:t>
      </w:r>
      <w:r w:rsidR="00B704A4">
        <w:t xml:space="preserve"> </w:t>
      </w:r>
      <w:r>
        <w:t>Gnade</w:t>
      </w:r>
      <w:r w:rsidR="00B704A4">
        <w:t xml:space="preserve"> </w:t>
      </w:r>
      <w:r>
        <w:t>genügen!</w:t>
      </w:r>
      <w:r w:rsidR="00B704A4">
        <w:t xml:space="preserve"> </w:t>
      </w:r>
    </w:p>
    <w:p w14:paraId="67AE1E68" w14:textId="73A5C90C" w:rsidR="00C0241B" w:rsidRDefault="00C0241B" w:rsidP="00C0241B">
      <w:pPr>
        <w:pStyle w:val="StandardWeb"/>
      </w:pPr>
      <w:r>
        <w:t>Schließlich</w:t>
      </w:r>
      <w:r w:rsidR="00B704A4">
        <w:t xml:space="preserve"> </w:t>
      </w:r>
      <w:r>
        <w:t>nur</w:t>
      </w:r>
      <w:r w:rsidR="00B704A4">
        <w:t xml:space="preserve"> </w:t>
      </w:r>
      <w:r>
        <w:t>noch</w:t>
      </w:r>
      <w:r w:rsidR="00B704A4">
        <w:t xml:space="preserve"> </w:t>
      </w:r>
      <w:r>
        <w:t>dies</w:t>
      </w:r>
      <w:r w:rsidR="00B704A4">
        <w:t xml:space="preserve"> </w:t>
      </w:r>
      <w:r>
        <w:t>eine</w:t>
      </w:r>
      <w:r w:rsidR="00B704A4">
        <w:t xml:space="preserve"> </w:t>
      </w:r>
      <w:r>
        <w:t>Wort:</w:t>
      </w:r>
      <w:r w:rsidR="00B704A4">
        <w:t xml:space="preserve"> </w:t>
      </w:r>
      <w:r>
        <w:t>Bist</w:t>
      </w:r>
      <w:r w:rsidR="00B704A4">
        <w:t xml:space="preserve"> </w:t>
      </w:r>
      <w:r>
        <w:t>du</w:t>
      </w:r>
      <w:r w:rsidR="00B704A4">
        <w:t xml:space="preserve"> </w:t>
      </w:r>
      <w:r>
        <w:t>gesegnet,</w:t>
      </w:r>
      <w:r w:rsidR="00B704A4">
        <w:t xml:space="preserve"> </w:t>
      </w:r>
      <w:r>
        <w:t>so</w:t>
      </w:r>
      <w:r w:rsidR="00B704A4">
        <w:t xml:space="preserve"> </w:t>
      </w:r>
      <w:r>
        <w:t>wird</w:t>
      </w:r>
      <w:r w:rsidR="00B704A4">
        <w:t xml:space="preserve"> </w:t>
      </w:r>
      <w:r>
        <w:t>dir</w:t>
      </w:r>
      <w:r w:rsidR="00B704A4">
        <w:t xml:space="preserve"> </w:t>
      </w:r>
      <w:r>
        <w:t>auch</w:t>
      </w:r>
      <w:r w:rsidR="00B704A4">
        <w:t xml:space="preserve"> </w:t>
      </w:r>
      <w:r>
        <w:t>das</w:t>
      </w:r>
      <w:r w:rsidR="00B704A4">
        <w:t xml:space="preserve"> </w:t>
      </w:r>
      <w:r>
        <w:t>Behüten</w:t>
      </w:r>
      <w:r w:rsidR="00B704A4">
        <w:t xml:space="preserve"> </w:t>
      </w:r>
      <w:r>
        <w:t>nicht</w:t>
      </w:r>
      <w:r w:rsidR="00B704A4">
        <w:t xml:space="preserve"> </w:t>
      </w:r>
      <w:r>
        <w:t>fehlen.</w:t>
      </w:r>
      <w:r w:rsidR="00B704A4">
        <w:t xml:space="preserve"> </w:t>
      </w:r>
      <w:r>
        <w:t>Dies,</w:t>
      </w:r>
      <w:r w:rsidR="00B704A4">
        <w:t xml:space="preserve"> </w:t>
      </w: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höchste</w:t>
      </w:r>
      <w:r w:rsidR="00B704A4">
        <w:t xml:space="preserve"> </w:t>
      </w:r>
      <w:r>
        <w:t>aller</w:t>
      </w:r>
      <w:r w:rsidR="00B704A4">
        <w:t xml:space="preserve"> </w:t>
      </w:r>
      <w:r>
        <w:t>Güter.</w:t>
      </w:r>
      <w:r w:rsidR="00B704A4">
        <w:t xml:space="preserve"> </w:t>
      </w:r>
      <w:r>
        <w:t>Jehovah</w:t>
      </w:r>
      <w:r w:rsidR="00B704A4">
        <w:t xml:space="preserve"> </w:t>
      </w:r>
      <w:r>
        <w:t>segne</w:t>
      </w:r>
      <w:r w:rsidR="00B704A4">
        <w:t xml:space="preserve"> </w:t>
      </w:r>
      <w:r>
        <w:t>dich</w:t>
      </w:r>
      <w:r w:rsidR="00B704A4">
        <w:t xml:space="preserve"> </w:t>
      </w:r>
      <w:r>
        <w:t>und</w:t>
      </w:r>
      <w:r w:rsidR="00B704A4">
        <w:t xml:space="preserve"> </w:t>
      </w:r>
      <w:r>
        <w:t>behüte</w:t>
      </w:r>
      <w:r w:rsidR="00B704A4">
        <w:t xml:space="preserve"> </w:t>
      </w:r>
      <w:r>
        <w:t>dich!</w:t>
      </w:r>
      <w:r w:rsidR="00B704A4">
        <w:t xml:space="preserve"> </w:t>
      </w:r>
      <w:r>
        <w:t>Dem</w:t>
      </w:r>
      <w:r w:rsidR="00B704A4">
        <w:t xml:space="preserve"> </w:t>
      </w:r>
      <w:r>
        <w:t>aber,</w:t>
      </w:r>
      <w:r w:rsidR="00B704A4">
        <w:t xml:space="preserve"> </w:t>
      </w:r>
      <w:r>
        <w:t>der</w:t>
      </w:r>
      <w:r w:rsidR="00B704A4">
        <w:t xml:space="preserve"> </w:t>
      </w:r>
      <w:r>
        <w:t>euch</w:t>
      </w:r>
      <w:r w:rsidR="00B704A4">
        <w:t xml:space="preserve"> </w:t>
      </w:r>
      <w:r>
        <w:t>behüten</w:t>
      </w:r>
      <w:r w:rsidR="00B704A4">
        <w:t xml:space="preserve"> </w:t>
      </w:r>
      <w:r>
        <w:t>kann</w:t>
      </w:r>
      <w:r w:rsidR="00B704A4">
        <w:t xml:space="preserve"> </w:t>
      </w:r>
      <w:r>
        <w:t>ohne</w:t>
      </w:r>
      <w:r w:rsidR="00B704A4">
        <w:t xml:space="preserve"> </w:t>
      </w:r>
      <w:r>
        <w:t>Fehl</w:t>
      </w:r>
      <w:r w:rsidR="00B704A4">
        <w:t xml:space="preserve"> </w:t>
      </w:r>
      <w:r>
        <w:t>und</w:t>
      </w:r>
      <w:r w:rsidR="00B704A4">
        <w:t xml:space="preserve"> </w:t>
      </w:r>
      <w:r>
        <w:t>stellen</w:t>
      </w:r>
      <w:r w:rsidR="00B704A4">
        <w:t xml:space="preserve"> </w:t>
      </w:r>
      <w:r>
        <w:t>vor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mit</w:t>
      </w:r>
      <w:r w:rsidR="00B704A4">
        <w:t xml:space="preserve"> </w:t>
      </w:r>
      <w:r>
        <w:t>Freuden,</w:t>
      </w:r>
      <w:r w:rsidR="00B704A4">
        <w:t xml:space="preserve"> </w:t>
      </w:r>
      <w:r>
        <w:t>dem</w:t>
      </w:r>
      <w:r w:rsidR="00B704A4">
        <w:t xml:space="preserve"> </w:t>
      </w:r>
      <w:r>
        <w:t>Gott,</w:t>
      </w:r>
      <w:r w:rsidR="00B704A4">
        <w:t xml:space="preserve"> </w:t>
      </w:r>
      <w:r>
        <w:t>der</w:t>
      </w:r>
      <w:r w:rsidR="00B704A4">
        <w:t xml:space="preserve"> </w:t>
      </w:r>
      <w:r>
        <w:t>allein</w:t>
      </w:r>
      <w:r w:rsidR="00B704A4">
        <w:t xml:space="preserve"> </w:t>
      </w:r>
      <w:r>
        <w:t>weise</w:t>
      </w:r>
      <w:r w:rsidR="00B704A4">
        <w:t xml:space="preserve"> </w:t>
      </w:r>
      <w:r>
        <w:t>ist,</w:t>
      </w:r>
      <w:r w:rsidR="00B704A4">
        <w:t xml:space="preserve"> </w:t>
      </w:r>
      <w:r>
        <w:t>unserm</w:t>
      </w:r>
      <w:r w:rsidR="00B704A4">
        <w:t xml:space="preserve"> </w:t>
      </w:r>
      <w:r>
        <w:t>Heilande,</w:t>
      </w:r>
      <w:r w:rsidR="00B704A4">
        <w:t xml:space="preserve"> </w:t>
      </w:r>
      <w:r>
        <w:t>sei</w:t>
      </w:r>
      <w:r w:rsidR="00B704A4">
        <w:t xml:space="preserve"> </w:t>
      </w:r>
      <w:r>
        <w:t>Ehre</w:t>
      </w:r>
      <w:r w:rsidR="00B704A4">
        <w:t xml:space="preserve"> </w:t>
      </w:r>
      <w:r>
        <w:t>und</w:t>
      </w:r>
      <w:r w:rsidR="00B704A4">
        <w:t xml:space="preserve"> </w:t>
      </w:r>
      <w:r>
        <w:t>Majestät</w:t>
      </w:r>
      <w:r w:rsidR="00B704A4">
        <w:t xml:space="preserve"> </w:t>
      </w:r>
      <w:r>
        <w:t>und</w:t>
      </w:r>
      <w:r w:rsidR="00B704A4">
        <w:t xml:space="preserve"> </w:t>
      </w:r>
      <w:r>
        <w:t>Gewalt</w:t>
      </w:r>
      <w:r w:rsidR="00B704A4">
        <w:t xml:space="preserve"> </w:t>
      </w:r>
      <w:r>
        <w:t>nun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alle</w:t>
      </w:r>
      <w:r w:rsidR="00B704A4">
        <w:t xml:space="preserve"> </w:t>
      </w:r>
      <w:r>
        <w:t>Ewigkeit!</w:t>
      </w:r>
      <w:r w:rsidR="00B704A4">
        <w:t xml:space="preserve"> </w:t>
      </w:r>
      <w:r>
        <w:t>Amen.</w:t>
      </w:r>
      <w:r w:rsidR="00B704A4">
        <w:t xml:space="preserve"> </w:t>
      </w:r>
    </w:p>
    <w:p w14:paraId="7F8235B8" w14:textId="4C8DE54C" w:rsidR="00C0241B" w:rsidRDefault="00C0241B" w:rsidP="00C0241B">
      <w:pPr>
        <w:pStyle w:val="berschrift1"/>
        <w:rPr>
          <w:sz w:val="48"/>
        </w:rPr>
      </w:pPr>
      <w:r>
        <w:t>4.</w:t>
      </w:r>
      <w:r w:rsidR="00B704A4">
        <w:t xml:space="preserve"> </w:t>
      </w:r>
      <w:r>
        <w:t>Predigt.</w:t>
      </w:r>
    </w:p>
    <w:p w14:paraId="4153CEF4" w14:textId="209751B9" w:rsidR="00C0241B" w:rsidRDefault="00C0241B" w:rsidP="00C0241B">
      <w:pPr>
        <w:pStyle w:val="StandardWeb"/>
      </w:pPr>
      <w:r>
        <w:t>4.</w:t>
      </w:r>
      <w:r w:rsidR="00B704A4">
        <w:t xml:space="preserve"> </w:t>
      </w:r>
      <w:r>
        <w:t>Mose</w:t>
      </w:r>
      <w:r w:rsidR="00B704A4">
        <w:t xml:space="preserve"> </w:t>
      </w:r>
      <w:r>
        <w:t>6,</w:t>
      </w:r>
      <w:r w:rsidR="00B704A4">
        <w:t xml:space="preserve"> </w:t>
      </w:r>
      <w:r>
        <w:t>25</w:t>
      </w:r>
      <w:proofErr w:type="gramStart"/>
      <w:r>
        <w:t>.</w:t>
      </w:r>
      <w:proofErr w:type="gramEnd"/>
      <w:r>
        <w:br/>
      </w:r>
      <w:r>
        <w:rPr>
          <w:rStyle w:val="Fett"/>
          <w:rFonts w:eastAsiaTheme="majorEastAsia"/>
        </w:rPr>
        <w:t>Jehovah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lasse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Angesicht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leuchten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gnädig.</w:t>
      </w:r>
      <w:r w:rsidR="00B704A4">
        <w:t xml:space="preserve"> </w:t>
      </w:r>
    </w:p>
    <w:p w14:paraId="47372AE6" w14:textId="50F59BFA" w:rsidR="00C0241B" w:rsidRDefault="00C0241B" w:rsidP="00C0241B">
      <w:pPr>
        <w:pStyle w:val="StandardWeb"/>
      </w:pPr>
      <w:r>
        <w:t>Dieser</w:t>
      </w:r>
      <w:r w:rsidR="00B704A4">
        <w:t xml:space="preserve"> </w:t>
      </w:r>
      <w:r>
        <w:t>Teil</w:t>
      </w:r>
      <w:r w:rsidR="00B704A4">
        <w:t xml:space="preserve"> </w:t>
      </w:r>
      <w:r>
        <w:t>des</w:t>
      </w:r>
      <w:r w:rsidR="00B704A4">
        <w:t xml:space="preserve"> </w:t>
      </w:r>
      <w:r>
        <w:t>hohepriesterlichen</w:t>
      </w:r>
      <w:r w:rsidR="00B704A4">
        <w:t xml:space="preserve"> </w:t>
      </w:r>
      <w:r>
        <w:t>Segens</w:t>
      </w:r>
      <w:r w:rsidR="00B704A4">
        <w:t xml:space="preserve"> </w:t>
      </w:r>
      <w:r>
        <w:t>schildert</w:t>
      </w:r>
      <w:r w:rsidR="00B704A4">
        <w:t xml:space="preserve"> </w:t>
      </w:r>
      <w:r>
        <w:t>insbesondere</w:t>
      </w:r>
      <w:r w:rsidR="00B704A4">
        <w:t xml:space="preserve"> </w:t>
      </w:r>
      <w:r>
        <w:t>das</w:t>
      </w:r>
      <w:r w:rsidR="00B704A4">
        <w:t xml:space="preserve"> </w:t>
      </w:r>
      <w:r>
        <w:t>Werk</w:t>
      </w:r>
      <w:r w:rsidR="00B704A4">
        <w:t xml:space="preserve"> </w:t>
      </w:r>
      <w:r>
        <w:t>des</w:t>
      </w:r>
      <w:r w:rsidR="00B704A4">
        <w:t xml:space="preserve"> </w:t>
      </w:r>
      <w:r>
        <w:t>Sohnes,</w:t>
      </w:r>
      <w:r w:rsidR="00B704A4">
        <w:t xml:space="preserve"> </w:t>
      </w:r>
      <w:r>
        <w:t>welches</w:t>
      </w:r>
      <w:r w:rsidR="00B704A4">
        <w:t xml:space="preserve"> </w:t>
      </w:r>
      <w:r>
        <w:t>der</w:t>
      </w:r>
      <w:r w:rsidR="00B704A4">
        <w:t xml:space="preserve"> </w:t>
      </w:r>
      <w:r>
        <w:t>Grund</w:t>
      </w:r>
      <w:r w:rsidR="00B704A4">
        <w:t xml:space="preserve"> </w:t>
      </w:r>
      <w:r>
        <w:t>alles</w:t>
      </w:r>
      <w:r w:rsidR="00B704A4">
        <w:t xml:space="preserve"> </w:t>
      </w:r>
      <w:r>
        <w:t>Segens</w:t>
      </w:r>
      <w:r w:rsidR="00B704A4">
        <w:t xml:space="preserve"> </w:t>
      </w:r>
      <w:r>
        <w:t>ist,</w:t>
      </w:r>
      <w:r w:rsidR="00B704A4">
        <w:t xml:space="preserve"> </w:t>
      </w:r>
      <w:r>
        <w:t>der</w:t>
      </w:r>
      <w:r w:rsidR="00B704A4">
        <w:t xml:space="preserve"> </w:t>
      </w:r>
      <w:r>
        <w:t>auf</w:t>
      </w:r>
      <w:r w:rsidR="00B704A4">
        <w:t xml:space="preserve"> </w:t>
      </w:r>
      <w:r>
        <w:t>das</w:t>
      </w:r>
      <w:r w:rsidR="00B704A4">
        <w:t xml:space="preserve"> </w:t>
      </w:r>
      <w:r>
        <w:t>Haupt</w:t>
      </w:r>
      <w:r w:rsidR="00B704A4">
        <w:t xml:space="preserve"> </w:t>
      </w:r>
      <w:r>
        <w:t>verfluchter</w:t>
      </w:r>
      <w:r w:rsidR="00B704A4">
        <w:t xml:space="preserve"> </w:t>
      </w:r>
      <w:r>
        <w:t>Sünder</w:t>
      </w:r>
      <w:r w:rsidR="00B704A4">
        <w:t xml:space="preserve"> </w:t>
      </w:r>
      <w:r>
        <w:t>trieft.</w:t>
      </w:r>
      <w:r w:rsidR="00B704A4">
        <w:t xml:space="preserve"> </w:t>
      </w:r>
    </w:p>
    <w:p w14:paraId="2A75A59A" w14:textId="728935C9" w:rsidR="00C0241B" w:rsidRDefault="00C0241B" w:rsidP="00C0241B">
      <w:pPr>
        <w:pStyle w:val="StandardWeb"/>
      </w:pPr>
      <w:r>
        <w:lastRenderedPageBreak/>
        <w:t>Was</w:t>
      </w:r>
      <w:r w:rsidR="00B704A4">
        <w:t xml:space="preserve"> </w:t>
      </w:r>
      <w:r>
        <w:t>die</w:t>
      </w:r>
      <w:r w:rsidR="00B704A4">
        <w:t xml:space="preserve"> </w:t>
      </w:r>
      <w:r>
        <w:t>Ordnung</w:t>
      </w:r>
      <w:r w:rsidR="00B704A4">
        <w:t xml:space="preserve"> </w:t>
      </w:r>
      <w:r>
        <w:t>der</w:t>
      </w:r>
      <w:r w:rsidR="00B704A4">
        <w:t xml:space="preserve"> </w:t>
      </w:r>
      <w:r>
        <w:t>Worte</w:t>
      </w:r>
      <w:r w:rsidR="00B704A4">
        <w:t xml:space="preserve"> </w:t>
      </w:r>
      <w:r>
        <w:t>betrifft,</w:t>
      </w:r>
      <w:r w:rsidR="00B704A4">
        <w:t xml:space="preserve"> </w:t>
      </w:r>
      <w:r>
        <w:t>will</w:t>
      </w:r>
      <w:r w:rsidR="00B704A4">
        <w:t xml:space="preserve"> </w:t>
      </w:r>
      <w:r>
        <w:t>es</w:t>
      </w:r>
      <w:r w:rsidR="00B704A4">
        <w:t xml:space="preserve"> </w:t>
      </w:r>
      <w:r>
        <w:t>mich</w:t>
      </w:r>
      <w:r w:rsidR="00B704A4">
        <w:t xml:space="preserve"> </w:t>
      </w:r>
      <w:proofErr w:type="spellStart"/>
      <w:r>
        <w:t>bedünken</w:t>
      </w:r>
      <w:proofErr w:type="spellEnd"/>
      <w:r>
        <w:t>,</w:t>
      </w:r>
      <w:r w:rsidR="00B704A4">
        <w:t xml:space="preserve"> </w:t>
      </w:r>
      <w:r>
        <w:t>als</w:t>
      </w:r>
      <w:r w:rsidR="00B704A4">
        <w:t xml:space="preserve"> </w:t>
      </w:r>
      <w:r>
        <w:t>werde</w:t>
      </w:r>
      <w:r w:rsidR="00B704A4">
        <w:t xml:space="preserve"> </w:t>
      </w:r>
      <w:r>
        <w:t>die</w:t>
      </w:r>
      <w:r w:rsidR="00B704A4">
        <w:t xml:space="preserve"> </w:t>
      </w:r>
      <w:r>
        <w:t>Wirkung</w:t>
      </w:r>
      <w:r w:rsidR="00B704A4">
        <w:t xml:space="preserve"> </w:t>
      </w:r>
      <w:r>
        <w:t>vor</w:t>
      </w:r>
      <w:r w:rsidR="00B704A4">
        <w:t xml:space="preserve"> </w:t>
      </w:r>
      <w:r>
        <w:t>der</w:t>
      </w:r>
      <w:r w:rsidR="00B704A4">
        <w:t xml:space="preserve"> </w:t>
      </w:r>
      <w:r>
        <w:t>Ursache</w:t>
      </w:r>
      <w:r w:rsidR="00B704A4">
        <w:t xml:space="preserve"> </w:t>
      </w:r>
      <w:r>
        <w:t>genannt.</w:t>
      </w:r>
      <w:r w:rsidR="00B704A4">
        <w:t xml:space="preserve"> </w:t>
      </w:r>
      <w:r>
        <w:t>Jehovah</w:t>
      </w:r>
      <w:r w:rsidR="00B704A4">
        <w:t xml:space="preserve"> </w:t>
      </w:r>
      <w:r>
        <w:t>sei</w:t>
      </w:r>
      <w:r w:rsidR="00B704A4">
        <w:t xml:space="preserve"> </w:t>
      </w:r>
      <w:r>
        <w:t>dir</w:t>
      </w:r>
      <w:r w:rsidR="00B704A4">
        <w:t xml:space="preserve"> </w:t>
      </w:r>
      <w:r>
        <w:t>gnädig,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Ursache,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dir</w:t>
      </w:r>
      <w:r w:rsidR="00B704A4">
        <w:t xml:space="preserve"> </w:t>
      </w:r>
      <w:r>
        <w:t>leuchten</w:t>
      </w:r>
      <w:r w:rsidR="00B704A4">
        <w:t xml:space="preserve"> </w:t>
      </w:r>
      <w:proofErr w:type="spellStart"/>
      <w:r>
        <w:t>läßt</w:t>
      </w:r>
      <w:proofErr w:type="spellEnd"/>
      <w:r>
        <w:t>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Schrift</w:t>
      </w:r>
      <w:r w:rsidR="00B704A4">
        <w:t xml:space="preserve"> </w:t>
      </w:r>
      <w:r>
        <w:t>oft</w:t>
      </w:r>
      <w:r w:rsidR="00B704A4">
        <w:t xml:space="preserve"> </w:t>
      </w:r>
      <w:r>
        <w:t>geschieht.</w:t>
      </w:r>
      <w:r w:rsidR="00B704A4">
        <w:t xml:space="preserve"> </w:t>
      </w:r>
      <w:r>
        <w:t>Doch</w:t>
      </w:r>
      <w:r w:rsidR="00B704A4">
        <w:t xml:space="preserve"> </w:t>
      </w:r>
      <w:r>
        <w:t>ändert</w:t>
      </w:r>
      <w:r w:rsidR="00B704A4">
        <w:t xml:space="preserve"> </w:t>
      </w:r>
      <w:r>
        <w:t>dies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Sache</w:t>
      </w:r>
      <w:r w:rsidR="00B704A4">
        <w:t xml:space="preserve"> </w:t>
      </w:r>
      <w:r>
        <w:t>nichts.</w:t>
      </w:r>
      <w:r w:rsidR="00B704A4">
        <w:t xml:space="preserve"> </w:t>
      </w:r>
    </w:p>
    <w:p w14:paraId="7E5EDBEF" w14:textId="12E36E6D" w:rsidR="00C0241B" w:rsidRDefault="00C0241B" w:rsidP="00C0241B">
      <w:pPr>
        <w:pStyle w:val="StandardWeb"/>
      </w:pPr>
      <w:proofErr w:type="spellStart"/>
      <w:r>
        <w:t>Laßt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aber</w:t>
      </w:r>
      <w:r w:rsidR="00B704A4">
        <w:t xml:space="preserve"> </w:t>
      </w:r>
      <w:r>
        <w:t>die</w:t>
      </w:r>
      <w:r w:rsidR="00B704A4">
        <w:t xml:space="preserve"> </w:t>
      </w:r>
      <w:r>
        <w:t>zweite</w:t>
      </w:r>
      <w:r w:rsidR="00B704A4">
        <w:t xml:space="preserve"> </w:t>
      </w:r>
      <w:r>
        <w:t>Hälfte</w:t>
      </w:r>
      <w:r w:rsidR="00B704A4">
        <w:t xml:space="preserve"> </w:t>
      </w:r>
      <w:r>
        <w:t>dieses</w:t>
      </w:r>
      <w:r w:rsidR="00B704A4">
        <w:t xml:space="preserve"> </w:t>
      </w:r>
      <w:r>
        <w:t>Segens</w:t>
      </w:r>
      <w:r w:rsidR="00B704A4">
        <w:t xml:space="preserve"> </w:t>
      </w:r>
      <w:r>
        <w:t>zuerst</w:t>
      </w:r>
      <w:r w:rsidR="00B704A4">
        <w:t xml:space="preserve"> </w:t>
      </w:r>
      <w:r>
        <w:t>betrachten:</w:t>
      </w:r>
      <w:r w:rsidR="00B704A4">
        <w:t xml:space="preserve"> </w:t>
      </w:r>
      <w:r>
        <w:t>Jehovah</w:t>
      </w:r>
      <w:r w:rsidR="00B704A4">
        <w:t xml:space="preserve"> </w:t>
      </w:r>
      <w:r>
        <w:t>sei</w:t>
      </w:r>
      <w:r w:rsidR="00B704A4">
        <w:t xml:space="preserve"> </w:t>
      </w:r>
      <w:r>
        <w:t>dir</w:t>
      </w:r>
      <w:r w:rsidR="00B704A4">
        <w:t xml:space="preserve"> </w:t>
      </w:r>
      <w:r>
        <w:t>gnädig.</w:t>
      </w:r>
      <w:r w:rsidR="00B704A4">
        <w:t xml:space="preserve"> </w:t>
      </w:r>
      <w:proofErr w:type="spellStart"/>
      <w:r>
        <w:t>Welch</w:t>
      </w:r>
      <w:proofErr w:type="spellEnd"/>
      <w:r w:rsidR="00B704A4">
        <w:t xml:space="preserve"> </w:t>
      </w:r>
      <w:r>
        <w:t>ein</w:t>
      </w:r>
      <w:r w:rsidR="00B704A4">
        <w:t xml:space="preserve"> </w:t>
      </w:r>
      <w:r>
        <w:t>Wort!</w:t>
      </w:r>
      <w:r w:rsidR="00B704A4">
        <w:t xml:space="preserve"> </w:t>
      </w:r>
      <w:r>
        <w:t>Unser</w:t>
      </w:r>
      <w:r w:rsidR="00B704A4">
        <w:t xml:space="preserve"> </w:t>
      </w:r>
      <w:r>
        <w:t>Geist</w:t>
      </w:r>
      <w:r w:rsidR="00B704A4">
        <w:t xml:space="preserve"> </w:t>
      </w:r>
      <w:r>
        <w:t>bücke</w:t>
      </w:r>
      <w:r w:rsidR="00B704A4">
        <w:t xml:space="preserve"> </w:t>
      </w:r>
      <w:r>
        <w:t>sich,</w:t>
      </w:r>
      <w:r w:rsidR="00B704A4">
        <w:t xml:space="preserve"> </w:t>
      </w:r>
      <w:r>
        <w:t>und</w:t>
      </w:r>
      <w:r w:rsidR="00B704A4">
        <w:t xml:space="preserve"> </w:t>
      </w:r>
      <w:r>
        <w:t>unser</w:t>
      </w:r>
      <w:r w:rsidR="00B704A4">
        <w:t xml:space="preserve"> </w:t>
      </w:r>
      <w:r>
        <w:t>ganzes</w:t>
      </w:r>
      <w:r w:rsidR="00B704A4">
        <w:t xml:space="preserve"> </w:t>
      </w:r>
      <w:r>
        <w:t>Innere</w:t>
      </w:r>
      <w:r w:rsidR="00B704A4">
        <w:t xml:space="preserve"> </w:t>
      </w:r>
      <w:r>
        <w:t>zerfließe,</w:t>
      </w:r>
      <w:r w:rsidR="00B704A4">
        <w:t xml:space="preserve"> </w:t>
      </w:r>
      <w:r>
        <w:t>indem</w:t>
      </w:r>
      <w:r w:rsidR="00B704A4">
        <w:t xml:space="preserve"> </w:t>
      </w:r>
      <w:r>
        <w:t>der</w:t>
      </w:r>
      <w:r w:rsidR="00B704A4">
        <w:t xml:space="preserve"> </w:t>
      </w:r>
      <w:r>
        <w:t>ewige</w:t>
      </w:r>
      <w:r w:rsidR="00B704A4">
        <w:t xml:space="preserve"> </w:t>
      </w:r>
      <w:r>
        <w:t>Hohepriester</w:t>
      </w:r>
      <w:r w:rsidR="00B704A4">
        <w:t xml:space="preserve"> </w:t>
      </w:r>
      <w:r>
        <w:t>dies</w:t>
      </w:r>
      <w:r w:rsidR="00B704A4">
        <w:t xml:space="preserve"> </w:t>
      </w:r>
      <w:r>
        <w:t>Wort</w:t>
      </w:r>
      <w:r w:rsidR="00B704A4">
        <w:t xml:space="preserve"> </w:t>
      </w:r>
      <w:r>
        <w:t>über</w:t>
      </w:r>
      <w:r w:rsidR="00B704A4">
        <w:t xml:space="preserve"> </w:t>
      </w:r>
      <w:r>
        <w:t>uns</w:t>
      </w:r>
      <w:r w:rsidR="00B704A4">
        <w:t xml:space="preserve"> </w:t>
      </w:r>
      <w:r>
        <w:t>Sünder</w:t>
      </w:r>
      <w:r w:rsidR="00B704A4">
        <w:t xml:space="preserve"> </w:t>
      </w:r>
      <w:r>
        <w:t>hinsagt.</w:t>
      </w:r>
      <w:r w:rsidR="00B704A4">
        <w:t xml:space="preserve"> </w:t>
      </w:r>
      <w:r>
        <w:t>Er</w:t>
      </w:r>
      <w:r w:rsidR="00B704A4">
        <w:t xml:space="preserve"> </w:t>
      </w:r>
      <w:r>
        <w:t>sage</w:t>
      </w:r>
      <w:r w:rsidR="00B704A4">
        <w:t xml:space="preserve"> </w:t>
      </w:r>
      <w:r>
        <w:t>es</w:t>
      </w:r>
      <w:r w:rsidR="00B704A4">
        <w:t xml:space="preserve"> </w:t>
      </w:r>
      <w:r>
        <w:t>zugleich</w:t>
      </w:r>
      <w:r w:rsidR="00B704A4">
        <w:t xml:space="preserve"> </w:t>
      </w:r>
      <w:r>
        <w:t>in</w:t>
      </w:r>
      <w:r w:rsidR="00B704A4">
        <w:t xml:space="preserve"> </w:t>
      </w:r>
      <w:r>
        <w:t>uns</w:t>
      </w:r>
      <w:r w:rsidR="00B704A4">
        <w:t xml:space="preserve"> </w:t>
      </w:r>
      <w:r>
        <w:t>herein,</w:t>
      </w:r>
      <w:r w:rsidR="00B704A4">
        <w:t xml:space="preserve"> </w:t>
      </w:r>
      <w:r>
        <w:t>denn</w:t>
      </w:r>
      <w:r w:rsidR="00B704A4">
        <w:t xml:space="preserve"> </w:t>
      </w:r>
      <w:r>
        <w:t>seine</w:t>
      </w:r>
      <w:r w:rsidR="00B704A4">
        <w:t xml:space="preserve"> </w:t>
      </w:r>
      <w:r>
        <w:t>Worte</w:t>
      </w:r>
      <w:r w:rsidR="00B704A4">
        <w:t xml:space="preserve"> </w:t>
      </w:r>
      <w:r>
        <w:t>sind</w:t>
      </w:r>
      <w:r w:rsidR="00B704A4">
        <w:t xml:space="preserve"> </w:t>
      </w:r>
      <w:r>
        <w:t>Geist</w:t>
      </w:r>
      <w:r w:rsidR="00B704A4">
        <w:t xml:space="preserve"> </w:t>
      </w:r>
      <w:r>
        <w:t>und</w:t>
      </w:r>
      <w:r w:rsidR="00B704A4">
        <w:t xml:space="preserve"> </w:t>
      </w:r>
      <w:r>
        <w:t>sind</w:t>
      </w:r>
      <w:r w:rsidR="00B704A4">
        <w:t xml:space="preserve"> </w:t>
      </w:r>
      <w:r>
        <w:t>Leben,</w:t>
      </w:r>
      <w:r w:rsidR="00B704A4">
        <w:t xml:space="preserve"> </w:t>
      </w:r>
      <w:r>
        <w:t>so</w:t>
      </w:r>
      <w:r w:rsidR="00B704A4">
        <w:t xml:space="preserve"> </w:t>
      </w:r>
      <w:r>
        <w:t>werden</w:t>
      </w:r>
      <w:r w:rsidR="00B704A4">
        <w:t xml:space="preserve"> </w:t>
      </w:r>
      <w:r>
        <w:t>wir</w:t>
      </w:r>
      <w:r w:rsidR="00B704A4">
        <w:t xml:space="preserve"> </w:t>
      </w:r>
      <w:r>
        <w:t>leben</w:t>
      </w:r>
      <w:r w:rsidR="00B704A4">
        <w:t xml:space="preserve"> </w:t>
      </w:r>
      <w:r>
        <w:t>und</w:t>
      </w:r>
      <w:r w:rsidR="00B704A4">
        <w:t xml:space="preserve"> </w:t>
      </w:r>
      <w:r>
        <w:t>willig</w:t>
      </w:r>
      <w:r w:rsidR="00B704A4">
        <w:t xml:space="preserve"> </w:t>
      </w:r>
      <w:r>
        <w:t>sein,</w:t>
      </w:r>
      <w:r w:rsidR="00B704A4">
        <w:t xml:space="preserve"> </w:t>
      </w:r>
      <w:r>
        <w:t>ihm</w:t>
      </w:r>
      <w:r w:rsidR="00B704A4">
        <w:t xml:space="preserve"> </w:t>
      </w:r>
      <w:r>
        <w:t>aufs</w:t>
      </w:r>
      <w:r w:rsidR="00B704A4">
        <w:t xml:space="preserve"> </w:t>
      </w:r>
      <w:r>
        <w:t>neue</w:t>
      </w:r>
      <w:r w:rsidR="00B704A4">
        <w:t xml:space="preserve"> </w:t>
      </w:r>
      <w:r>
        <w:t>Huld</w:t>
      </w:r>
      <w:r w:rsidR="00B704A4">
        <w:t xml:space="preserve"> </w:t>
      </w:r>
      <w:r>
        <w:t>und</w:t>
      </w:r>
      <w:r w:rsidR="00B704A4">
        <w:t xml:space="preserve"> </w:t>
      </w:r>
      <w:r>
        <w:t>Treue</w:t>
      </w:r>
      <w:r w:rsidR="00B704A4">
        <w:t xml:space="preserve"> </w:t>
      </w:r>
      <w:r>
        <w:t>zu</w:t>
      </w:r>
      <w:r w:rsidR="00B704A4">
        <w:t xml:space="preserve"> </w:t>
      </w:r>
      <w:r>
        <w:t>verschreiben,</w:t>
      </w:r>
      <w:r w:rsidR="00B704A4">
        <w:t xml:space="preserve"> </w:t>
      </w:r>
      <w:r>
        <w:t>weil</w:t>
      </w:r>
      <w:r w:rsidR="00B704A4">
        <w:t xml:space="preserve"> </w:t>
      </w:r>
      <w:r>
        <w:t>sein</w:t>
      </w:r>
      <w:r w:rsidR="00B704A4">
        <w:t xml:space="preserve"> </w:t>
      </w:r>
      <w:r>
        <w:t>Geist</w:t>
      </w:r>
      <w:r w:rsidR="00B704A4">
        <w:t xml:space="preserve"> </w:t>
      </w:r>
      <w:r>
        <w:t>uns</w:t>
      </w:r>
      <w:r w:rsidR="00B704A4">
        <w:t xml:space="preserve"> </w:t>
      </w:r>
      <w:r>
        <w:t>dann</w:t>
      </w:r>
      <w:r w:rsidR="00B704A4">
        <w:t xml:space="preserve"> </w:t>
      </w:r>
      <w:r>
        <w:t>wird</w:t>
      </w:r>
      <w:r w:rsidR="00B704A4">
        <w:t xml:space="preserve"> </w:t>
      </w:r>
      <w:r>
        <w:t>treiben.</w:t>
      </w:r>
      <w:r w:rsidR="00B704A4">
        <w:t xml:space="preserve"> </w:t>
      </w:r>
    </w:p>
    <w:p w14:paraId="18285B9C" w14:textId="2709F843" w:rsidR="00C0241B" w:rsidRDefault="00C0241B" w:rsidP="00C0241B">
      <w:pPr>
        <w:pStyle w:val="StandardWeb"/>
      </w:pPr>
      <w:r>
        <w:t>Wir</w:t>
      </w:r>
      <w:r w:rsidR="00B704A4">
        <w:t xml:space="preserve"> </w:t>
      </w:r>
      <w:r>
        <w:t>erwägen</w:t>
      </w:r>
      <w:r w:rsidR="00B704A4">
        <w:t xml:space="preserve"> </w:t>
      </w:r>
    </w:p>
    <w:p w14:paraId="5F4F25D8" w14:textId="2EB3D60A" w:rsidR="00C0241B" w:rsidRDefault="00C0241B" w:rsidP="00C0241B">
      <w:pPr>
        <w:pStyle w:val="level1"/>
        <w:numPr>
          <w:ilvl w:val="0"/>
          <w:numId w:val="4"/>
        </w:numPr>
      </w:pPr>
      <w:r>
        <w:t>das</w:t>
      </w:r>
      <w:r w:rsidR="00B704A4">
        <w:t xml:space="preserve"> </w:t>
      </w:r>
      <w:r>
        <w:t>große</w:t>
      </w:r>
      <w:r w:rsidR="00B704A4">
        <w:t xml:space="preserve"> </w:t>
      </w:r>
      <w:r>
        <w:t>Wort:</w:t>
      </w:r>
      <w:r w:rsidR="00B704A4">
        <w:t xml:space="preserve"> </w:t>
      </w:r>
      <w:r>
        <w:t>Jehovahs</w:t>
      </w:r>
      <w:r w:rsidR="00B704A4">
        <w:t xml:space="preserve"> </w:t>
      </w:r>
      <w:r>
        <w:t>Gnade:</w:t>
      </w:r>
      <w:r w:rsidR="00B704A4">
        <w:t xml:space="preserve"> </w:t>
      </w:r>
      <w:r>
        <w:t>Sei</w:t>
      </w:r>
      <w:r w:rsidR="00B704A4">
        <w:t xml:space="preserve"> </w:t>
      </w:r>
      <w:r>
        <w:t>gnädig;</w:t>
      </w:r>
    </w:p>
    <w:p w14:paraId="7A6BB5D1" w14:textId="349131F9" w:rsidR="00C0241B" w:rsidRDefault="00C0241B" w:rsidP="00C0241B">
      <w:pPr>
        <w:pStyle w:val="level1"/>
        <w:numPr>
          <w:ilvl w:val="0"/>
          <w:numId w:val="4"/>
        </w:numPr>
      </w:pPr>
      <w:r>
        <w:t>den</w:t>
      </w:r>
      <w:r w:rsidR="00B704A4">
        <w:t xml:space="preserve"> </w:t>
      </w:r>
      <w:r>
        <w:t>hohepriesterlichen</w:t>
      </w:r>
      <w:r w:rsidR="00B704A4">
        <w:t xml:space="preserve"> </w:t>
      </w:r>
      <w:r>
        <w:t>Segenswunsch:</w:t>
      </w:r>
      <w:r w:rsidR="00B704A4">
        <w:t xml:space="preserve"> </w:t>
      </w:r>
      <w:r>
        <w:t>Sei</w:t>
      </w:r>
      <w:r w:rsidR="00B704A4">
        <w:t xml:space="preserve"> </w:t>
      </w:r>
      <w:r>
        <w:t>es</w:t>
      </w:r>
      <w:r w:rsidR="00B704A4">
        <w:t xml:space="preserve"> </w:t>
      </w:r>
      <w:r>
        <w:t>dir.</w:t>
      </w:r>
    </w:p>
    <w:p w14:paraId="50F8B4C7" w14:textId="4DE45BC3" w:rsidR="00BF1E37" w:rsidRDefault="00BF1E37" w:rsidP="00BF1E37">
      <w:pPr>
        <w:pStyle w:val="berschrift2"/>
      </w:pPr>
      <w:r>
        <w:t>I.</w:t>
      </w:r>
    </w:p>
    <w:p w14:paraId="112B17C7" w14:textId="34EF1EF8" w:rsidR="00C0241B" w:rsidRDefault="00C0241B" w:rsidP="00C0241B">
      <w:pPr>
        <w:pStyle w:val="StandardWeb"/>
      </w:pPr>
      <w:r>
        <w:t>Am</w:t>
      </w:r>
      <w:r w:rsidR="00B704A4">
        <w:t xml:space="preserve"> </w:t>
      </w:r>
      <w:r>
        <w:t>liebsten</w:t>
      </w:r>
      <w:r w:rsidR="00B704A4">
        <w:t xml:space="preserve"> </w:t>
      </w:r>
      <w:r>
        <w:t>ergösse</w:t>
      </w:r>
      <w:r w:rsidR="00B704A4">
        <w:t xml:space="preserve"> </w:t>
      </w:r>
      <w:r>
        <w:t>sich</w:t>
      </w:r>
      <w:r w:rsidR="00B704A4">
        <w:t xml:space="preserve"> </w:t>
      </w:r>
      <w:r>
        <w:t>das</w:t>
      </w:r>
      <w:r w:rsidR="00B704A4">
        <w:t xml:space="preserve"> </w:t>
      </w:r>
      <w:r>
        <w:t>Gemüt</w:t>
      </w:r>
      <w:r w:rsidR="00B704A4">
        <w:t xml:space="preserve"> </w:t>
      </w:r>
      <w:r>
        <w:t>ja</w:t>
      </w:r>
      <w:r w:rsidR="00B704A4">
        <w:t xml:space="preserve"> </w:t>
      </w:r>
      <w:r>
        <w:t>wohl</w:t>
      </w:r>
      <w:r w:rsidR="00B704A4">
        <w:t xml:space="preserve"> </w:t>
      </w:r>
      <w:r>
        <w:t>statt</w:t>
      </w:r>
      <w:r w:rsidR="00B704A4">
        <w:t xml:space="preserve"> </w:t>
      </w:r>
      <w:r>
        <w:t>der</w:t>
      </w:r>
      <w:r w:rsidR="00B704A4">
        <w:t xml:space="preserve"> </w:t>
      </w:r>
      <w:r>
        <w:t>betrachtenden</w:t>
      </w:r>
      <w:r w:rsidR="00B704A4">
        <w:t xml:space="preserve"> </w:t>
      </w:r>
      <w:r>
        <w:t>Reflexion</w:t>
      </w:r>
      <w:r w:rsidR="00B704A4">
        <w:t xml:space="preserve"> </w:t>
      </w:r>
      <w:r>
        <w:t>in</w:t>
      </w:r>
      <w:r w:rsidR="00B704A4">
        <w:t xml:space="preserve"> </w:t>
      </w:r>
      <w:r>
        <w:t>laute</w:t>
      </w:r>
      <w:r w:rsidR="00B704A4">
        <w:t xml:space="preserve"> </w:t>
      </w:r>
      <w:r>
        <w:t>oder</w:t>
      </w:r>
      <w:r w:rsidR="00B704A4">
        <w:t xml:space="preserve"> </w:t>
      </w:r>
      <w:r>
        <w:t>stille</w:t>
      </w:r>
      <w:r w:rsidR="00B704A4">
        <w:t xml:space="preserve"> </w:t>
      </w:r>
      <w:r>
        <w:t>Empfindung</w:t>
      </w:r>
      <w:r w:rsidR="00B704A4">
        <w:t xml:space="preserve"> </w:t>
      </w:r>
      <w:r>
        <w:t>der</w:t>
      </w:r>
      <w:r w:rsidR="00B704A4">
        <w:t xml:space="preserve"> </w:t>
      </w:r>
      <w:r>
        <w:t>Anbetung,</w:t>
      </w:r>
      <w:r w:rsidR="00B704A4">
        <w:t xml:space="preserve"> </w:t>
      </w:r>
      <w:r>
        <w:t>des</w:t>
      </w:r>
      <w:r w:rsidR="00B704A4">
        <w:t xml:space="preserve"> </w:t>
      </w:r>
      <w:r>
        <w:t>Lobes,</w:t>
      </w:r>
      <w:r w:rsidR="00B704A4">
        <w:t xml:space="preserve"> </w:t>
      </w:r>
      <w:r>
        <w:t>des</w:t>
      </w:r>
      <w:r w:rsidR="00B704A4">
        <w:t xml:space="preserve"> </w:t>
      </w:r>
      <w:r>
        <w:t>Dankens,</w:t>
      </w:r>
      <w:r w:rsidR="00B704A4">
        <w:t xml:space="preserve"> </w:t>
      </w:r>
      <w:r>
        <w:t>des</w:t>
      </w:r>
      <w:r w:rsidR="00B704A4">
        <w:t xml:space="preserve"> </w:t>
      </w:r>
      <w:r>
        <w:t>Sehnens,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Thränen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Freudenbezeugungen,</w:t>
      </w:r>
      <w:r w:rsidR="00B704A4">
        <w:t xml:space="preserve"> </w:t>
      </w:r>
      <w:r>
        <w:t>in</w:t>
      </w:r>
      <w:r w:rsidR="00B704A4">
        <w:t xml:space="preserve"> </w:t>
      </w:r>
      <w:r>
        <w:t>einzelne</w:t>
      </w:r>
      <w:r w:rsidR="00B704A4">
        <w:t xml:space="preserve"> </w:t>
      </w:r>
      <w:r>
        <w:t>Ausrufungen</w:t>
      </w:r>
      <w:r w:rsidR="00B704A4">
        <w:t xml:space="preserve"> </w:t>
      </w:r>
      <w:r>
        <w:t>und</w:t>
      </w:r>
      <w:r w:rsidR="00B704A4">
        <w:t xml:space="preserve"> </w:t>
      </w:r>
      <w:r>
        <w:t>Hallelujas;</w:t>
      </w:r>
      <w:r w:rsidR="00B704A4">
        <w:t xml:space="preserve"> </w:t>
      </w:r>
      <w:r>
        <w:t>doch</w:t>
      </w:r>
      <w:r w:rsidR="00B704A4">
        <w:t xml:space="preserve"> </w:t>
      </w:r>
      <w:r>
        <w:t>müssen</w:t>
      </w:r>
      <w:r w:rsidR="00B704A4">
        <w:t xml:space="preserve"> </w:t>
      </w:r>
      <w:r>
        <w:t>wir</w:t>
      </w:r>
      <w:r w:rsidR="00B704A4">
        <w:t xml:space="preserve"> </w:t>
      </w:r>
      <w:r>
        <w:t>diese</w:t>
      </w:r>
      <w:r w:rsidR="00B704A4">
        <w:t xml:space="preserve"> </w:t>
      </w:r>
      <w:r>
        <w:t>dem</w:t>
      </w:r>
      <w:r w:rsidR="00B704A4">
        <w:t xml:space="preserve"> </w:t>
      </w:r>
      <w:r>
        <w:t>stillen</w:t>
      </w:r>
      <w:r w:rsidR="00B704A4">
        <w:t xml:space="preserve"> </w:t>
      </w:r>
      <w:r>
        <w:t>Kämmerlein</w:t>
      </w:r>
      <w:r w:rsidR="00B704A4">
        <w:t xml:space="preserve"> </w:t>
      </w:r>
      <w:r>
        <w:t>überlassen,</w:t>
      </w:r>
      <w:r w:rsidR="00B704A4">
        <w:t xml:space="preserve"> </w:t>
      </w:r>
      <w:r>
        <w:t>denn</w:t>
      </w:r>
      <w:r w:rsidR="00B704A4">
        <w:t xml:space="preserve"> </w:t>
      </w:r>
      <w:r>
        <w:t>dahin</w:t>
      </w:r>
      <w:r w:rsidR="00B704A4">
        <w:t xml:space="preserve"> </w:t>
      </w:r>
      <w:r>
        <w:t>gehört</w:t>
      </w:r>
      <w:r w:rsidR="00B704A4">
        <w:t xml:space="preserve"> </w:t>
      </w:r>
      <w:r>
        <w:t>das</w:t>
      </w:r>
      <w:r w:rsidR="00B704A4">
        <w:t xml:space="preserve"> </w:t>
      </w:r>
      <w:r>
        <w:t>Hohelied,</w:t>
      </w:r>
      <w:r w:rsidR="00B704A4">
        <w:t xml:space="preserve"> </w:t>
      </w:r>
      <w:r>
        <w:t>in</w:t>
      </w:r>
      <w:r w:rsidR="00B704A4">
        <w:t xml:space="preserve"> </w:t>
      </w:r>
      <w:r>
        <w:t>welchem</w:t>
      </w:r>
      <w:r w:rsidR="00B704A4">
        <w:t xml:space="preserve"> </w:t>
      </w:r>
      <w:r>
        <w:t>die</w:t>
      </w:r>
      <w:r w:rsidR="00B704A4">
        <w:t xml:space="preserve"> </w:t>
      </w:r>
      <w:r>
        <w:t>Braut</w:t>
      </w:r>
      <w:r w:rsidR="00B704A4">
        <w:t xml:space="preserve"> </w:t>
      </w:r>
      <w:r>
        <w:t>sagt:</w:t>
      </w:r>
      <w:r w:rsidR="00B704A4">
        <w:t xml:space="preserve"> </w:t>
      </w:r>
      <w:r>
        <w:t>O,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ich</w:t>
      </w:r>
      <w:r w:rsidR="00B704A4">
        <w:t xml:space="preserve"> </w:t>
      </w:r>
      <w:r>
        <w:t>dich,</w:t>
      </w:r>
      <w:r w:rsidR="00B704A4">
        <w:t xml:space="preserve"> </w:t>
      </w:r>
      <w:r>
        <w:t>mein</w:t>
      </w:r>
      <w:r w:rsidR="00B704A4">
        <w:t xml:space="preserve"> </w:t>
      </w:r>
      <w:r>
        <w:t>Bruder,</w:t>
      </w:r>
      <w:r w:rsidR="00B704A4">
        <w:t xml:space="preserve"> </w:t>
      </w:r>
      <w:r>
        <w:t>draußen</w:t>
      </w:r>
      <w:r w:rsidR="00B704A4">
        <w:t xml:space="preserve"> </w:t>
      </w:r>
      <w:r>
        <w:t>fände,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ich</w:t>
      </w:r>
      <w:r w:rsidR="00B704A4">
        <w:t xml:space="preserve"> </w:t>
      </w:r>
      <w:r>
        <w:t>dich</w:t>
      </w:r>
      <w:r w:rsidR="00B704A4">
        <w:t xml:space="preserve"> </w:t>
      </w:r>
      <w:r>
        <w:t>küssen</w:t>
      </w:r>
      <w:r w:rsidR="00B704A4">
        <w:t xml:space="preserve"> </w:t>
      </w:r>
      <w:r>
        <w:t>möchte,</w:t>
      </w:r>
      <w:r w:rsidR="00B704A4">
        <w:t xml:space="preserve"> </w:t>
      </w:r>
      <w:r>
        <w:t>und</w:t>
      </w:r>
      <w:r w:rsidR="00B704A4">
        <w:t xml:space="preserve"> </w:t>
      </w:r>
      <w:r>
        <w:t>mich</w:t>
      </w:r>
      <w:r w:rsidR="00B704A4">
        <w:t xml:space="preserve"> </w:t>
      </w:r>
      <w:r>
        <w:t>niemand</w:t>
      </w:r>
      <w:r w:rsidR="00B704A4">
        <w:t xml:space="preserve"> </w:t>
      </w:r>
      <w:proofErr w:type="spellStart"/>
      <w:r>
        <w:t>höhnete</w:t>
      </w:r>
      <w:proofErr w:type="spellEnd"/>
      <w:r>
        <w:t>!</w:t>
      </w:r>
      <w:r w:rsidR="00B704A4">
        <w:t xml:space="preserve"> </w:t>
      </w:r>
      <w:r>
        <w:t>Er</w:t>
      </w:r>
      <w:r w:rsidR="00B704A4">
        <w:t xml:space="preserve"> </w:t>
      </w:r>
      <w:r>
        <w:t>küsse</w:t>
      </w:r>
      <w:r w:rsidR="00B704A4">
        <w:t xml:space="preserve"> </w:t>
      </w:r>
      <w:r>
        <w:t>mich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Kusse</w:t>
      </w:r>
      <w:r w:rsidR="00B704A4">
        <w:t xml:space="preserve"> </w:t>
      </w:r>
      <w:r>
        <w:t>seines</w:t>
      </w:r>
      <w:r w:rsidR="00B704A4">
        <w:t xml:space="preserve"> </w:t>
      </w:r>
      <w:r>
        <w:t>Mundes!</w:t>
      </w:r>
      <w:r w:rsidR="00B704A4">
        <w:t xml:space="preserve"> </w:t>
      </w:r>
      <w:r>
        <w:t>Wenn</w:t>
      </w:r>
      <w:r w:rsidR="00B704A4">
        <w:t xml:space="preserve"> </w:t>
      </w:r>
      <w:r>
        <w:t>sich</w:t>
      </w:r>
      <w:r w:rsidR="00B704A4">
        <w:t xml:space="preserve"> </w:t>
      </w:r>
      <w:r>
        <w:t>der</w:t>
      </w:r>
      <w:r w:rsidR="00B704A4">
        <w:t xml:space="preserve"> </w:t>
      </w:r>
      <w:r>
        <w:t>König</w:t>
      </w:r>
      <w:r w:rsidR="00B704A4">
        <w:t xml:space="preserve"> </w:t>
      </w:r>
      <w:r>
        <w:t>herwendet,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meine</w:t>
      </w:r>
      <w:r w:rsidR="00B704A4">
        <w:t xml:space="preserve"> </w:t>
      </w:r>
      <w:r>
        <w:t>Narde</w:t>
      </w:r>
      <w:r w:rsidR="00B704A4">
        <w:t xml:space="preserve"> </w:t>
      </w:r>
      <w:r>
        <w:t>ihren</w:t>
      </w:r>
      <w:r w:rsidR="00B704A4">
        <w:t xml:space="preserve"> </w:t>
      </w:r>
      <w:r>
        <w:t>Geruch.</w:t>
      </w:r>
      <w:r w:rsidR="00B704A4">
        <w:t xml:space="preserve"> </w:t>
      </w:r>
      <w:r>
        <w:t>Unser</w:t>
      </w:r>
      <w:r w:rsidR="00B704A4">
        <w:t xml:space="preserve"> </w:t>
      </w:r>
      <w:r>
        <w:t>Gottesdienst</w:t>
      </w:r>
      <w:r w:rsidR="00B704A4">
        <w:t xml:space="preserve"> </w:t>
      </w:r>
      <w:r>
        <w:t>ist</w:t>
      </w:r>
      <w:r w:rsidR="00B704A4">
        <w:t xml:space="preserve"> </w:t>
      </w:r>
      <w:r>
        <w:t>aber</w:t>
      </w:r>
      <w:r w:rsidR="00B704A4">
        <w:t xml:space="preserve"> </w:t>
      </w:r>
      <w:r>
        <w:t>ein</w:t>
      </w:r>
      <w:r w:rsidR="00B704A4">
        <w:t xml:space="preserve"> </w:t>
      </w:r>
      <w:r>
        <w:t>vernünftiger,</w:t>
      </w:r>
      <w:r w:rsidR="00B704A4">
        <w:t xml:space="preserve"> </w:t>
      </w:r>
      <w:r>
        <w:t>und</w:t>
      </w:r>
      <w:r w:rsidR="00B704A4">
        <w:t xml:space="preserve"> </w:t>
      </w:r>
      <w:r>
        <w:t>so</w:t>
      </w:r>
      <w:r w:rsidR="00B704A4">
        <w:t xml:space="preserve"> </w:t>
      </w:r>
      <w:r>
        <w:t>walte</w:t>
      </w:r>
      <w:r w:rsidR="00B704A4">
        <w:t xml:space="preserve"> </w:t>
      </w:r>
      <w:r>
        <w:t>auch</w:t>
      </w:r>
      <w:r w:rsidR="00B704A4">
        <w:t xml:space="preserve"> </w:t>
      </w:r>
      <w:r>
        <w:t>jetzt</w:t>
      </w:r>
      <w:r w:rsidR="00B704A4">
        <w:t xml:space="preserve"> </w:t>
      </w:r>
      <w:r>
        <w:t>die</w:t>
      </w:r>
      <w:r w:rsidR="00B704A4">
        <w:t xml:space="preserve"> </w:t>
      </w:r>
      <w:r>
        <w:t>Betrachtung</w:t>
      </w:r>
      <w:r w:rsidR="00B704A4">
        <w:t xml:space="preserve"> </w:t>
      </w:r>
      <w:r>
        <w:t>der</w:t>
      </w:r>
      <w:r w:rsidR="00B704A4">
        <w:t xml:space="preserve"> </w:t>
      </w:r>
      <w:r>
        <w:t>Empfindung</w:t>
      </w:r>
      <w:r w:rsidR="00B704A4">
        <w:t xml:space="preserve"> </w:t>
      </w:r>
      <w:r>
        <w:t>vor,</w:t>
      </w:r>
      <w:r w:rsidR="00B704A4">
        <w:t xml:space="preserve"> </w:t>
      </w:r>
      <w:r>
        <w:t>wie</w:t>
      </w:r>
      <w:r w:rsidR="00B704A4">
        <w:t xml:space="preserve"> </w:t>
      </w:r>
      <w:r>
        <w:t>das</w:t>
      </w:r>
      <w:r w:rsidR="00B704A4">
        <w:t xml:space="preserve"> </w:t>
      </w:r>
      <w:r>
        <w:t>Ausstreuen</w:t>
      </w:r>
      <w:r w:rsidR="00B704A4">
        <w:t xml:space="preserve"> </w:t>
      </w:r>
      <w:r>
        <w:t>des</w:t>
      </w:r>
      <w:r w:rsidR="00B704A4">
        <w:t xml:space="preserve"> </w:t>
      </w:r>
      <w:r>
        <w:t>Samens</w:t>
      </w:r>
      <w:r w:rsidR="00B704A4">
        <w:t xml:space="preserve"> </w:t>
      </w:r>
      <w:r>
        <w:t>der</w:t>
      </w:r>
      <w:r w:rsidR="00B704A4">
        <w:t xml:space="preserve"> </w:t>
      </w:r>
      <w:r>
        <w:t>Frucht.</w:t>
      </w:r>
      <w:r w:rsidR="00B704A4">
        <w:t xml:space="preserve"> </w:t>
      </w:r>
    </w:p>
    <w:p w14:paraId="3D3BE2B8" w14:textId="56A1E0FB" w:rsidR="00C0241B" w:rsidRDefault="00C0241B" w:rsidP="00C0241B">
      <w:pPr>
        <w:pStyle w:val="StandardWeb"/>
      </w:pPr>
      <w:r>
        <w:t>Jehovahs</w:t>
      </w:r>
      <w:r w:rsidR="00B704A4">
        <w:t xml:space="preserve"> </w:t>
      </w:r>
      <w:r>
        <w:t>Gnade.</w:t>
      </w:r>
      <w:r w:rsidR="00B704A4">
        <w:t xml:space="preserve"> </w:t>
      </w:r>
      <w:r>
        <w:t>Er</w:t>
      </w:r>
      <w:r w:rsidR="00B704A4">
        <w:t xml:space="preserve"> </w:t>
      </w:r>
      <w:r>
        <w:t>sei</w:t>
      </w:r>
      <w:r w:rsidR="00B704A4">
        <w:t xml:space="preserve"> </w:t>
      </w:r>
      <w:r>
        <w:t>gnädig!</w:t>
      </w:r>
      <w:r w:rsidR="00B704A4">
        <w:t xml:space="preserve"> </w:t>
      </w:r>
      <w:r>
        <w:t>Was</w:t>
      </w:r>
      <w:r w:rsidR="00B704A4">
        <w:t xml:space="preserve"> </w:t>
      </w:r>
      <w:r>
        <w:t>will</w:t>
      </w:r>
      <w:r w:rsidR="00B704A4">
        <w:t xml:space="preserve"> </w:t>
      </w:r>
      <w:r>
        <w:t>das</w:t>
      </w:r>
      <w:r w:rsidR="00B704A4">
        <w:t xml:space="preserve"> </w:t>
      </w:r>
      <w:r>
        <w:t>sagen?</w:t>
      </w:r>
      <w:r w:rsidR="00B704A4">
        <w:t xml:space="preserve"> </w:t>
      </w:r>
      <w:r>
        <w:t>Was</w:t>
      </w:r>
      <w:r w:rsidR="00B704A4">
        <w:t xml:space="preserve"> </w:t>
      </w:r>
      <w:r>
        <w:t>verstehen</w:t>
      </w:r>
      <w:r w:rsidR="00B704A4">
        <w:t xml:space="preserve"> </w:t>
      </w:r>
      <w:r>
        <w:t>wir</w:t>
      </w:r>
      <w:r w:rsidR="00B704A4">
        <w:t xml:space="preserve"> </w:t>
      </w:r>
      <w:r>
        <w:t>unter</w:t>
      </w:r>
      <w:r w:rsidR="00B704A4">
        <w:t xml:space="preserve"> </w:t>
      </w:r>
      <w:r>
        <w:t>dem</w:t>
      </w:r>
      <w:r w:rsidR="00B704A4">
        <w:t xml:space="preserve"> </w:t>
      </w:r>
      <w:r>
        <w:t>Wort</w:t>
      </w:r>
      <w:r w:rsidR="00B704A4">
        <w:t xml:space="preserve"> </w:t>
      </w:r>
      <w:r>
        <w:t>„Gnade“?</w:t>
      </w:r>
      <w:r w:rsidR="00B704A4">
        <w:t xml:space="preserve"> </w:t>
      </w:r>
      <w:r>
        <w:t>Was</w:t>
      </w:r>
      <w:r w:rsidR="00B704A4">
        <w:t xml:space="preserve"> </w:t>
      </w:r>
      <w:r>
        <w:t>für</w:t>
      </w:r>
      <w:r w:rsidR="00B704A4">
        <w:t xml:space="preserve"> </w:t>
      </w:r>
      <w:r>
        <w:t>einen</w:t>
      </w:r>
      <w:r w:rsidR="00B704A4">
        <w:t xml:space="preserve"> </w:t>
      </w:r>
      <w:r>
        <w:t>Begriff</w:t>
      </w:r>
      <w:r w:rsidR="00B704A4">
        <w:t xml:space="preserve"> </w:t>
      </w:r>
      <w:r>
        <w:t>verknüpfen</w:t>
      </w:r>
      <w:r w:rsidR="00B704A4">
        <w:t xml:space="preserve"> </w:t>
      </w:r>
      <w:r>
        <w:t>wir</w:t>
      </w:r>
      <w:r w:rsidR="00B704A4">
        <w:t xml:space="preserve"> </w:t>
      </w:r>
      <w:r>
        <w:t>damit,</w:t>
      </w:r>
      <w:r w:rsidR="00B704A4">
        <w:t xml:space="preserve"> </w:t>
      </w:r>
      <w:r>
        <w:t>nämlich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Gesichtskreis,</w:t>
      </w:r>
      <w:r w:rsidR="00B704A4">
        <w:t xml:space="preserve"> </w:t>
      </w:r>
      <w:r>
        <w:t>den</w:t>
      </w:r>
      <w:r w:rsidR="00B704A4">
        <w:t xml:space="preserve"> </w:t>
      </w:r>
      <w:r>
        <w:t>uns</w:t>
      </w:r>
      <w:r w:rsidR="00B704A4">
        <w:t xml:space="preserve"> </w:t>
      </w:r>
      <w:r>
        <w:t>das</w:t>
      </w:r>
      <w:r w:rsidR="00B704A4">
        <w:t xml:space="preserve"> </w:t>
      </w:r>
      <w:r>
        <w:t>göttliche</w:t>
      </w:r>
      <w:r w:rsidR="00B704A4">
        <w:t xml:space="preserve"> </w:t>
      </w:r>
      <w:r>
        <w:t>Wort</w:t>
      </w:r>
      <w:r w:rsidR="00B704A4">
        <w:t xml:space="preserve"> </w:t>
      </w:r>
      <w:r>
        <w:t>eröffnet,</w:t>
      </w:r>
      <w:r w:rsidR="00B704A4">
        <w:t xml:space="preserve"> </w:t>
      </w:r>
      <w:r>
        <w:t>betrachtet?</w:t>
      </w:r>
      <w:r w:rsidR="00B704A4">
        <w:t xml:space="preserve"> </w:t>
      </w:r>
    </w:p>
    <w:p w14:paraId="3D7573E0" w14:textId="63227B01" w:rsidR="00C0241B" w:rsidRDefault="00C0241B" w:rsidP="00C0241B">
      <w:pPr>
        <w:pStyle w:val="StandardWeb"/>
      </w:pPr>
      <w:r>
        <w:t>Auf</w:t>
      </w:r>
      <w:r w:rsidR="00B704A4">
        <w:t xml:space="preserve"> </w:t>
      </w:r>
      <w:r>
        <w:t>jeden</w:t>
      </w:r>
      <w:r w:rsidR="00B704A4">
        <w:t xml:space="preserve"> </w:t>
      </w:r>
      <w:r>
        <w:t>Fall</w:t>
      </w:r>
      <w:r w:rsidR="00B704A4">
        <w:t xml:space="preserve"> </w:t>
      </w:r>
      <w:r>
        <w:t>bezeichnet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Gnade</w:t>
      </w:r>
      <w:r w:rsidR="00B704A4">
        <w:t xml:space="preserve"> </w:t>
      </w:r>
      <w:r>
        <w:t>etwas</w:t>
      </w:r>
      <w:r w:rsidR="00B704A4">
        <w:t xml:space="preserve"> </w:t>
      </w:r>
      <w:proofErr w:type="spellStart"/>
      <w:proofErr w:type="gramStart"/>
      <w:r>
        <w:t>gutes</w:t>
      </w:r>
      <w:proofErr w:type="spellEnd"/>
      <w:proofErr w:type="gramEnd"/>
      <w:r>
        <w:t>,</w:t>
      </w:r>
      <w:r w:rsidR="00B704A4">
        <w:t xml:space="preserve"> </w:t>
      </w:r>
      <w:r>
        <w:t>angenehmes,</w:t>
      </w:r>
      <w:r w:rsidR="00B704A4">
        <w:t xml:space="preserve"> </w:t>
      </w:r>
      <w:r>
        <w:t>nützliches.</w:t>
      </w:r>
      <w:r w:rsidR="00B704A4">
        <w:t xml:space="preserve"> </w:t>
      </w:r>
      <w:r>
        <w:t>Es</w:t>
      </w:r>
      <w:r w:rsidR="00B704A4">
        <w:t xml:space="preserve"> </w:t>
      </w:r>
      <w:r>
        <w:t>schließt</w:t>
      </w:r>
      <w:r w:rsidR="00B704A4">
        <w:t xml:space="preserve"> </w:t>
      </w:r>
      <w:r>
        <w:t>überall</w:t>
      </w:r>
      <w:r w:rsidR="00B704A4">
        <w:t xml:space="preserve"> </w:t>
      </w:r>
      <w:r>
        <w:t>eignes</w:t>
      </w:r>
      <w:r w:rsidR="00B704A4">
        <w:t xml:space="preserve"> </w:t>
      </w:r>
      <w:r>
        <w:t>Verdienst</w:t>
      </w:r>
      <w:r w:rsidR="00B704A4">
        <w:t xml:space="preserve"> </w:t>
      </w:r>
      <w:r>
        <w:t>aus,</w:t>
      </w:r>
      <w:r w:rsidR="00B704A4">
        <w:t xml:space="preserve"> </w:t>
      </w:r>
      <w:r>
        <w:t>denn</w:t>
      </w:r>
      <w:r w:rsidR="00B704A4">
        <w:t xml:space="preserve"> </w:t>
      </w:r>
      <w:r>
        <w:t>dem</w:t>
      </w:r>
      <w:r w:rsidR="00B704A4">
        <w:t xml:space="preserve"> </w:t>
      </w:r>
      <w:r>
        <w:t>Verdienst</w:t>
      </w:r>
      <w:r w:rsidR="00B704A4">
        <w:t xml:space="preserve"> </w:t>
      </w:r>
      <w:r>
        <w:t>gebührt</w:t>
      </w:r>
      <w:r w:rsidR="00B704A4">
        <w:t xml:space="preserve"> </w:t>
      </w:r>
      <w:r>
        <w:t>der</w:t>
      </w:r>
      <w:r w:rsidR="00B704A4">
        <w:t xml:space="preserve"> </w:t>
      </w:r>
      <w:r>
        <w:t>Lohn.</w:t>
      </w:r>
      <w:r w:rsidR="00B704A4">
        <w:t xml:space="preserve"> </w:t>
      </w:r>
      <w:r>
        <w:t>Der</w:t>
      </w:r>
      <w:r w:rsidR="00B704A4">
        <w:t xml:space="preserve"> </w:t>
      </w:r>
      <w:r>
        <w:t>Begriff</w:t>
      </w:r>
      <w:r w:rsidR="00B704A4">
        <w:t xml:space="preserve"> </w:t>
      </w:r>
      <w:r>
        <w:t>von</w:t>
      </w:r>
      <w:r w:rsidR="00B704A4">
        <w:t xml:space="preserve"> </w:t>
      </w:r>
      <w:r>
        <w:t>Gnade</w:t>
      </w:r>
      <w:r w:rsidR="00B704A4">
        <w:t xml:space="preserve"> </w:t>
      </w:r>
      <w:r>
        <w:t>schließt</w:t>
      </w:r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Vorstellung</w:t>
      </w:r>
      <w:r w:rsidR="00B704A4">
        <w:t xml:space="preserve"> </w:t>
      </w:r>
      <w:r>
        <w:t>von</w:t>
      </w:r>
      <w:r w:rsidR="00B704A4">
        <w:t xml:space="preserve"> </w:t>
      </w:r>
      <w:r>
        <w:t>Recht</w:t>
      </w:r>
      <w:r w:rsidR="00B704A4">
        <w:t xml:space="preserve"> </w:t>
      </w:r>
      <w:r>
        <w:t>aus,</w:t>
      </w:r>
      <w:r w:rsidR="00B704A4">
        <w:t xml:space="preserve"> </w:t>
      </w:r>
      <w:r>
        <w:t>denn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Recht</w:t>
      </w:r>
      <w:r w:rsidR="00B704A4">
        <w:t xml:space="preserve"> </w:t>
      </w:r>
      <w:r>
        <w:t>entspringt</w:t>
      </w:r>
      <w:r w:rsidR="00B704A4">
        <w:t xml:space="preserve"> </w:t>
      </w:r>
      <w:r>
        <w:t>Schuldigkeit</w:t>
      </w:r>
      <w:r w:rsidR="00B704A4">
        <w:t xml:space="preserve"> </w:t>
      </w:r>
      <w:r>
        <w:t>und</w:t>
      </w:r>
      <w:r w:rsidR="00B704A4">
        <w:t xml:space="preserve"> </w:t>
      </w:r>
      <w:r>
        <w:t>Pflicht.</w:t>
      </w:r>
      <w:r w:rsidR="00B704A4">
        <w:t xml:space="preserve"> </w:t>
      </w:r>
      <w:r>
        <w:t>Dies</w:t>
      </w:r>
      <w:r w:rsidR="00B704A4">
        <w:t xml:space="preserve"> </w:t>
      </w:r>
      <w:r>
        <w:t>sollten</w:t>
      </w:r>
      <w:r w:rsidR="00B704A4">
        <w:t xml:space="preserve"> </w:t>
      </w:r>
      <w:r>
        <w:t>sich</w:t>
      </w:r>
      <w:r w:rsidR="00B704A4">
        <w:t xml:space="preserve"> </w:t>
      </w:r>
      <w:r>
        <w:t>besonders</w:t>
      </w:r>
      <w:r w:rsidR="00B704A4">
        <w:t xml:space="preserve"> </w:t>
      </w:r>
      <w:r>
        <w:t>diejenigen</w:t>
      </w:r>
      <w:r w:rsidR="00B704A4">
        <w:t xml:space="preserve"> </w:t>
      </w:r>
      <w:r>
        <w:t>wohl</w:t>
      </w:r>
      <w:r w:rsidR="00B704A4">
        <w:t xml:space="preserve"> </w:t>
      </w:r>
      <w:r>
        <w:t>merken,</w:t>
      </w:r>
      <w:r w:rsidR="00B704A4">
        <w:t xml:space="preserve"> </w:t>
      </w:r>
      <w:r>
        <w:t>die</w:t>
      </w:r>
      <w:r w:rsidR="00B704A4">
        <w:t xml:space="preserve"> </w:t>
      </w:r>
      <w:r>
        <w:t>so</w:t>
      </w:r>
      <w:r w:rsidR="00B704A4">
        <w:t xml:space="preserve"> </w:t>
      </w:r>
      <w:r>
        <w:t>geneigt</w:t>
      </w:r>
      <w:r w:rsidR="00B704A4">
        <w:t xml:space="preserve"> </w:t>
      </w:r>
      <w:r>
        <w:t>sind,</w:t>
      </w:r>
      <w:r w:rsidR="00B704A4">
        <w:t xml:space="preserve"> </w:t>
      </w:r>
      <w:r>
        <w:t>aus</w:t>
      </w:r>
      <w:r w:rsidR="00B704A4">
        <w:t xml:space="preserve"> </w:t>
      </w:r>
      <w:r>
        <w:t>Gnade</w:t>
      </w:r>
      <w:r w:rsidR="00B704A4">
        <w:t xml:space="preserve"> </w:t>
      </w:r>
      <w:r>
        <w:t>ein</w:t>
      </w:r>
      <w:r w:rsidR="00B704A4">
        <w:t xml:space="preserve"> </w:t>
      </w:r>
      <w:r>
        <w:t>Recht</w:t>
      </w:r>
      <w:r w:rsidR="00B704A4">
        <w:t xml:space="preserve"> </w:t>
      </w:r>
      <w:r>
        <w:t>zu</w:t>
      </w:r>
      <w:r w:rsidR="00B704A4">
        <w:t xml:space="preserve"> </w:t>
      </w:r>
      <w:r>
        <w:t>machen</w:t>
      </w:r>
      <w:r w:rsidR="00B704A4">
        <w:t xml:space="preserve"> </w:t>
      </w:r>
      <w:r>
        <w:t>und</w:t>
      </w:r>
      <w:r w:rsidR="00B704A4">
        <w:t xml:space="preserve"> </w:t>
      </w:r>
      <w:r>
        <w:t>Gott</w:t>
      </w:r>
      <w:r w:rsidR="00B704A4">
        <w:t xml:space="preserve"> </w:t>
      </w:r>
      <w:r>
        <w:t>die</w:t>
      </w:r>
      <w:r w:rsidR="00B704A4">
        <w:t xml:space="preserve"> </w:t>
      </w:r>
      <w:r>
        <w:t>Pflicht</w:t>
      </w:r>
      <w:r w:rsidR="00B704A4">
        <w:t xml:space="preserve"> </w:t>
      </w:r>
      <w:r>
        <w:t>aufzubürden,</w:t>
      </w:r>
      <w:r w:rsidR="00B704A4">
        <w:t xml:space="preserve"> </w:t>
      </w:r>
      <w:r>
        <w:t>alle</w:t>
      </w:r>
      <w:r w:rsidR="00B704A4">
        <w:t xml:space="preserve"> </w:t>
      </w:r>
      <w:r>
        <w:t>gleich</w:t>
      </w:r>
      <w:r w:rsidR="00B704A4">
        <w:t xml:space="preserve"> </w:t>
      </w:r>
      <w:r>
        <w:t>zu</w:t>
      </w:r>
      <w:r w:rsidR="00B704A4">
        <w:t xml:space="preserve"> </w:t>
      </w:r>
      <w:r>
        <w:t>behandeln,</w:t>
      </w:r>
      <w:r w:rsidR="00B704A4">
        <w:t xml:space="preserve"> </w:t>
      </w:r>
      <w:r>
        <w:t>eine</w:t>
      </w:r>
      <w:r w:rsidR="00B704A4">
        <w:t xml:space="preserve"> </w:t>
      </w:r>
      <w:r>
        <w:t>Gesinnung,</w:t>
      </w:r>
      <w:r w:rsidR="00B704A4">
        <w:t xml:space="preserve"> </w:t>
      </w:r>
      <w:r>
        <w:t>die,</w:t>
      </w:r>
      <w:r w:rsidR="00B704A4">
        <w:t xml:space="preserve"> </w:t>
      </w:r>
      <w:r>
        <w:t>wenn</w:t>
      </w:r>
      <w:r w:rsidR="00B704A4">
        <w:t xml:space="preserve"> </w:t>
      </w:r>
      <w:r>
        <w:t>und</w:t>
      </w:r>
      <w:r w:rsidR="00B704A4">
        <w:t xml:space="preserve"> </w:t>
      </w:r>
      <w:r>
        <w:t>solange</w:t>
      </w:r>
      <w:r w:rsidR="00B704A4">
        <w:t xml:space="preserve"> </w:t>
      </w:r>
      <w:r>
        <w:t>sie</w:t>
      </w:r>
      <w:r w:rsidR="00B704A4">
        <w:t xml:space="preserve"> </w:t>
      </w:r>
      <w:r>
        <w:t>fortdauert,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göttlichen</w:t>
      </w:r>
      <w:r w:rsidR="00B704A4">
        <w:t xml:space="preserve"> </w:t>
      </w:r>
      <w:r>
        <w:t>Gewogenheit</w:t>
      </w:r>
      <w:r w:rsidR="00B704A4">
        <w:t xml:space="preserve"> </w:t>
      </w:r>
      <w:r>
        <w:t>von</w:t>
      </w:r>
      <w:r w:rsidR="00B704A4">
        <w:t xml:space="preserve"> </w:t>
      </w:r>
      <w:proofErr w:type="spellStart"/>
      <w:r>
        <w:t>rechtswegen</w:t>
      </w:r>
      <w:proofErr w:type="spellEnd"/>
      <w:r w:rsidR="00B704A4">
        <w:t xml:space="preserve"> </w:t>
      </w:r>
      <w:r>
        <w:t>ausschließt.</w:t>
      </w:r>
      <w:r w:rsidR="00B704A4">
        <w:t xml:space="preserve"> </w:t>
      </w:r>
      <w:r>
        <w:t>Aber</w:t>
      </w:r>
      <w:r w:rsidR="00B704A4">
        <w:t xml:space="preserve"> </w:t>
      </w:r>
      <w:r>
        <w:t>auch</w:t>
      </w:r>
      <w:r w:rsidR="00B704A4">
        <w:t xml:space="preserve"> </w:t>
      </w:r>
      <w:r>
        <w:t>diejenigen</w:t>
      </w:r>
      <w:r w:rsidR="00B704A4">
        <w:t xml:space="preserve"> </w:t>
      </w:r>
      <w:r>
        <w:t>möchten</w:t>
      </w:r>
      <w:r w:rsidR="00B704A4">
        <w:t xml:space="preserve"> </w:t>
      </w:r>
      <w:r>
        <w:t>sich</w:t>
      </w:r>
      <w:r w:rsidR="00B704A4">
        <w:t xml:space="preserve"> </w:t>
      </w:r>
      <w:r>
        <w:t>dies</w:t>
      </w:r>
      <w:r w:rsidR="00B704A4">
        <w:t xml:space="preserve"> </w:t>
      </w:r>
      <w:r>
        <w:t>merken,</w:t>
      </w:r>
      <w:r w:rsidR="00B704A4">
        <w:t xml:space="preserve"> </w:t>
      </w:r>
      <w:r>
        <w:t>welche</w:t>
      </w:r>
      <w:r w:rsidR="00B704A4">
        <w:t xml:space="preserve"> </w:t>
      </w:r>
      <w:r>
        <w:t>sich</w:t>
      </w:r>
      <w:r w:rsidR="00B704A4">
        <w:t xml:space="preserve"> </w:t>
      </w:r>
      <w:r>
        <w:t>in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vergeblich</w:t>
      </w:r>
      <w:r w:rsidR="00B704A4">
        <w:t xml:space="preserve"> </w:t>
      </w:r>
      <w:r>
        <w:t>nach</w:t>
      </w:r>
      <w:r w:rsidR="00B704A4">
        <w:t xml:space="preserve"> </w:t>
      </w:r>
      <w:r>
        <w:t>einem</w:t>
      </w:r>
      <w:r w:rsidR="00B704A4">
        <w:t xml:space="preserve"> </w:t>
      </w:r>
      <w:r>
        <w:t>selbsterworbenen</w:t>
      </w:r>
      <w:r w:rsidR="00B704A4">
        <w:t xml:space="preserve"> </w:t>
      </w:r>
      <w:r>
        <w:t>Rechte</w:t>
      </w:r>
      <w:r w:rsidR="00B704A4">
        <w:t xml:space="preserve"> </w:t>
      </w:r>
      <w:r>
        <w:t>umsehen,</w:t>
      </w:r>
      <w:r w:rsidR="00B704A4">
        <w:t xml:space="preserve"> </w:t>
      </w:r>
      <w:r>
        <w:t>auf</w:t>
      </w:r>
      <w:r w:rsidR="00B704A4">
        <w:t xml:space="preserve"> </w:t>
      </w:r>
      <w:r>
        <w:t>Gottes</w:t>
      </w:r>
      <w:r w:rsidR="00B704A4">
        <w:t xml:space="preserve"> </w:t>
      </w:r>
      <w:r>
        <w:t>Wohlwollen</w:t>
      </w:r>
      <w:r w:rsidR="00B704A4">
        <w:t xml:space="preserve"> </w:t>
      </w:r>
      <w:r>
        <w:t>Ansprüche</w:t>
      </w:r>
      <w:r w:rsidR="00B704A4">
        <w:t xml:space="preserve"> </w:t>
      </w:r>
      <w:r>
        <w:t>zu</w:t>
      </w:r>
      <w:r w:rsidR="00B704A4">
        <w:t xml:space="preserve"> </w:t>
      </w:r>
      <w:r>
        <w:t>machen.</w:t>
      </w:r>
      <w:r w:rsidR="00B704A4">
        <w:t xml:space="preserve"> </w:t>
      </w:r>
      <w:r>
        <w:t>O,</w:t>
      </w:r>
      <w:r w:rsidR="00B704A4">
        <w:t xml:space="preserve"> </w:t>
      </w:r>
      <w:r>
        <w:t>wollet</w:t>
      </w:r>
      <w:r w:rsidR="00B704A4">
        <w:t xml:space="preserve"> </w:t>
      </w:r>
      <w:r>
        <w:t>doch</w:t>
      </w:r>
      <w:r w:rsidR="00B704A4">
        <w:t xml:space="preserve"> </w:t>
      </w:r>
      <w:r>
        <w:t>von</w:t>
      </w:r>
      <w:r w:rsidR="00B704A4">
        <w:t xml:space="preserve"> </w:t>
      </w:r>
      <w:r>
        <w:t>keinem</w:t>
      </w:r>
      <w:r w:rsidR="00B704A4">
        <w:t xml:space="preserve"> </w:t>
      </w:r>
      <w:r>
        <w:t>andern</w:t>
      </w:r>
      <w:r w:rsidR="00B704A4">
        <w:t xml:space="preserve"> </w:t>
      </w:r>
      <w:r>
        <w:t>Rechte</w:t>
      </w:r>
      <w:r w:rsidR="00B704A4">
        <w:t xml:space="preserve"> </w:t>
      </w:r>
      <w:r>
        <w:t>wissen</w:t>
      </w:r>
      <w:r w:rsidR="00B704A4">
        <w:t xml:space="preserve"> </w:t>
      </w:r>
      <w:r>
        <w:t>als</w:t>
      </w:r>
      <w:r w:rsidR="00B704A4">
        <w:t xml:space="preserve"> </w:t>
      </w:r>
      <w:r>
        <w:t>von</w:t>
      </w:r>
      <w:r w:rsidR="00B704A4">
        <w:t xml:space="preserve"> </w:t>
      </w:r>
      <w:r>
        <w:t>demjenigen,</w:t>
      </w:r>
      <w:r w:rsidR="00B704A4">
        <w:t xml:space="preserve"> </w:t>
      </w:r>
      <w:r>
        <w:t>was</w:t>
      </w:r>
      <w:r w:rsidR="00B704A4">
        <w:t xml:space="preserve"> </w:t>
      </w:r>
      <w:r>
        <w:t>euch</w:t>
      </w:r>
      <w:r w:rsidR="00B704A4">
        <w:t xml:space="preserve"> </w:t>
      </w:r>
      <w:r>
        <w:t>die</w:t>
      </w:r>
      <w:r w:rsidR="00B704A4">
        <w:t xml:space="preserve"> </w:t>
      </w:r>
      <w:r>
        <w:t>göttliche</w:t>
      </w:r>
      <w:r w:rsidR="00B704A4">
        <w:t xml:space="preserve"> </w:t>
      </w:r>
      <w:r>
        <w:t>Verheißung</w:t>
      </w:r>
      <w:r w:rsidR="00B704A4">
        <w:t xml:space="preserve"> </w:t>
      </w:r>
      <w:proofErr w:type="gramStart"/>
      <w:r>
        <w:t>verliehen</w:t>
      </w:r>
      <w:proofErr w:type="gramEnd"/>
      <w:r>
        <w:t>!</w:t>
      </w:r>
      <w:r w:rsidR="00B704A4">
        <w:t xml:space="preserve"> </w:t>
      </w:r>
      <w:r>
        <w:t>Sie</w:t>
      </w:r>
      <w:r w:rsidR="00B704A4">
        <w:t xml:space="preserve"> </w:t>
      </w:r>
      <w:r>
        <w:t>sind</w:t>
      </w:r>
      <w:r w:rsidR="00B704A4">
        <w:t xml:space="preserve"> </w:t>
      </w:r>
      <w:r>
        <w:t>der</w:t>
      </w:r>
      <w:r w:rsidR="00B704A4">
        <w:t xml:space="preserve"> </w:t>
      </w:r>
      <w:r>
        <w:t>Saum</w:t>
      </w:r>
      <w:r w:rsidR="00B704A4">
        <w:t xml:space="preserve"> </w:t>
      </w:r>
      <w:r>
        <w:t>seines</w:t>
      </w:r>
      <w:r w:rsidR="00B704A4">
        <w:t xml:space="preserve"> </w:t>
      </w:r>
      <w:r>
        <w:t>Kleides.</w:t>
      </w:r>
      <w:r w:rsidR="00B704A4">
        <w:t xml:space="preserve"> </w:t>
      </w:r>
      <w:r>
        <w:t>Wer</w:t>
      </w:r>
      <w:r w:rsidR="00B704A4">
        <w:t xml:space="preserve"> </w:t>
      </w:r>
      <w:r>
        <w:t>ihn</w:t>
      </w:r>
      <w:r w:rsidR="00B704A4">
        <w:t xml:space="preserve"> </w:t>
      </w:r>
      <w:r>
        <w:t>krank</w:t>
      </w:r>
      <w:r w:rsidR="00B704A4">
        <w:t xml:space="preserve"> </w:t>
      </w:r>
      <w:r>
        <w:t>anrührt,</w:t>
      </w:r>
      <w:r w:rsidR="00B704A4">
        <w:t xml:space="preserve"> </w:t>
      </w:r>
      <w:r>
        <w:t>wird</w:t>
      </w:r>
      <w:r w:rsidR="00B704A4">
        <w:t xml:space="preserve"> </w:t>
      </w:r>
      <w:r>
        <w:t>gesund,</w:t>
      </w:r>
      <w:r w:rsidR="00B704A4">
        <w:t xml:space="preserve"> </w:t>
      </w:r>
      <w:r>
        <w:t>wer</w:t>
      </w:r>
      <w:r w:rsidR="00B704A4">
        <w:t xml:space="preserve"> </w:t>
      </w:r>
      <w:r>
        <w:t>unrein,</w:t>
      </w:r>
      <w:r w:rsidR="00B704A4">
        <w:t xml:space="preserve"> </w:t>
      </w:r>
      <w:r>
        <w:t>wird</w:t>
      </w:r>
      <w:r w:rsidR="00B704A4">
        <w:t xml:space="preserve"> </w:t>
      </w:r>
      <w:r>
        <w:t>rein.</w:t>
      </w:r>
      <w:r w:rsidR="00B704A4">
        <w:t xml:space="preserve"> </w:t>
      </w:r>
    </w:p>
    <w:p w14:paraId="5DEB39B5" w14:textId="0FB00473" w:rsidR="00C0241B" w:rsidRDefault="00C0241B" w:rsidP="00C0241B">
      <w:pPr>
        <w:pStyle w:val="StandardWeb"/>
      </w:pP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Gnade</w:t>
      </w:r>
      <w:r w:rsidR="00B704A4">
        <w:t xml:space="preserve"> </w:t>
      </w:r>
      <w:r>
        <w:t>hat</w:t>
      </w:r>
      <w:r w:rsidR="00B704A4">
        <w:t xml:space="preserve"> </w:t>
      </w:r>
      <w:r>
        <w:t>im</w:t>
      </w:r>
      <w:r w:rsidR="00B704A4">
        <w:t xml:space="preserve"> </w:t>
      </w:r>
      <w:proofErr w:type="gramStart"/>
      <w:r>
        <w:t>allgemeinen</w:t>
      </w:r>
      <w:proofErr w:type="gramEnd"/>
      <w:r w:rsidR="00B704A4">
        <w:t xml:space="preserve"> </w:t>
      </w:r>
      <w:r>
        <w:t>verschiedene</w:t>
      </w:r>
      <w:r w:rsidR="00B704A4">
        <w:t xml:space="preserve"> </w:t>
      </w:r>
      <w:r>
        <w:t>Staffeln.</w:t>
      </w:r>
      <w:r w:rsidR="00B704A4">
        <w:t xml:space="preserve"> </w:t>
      </w:r>
      <w:r>
        <w:t>Im</w:t>
      </w:r>
      <w:r w:rsidR="00B704A4">
        <w:t xml:space="preserve"> </w:t>
      </w:r>
      <w:r>
        <w:t>geringsten</w:t>
      </w:r>
      <w:r w:rsidR="00B704A4">
        <w:t xml:space="preserve"> </w:t>
      </w:r>
      <w:r>
        <w:t>Sinne</w:t>
      </w:r>
      <w:r w:rsidR="00B704A4">
        <w:t xml:space="preserve"> </w:t>
      </w:r>
      <w:r>
        <w:t>werden</w:t>
      </w:r>
      <w:r w:rsidR="00B704A4">
        <w:t xml:space="preserve"> </w:t>
      </w:r>
      <w:r>
        <w:t>mit</w:t>
      </w:r>
      <w:r w:rsidR="00B704A4">
        <w:t xml:space="preserve"> </w:t>
      </w:r>
      <w:r>
        <w:t>diesem</w:t>
      </w:r>
      <w:r w:rsidR="00B704A4">
        <w:t xml:space="preserve"> </w:t>
      </w:r>
      <w:r>
        <w:t>Worte</w:t>
      </w:r>
      <w:r w:rsidR="00B704A4">
        <w:t xml:space="preserve"> </w:t>
      </w:r>
      <w:r>
        <w:t>alle</w:t>
      </w:r>
      <w:r w:rsidR="00B704A4">
        <w:t xml:space="preserve"> </w:t>
      </w:r>
      <w:proofErr w:type="spellStart"/>
      <w:r>
        <w:t>Gutthaten</w:t>
      </w:r>
      <w:proofErr w:type="spellEnd"/>
      <w:r w:rsidR="00B704A4">
        <w:t xml:space="preserve"> </w:t>
      </w:r>
      <w:r>
        <w:t>hoher</w:t>
      </w:r>
      <w:r w:rsidR="00B704A4">
        <w:t xml:space="preserve"> </w:t>
      </w:r>
      <w:r>
        <w:t>Personen,</w:t>
      </w:r>
      <w:r w:rsidR="00B704A4">
        <w:t xml:space="preserve"> </w:t>
      </w:r>
      <w:r>
        <w:t>sonderlich</w:t>
      </w:r>
      <w:r w:rsidR="00B704A4">
        <w:t xml:space="preserve"> </w:t>
      </w:r>
      <w:r>
        <w:t>die</w:t>
      </w:r>
      <w:r w:rsidR="00B704A4">
        <w:t xml:space="preserve"> </w:t>
      </w:r>
      <w:r>
        <w:t>der</w:t>
      </w:r>
      <w:r w:rsidR="00B704A4">
        <w:t xml:space="preserve"> </w:t>
      </w:r>
      <w:r>
        <w:t>Landesherren</w:t>
      </w:r>
      <w:r w:rsidR="00B704A4">
        <w:t xml:space="preserve"> </w:t>
      </w:r>
      <w:r>
        <w:t>gegen</w:t>
      </w:r>
      <w:r w:rsidR="00B704A4">
        <w:t xml:space="preserve"> </w:t>
      </w:r>
      <w:r>
        <w:t>ihre</w:t>
      </w:r>
      <w:r w:rsidR="00B704A4">
        <w:t xml:space="preserve"> </w:t>
      </w:r>
      <w:r>
        <w:t>Untergebene</w:t>
      </w:r>
      <w:r w:rsidR="00B704A4">
        <w:t xml:space="preserve"> </w:t>
      </w:r>
      <w:r>
        <w:t>benannt,</w:t>
      </w:r>
      <w:r w:rsidR="00B704A4">
        <w:t xml:space="preserve"> </w:t>
      </w:r>
      <w:r>
        <w:t>auch</w:t>
      </w:r>
      <w:r w:rsidR="00B704A4">
        <w:t xml:space="preserve"> </w:t>
      </w:r>
      <w:r>
        <w:t>wenn</w:t>
      </w:r>
      <w:r w:rsidR="00B704A4">
        <w:t xml:space="preserve"> </w:t>
      </w:r>
      <w:r>
        <w:t>dabei</w:t>
      </w:r>
      <w:r w:rsidR="00B704A4">
        <w:t xml:space="preserve"> </w:t>
      </w:r>
      <w:r>
        <w:t>die</w:t>
      </w:r>
      <w:r w:rsidR="00B704A4">
        <w:t xml:space="preserve"> </w:t>
      </w:r>
      <w:r>
        <w:t>Billigkeit,</w:t>
      </w:r>
      <w:r w:rsidR="00B704A4">
        <w:t xml:space="preserve"> </w:t>
      </w:r>
      <w:r>
        <w:t>ja</w:t>
      </w:r>
      <w:r w:rsidR="00B704A4">
        <w:t xml:space="preserve"> </w:t>
      </w:r>
      <w:r>
        <w:t>große</w:t>
      </w:r>
      <w:r w:rsidR="00B704A4">
        <w:t xml:space="preserve"> </w:t>
      </w:r>
      <w:r>
        <w:t>Verdienste</w:t>
      </w:r>
      <w:r w:rsidR="00B704A4">
        <w:t xml:space="preserve"> </w:t>
      </w:r>
      <w:r>
        <w:t>von</w:t>
      </w:r>
      <w:r w:rsidR="00B704A4">
        <w:t xml:space="preserve"> </w:t>
      </w:r>
      <w:r>
        <w:t>Seiten</w:t>
      </w:r>
      <w:r w:rsidR="00B704A4">
        <w:t xml:space="preserve"> </w:t>
      </w:r>
      <w:r>
        <w:t>des</w:t>
      </w:r>
      <w:r w:rsidR="00B704A4">
        <w:t xml:space="preserve"> </w:t>
      </w:r>
      <w:r>
        <w:t>Empfängers</w:t>
      </w:r>
      <w:r w:rsidR="00B704A4">
        <w:t xml:space="preserve"> </w:t>
      </w:r>
      <w:r>
        <w:t>zum</w:t>
      </w:r>
      <w:r w:rsidR="00B704A4">
        <w:t xml:space="preserve"> </w:t>
      </w:r>
      <w:r>
        <w:t>Grunde</w:t>
      </w:r>
      <w:r w:rsidR="00B704A4">
        <w:t xml:space="preserve"> </w:t>
      </w:r>
      <w:r>
        <w:t>liegen.</w:t>
      </w:r>
      <w:r w:rsidR="00B704A4">
        <w:t xml:space="preserve"> </w:t>
      </w:r>
      <w:r>
        <w:t>Die</w:t>
      </w:r>
      <w:r w:rsidR="00B704A4">
        <w:t xml:space="preserve"> </w:t>
      </w:r>
      <w:r>
        <w:t>Großen</w:t>
      </w:r>
      <w:r w:rsidR="00B704A4">
        <w:t xml:space="preserve"> </w:t>
      </w:r>
      <w:r>
        <w:t>der</w:t>
      </w:r>
      <w:r w:rsidR="00B704A4">
        <w:t xml:space="preserve"> </w:t>
      </w:r>
      <w:r>
        <w:t>Erde</w:t>
      </w:r>
      <w:r w:rsidR="00B704A4">
        <w:t xml:space="preserve"> </w:t>
      </w:r>
      <w:r>
        <w:t>wollen</w:t>
      </w:r>
      <w:r w:rsidR="00B704A4">
        <w:t xml:space="preserve"> </w:t>
      </w:r>
      <w:r>
        <w:t>wegen</w:t>
      </w:r>
      <w:r w:rsidR="00B704A4">
        <w:t xml:space="preserve"> </w:t>
      </w:r>
      <w:r>
        <w:t>ihrer,</w:t>
      </w:r>
      <w:r w:rsidR="00B704A4">
        <w:t xml:space="preserve"> </w:t>
      </w:r>
      <w:r>
        <w:t>ihnen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Vorsehung</w:t>
      </w:r>
      <w:r w:rsidR="00B704A4">
        <w:t xml:space="preserve"> </w:t>
      </w:r>
      <w:r>
        <w:t>verliehenen</w:t>
      </w:r>
      <w:r w:rsidR="00B704A4">
        <w:t xml:space="preserve"> </w:t>
      </w:r>
      <w:r>
        <w:t>Hoheit,</w:t>
      </w:r>
      <w:r w:rsidR="00B704A4">
        <w:t xml:space="preserve"> </w:t>
      </w:r>
      <w:r>
        <w:t>vermöge</w:t>
      </w:r>
      <w:r w:rsidR="00B704A4">
        <w:t xml:space="preserve"> </w:t>
      </w:r>
      <w:r>
        <w:t>welcher</w:t>
      </w:r>
      <w:r w:rsidR="00B704A4">
        <w:t xml:space="preserve"> </w:t>
      </w:r>
      <w:r>
        <w:t>sie</w:t>
      </w:r>
      <w:r w:rsidR="00B704A4">
        <w:t xml:space="preserve"> </w:t>
      </w:r>
      <w:r>
        <w:t>gewissermaßen</w:t>
      </w:r>
      <w:r w:rsidR="00B704A4">
        <w:t xml:space="preserve"> </w:t>
      </w:r>
      <w:r>
        <w:t>Repräsentanten</w:t>
      </w:r>
      <w:r w:rsidR="00B704A4">
        <w:t xml:space="preserve"> </w:t>
      </w:r>
      <w:r>
        <w:t>des</w:t>
      </w:r>
      <w:r w:rsidR="00B704A4">
        <w:t xml:space="preserve"> </w:t>
      </w:r>
      <w:r>
        <w:t>Königs</w:t>
      </w:r>
      <w:r w:rsidR="00B704A4">
        <w:t xml:space="preserve"> </w:t>
      </w:r>
      <w:r>
        <w:t>aller</w:t>
      </w:r>
      <w:r w:rsidR="00B704A4">
        <w:t xml:space="preserve"> </w:t>
      </w:r>
      <w:r>
        <w:t>Könige</w:t>
      </w:r>
      <w:r w:rsidR="00B704A4">
        <w:t xml:space="preserve"> </w:t>
      </w:r>
      <w:r>
        <w:t>sind,</w:t>
      </w:r>
      <w:r w:rsidR="00B704A4">
        <w:t xml:space="preserve"> </w:t>
      </w:r>
      <w:r>
        <w:t>nichts</w:t>
      </w:r>
      <w:r w:rsidR="00B704A4">
        <w:t xml:space="preserve"> </w:t>
      </w:r>
      <w:r>
        <w:t>als</w:t>
      </w:r>
      <w:r w:rsidR="00B704A4">
        <w:t xml:space="preserve"> </w:t>
      </w:r>
      <w:r>
        <w:t>einen</w:t>
      </w:r>
      <w:r w:rsidR="00B704A4">
        <w:t xml:space="preserve"> </w:t>
      </w:r>
      <w:r>
        <w:t>ihnen</w:t>
      </w:r>
      <w:r w:rsidR="00B704A4">
        <w:t xml:space="preserve"> </w:t>
      </w:r>
      <w:r>
        <w:t>geleisteten</w:t>
      </w:r>
      <w:r w:rsidR="00B704A4">
        <w:t xml:space="preserve"> </w:t>
      </w:r>
      <w:r>
        <w:t>Dienst</w:t>
      </w:r>
      <w:r w:rsidR="00B704A4">
        <w:t xml:space="preserve"> </w:t>
      </w:r>
      <w:r>
        <w:t>oder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gegen</w:t>
      </w:r>
      <w:r w:rsidR="00B704A4">
        <w:t xml:space="preserve"> </w:t>
      </w:r>
      <w:r>
        <w:t>sie</w:t>
      </w:r>
      <w:r w:rsidR="00B704A4">
        <w:t xml:space="preserve"> </w:t>
      </w:r>
      <w:r>
        <w:t>erworbenes</w:t>
      </w:r>
      <w:r w:rsidR="00B704A4">
        <w:t xml:space="preserve"> </w:t>
      </w:r>
      <w:r>
        <w:t>Recht</w:t>
      </w:r>
      <w:r w:rsidR="00B704A4">
        <w:t xml:space="preserve"> </w:t>
      </w:r>
      <w:r>
        <w:t>anerkennen,</w:t>
      </w:r>
      <w:r w:rsidR="00B704A4">
        <w:t xml:space="preserve"> </w:t>
      </w:r>
      <w:r>
        <w:t>sondern</w:t>
      </w:r>
      <w:r w:rsidR="00B704A4">
        <w:t xml:space="preserve"> </w:t>
      </w:r>
      <w:r>
        <w:t>jenes</w:t>
      </w:r>
      <w:r w:rsidR="00B704A4">
        <w:t xml:space="preserve"> </w:t>
      </w:r>
      <w:r>
        <w:t>als</w:t>
      </w:r>
      <w:r w:rsidR="00B704A4">
        <w:t xml:space="preserve"> </w:t>
      </w:r>
      <w:r>
        <w:t>ehrenvolle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lohnende</w:t>
      </w:r>
      <w:r w:rsidR="00B704A4">
        <w:t xml:space="preserve"> </w:t>
      </w:r>
      <w:r>
        <w:t>Schuld,</w:t>
      </w:r>
      <w:r w:rsidR="00B704A4">
        <w:t xml:space="preserve"> </w:t>
      </w:r>
      <w:r>
        <w:t>dies</w:t>
      </w:r>
      <w:r w:rsidR="00B704A4">
        <w:t xml:space="preserve"> </w:t>
      </w:r>
      <w:r>
        <w:t>aber</w:t>
      </w:r>
      <w:r w:rsidR="00B704A4">
        <w:t xml:space="preserve"> </w:t>
      </w:r>
      <w:r>
        <w:t>als</w:t>
      </w:r>
      <w:r w:rsidR="00B704A4">
        <w:t xml:space="preserve"> </w:t>
      </w:r>
      <w:r>
        <w:t>gütige</w:t>
      </w:r>
      <w:r w:rsidR="00B704A4">
        <w:t xml:space="preserve"> </w:t>
      </w:r>
      <w:r>
        <w:t>Willkür</w:t>
      </w:r>
      <w:r w:rsidR="00B704A4">
        <w:t xml:space="preserve"> </w:t>
      </w:r>
      <w:r>
        <w:t>angesehen</w:t>
      </w:r>
      <w:r w:rsidR="00B704A4">
        <w:t xml:space="preserve"> </w:t>
      </w:r>
      <w:r>
        <w:t>wissen.</w:t>
      </w:r>
      <w:r w:rsidR="00B704A4">
        <w:t xml:space="preserve"> </w:t>
      </w:r>
      <w:r>
        <w:t>Wer,</w:t>
      </w:r>
      <w:r w:rsidR="00B704A4">
        <w:t xml:space="preserve"> </w:t>
      </w:r>
      <w:r>
        <w:t>auch</w:t>
      </w:r>
      <w:r w:rsidR="00B704A4">
        <w:t xml:space="preserve"> </w:t>
      </w:r>
      <w:r>
        <w:t>bei</w:t>
      </w:r>
      <w:r w:rsidR="00B704A4">
        <w:t xml:space="preserve"> </w:t>
      </w:r>
      <w:r>
        <w:t>den</w:t>
      </w:r>
      <w:r w:rsidR="00B704A4">
        <w:t xml:space="preserve"> </w:t>
      </w:r>
      <w:r>
        <w:t>größten</w:t>
      </w:r>
      <w:r w:rsidR="00B704A4">
        <w:t xml:space="preserve"> </w:t>
      </w:r>
      <w:r>
        <w:t>Verdiensten,</w:t>
      </w:r>
      <w:r w:rsidR="00B704A4">
        <w:t xml:space="preserve"> </w:t>
      </w:r>
      <w:r>
        <w:t>anders</w:t>
      </w:r>
      <w:r w:rsidR="00B704A4">
        <w:t xml:space="preserve"> </w:t>
      </w:r>
      <w:r>
        <w:t>gegen</w:t>
      </w:r>
      <w:r w:rsidR="00B704A4">
        <w:t xml:space="preserve"> </w:t>
      </w:r>
      <w:r>
        <w:t>sie</w:t>
      </w:r>
      <w:r w:rsidR="00B704A4">
        <w:t xml:space="preserve"> </w:t>
      </w:r>
      <w:r>
        <w:t>aufträte,</w:t>
      </w:r>
      <w:r w:rsidR="00B704A4">
        <w:t xml:space="preserve"> </w:t>
      </w:r>
      <w:r>
        <w:t>würde</w:t>
      </w:r>
      <w:r w:rsidR="00B704A4">
        <w:t xml:space="preserve"> </w:t>
      </w:r>
      <w:r>
        <w:t>übel</w:t>
      </w:r>
      <w:r w:rsidR="00B704A4">
        <w:t xml:space="preserve"> </w:t>
      </w:r>
      <w:r>
        <w:t>fahren.</w:t>
      </w:r>
      <w:r w:rsidR="00B704A4">
        <w:t xml:space="preserve"> </w:t>
      </w:r>
      <w:r>
        <w:t>Sie</w:t>
      </w:r>
      <w:r w:rsidR="00B704A4">
        <w:t xml:space="preserve"> </w:t>
      </w:r>
      <w:r>
        <w:t>sind</w:t>
      </w:r>
      <w:r w:rsidR="00B704A4">
        <w:t xml:space="preserve"> </w:t>
      </w:r>
      <w:r>
        <w:t>darin</w:t>
      </w:r>
      <w:r w:rsidR="00B704A4">
        <w:t xml:space="preserve"> </w:t>
      </w:r>
      <w:r>
        <w:t>auch</w:t>
      </w:r>
      <w:r w:rsidR="00B704A4">
        <w:t xml:space="preserve"> </w:t>
      </w:r>
      <w:r>
        <w:t>gar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tadeln,</w:t>
      </w:r>
      <w:r w:rsidR="00B704A4">
        <w:t xml:space="preserve"> </w:t>
      </w:r>
      <w:r>
        <w:t>denn</w:t>
      </w:r>
      <w:r w:rsidR="00B704A4">
        <w:t xml:space="preserve"> </w:t>
      </w:r>
      <w:r>
        <w:t>sie</w:t>
      </w:r>
      <w:r w:rsidR="00B704A4">
        <w:t xml:space="preserve"> </w:t>
      </w:r>
      <w:r>
        <w:t>sind</w:t>
      </w:r>
      <w:r w:rsidR="00B704A4">
        <w:t xml:space="preserve"> </w:t>
      </w:r>
      <w:r>
        <w:lastRenderedPageBreak/>
        <w:t>Schatten</w:t>
      </w:r>
      <w:r w:rsidR="00B704A4">
        <w:t xml:space="preserve"> </w:t>
      </w:r>
      <w:r>
        <w:t>der</w:t>
      </w:r>
      <w:r w:rsidR="00B704A4">
        <w:t xml:space="preserve"> </w:t>
      </w:r>
      <w:r>
        <w:t>göttlichen</w:t>
      </w:r>
      <w:r w:rsidR="00B704A4">
        <w:t xml:space="preserve"> </w:t>
      </w:r>
      <w:r>
        <w:t>Majestät,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</w:t>
      </w:r>
      <w:r>
        <w:t>Psalm</w:t>
      </w:r>
      <w:r w:rsidR="00B704A4">
        <w:t xml:space="preserve"> </w:t>
      </w:r>
      <w:r>
        <w:t>82</w:t>
      </w:r>
      <w:r w:rsidR="00B704A4">
        <w:t xml:space="preserve">, 6 </w:t>
      </w:r>
      <w:r>
        <w:t>heißt:</w:t>
      </w:r>
      <w:r w:rsidR="00B704A4">
        <w:t xml:space="preserve"> </w:t>
      </w:r>
      <w:r>
        <w:t>„Ich</w:t>
      </w:r>
      <w:r w:rsidR="00B704A4">
        <w:t xml:space="preserve"> </w:t>
      </w:r>
      <w:r>
        <w:t>habe</w:t>
      </w:r>
      <w:r w:rsidR="00B704A4">
        <w:t xml:space="preserve"> </w:t>
      </w:r>
      <w:r>
        <w:t>gesagt:</w:t>
      </w:r>
      <w:r w:rsidR="00B704A4">
        <w:t xml:space="preserve"> </w:t>
      </w:r>
      <w:r>
        <w:t>Ihr</w:t>
      </w:r>
      <w:r w:rsidR="00B704A4">
        <w:t xml:space="preserve"> </w:t>
      </w:r>
      <w:r>
        <w:t>seid</w:t>
      </w:r>
      <w:r w:rsidR="00B704A4">
        <w:t xml:space="preserve"> </w:t>
      </w:r>
      <w:r>
        <w:t>Götter.</w:t>
      </w:r>
      <w:r w:rsidR="00B704A4">
        <w:t xml:space="preserve"> </w:t>
      </w:r>
      <w:r>
        <w:t>Aber</w:t>
      </w:r>
      <w:r w:rsidR="00B704A4">
        <w:t xml:space="preserve"> </w:t>
      </w:r>
      <w:r>
        <w:t>ihr</w:t>
      </w:r>
      <w:r w:rsidR="00B704A4">
        <w:t xml:space="preserve"> </w:t>
      </w:r>
      <w:r>
        <w:t>werdet</w:t>
      </w:r>
      <w:r w:rsidR="00B704A4">
        <w:t xml:space="preserve"> </w:t>
      </w:r>
      <w:r>
        <w:t>sterben</w:t>
      </w:r>
      <w:r w:rsidR="00B704A4">
        <w:t xml:space="preserve"> </w:t>
      </w:r>
      <w:r>
        <w:t>wie</w:t>
      </w:r>
      <w:r w:rsidR="00B704A4">
        <w:t xml:space="preserve"> </w:t>
      </w:r>
      <w:r>
        <w:t>Menschen.“</w:t>
      </w:r>
      <w:r w:rsidR="00B704A4">
        <w:t xml:space="preserve"> </w:t>
      </w:r>
      <w:r>
        <w:t>Jahrelang</w:t>
      </w:r>
      <w:r w:rsidR="00B704A4">
        <w:t xml:space="preserve"> </w:t>
      </w:r>
      <w:r>
        <w:t>kann</w:t>
      </w:r>
      <w:r w:rsidR="00B704A4">
        <w:t xml:space="preserve"> </w:t>
      </w:r>
      <w:r>
        <w:t>daher</w:t>
      </w:r>
      <w:r w:rsidR="00B704A4">
        <w:t xml:space="preserve"> </w:t>
      </w:r>
      <w:r>
        <w:t>jemand</w:t>
      </w:r>
      <w:r w:rsidR="00B704A4">
        <w:t xml:space="preserve"> </w:t>
      </w:r>
      <w:r>
        <w:t>bei</w:t>
      </w:r>
      <w:r w:rsidR="00B704A4">
        <w:t xml:space="preserve"> </w:t>
      </w:r>
      <w:r>
        <w:t>den</w:t>
      </w:r>
      <w:r w:rsidR="00B704A4">
        <w:t xml:space="preserve"> </w:t>
      </w:r>
      <w:r>
        <w:t>Großen</w:t>
      </w:r>
      <w:r w:rsidR="00B704A4">
        <w:t xml:space="preserve"> </w:t>
      </w:r>
      <w:r>
        <w:t>der</w:t>
      </w:r>
      <w:r w:rsidR="00B704A4">
        <w:t xml:space="preserve"> </w:t>
      </w:r>
      <w:r>
        <w:t>Erde</w:t>
      </w:r>
      <w:r w:rsidR="00B704A4">
        <w:t xml:space="preserve"> </w:t>
      </w:r>
      <w:r>
        <w:t>um</w:t>
      </w:r>
      <w:r w:rsidR="00B704A4">
        <w:t xml:space="preserve"> </w:t>
      </w:r>
      <w:r>
        <w:t>Bezahlung</w:t>
      </w:r>
      <w:r w:rsidR="00B704A4">
        <w:t xml:space="preserve"> </w:t>
      </w:r>
      <w:r>
        <w:t>einer</w:t>
      </w:r>
      <w:r w:rsidR="00B704A4">
        <w:t xml:space="preserve"> </w:t>
      </w:r>
      <w:r>
        <w:t>Schuld</w:t>
      </w:r>
      <w:r w:rsidR="00B704A4">
        <w:t xml:space="preserve"> </w:t>
      </w:r>
      <w:r>
        <w:t>bitten,</w:t>
      </w:r>
      <w:r w:rsidR="00B704A4">
        <w:t xml:space="preserve"> </w:t>
      </w:r>
      <w:r>
        <w:t>während</w:t>
      </w:r>
      <w:r w:rsidR="00B704A4">
        <w:t xml:space="preserve"> </w:t>
      </w:r>
      <w:r>
        <w:t>sie</w:t>
      </w:r>
      <w:r w:rsidR="00B704A4">
        <w:t xml:space="preserve"> </w:t>
      </w:r>
      <w:r>
        <w:t>Geschenke</w:t>
      </w:r>
      <w:r w:rsidR="00B704A4">
        <w:t xml:space="preserve"> </w:t>
      </w:r>
      <w:r>
        <w:t>mit</w:t>
      </w:r>
      <w:r w:rsidR="00B704A4">
        <w:t xml:space="preserve"> </w:t>
      </w:r>
      <w:r>
        <w:t>Händen</w:t>
      </w:r>
      <w:r w:rsidR="00B704A4">
        <w:t xml:space="preserve"> </w:t>
      </w:r>
      <w:r>
        <w:t>ausspenden.</w:t>
      </w:r>
      <w:r w:rsidR="00B704A4">
        <w:t xml:space="preserve"> </w:t>
      </w:r>
      <w:r>
        <w:t>Wer</w:t>
      </w:r>
      <w:r w:rsidR="00B704A4">
        <w:t xml:space="preserve"> </w:t>
      </w:r>
      <w:r>
        <w:t>ist</w:t>
      </w:r>
      <w:r w:rsidR="00B704A4">
        <w:t xml:space="preserve"> </w:t>
      </w:r>
      <w:r>
        <w:t>auch,</w:t>
      </w:r>
      <w:r w:rsidR="00B704A4">
        <w:t xml:space="preserve"> </w:t>
      </w:r>
      <w:r>
        <w:t>der</w:t>
      </w:r>
      <w:r w:rsidR="00B704A4">
        <w:t xml:space="preserve"> </w:t>
      </w:r>
      <w:r>
        <w:t>nicht</w:t>
      </w:r>
      <w:r w:rsidR="00B704A4">
        <w:t xml:space="preserve"> </w:t>
      </w:r>
      <w:r>
        <w:t>nach</w:t>
      </w:r>
      <w:r w:rsidR="00B704A4">
        <w:t xml:space="preserve"> </w:t>
      </w:r>
      <w:r>
        <w:t>strengem</w:t>
      </w:r>
      <w:r w:rsidR="00B704A4">
        <w:t xml:space="preserve"> </w:t>
      </w:r>
      <w:r>
        <w:t>Beweis</w:t>
      </w:r>
      <w:r w:rsidR="00B704A4">
        <w:t xml:space="preserve"> </w:t>
      </w:r>
      <w:r>
        <w:t>fragt,</w:t>
      </w:r>
      <w:r w:rsidR="00B704A4">
        <w:t xml:space="preserve"> </w:t>
      </w:r>
      <w:r>
        <w:t>wenn</w:t>
      </w:r>
      <w:r w:rsidR="00B704A4">
        <w:t xml:space="preserve"> </w:t>
      </w:r>
      <w:r>
        <w:t>selbst</w:t>
      </w:r>
      <w:r w:rsidR="00B704A4">
        <w:t xml:space="preserve"> </w:t>
      </w:r>
      <w:r>
        <w:t>von</w:t>
      </w:r>
      <w:r w:rsidR="00B704A4">
        <w:t xml:space="preserve"> </w:t>
      </w:r>
      <w:r>
        <w:t>einer</w:t>
      </w:r>
      <w:r w:rsidR="00B704A4">
        <w:t xml:space="preserve"> </w:t>
      </w:r>
      <w:r>
        <w:t>Kleinigkeit</w:t>
      </w:r>
      <w:r w:rsidR="00B704A4">
        <w:t xml:space="preserve"> </w:t>
      </w:r>
      <w:r>
        <w:t>als</w:t>
      </w:r>
      <w:r w:rsidR="00B704A4">
        <w:t xml:space="preserve"> </w:t>
      </w:r>
      <w:r>
        <w:t>Recht</w:t>
      </w:r>
      <w:r w:rsidR="00B704A4">
        <w:t xml:space="preserve"> </w:t>
      </w:r>
      <w:r>
        <w:t>die</w:t>
      </w:r>
      <w:r w:rsidR="00B704A4">
        <w:t xml:space="preserve"> </w:t>
      </w:r>
      <w:r>
        <w:t>Rede</w:t>
      </w:r>
      <w:r w:rsidR="00B704A4">
        <w:t xml:space="preserve"> </w:t>
      </w:r>
      <w:r>
        <w:t>ist?</w:t>
      </w:r>
      <w:r w:rsidR="00B704A4">
        <w:t xml:space="preserve"> </w:t>
      </w:r>
      <w:r>
        <w:t>Man</w:t>
      </w:r>
      <w:r w:rsidR="00B704A4">
        <w:t xml:space="preserve"> </w:t>
      </w:r>
      <w:r>
        <w:t>sehe</w:t>
      </w:r>
      <w:r w:rsidR="00B704A4">
        <w:t xml:space="preserve"> </w:t>
      </w:r>
      <w:r>
        <w:t>sich</w:t>
      </w:r>
      <w:r w:rsidR="00B704A4">
        <w:t xml:space="preserve"> </w:t>
      </w:r>
      <w:r>
        <w:t>also</w:t>
      </w:r>
      <w:r w:rsidR="00B704A4">
        <w:t xml:space="preserve"> </w:t>
      </w:r>
      <w:r>
        <w:t>besonders</w:t>
      </w:r>
      <w:r w:rsidR="00B704A4">
        <w:t xml:space="preserve"> </w:t>
      </w:r>
      <w:r>
        <w:t>vor</w:t>
      </w:r>
      <w:r w:rsidR="00B704A4">
        <w:t xml:space="preserve"> </w:t>
      </w:r>
      <w:r>
        <w:t>der</w:t>
      </w:r>
      <w:r w:rsidR="00B704A4">
        <w:t xml:space="preserve"> </w:t>
      </w:r>
      <w:r>
        <w:t>allerhöchsten,</w:t>
      </w:r>
      <w:r w:rsidR="00B704A4">
        <w:t xml:space="preserve"> </w:t>
      </w:r>
      <w:r>
        <w:t>unendlichen</w:t>
      </w:r>
      <w:r w:rsidR="00B704A4">
        <w:t xml:space="preserve"> </w:t>
      </w:r>
      <w:r>
        <w:t>Majestät</w:t>
      </w:r>
      <w:r w:rsidR="00B704A4">
        <w:t xml:space="preserve"> </w:t>
      </w:r>
      <w:r>
        <w:t>Gottes</w:t>
      </w:r>
      <w:r w:rsidR="00B704A4">
        <w:t xml:space="preserve"> </w:t>
      </w:r>
      <w:r>
        <w:t>wohl</w:t>
      </w:r>
      <w:r w:rsidR="00B704A4">
        <w:t xml:space="preserve"> </w:t>
      </w:r>
      <w:r>
        <w:t>vor.</w:t>
      </w:r>
      <w:r w:rsidR="00B704A4">
        <w:t xml:space="preserve"> </w:t>
      </w:r>
      <w:r>
        <w:t>Der</w:t>
      </w:r>
      <w:r w:rsidR="00B704A4">
        <w:t xml:space="preserve"> </w:t>
      </w:r>
      <w:r>
        <w:t>Himmel</w:t>
      </w:r>
      <w:r w:rsidR="00B704A4">
        <w:t xml:space="preserve"> </w:t>
      </w:r>
      <w:r>
        <w:t>ist</w:t>
      </w:r>
      <w:r w:rsidR="00B704A4">
        <w:t xml:space="preserve"> </w:t>
      </w:r>
      <w:r>
        <w:t>sein</w:t>
      </w:r>
      <w:r w:rsidR="00B704A4">
        <w:t xml:space="preserve"> </w:t>
      </w:r>
      <w:r>
        <w:t>Stuhl,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Erde</w:t>
      </w:r>
      <w:r w:rsidR="00B704A4">
        <w:t xml:space="preserve"> </w:t>
      </w:r>
      <w:r>
        <w:t>seiner</w:t>
      </w:r>
      <w:r w:rsidR="00B704A4">
        <w:t xml:space="preserve"> </w:t>
      </w:r>
      <w:r>
        <w:t>Füße</w:t>
      </w:r>
      <w:r w:rsidR="00B704A4">
        <w:t xml:space="preserve"> </w:t>
      </w:r>
      <w:r>
        <w:t>Schemel.</w:t>
      </w:r>
      <w:r w:rsidR="00B704A4">
        <w:t xml:space="preserve"> </w:t>
      </w:r>
      <w:r>
        <w:t>Wer</w:t>
      </w:r>
      <w:r w:rsidR="00B704A4">
        <w:t xml:space="preserve"> </w:t>
      </w:r>
      <w:r>
        <w:t>hat</w:t>
      </w:r>
      <w:r w:rsidR="00B704A4">
        <w:t xml:space="preserve"> </w:t>
      </w:r>
      <w:r>
        <w:t>ihm</w:t>
      </w:r>
      <w:r w:rsidR="00B704A4">
        <w:t xml:space="preserve"> </w:t>
      </w:r>
      <w:r>
        <w:t>zuvor</w:t>
      </w:r>
      <w:r w:rsidR="00B704A4">
        <w:t xml:space="preserve"> </w:t>
      </w:r>
      <w:r>
        <w:t>etwas</w:t>
      </w:r>
      <w:r w:rsidR="00B704A4">
        <w:t xml:space="preserve"> </w:t>
      </w:r>
      <w:r>
        <w:t>gegeben,</w:t>
      </w:r>
      <w:r w:rsidR="00B704A4">
        <w:t xml:space="preserve"> </w:t>
      </w:r>
      <w:r>
        <w:t>das</w:t>
      </w:r>
      <w:r w:rsidR="00B704A4">
        <w:t xml:space="preserve"> </w:t>
      </w:r>
      <w:r>
        <w:t>ihm</w:t>
      </w:r>
      <w:r w:rsidR="00B704A4">
        <w:t xml:space="preserve"> </w:t>
      </w:r>
      <w:r>
        <w:t>vergolten</w:t>
      </w:r>
      <w:r w:rsidR="00B704A4">
        <w:t xml:space="preserve"> </w:t>
      </w:r>
      <w:r>
        <w:t>werde?</w:t>
      </w:r>
      <w:r w:rsidR="00B704A4">
        <w:t xml:space="preserve"> </w:t>
      </w:r>
    </w:p>
    <w:p w14:paraId="2411ACB9" w14:textId="3A7D9E2F" w:rsidR="00C0241B" w:rsidRDefault="00C0241B" w:rsidP="00C0241B">
      <w:pPr>
        <w:pStyle w:val="StandardWeb"/>
      </w:pP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Gnade</w:t>
      </w:r>
      <w:r w:rsidR="00B704A4">
        <w:t xml:space="preserve"> </w:t>
      </w:r>
      <w:r>
        <w:t>nimmt</w:t>
      </w:r>
      <w:r w:rsidR="00B704A4">
        <w:t xml:space="preserve"> </w:t>
      </w:r>
      <w:r>
        <w:t>eine</w:t>
      </w:r>
      <w:r w:rsidR="00B704A4">
        <w:t xml:space="preserve"> </w:t>
      </w:r>
      <w:r>
        <w:t>höhere</w:t>
      </w:r>
      <w:r w:rsidR="00B704A4">
        <w:t xml:space="preserve"> </w:t>
      </w:r>
      <w:r>
        <w:t>Bedeutung</w:t>
      </w:r>
      <w:r w:rsidR="00B704A4">
        <w:t xml:space="preserve"> </w:t>
      </w:r>
      <w:r>
        <w:t>an,</w:t>
      </w:r>
      <w:r w:rsidR="00B704A4">
        <w:t xml:space="preserve"> </w:t>
      </w:r>
      <w:r>
        <w:t>wenn</w:t>
      </w:r>
      <w:r w:rsidR="00B704A4">
        <w:t xml:space="preserve"> </w:t>
      </w:r>
      <w:r>
        <w:t>ein</w:t>
      </w:r>
      <w:r w:rsidR="00B704A4">
        <w:t xml:space="preserve"> </w:t>
      </w:r>
      <w:r>
        <w:t>Landesherr</w:t>
      </w:r>
      <w:r w:rsidR="00B704A4">
        <w:t xml:space="preserve"> </w:t>
      </w:r>
      <w:r>
        <w:t>jemandem,</w:t>
      </w:r>
      <w:r w:rsidR="00B704A4">
        <w:t xml:space="preserve"> </w:t>
      </w:r>
      <w:r>
        <w:t>der</w:t>
      </w:r>
      <w:r w:rsidR="00B704A4">
        <w:t xml:space="preserve"> </w:t>
      </w:r>
      <w:r>
        <w:t>durch</w:t>
      </w:r>
      <w:r w:rsidR="00B704A4">
        <w:t xml:space="preserve"> </w:t>
      </w:r>
      <w:r>
        <w:t>Übertretung</w:t>
      </w:r>
      <w:r w:rsidR="00B704A4">
        <w:t xml:space="preserve"> </w:t>
      </w:r>
      <w:r>
        <w:t>des</w:t>
      </w:r>
      <w:r w:rsidR="00B704A4">
        <w:t xml:space="preserve"> </w:t>
      </w:r>
      <w:r>
        <w:t>Gesetzes</w:t>
      </w:r>
      <w:r w:rsidR="00B704A4">
        <w:t xml:space="preserve"> </w:t>
      </w:r>
      <w:r>
        <w:t>überhaupt,</w:t>
      </w:r>
      <w:r w:rsidR="00B704A4">
        <w:t xml:space="preserve"> </w:t>
      </w:r>
      <w:r>
        <w:t>oder</w:t>
      </w:r>
      <w:r w:rsidR="00B704A4">
        <w:t xml:space="preserve"> </w:t>
      </w:r>
      <w:r>
        <w:t>durch</w:t>
      </w:r>
      <w:r w:rsidR="00B704A4">
        <w:t xml:space="preserve"> </w:t>
      </w:r>
      <w:r>
        <w:t>Beleidigungen,</w:t>
      </w:r>
      <w:r w:rsidR="00B704A4">
        <w:t xml:space="preserve"> </w:t>
      </w:r>
      <w:r>
        <w:t>die</w:t>
      </w:r>
      <w:r w:rsidR="00B704A4">
        <w:t xml:space="preserve"> </w:t>
      </w:r>
      <w:r>
        <w:t>er</w:t>
      </w:r>
      <w:r w:rsidR="00B704A4">
        <w:t xml:space="preserve"> </w:t>
      </w:r>
      <w:r>
        <w:t>dem</w:t>
      </w:r>
      <w:r w:rsidR="00B704A4">
        <w:t xml:space="preserve"> </w:t>
      </w:r>
      <w:r>
        <w:t>Staatsoberhaupte</w:t>
      </w:r>
      <w:r w:rsidR="00B704A4">
        <w:t xml:space="preserve"> </w:t>
      </w:r>
      <w:r>
        <w:t>selbst</w:t>
      </w:r>
      <w:r w:rsidR="00B704A4">
        <w:t xml:space="preserve"> </w:t>
      </w:r>
      <w:r>
        <w:t>zugefügt,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einem</w:t>
      </w:r>
      <w:r w:rsidR="00B704A4">
        <w:t xml:space="preserve"> </w:t>
      </w:r>
      <w:r>
        <w:t>Teil</w:t>
      </w:r>
      <w:r w:rsidR="00B704A4">
        <w:t xml:space="preserve"> </w:t>
      </w:r>
      <w:r>
        <w:t>des</w:t>
      </w:r>
      <w:r w:rsidR="00B704A4">
        <w:t xml:space="preserve"> </w:t>
      </w:r>
      <w:r>
        <w:t>Staates,</w:t>
      </w:r>
      <w:r w:rsidR="00B704A4">
        <w:t xml:space="preserve"> </w:t>
      </w:r>
      <w:r>
        <w:t>der</w:t>
      </w:r>
      <w:r w:rsidR="00B704A4">
        <w:t xml:space="preserve"> </w:t>
      </w:r>
      <w:r>
        <w:t>sich</w:t>
      </w:r>
      <w:r w:rsidR="00B704A4">
        <w:t xml:space="preserve"> </w:t>
      </w:r>
      <w:r>
        <w:t>wider</w:t>
      </w:r>
      <w:r w:rsidR="00B704A4">
        <w:t xml:space="preserve"> </w:t>
      </w:r>
      <w:r>
        <w:t>ihn</w:t>
      </w:r>
      <w:r w:rsidR="00B704A4">
        <w:t xml:space="preserve"> </w:t>
      </w:r>
      <w:r>
        <w:t>empört,</w:t>
      </w:r>
      <w:r w:rsidR="00B704A4">
        <w:t xml:space="preserve"> </w:t>
      </w:r>
      <w:r>
        <w:t>ihn</w:t>
      </w:r>
      <w:r w:rsidR="00B704A4">
        <w:t xml:space="preserve"> </w:t>
      </w:r>
      <w:r>
        <w:t>und</w:t>
      </w:r>
      <w:r w:rsidR="00B704A4">
        <w:t xml:space="preserve"> </w:t>
      </w:r>
      <w:r>
        <w:t>seine</w:t>
      </w:r>
      <w:r w:rsidR="00B704A4">
        <w:t xml:space="preserve"> </w:t>
      </w:r>
      <w:r>
        <w:t>Diener</w:t>
      </w:r>
      <w:r w:rsidR="00B704A4">
        <w:t xml:space="preserve"> </w:t>
      </w:r>
      <w:r>
        <w:t>beschimpft</w:t>
      </w:r>
      <w:r w:rsidR="00B704A4">
        <w:t xml:space="preserve"> </w:t>
      </w:r>
      <w:r>
        <w:t>hat,</w:t>
      </w:r>
      <w:r w:rsidR="00B704A4">
        <w:t xml:space="preserve"> </w:t>
      </w:r>
      <w:r>
        <w:t>die</w:t>
      </w:r>
      <w:r w:rsidR="00B704A4">
        <w:t xml:space="preserve"> </w:t>
      </w:r>
      <w:r>
        <w:t>verdiente</w:t>
      </w:r>
      <w:r w:rsidR="00B704A4">
        <w:t xml:space="preserve"> </w:t>
      </w:r>
      <w:r>
        <w:t>Strafe</w:t>
      </w:r>
      <w:r w:rsidR="00B704A4">
        <w:t xml:space="preserve"> </w:t>
      </w:r>
      <w:proofErr w:type="spellStart"/>
      <w:r>
        <w:t>erläßt</w:t>
      </w:r>
      <w:proofErr w:type="spellEnd"/>
      <w:r w:rsidR="00B704A4">
        <w:t xml:space="preserve"> </w:t>
      </w:r>
      <w:r>
        <w:t>oder</w:t>
      </w:r>
      <w:r w:rsidR="00B704A4">
        <w:t xml:space="preserve"> </w:t>
      </w:r>
      <w:r>
        <w:t>sie</w:t>
      </w:r>
      <w:r w:rsidR="00B704A4">
        <w:t xml:space="preserve"> </w:t>
      </w:r>
      <w:r>
        <w:t>gar</w:t>
      </w:r>
      <w:r w:rsidR="00B704A4">
        <w:t xml:space="preserve"> </w:t>
      </w:r>
      <w:r>
        <w:t>mit</w:t>
      </w:r>
      <w:r w:rsidR="00B704A4">
        <w:t xml:space="preserve"> </w:t>
      </w:r>
      <w:proofErr w:type="spellStart"/>
      <w:r>
        <w:t>Wohlthaten</w:t>
      </w:r>
      <w:proofErr w:type="spellEnd"/>
      <w:r w:rsidR="00B704A4">
        <w:t xml:space="preserve"> </w:t>
      </w:r>
      <w:r>
        <w:t>überhäuft.</w:t>
      </w:r>
      <w:r w:rsidR="00B704A4">
        <w:t xml:space="preserve"> </w:t>
      </w:r>
      <w:r>
        <w:t>Doch</w:t>
      </w:r>
      <w:r w:rsidR="00B704A4">
        <w:t xml:space="preserve"> </w:t>
      </w:r>
      <w:r>
        <w:t>hier</w:t>
      </w:r>
      <w:r w:rsidR="00B704A4">
        <w:t xml:space="preserve"> </w:t>
      </w:r>
      <w:r>
        <w:t>ist</w:t>
      </w:r>
      <w:r w:rsidR="00B704A4">
        <w:t xml:space="preserve"> </w:t>
      </w:r>
      <w:r>
        <w:t>nicht</w:t>
      </w:r>
      <w:r w:rsidR="00B704A4">
        <w:t xml:space="preserve"> </w:t>
      </w:r>
      <w:r>
        <w:t>von</w:t>
      </w:r>
      <w:r w:rsidR="00B704A4">
        <w:t xml:space="preserve"> </w:t>
      </w:r>
      <w:r>
        <w:t>solcher</w:t>
      </w:r>
      <w:r w:rsidR="00B704A4">
        <w:t xml:space="preserve"> </w:t>
      </w:r>
      <w:r>
        <w:t>geringen,</w:t>
      </w:r>
      <w:r w:rsidR="00B704A4">
        <w:t xml:space="preserve"> </w:t>
      </w:r>
      <w:r>
        <w:t>sondern</w:t>
      </w:r>
      <w:r w:rsidR="00B704A4">
        <w:t xml:space="preserve"> </w:t>
      </w:r>
      <w:r>
        <w:t>die</w:t>
      </w:r>
      <w:r w:rsidR="00B704A4">
        <w:t xml:space="preserve"> </w:t>
      </w:r>
      <w:r>
        <w:t>Rede</w:t>
      </w:r>
      <w:r w:rsidR="00B704A4">
        <w:t xml:space="preserve"> </w:t>
      </w:r>
      <w:r>
        <w:t>ist</w:t>
      </w:r>
      <w:r w:rsidR="00B704A4">
        <w:t xml:space="preserve"> </w:t>
      </w:r>
      <w:r>
        <w:t>hier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allerhöchsten</w:t>
      </w:r>
      <w:r w:rsidR="00B704A4">
        <w:t xml:space="preserve"> </w:t>
      </w:r>
      <w:r>
        <w:t>Gnade</w:t>
      </w:r>
      <w:r w:rsidR="00B704A4">
        <w:t xml:space="preserve"> </w:t>
      </w:r>
      <w:r>
        <w:t>des</w:t>
      </w:r>
      <w:r w:rsidR="00B704A4">
        <w:t xml:space="preserve"> </w:t>
      </w:r>
      <w:r>
        <w:t>Allerhöchsten,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unsers</w:t>
      </w:r>
      <w:r w:rsidR="00B704A4">
        <w:t xml:space="preserve"> </w:t>
      </w:r>
      <w:r>
        <w:t>Herrn</w:t>
      </w:r>
      <w:r w:rsidR="00B704A4">
        <w:t xml:space="preserve"> </w:t>
      </w:r>
      <w:r>
        <w:t>Jesu</w:t>
      </w:r>
      <w:r w:rsidR="00B704A4">
        <w:t xml:space="preserve"> </w:t>
      </w:r>
      <w:r>
        <w:t>Christi.</w:t>
      </w:r>
      <w:r w:rsidR="00B704A4">
        <w:t xml:space="preserve"> </w:t>
      </w:r>
      <w:r>
        <w:t>Oft</w:t>
      </w:r>
      <w:r w:rsidR="00B704A4">
        <w:t xml:space="preserve"> </w:t>
      </w:r>
      <w:r>
        <w:t>bezeichnet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Gnade</w:t>
      </w:r>
      <w:r w:rsidR="00B704A4">
        <w:t xml:space="preserve"> </w:t>
      </w:r>
      <w:r>
        <w:t>den</w:t>
      </w:r>
      <w:r w:rsidR="00B704A4">
        <w:t xml:space="preserve"> </w:t>
      </w:r>
      <w:r>
        <w:t>guten,</w:t>
      </w:r>
      <w:r w:rsidR="00B704A4">
        <w:t xml:space="preserve"> </w:t>
      </w:r>
      <w:r>
        <w:t>seligen</w:t>
      </w:r>
      <w:r w:rsidR="00B704A4">
        <w:t xml:space="preserve"> </w:t>
      </w:r>
      <w:r>
        <w:t>Zustand,</w:t>
      </w:r>
      <w:r w:rsidR="00B704A4">
        <w:t xml:space="preserve"> </w:t>
      </w:r>
      <w:r>
        <w:t>worin</w:t>
      </w:r>
      <w:r w:rsidR="00B704A4">
        <w:t xml:space="preserve"> </w:t>
      </w:r>
      <w:r>
        <w:t>ein</w:t>
      </w:r>
      <w:r w:rsidR="00B704A4">
        <w:t xml:space="preserve"> </w:t>
      </w:r>
      <w:r>
        <w:t>Mensch</w:t>
      </w:r>
      <w:r w:rsidR="00B704A4">
        <w:t xml:space="preserve"> </w:t>
      </w:r>
      <w:r>
        <w:t>durch</w:t>
      </w:r>
      <w:r w:rsidR="00B704A4">
        <w:t xml:space="preserve"> </w:t>
      </w:r>
      <w:r>
        <w:t>dieselbe</w:t>
      </w:r>
      <w:r w:rsidR="00B704A4">
        <w:t xml:space="preserve"> </w:t>
      </w:r>
      <w:r>
        <w:t>versetzt</w:t>
      </w:r>
      <w:r w:rsidR="00B704A4">
        <w:t xml:space="preserve"> </w:t>
      </w:r>
      <w:r>
        <w:t>worden</w:t>
      </w:r>
      <w:r w:rsidR="00B704A4">
        <w:t xml:space="preserve"> </w:t>
      </w:r>
      <w:r>
        <w:t>ist;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im</w:t>
      </w:r>
      <w:r w:rsidR="00B704A4">
        <w:t xml:space="preserve"> </w:t>
      </w:r>
      <w:r>
        <w:t>Menschen,</w:t>
      </w:r>
      <w:r w:rsidR="00B704A4">
        <w:t xml:space="preserve"> </w:t>
      </w:r>
      <w:r>
        <w:t>die</w:t>
      </w:r>
      <w:r w:rsidR="00B704A4">
        <w:t xml:space="preserve"> </w:t>
      </w:r>
      <w:r>
        <w:t>neue</w:t>
      </w:r>
      <w:r w:rsidR="00B704A4">
        <w:t xml:space="preserve"> </w:t>
      </w:r>
      <w:r>
        <w:t>Kreatur,</w:t>
      </w:r>
      <w:r w:rsidR="00B704A4">
        <w:t xml:space="preserve"> </w:t>
      </w:r>
      <w:r>
        <w:t>Christum</w:t>
      </w:r>
      <w:r w:rsidR="00B704A4">
        <w:t xml:space="preserve"> </w:t>
      </w:r>
      <w:r>
        <w:t>in</w:t>
      </w:r>
      <w:r w:rsidR="00B704A4">
        <w:t xml:space="preserve"> </w:t>
      </w:r>
      <w:r>
        <w:t>uns,</w:t>
      </w:r>
      <w:r w:rsidR="00B704A4">
        <w:t xml:space="preserve"> </w:t>
      </w:r>
      <w:r>
        <w:t>die</w:t>
      </w:r>
      <w:r w:rsidR="00B704A4">
        <w:t xml:space="preserve"> </w:t>
      </w:r>
      <w:r>
        <w:t>göttliche</w:t>
      </w:r>
      <w:r w:rsidR="00B704A4">
        <w:t xml:space="preserve"> </w:t>
      </w:r>
      <w:r>
        <w:t>Natur.</w:t>
      </w:r>
      <w:r w:rsidR="00B704A4">
        <w:t xml:space="preserve"> </w:t>
      </w:r>
      <w:r>
        <w:t>Mir</w:t>
      </w:r>
      <w:r w:rsidR="00B704A4">
        <w:t xml:space="preserve"> </w:t>
      </w:r>
      <w:r>
        <w:t>ist</w:t>
      </w:r>
      <w:r w:rsidR="00B704A4">
        <w:t xml:space="preserve"> </w:t>
      </w:r>
      <w:r>
        <w:t>Barmherzigkeit</w:t>
      </w:r>
      <w:r w:rsidR="00B704A4">
        <w:t xml:space="preserve"> </w:t>
      </w:r>
      <w:r>
        <w:t>widerfahren,</w:t>
      </w:r>
      <w:r w:rsidR="00B704A4">
        <w:t xml:space="preserve"> </w:t>
      </w:r>
      <w:r>
        <w:t>sagt</w:t>
      </w:r>
      <w:r w:rsidR="00B704A4">
        <w:t xml:space="preserve"> </w:t>
      </w:r>
      <w:r>
        <w:t>Paulus.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rechte</w:t>
      </w:r>
      <w:r w:rsidR="00B704A4">
        <w:t xml:space="preserve"> </w:t>
      </w:r>
      <w:r>
        <w:t>Gnade</w:t>
      </w:r>
      <w:r w:rsidR="00B704A4">
        <w:t xml:space="preserve"> </w:t>
      </w:r>
      <w:r>
        <w:t>Gottes,</w:t>
      </w:r>
      <w:r w:rsidR="00B704A4">
        <w:t xml:space="preserve"> </w:t>
      </w:r>
      <w:r>
        <w:t>darin</w:t>
      </w:r>
      <w:r w:rsidR="00B704A4">
        <w:t xml:space="preserve"> </w:t>
      </w:r>
      <w:r>
        <w:t>ihr</w:t>
      </w:r>
      <w:r w:rsidR="00B704A4">
        <w:t xml:space="preserve"> </w:t>
      </w:r>
      <w:r>
        <w:t>steht,</w:t>
      </w:r>
      <w:r w:rsidR="00B704A4">
        <w:t xml:space="preserve"> </w:t>
      </w:r>
      <w:r>
        <w:t>schreibt</w:t>
      </w:r>
      <w:r w:rsidR="00B704A4">
        <w:t xml:space="preserve"> </w:t>
      </w:r>
      <w:r>
        <w:t>Petrus,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Ebr</w:t>
      </w:r>
      <w:proofErr w:type="spellEnd"/>
      <w:r>
        <w:t>.</w:t>
      </w:r>
      <w:r w:rsidR="00B704A4">
        <w:t xml:space="preserve"> </w:t>
      </w:r>
      <w:r>
        <w:t>12</w:t>
      </w:r>
      <w:r w:rsidR="00B704A4">
        <w:t xml:space="preserve"> </w:t>
      </w:r>
      <w:r>
        <w:t>wird</w:t>
      </w:r>
      <w:r w:rsidR="00B704A4">
        <w:t xml:space="preserve"> </w:t>
      </w:r>
      <w:r>
        <w:t>die</w:t>
      </w:r>
      <w:r w:rsidR="00B704A4">
        <w:t xml:space="preserve"> </w:t>
      </w:r>
      <w:r>
        <w:t>wunderbare</w:t>
      </w:r>
      <w:r w:rsidR="00B704A4">
        <w:t xml:space="preserve"> </w:t>
      </w:r>
      <w:r>
        <w:t>Ermahnung</w:t>
      </w:r>
      <w:r w:rsidR="00B704A4">
        <w:t xml:space="preserve"> </w:t>
      </w:r>
      <w:r>
        <w:t>gegeben:</w:t>
      </w:r>
      <w:r w:rsidR="00B704A4">
        <w:t xml:space="preserve"> </w:t>
      </w:r>
      <w:r>
        <w:t>Habt</w:t>
      </w:r>
      <w:r w:rsidR="00B704A4">
        <w:t xml:space="preserve"> </w:t>
      </w:r>
      <w:r>
        <w:t>Gnade,</w:t>
      </w:r>
      <w:r w:rsidR="00B704A4">
        <w:t xml:space="preserve"> </w:t>
      </w:r>
      <w:r>
        <w:t>durch</w:t>
      </w:r>
      <w:r w:rsidR="00B704A4">
        <w:t xml:space="preserve"> </w:t>
      </w:r>
      <w:r>
        <w:t>welche</w:t>
      </w:r>
      <w:r w:rsidR="00B704A4">
        <w:t xml:space="preserve"> </w:t>
      </w:r>
      <w:r>
        <w:t>wir</w:t>
      </w:r>
      <w:r w:rsidR="00B704A4">
        <w:t xml:space="preserve"> </w:t>
      </w:r>
      <w:r>
        <w:t>sollen</w:t>
      </w:r>
      <w:r w:rsidR="00B704A4">
        <w:t xml:space="preserve"> </w:t>
      </w:r>
      <w:r>
        <w:t>Gott</w:t>
      </w:r>
      <w:r w:rsidR="00B704A4">
        <w:t xml:space="preserve"> </w:t>
      </w:r>
      <w:r>
        <w:t>dienen,</w:t>
      </w:r>
      <w:r w:rsidR="00B704A4">
        <w:t xml:space="preserve"> </w:t>
      </w:r>
      <w:r>
        <w:t>ihm</w:t>
      </w:r>
      <w:r w:rsidR="00B704A4">
        <w:t xml:space="preserve"> </w:t>
      </w:r>
      <w:r>
        <w:t>zu</w:t>
      </w:r>
      <w:r w:rsidR="00B704A4">
        <w:t xml:space="preserve"> </w:t>
      </w:r>
      <w:r>
        <w:t>gefallen</w:t>
      </w:r>
      <w:r w:rsidR="00B704A4">
        <w:t xml:space="preserve"> </w:t>
      </w:r>
      <w:r>
        <w:t>mit</w:t>
      </w:r>
      <w:r w:rsidR="00B704A4">
        <w:t xml:space="preserve"> </w:t>
      </w:r>
      <w:r>
        <w:t>Zucht</w:t>
      </w:r>
      <w:r w:rsidR="00B704A4">
        <w:t xml:space="preserve"> </w:t>
      </w:r>
      <w:r>
        <w:t>und</w:t>
      </w:r>
      <w:r w:rsidR="00B704A4">
        <w:t xml:space="preserve"> </w:t>
      </w:r>
      <w:r>
        <w:t>Furcht.</w:t>
      </w:r>
      <w:r w:rsidR="00B704A4">
        <w:t xml:space="preserve"> </w:t>
      </w:r>
      <w:r>
        <w:t>In</w:t>
      </w:r>
      <w:r w:rsidR="00B704A4">
        <w:t xml:space="preserve"> </w:t>
      </w:r>
      <w:r>
        <w:t>dieser</w:t>
      </w:r>
      <w:r w:rsidR="00B704A4">
        <w:t xml:space="preserve"> </w:t>
      </w:r>
      <w:r>
        <w:t>Beziehung</w:t>
      </w:r>
      <w:r w:rsidR="00B704A4">
        <w:t xml:space="preserve"> </w:t>
      </w:r>
      <w:r>
        <w:t>kann</w:t>
      </w:r>
      <w:r w:rsidR="00B704A4">
        <w:t xml:space="preserve"> </w:t>
      </w:r>
      <w:r>
        <w:t>man</w:t>
      </w:r>
      <w:r w:rsidR="00B704A4">
        <w:t xml:space="preserve"> </w:t>
      </w:r>
      <w:r>
        <w:t>sagen:</w:t>
      </w:r>
      <w:r w:rsidR="00B704A4">
        <w:t xml:space="preserve"> </w:t>
      </w:r>
      <w:r>
        <w:t>Er</w:t>
      </w:r>
      <w:r w:rsidR="00B704A4">
        <w:t xml:space="preserve"> </w:t>
      </w:r>
      <w:r>
        <w:t>hat</w:t>
      </w:r>
      <w:r w:rsidR="00B704A4">
        <w:t xml:space="preserve"> </w:t>
      </w:r>
      <w:r>
        <w:t>viel,</w:t>
      </w:r>
      <w:r w:rsidR="00B704A4">
        <w:t xml:space="preserve"> </w:t>
      </w:r>
      <w:r>
        <w:t>weniger,</w:t>
      </w:r>
      <w:r w:rsidR="00B704A4">
        <w:t xml:space="preserve"> </w:t>
      </w:r>
      <w:r>
        <w:t>mehr</w:t>
      </w:r>
      <w:r w:rsidR="00B704A4">
        <w:t xml:space="preserve"> </w:t>
      </w:r>
      <w:r>
        <w:t>Gnade,</w:t>
      </w:r>
      <w:r w:rsidR="00B704A4">
        <w:t xml:space="preserve"> </w:t>
      </w:r>
      <w:r>
        <w:t>und</w:t>
      </w:r>
      <w:r w:rsidR="00B704A4">
        <w:t xml:space="preserve"> </w:t>
      </w:r>
      <w:r>
        <w:t>wünschen,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Gott</w:t>
      </w:r>
      <w:r w:rsidR="00B704A4">
        <w:t xml:space="preserve"> </w:t>
      </w:r>
      <w:r>
        <w:t>viel</w:t>
      </w:r>
      <w:r w:rsidR="00B704A4">
        <w:t xml:space="preserve"> </w:t>
      </w:r>
      <w:r>
        <w:t>Gnade</w:t>
      </w:r>
      <w:r w:rsidR="00B704A4">
        <w:t xml:space="preserve"> </w:t>
      </w:r>
      <w:r>
        <w:t>geben</w:t>
      </w:r>
      <w:r w:rsidR="00B704A4">
        <w:t xml:space="preserve"> </w:t>
      </w:r>
      <w:r>
        <w:t>möge,</w:t>
      </w:r>
      <w:r w:rsidR="00B704A4">
        <w:t xml:space="preserve"> </w:t>
      </w:r>
      <w:r>
        <w:t>so</w:t>
      </w:r>
      <w:r w:rsidR="00B704A4">
        <w:t xml:space="preserve"> </w:t>
      </w:r>
      <w:r>
        <w:t>wie</w:t>
      </w:r>
      <w:r w:rsidR="00B704A4">
        <w:t xml:space="preserve"> </w:t>
      </w:r>
      <w:r>
        <w:t>ermahnen,</w:t>
      </w:r>
      <w:r w:rsidR="00B704A4">
        <w:t xml:space="preserve"> </w:t>
      </w:r>
      <w:r>
        <w:t>darin</w:t>
      </w:r>
      <w:r w:rsidR="00B704A4">
        <w:t xml:space="preserve"> </w:t>
      </w:r>
      <w:r>
        <w:t>zu</w:t>
      </w:r>
      <w:r w:rsidR="00B704A4">
        <w:t xml:space="preserve"> </w:t>
      </w:r>
      <w:r>
        <w:t>wachsen.</w:t>
      </w:r>
      <w:r w:rsidR="00B704A4">
        <w:t xml:space="preserve"> </w:t>
      </w:r>
      <w:r>
        <w:t>In</w:t>
      </w:r>
      <w:r w:rsidR="00B704A4">
        <w:t xml:space="preserve"> </w:t>
      </w:r>
      <w:r>
        <w:t>dieser</w:t>
      </w:r>
      <w:r w:rsidR="00B704A4">
        <w:t xml:space="preserve"> </w:t>
      </w:r>
      <w:r>
        <w:t>Beziehung</w:t>
      </w:r>
      <w:r w:rsidR="00B704A4">
        <w:t xml:space="preserve"> </w:t>
      </w:r>
      <w:r>
        <w:t>kann</w:t>
      </w:r>
      <w:r w:rsidR="00B704A4">
        <w:t xml:space="preserve"> </w:t>
      </w:r>
      <w:r>
        <w:t>es</w:t>
      </w:r>
      <w:r w:rsidR="00B704A4">
        <w:t xml:space="preserve"> </w:t>
      </w:r>
      <w:r>
        <w:t>Zeiten</w:t>
      </w:r>
      <w:r w:rsidR="00B704A4">
        <w:t xml:space="preserve"> </w:t>
      </w:r>
      <w:r>
        <w:t>geben,</w:t>
      </w:r>
      <w:r w:rsidR="00B704A4">
        <w:t xml:space="preserve"> </w:t>
      </w:r>
      <w:r>
        <w:t>wo</w:t>
      </w:r>
      <w:r w:rsidR="00B704A4">
        <w:t xml:space="preserve"> </w:t>
      </w:r>
      <w:r>
        <w:t>sich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in</w:t>
      </w:r>
      <w:r w:rsidR="00B704A4">
        <w:t xml:space="preserve"> </w:t>
      </w:r>
      <w:r>
        <w:t>demjenigen,</w:t>
      </w:r>
      <w:r w:rsidR="00B704A4">
        <w:t xml:space="preserve"> </w:t>
      </w:r>
      <w:r>
        <w:t>der</w:t>
      </w:r>
      <w:r w:rsidR="00B704A4">
        <w:t xml:space="preserve"> </w:t>
      </w:r>
      <w:r>
        <w:t>sie</w:t>
      </w:r>
      <w:r w:rsidR="00B704A4">
        <w:t xml:space="preserve"> </w:t>
      </w:r>
      <w:r>
        <w:t>besitzt,</w:t>
      </w:r>
      <w:r w:rsidR="00B704A4">
        <w:t xml:space="preserve"> </w:t>
      </w:r>
      <w:r>
        <w:t>vor</w:t>
      </w:r>
      <w:r w:rsidR="00B704A4">
        <w:t xml:space="preserve"> </w:t>
      </w:r>
      <w:r>
        <w:t>dem</w:t>
      </w:r>
      <w:r w:rsidR="00B704A4">
        <w:t xml:space="preserve"> </w:t>
      </w:r>
      <w:proofErr w:type="spellStart"/>
      <w:r>
        <w:t>Bewußtsein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Empfindung</w:t>
      </w:r>
      <w:r w:rsidR="00B704A4">
        <w:t xml:space="preserve"> </w:t>
      </w:r>
      <w:r>
        <w:t>verbirgt,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wenig</w:t>
      </w:r>
      <w:r w:rsidR="00B704A4">
        <w:t xml:space="preserve"> </w:t>
      </w:r>
      <w:r>
        <w:t>oder</w:t>
      </w:r>
      <w:r w:rsidR="00B704A4">
        <w:t xml:space="preserve"> </w:t>
      </w:r>
      <w:r>
        <w:t>nichts</w:t>
      </w:r>
      <w:r w:rsidR="00B704A4">
        <w:t xml:space="preserve"> </w:t>
      </w:r>
      <w:r>
        <w:t>davon</w:t>
      </w:r>
      <w:r w:rsidR="00B704A4">
        <w:t xml:space="preserve"> </w:t>
      </w:r>
      <w:r>
        <w:t>empfindet</w:t>
      </w:r>
      <w:r w:rsidR="00B704A4">
        <w:t xml:space="preserve"> </w:t>
      </w:r>
      <w:r>
        <w:t>und</w:t>
      </w:r>
      <w:r w:rsidR="00B704A4">
        <w:t xml:space="preserve"> </w:t>
      </w:r>
      <w:r>
        <w:t>das,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davon</w:t>
      </w:r>
      <w:r w:rsidR="00B704A4">
        <w:t xml:space="preserve"> </w:t>
      </w:r>
      <w:r>
        <w:t>gewahr</w:t>
      </w:r>
      <w:r w:rsidR="00B704A4">
        <w:t xml:space="preserve"> </w:t>
      </w:r>
      <w:r>
        <w:t>wird,</w:t>
      </w:r>
      <w:r w:rsidR="00B704A4">
        <w:t xml:space="preserve"> </w:t>
      </w:r>
      <w:r>
        <w:t>nicht</w:t>
      </w:r>
      <w:r w:rsidR="00B704A4">
        <w:t xml:space="preserve"> </w:t>
      </w:r>
      <w:r>
        <w:t>als</w:t>
      </w:r>
      <w:r w:rsidR="00B704A4">
        <w:t xml:space="preserve"> </w:t>
      </w:r>
      <w:r>
        <w:t>Gnade</w:t>
      </w:r>
      <w:r w:rsidR="00B704A4">
        <w:t xml:space="preserve"> </w:t>
      </w:r>
      <w:r>
        <w:t>ansehen</w:t>
      </w:r>
      <w:r w:rsidR="00B704A4">
        <w:t xml:space="preserve"> </w:t>
      </w:r>
      <w:r>
        <w:t>kann.</w:t>
      </w:r>
      <w:r w:rsidR="00B704A4">
        <w:t xml:space="preserve"> </w:t>
      </w:r>
      <w:r>
        <w:t>Alsdann</w:t>
      </w:r>
      <w:r w:rsidR="00B704A4">
        <w:t xml:space="preserve"> </w:t>
      </w:r>
      <w:r>
        <w:t>ist</w:t>
      </w:r>
      <w:r w:rsidR="00B704A4">
        <w:t xml:space="preserve"> </w:t>
      </w:r>
      <w:r>
        <w:t>es</w:t>
      </w:r>
      <w:r w:rsidR="00B704A4">
        <w:t xml:space="preserve"> </w:t>
      </w:r>
      <w:r>
        <w:t>eine</w:t>
      </w:r>
      <w:r w:rsidR="00B704A4">
        <w:t xml:space="preserve"> </w:t>
      </w:r>
      <w:r>
        <w:t>zeitgemäße</w:t>
      </w:r>
      <w:r w:rsidR="00B704A4">
        <w:t xml:space="preserve"> </w:t>
      </w:r>
      <w:r>
        <w:t>Ermahnung,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zu</w:t>
      </w:r>
      <w:r w:rsidR="00B704A4">
        <w:t xml:space="preserve"> </w:t>
      </w:r>
      <w:r>
        <w:t>trauen,</w:t>
      </w:r>
      <w:r w:rsidR="00B704A4">
        <w:t xml:space="preserve"> </w:t>
      </w:r>
      <w:r>
        <w:t>nicht</w:t>
      </w:r>
      <w:r w:rsidR="00B704A4">
        <w:t xml:space="preserve"> </w:t>
      </w:r>
      <w:r>
        <w:t>insofern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uns,</w:t>
      </w:r>
      <w:r w:rsidR="00B704A4">
        <w:t xml:space="preserve"> </w:t>
      </w:r>
      <w:r>
        <w:t>sondern</w:t>
      </w:r>
      <w:r w:rsidR="00B704A4">
        <w:t xml:space="preserve"> </w:t>
      </w:r>
      <w:r>
        <w:t>insofern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ist,</w:t>
      </w:r>
      <w:r w:rsidR="00B704A4">
        <w:t xml:space="preserve"> </w:t>
      </w:r>
      <w:r>
        <w:t>und</w:t>
      </w:r>
      <w:r w:rsidR="00B704A4">
        <w:t xml:space="preserve"> </w:t>
      </w:r>
      <w:r>
        <w:t>unser</w:t>
      </w:r>
      <w:r w:rsidR="00B704A4">
        <w:t xml:space="preserve"> </w:t>
      </w:r>
      <w:r>
        <w:t>Leben</w:t>
      </w:r>
      <w:r w:rsidR="00B704A4">
        <w:t xml:space="preserve"> </w:t>
      </w:r>
      <w:r>
        <w:t>außer</w:t>
      </w:r>
      <w:r w:rsidR="00B704A4">
        <w:t xml:space="preserve"> </w:t>
      </w:r>
      <w:r>
        <w:t>uns,</w:t>
      </w:r>
      <w:r w:rsidR="00B704A4">
        <w:t xml:space="preserve"> </w:t>
      </w:r>
      <w:r>
        <w:t>in</w:t>
      </w:r>
      <w:r w:rsidR="00B704A4">
        <w:t xml:space="preserve"> </w:t>
      </w:r>
      <w:r>
        <w:t>ihm</w:t>
      </w:r>
      <w:r w:rsidR="00B704A4">
        <w:t xml:space="preserve"> </w:t>
      </w:r>
      <w:r>
        <w:t>zu</w:t>
      </w:r>
      <w:r w:rsidR="00B704A4">
        <w:t xml:space="preserve"> </w:t>
      </w:r>
      <w:r>
        <w:t>suchen,</w:t>
      </w:r>
      <w:r w:rsidR="00B704A4">
        <w:t xml:space="preserve"> </w:t>
      </w:r>
      <w:r>
        <w:t>dieweil</w:t>
      </w:r>
      <w:r w:rsidR="00B704A4">
        <w:t xml:space="preserve"> </w:t>
      </w:r>
      <w:r>
        <w:t>wir</w:t>
      </w:r>
      <w:r w:rsidR="00B704A4">
        <w:t xml:space="preserve"> </w:t>
      </w:r>
      <w:r>
        <w:t>mitten</w:t>
      </w:r>
      <w:r w:rsidR="00B704A4">
        <w:t xml:space="preserve"> </w:t>
      </w:r>
      <w:r>
        <w:t>im</w:t>
      </w:r>
      <w:r w:rsidR="00B704A4">
        <w:t xml:space="preserve"> </w:t>
      </w:r>
      <w:r>
        <w:t>Tode</w:t>
      </w:r>
      <w:r w:rsidR="00B704A4">
        <w:t xml:space="preserve"> </w:t>
      </w:r>
      <w:r>
        <w:t>liegen.</w:t>
      </w:r>
      <w:r w:rsidR="00B704A4">
        <w:t xml:space="preserve"> </w:t>
      </w:r>
      <w:r>
        <w:t>Denn</w:t>
      </w:r>
      <w:r w:rsidR="00B704A4">
        <w:t xml:space="preserve"> </w:t>
      </w:r>
      <w:r>
        <w:t>alle</w:t>
      </w:r>
      <w:r w:rsidR="00B704A4">
        <w:t xml:space="preserve"> </w:t>
      </w:r>
      <w:r>
        <w:t>die</w:t>
      </w:r>
      <w:r w:rsidR="00B704A4">
        <w:t xml:space="preserve"> </w:t>
      </w:r>
      <w:r>
        <w:t>guten</w:t>
      </w:r>
      <w:r w:rsidR="00B704A4">
        <w:t xml:space="preserve"> </w:t>
      </w:r>
      <w:r>
        <w:t>Dinge</w:t>
      </w:r>
      <w:r w:rsidR="00B704A4">
        <w:t xml:space="preserve"> </w:t>
      </w:r>
      <w:r>
        <w:t>in</w:t>
      </w:r>
      <w:r w:rsidR="00B704A4">
        <w:t xml:space="preserve"> </w:t>
      </w:r>
      <w:r>
        <w:t>uns</w:t>
      </w:r>
      <w:r w:rsidR="00B704A4">
        <w:t xml:space="preserve"> </w:t>
      </w:r>
      <w:r>
        <w:t>haben</w:t>
      </w:r>
      <w:r w:rsidR="00B704A4">
        <w:t xml:space="preserve"> </w:t>
      </w:r>
      <w:r>
        <w:t>keinen</w:t>
      </w:r>
      <w:r w:rsidR="00B704A4">
        <w:t xml:space="preserve"> </w:t>
      </w:r>
      <w:proofErr w:type="spellStart"/>
      <w:r>
        <w:t>längern</w:t>
      </w:r>
      <w:proofErr w:type="spellEnd"/>
      <w:r w:rsidR="00B704A4">
        <w:t xml:space="preserve"> </w:t>
      </w:r>
      <w:r>
        <w:t>Bestand,</w:t>
      </w:r>
      <w:r w:rsidR="00B704A4">
        <w:t xml:space="preserve"> </w:t>
      </w:r>
      <w:r>
        <w:t>als</w:t>
      </w:r>
      <w:r w:rsidR="00B704A4">
        <w:t xml:space="preserve"> </w:t>
      </w:r>
      <w:r>
        <w:t>es</w:t>
      </w:r>
      <w:r w:rsidR="00B704A4">
        <w:t xml:space="preserve"> </w:t>
      </w:r>
      <w:r>
        <w:t>Gott</w:t>
      </w:r>
      <w:r w:rsidR="00B704A4">
        <w:t xml:space="preserve"> </w:t>
      </w:r>
      <w:r>
        <w:t>gefällt,</w:t>
      </w:r>
      <w:r w:rsidR="00B704A4">
        <w:t xml:space="preserve"> </w:t>
      </w:r>
      <w:r>
        <w:t>sie</w:t>
      </w:r>
      <w:r w:rsidR="00B704A4">
        <w:t xml:space="preserve"> </w:t>
      </w:r>
      <w:r>
        <w:t>zu</w:t>
      </w:r>
      <w:r w:rsidR="00B704A4">
        <w:t xml:space="preserve"> </w:t>
      </w:r>
      <w:r>
        <w:t>erhalten</w:t>
      </w:r>
      <w:r w:rsidR="00B704A4">
        <w:t xml:space="preserve"> </w:t>
      </w:r>
      <w:r>
        <w:t>und</w:t>
      </w:r>
      <w:r w:rsidR="00B704A4">
        <w:t xml:space="preserve"> </w:t>
      </w:r>
      <w:r>
        <w:t>uns</w:t>
      </w:r>
      <w:r w:rsidR="00B704A4">
        <w:t xml:space="preserve"> </w:t>
      </w:r>
      <w:r>
        <w:t>den</w:t>
      </w:r>
      <w:r w:rsidR="00B704A4">
        <w:t xml:space="preserve"> </w:t>
      </w:r>
      <w:r>
        <w:t>Geist</w:t>
      </w:r>
      <w:r w:rsidR="00B704A4">
        <w:t xml:space="preserve"> </w:t>
      </w:r>
      <w:r>
        <w:t>zu</w:t>
      </w:r>
      <w:r w:rsidR="00B704A4">
        <w:t xml:space="preserve"> </w:t>
      </w:r>
      <w:r>
        <w:t>geben,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wissen</w:t>
      </w:r>
      <w:r w:rsidR="00B704A4">
        <w:t xml:space="preserve"> </w:t>
      </w:r>
      <w:r>
        <w:t>können,</w:t>
      </w:r>
      <w:r w:rsidR="00B704A4">
        <w:t xml:space="preserve"> </w:t>
      </w:r>
      <w:r>
        <w:t>was</w:t>
      </w:r>
      <w:r w:rsidR="00B704A4">
        <w:t xml:space="preserve"> </w:t>
      </w:r>
      <w:r>
        <w:t>uns</w:t>
      </w:r>
      <w:r w:rsidR="00B704A4">
        <w:t xml:space="preserve"> </w:t>
      </w:r>
      <w:r>
        <w:t>von</w:t>
      </w:r>
      <w:r w:rsidR="00B704A4">
        <w:t xml:space="preserve"> </w:t>
      </w:r>
      <w:r>
        <w:t>Gott</w:t>
      </w:r>
      <w:r w:rsidR="00B704A4">
        <w:t xml:space="preserve"> </w:t>
      </w:r>
      <w:r>
        <w:t>gegeben</w:t>
      </w:r>
      <w:r w:rsidR="00B704A4">
        <w:t xml:space="preserve"> </w:t>
      </w:r>
      <w:r>
        <w:t>ist.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Zeiten,</w:t>
      </w:r>
      <w:r w:rsidR="00B704A4">
        <w:t xml:space="preserve"> </w:t>
      </w:r>
      <w:r>
        <w:t>wo</w:t>
      </w:r>
      <w:r w:rsidR="00B704A4">
        <w:t xml:space="preserve"> </w:t>
      </w:r>
      <w:r>
        <w:t>eine</w:t>
      </w:r>
      <w:r w:rsidR="00B704A4">
        <w:t xml:space="preserve"> </w:t>
      </w:r>
      <w:r>
        <w:t>Seele</w:t>
      </w:r>
      <w:r w:rsidR="00B704A4">
        <w:t xml:space="preserve"> </w:t>
      </w:r>
      <w:r>
        <w:t>gar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fragen</w:t>
      </w:r>
      <w:r w:rsidR="00B704A4">
        <w:t xml:space="preserve"> </w:t>
      </w:r>
      <w:r>
        <w:t>braucht:</w:t>
      </w:r>
      <w:r w:rsidR="00B704A4">
        <w:t xml:space="preserve"> </w:t>
      </w:r>
      <w:r>
        <w:t>„Habe</w:t>
      </w:r>
      <w:r w:rsidR="00B704A4">
        <w:t xml:space="preserve"> </w:t>
      </w:r>
      <w:r>
        <w:t>ich</w:t>
      </w:r>
      <w:r w:rsidR="00B704A4">
        <w:t xml:space="preserve"> </w:t>
      </w:r>
      <w:r>
        <w:t>Gnade?“</w:t>
      </w:r>
      <w:r w:rsidR="00B704A4">
        <w:t xml:space="preserve"> </w:t>
      </w:r>
      <w:r>
        <w:t>und</w:t>
      </w:r>
      <w:r w:rsidR="00B704A4">
        <w:t xml:space="preserve"> </w:t>
      </w:r>
      <w:r>
        <w:t>es</w:t>
      </w:r>
      <w:r w:rsidR="00B704A4">
        <w:t xml:space="preserve"> </w:t>
      </w:r>
      <w:r>
        <w:t>gibt</w:t>
      </w:r>
      <w:r w:rsidR="00B704A4">
        <w:t xml:space="preserve"> </w:t>
      </w:r>
      <w:r>
        <w:t>andere,</w:t>
      </w:r>
      <w:r w:rsidR="00B704A4">
        <w:t xml:space="preserve"> </w:t>
      </w:r>
      <w:r>
        <w:t>wo</w:t>
      </w:r>
      <w:r w:rsidR="00B704A4">
        <w:t xml:space="preserve"> </w:t>
      </w:r>
      <w:r>
        <w:t>sie</w:t>
      </w:r>
      <w:r w:rsidR="00B704A4">
        <w:t xml:space="preserve"> </w:t>
      </w:r>
      <w:r>
        <w:t>selbst</w:t>
      </w:r>
      <w:r w:rsidR="00B704A4">
        <w:t xml:space="preserve"> </w:t>
      </w:r>
      <w:r>
        <w:t>diese</w:t>
      </w:r>
      <w:r w:rsidR="00B704A4">
        <w:t xml:space="preserve"> </w:t>
      </w:r>
      <w:r>
        <w:t>Frage</w:t>
      </w:r>
      <w:r w:rsidR="00B704A4">
        <w:t xml:space="preserve"> </w:t>
      </w:r>
      <w:r>
        <w:t>gar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ihrer</w:t>
      </w:r>
      <w:r w:rsidR="00B704A4">
        <w:t xml:space="preserve"> </w:t>
      </w:r>
      <w:r>
        <w:t>Befriedigung</w:t>
      </w:r>
      <w:r w:rsidR="00B704A4">
        <w:t xml:space="preserve"> </w:t>
      </w:r>
      <w:r>
        <w:t>beantworten</w:t>
      </w:r>
      <w:r w:rsidR="00B704A4">
        <w:t xml:space="preserve"> </w:t>
      </w:r>
      <w:r>
        <w:t>kann.</w:t>
      </w:r>
      <w:r w:rsidR="00B704A4">
        <w:t xml:space="preserve"> </w:t>
      </w:r>
    </w:p>
    <w:p w14:paraId="551BF21F" w14:textId="210FCE28" w:rsidR="00C0241B" w:rsidRDefault="00C0241B" w:rsidP="00C0241B">
      <w:pPr>
        <w:pStyle w:val="StandardWeb"/>
      </w:pPr>
      <w:r>
        <w:t>Gnade</w:t>
      </w:r>
      <w:r w:rsidR="00B704A4">
        <w:t xml:space="preserve"> </w:t>
      </w:r>
      <w:r>
        <w:t>bezeichnet</w:t>
      </w:r>
      <w:r w:rsidR="00B704A4">
        <w:t xml:space="preserve"> </w:t>
      </w:r>
      <w:r>
        <w:t>ferner</w:t>
      </w:r>
      <w:r w:rsidR="00B704A4">
        <w:t xml:space="preserve"> </w:t>
      </w:r>
      <w:r>
        <w:t>einen</w:t>
      </w:r>
      <w:r w:rsidR="00B704A4">
        <w:t xml:space="preserve"> </w:t>
      </w:r>
      <w:r>
        <w:t>mehrfachen</w:t>
      </w:r>
      <w:r w:rsidR="00B704A4">
        <w:t xml:space="preserve"> </w:t>
      </w:r>
      <w:r>
        <w:t>Gegensatz.</w:t>
      </w:r>
      <w:r w:rsidR="00B704A4">
        <w:t xml:space="preserve"> </w:t>
      </w:r>
      <w:r>
        <w:t>Am</w:t>
      </w:r>
      <w:r w:rsidR="00B704A4">
        <w:t xml:space="preserve"> </w:t>
      </w:r>
      <w:r>
        <w:t>grellsten</w:t>
      </w:r>
      <w:r w:rsidR="00B704A4">
        <w:t xml:space="preserve"> </w:t>
      </w:r>
      <w:r>
        <w:t>tritt</w:t>
      </w:r>
      <w:r w:rsidR="00B704A4">
        <w:t xml:space="preserve"> </w:t>
      </w:r>
      <w:r>
        <w:t>der</w:t>
      </w:r>
      <w:r w:rsidR="00B704A4">
        <w:t xml:space="preserve"> </w:t>
      </w:r>
      <w:r>
        <w:t>Gegensatz</w:t>
      </w:r>
      <w:r w:rsidR="00B704A4">
        <w:t xml:space="preserve"> </w:t>
      </w:r>
      <w:r>
        <w:t>von</w:t>
      </w:r>
      <w:r w:rsidR="00B704A4">
        <w:t xml:space="preserve"> </w:t>
      </w:r>
      <w:r>
        <w:t>Zorn</w:t>
      </w:r>
      <w:r w:rsidR="00B704A4">
        <w:t xml:space="preserve"> </w:t>
      </w:r>
      <w:r>
        <w:t>und</w:t>
      </w:r>
      <w:r w:rsidR="00B704A4">
        <w:t xml:space="preserve"> </w:t>
      </w:r>
      <w:r>
        <w:t>Gnade</w:t>
      </w:r>
      <w:r w:rsidR="00B704A4">
        <w:t xml:space="preserve"> </w:t>
      </w:r>
      <w:r>
        <w:t>hervor,</w:t>
      </w:r>
      <w:r w:rsidR="00B704A4">
        <w:t xml:space="preserve"> </w:t>
      </w:r>
      <w:r>
        <w:t>wovon</w:t>
      </w:r>
      <w:r w:rsidR="00B704A4">
        <w:t xml:space="preserve"> </w:t>
      </w:r>
      <w:r>
        <w:t>das</w:t>
      </w:r>
      <w:r w:rsidR="00B704A4">
        <w:t xml:space="preserve"> </w:t>
      </w:r>
      <w:r>
        <w:t>Eine</w:t>
      </w:r>
      <w:r w:rsidR="00B704A4">
        <w:t xml:space="preserve"> </w:t>
      </w:r>
      <w:r>
        <w:t>das</w:t>
      </w:r>
      <w:r w:rsidR="00B704A4">
        <w:t xml:space="preserve"> </w:t>
      </w:r>
      <w:proofErr w:type="spellStart"/>
      <w:r>
        <w:t>Andere</w:t>
      </w:r>
      <w:proofErr w:type="spellEnd"/>
      <w:r w:rsidR="00B704A4">
        <w:t xml:space="preserve"> </w:t>
      </w:r>
      <w:r>
        <w:t>aufhebt.</w:t>
      </w:r>
      <w:r w:rsidR="00B704A4">
        <w:t xml:space="preserve"> </w:t>
      </w:r>
      <w:r>
        <w:t>Denn</w:t>
      </w:r>
      <w:r w:rsidR="00B704A4">
        <w:t xml:space="preserve"> </w:t>
      </w:r>
      <w:r>
        <w:t>wenn</w:t>
      </w:r>
      <w:r w:rsidR="00B704A4">
        <w:t xml:space="preserve"> </w:t>
      </w:r>
      <w:r>
        <w:t>Gott</w:t>
      </w:r>
      <w:r w:rsidR="00B704A4">
        <w:t xml:space="preserve"> </w:t>
      </w:r>
      <w:r>
        <w:t>mit</w:t>
      </w:r>
      <w:r w:rsidR="00B704A4">
        <w:t xml:space="preserve"> </w:t>
      </w:r>
      <w:r>
        <w:t>den</w:t>
      </w:r>
      <w:r w:rsidR="00B704A4">
        <w:t xml:space="preserve"> </w:t>
      </w:r>
      <w:r>
        <w:t>Seinen</w:t>
      </w:r>
      <w:r w:rsidR="00B704A4">
        <w:t xml:space="preserve"> </w:t>
      </w:r>
      <w:r>
        <w:t>zürnt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Augenblick</w:t>
      </w:r>
      <w:r w:rsidR="00B704A4">
        <w:t xml:space="preserve"> </w:t>
      </w:r>
      <w:r>
        <w:t>seines</w:t>
      </w:r>
      <w:r w:rsidR="00B704A4">
        <w:t xml:space="preserve"> </w:t>
      </w:r>
      <w:r>
        <w:t>Zornes,</w:t>
      </w:r>
      <w:r w:rsidR="00B704A4">
        <w:t xml:space="preserve"> </w:t>
      </w:r>
      <w:r>
        <w:t>so</w:t>
      </w:r>
      <w:r w:rsidR="00B704A4">
        <w:t xml:space="preserve"> </w:t>
      </w:r>
      <w:r>
        <w:t>zürnst</w:t>
      </w:r>
      <w:r w:rsidR="00B704A4">
        <w:t xml:space="preserve"> </w:t>
      </w:r>
      <w:r>
        <w:t>er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seine</w:t>
      </w:r>
      <w:r w:rsidR="00B704A4">
        <w:t xml:space="preserve"> </w:t>
      </w:r>
      <w:r>
        <w:t>Kinder</w:t>
      </w:r>
      <w:r w:rsidR="00B704A4">
        <w:t xml:space="preserve"> </w:t>
      </w:r>
      <w:r>
        <w:t>aufs</w:t>
      </w:r>
      <w:r w:rsidR="00B704A4">
        <w:t xml:space="preserve"> </w:t>
      </w:r>
      <w:r>
        <w:t>zärtlichste</w:t>
      </w:r>
      <w:r w:rsidR="00B704A4">
        <w:t xml:space="preserve"> </w:t>
      </w:r>
      <w:r>
        <w:t>liebender,</w:t>
      </w:r>
      <w:r w:rsidR="00B704A4">
        <w:t xml:space="preserve"> </w:t>
      </w:r>
      <w:r>
        <w:t>nur</w:t>
      </w:r>
      <w:r w:rsidR="00B704A4">
        <w:t xml:space="preserve"> </w:t>
      </w:r>
      <w:r>
        <w:t>ihre</w:t>
      </w:r>
      <w:r w:rsidR="00B704A4">
        <w:t xml:space="preserve"> </w:t>
      </w:r>
      <w:r>
        <w:t>Unarten</w:t>
      </w:r>
      <w:r w:rsidR="00B704A4">
        <w:t xml:space="preserve"> </w:t>
      </w:r>
      <w:r>
        <w:t>hassender</w:t>
      </w:r>
      <w:r w:rsidR="00B704A4">
        <w:t xml:space="preserve"> </w:t>
      </w:r>
      <w:r>
        <w:t>Vater</w:t>
      </w:r>
      <w:r w:rsidR="00B704A4">
        <w:t xml:space="preserve"> </w:t>
      </w:r>
      <w:r>
        <w:t>und</w:t>
      </w:r>
      <w:r w:rsidR="00B704A4">
        <w:t xml:space="preserve"> </w:t>
      </w:r>
      <w:r>
        <w:t>sie,</w:t>
      </w:r>
      <w:r w:rsidR="00B704A4">
        <w:t xml:space="preserve"> </w:t>
      </w:r>
      <w:r>
        <w:t>sie</w:t>
      </w:r>
      <w:r w:rsidR="00B704A4">
        <w:t xml:space="preserve"> </w:t>
      </w:r>
      <w:r>
        <w:t>sagen:</w:t>
      </w:r>
      <w:r w:rsidR="00B704A4">
        <w:t xml:space="preserve"> </w:t>
      </w:r>
      <w:r>
        <w:t>„Ich</w:t>
      </w:r>
      <w:r w:rsidR="00B704A4">
        <w:t xml:space="preserve"> </w:t>
      </w:r>
      <w:r>
        <w:t>will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Zorn</w:t>
      </w:r>
      <w:r w:rsidR="00B704A4">
        <w:t xml:space="preserve"> </w:t>
      </w:r>
      <w:r>
        <w:t>tragen,</w:t>
      </w:r>
      <w:r w:rsidR="00B704A4">
        <w:t xml:space="preserve"> </w:t>
      </w:r>
      <w:r>
        <w:t>denn</w:t>
      </w:r>
      <w:r w:rsidR="00B704A4">
        <w:t xml:space="preserve"> </w:t>
      </w:r>
      <w:r>
        <w:t>ich</w:t>
      </w:r>
      <w:r w:rsidR="00B704A4">
        <w:t xml:space="preserve"> </w:t>
      </w:r>
      <w:r>
        <w:t>habe</w:t>
      </w:r>
      <w:r w:rsidR="00B704A4">
        <w:t xml:space="preserve"> </w:t>
      </w:r>
      <w:r>
        <w:t>wider</w:t>
      </w:r>
      <w:r w:rsidR="00B704A4">
        <w:t xml:space="preserve"> </w:t>
      </w:r>
      <w:r>
        <w:t>ihn</w:t>
      </w:r>
      <w:r w:rsidR="00B704A4">
        <w:t xml:space="preserve"> </w:t>
      </w:r>
      <w:r>
        <w:t>gesündigt.</w:t>
      </w:r>
      <w:r w:rsidR="00B704A4">
        <w:t xml:space="preserve"> </w:t>
      </w:r>
      <w:r>
        <w:t>Es</w:t>
      </w:r>
      <w:r w:rsidR="00B704A4">
        <w:t xml:space="preserve"> </w:t>
      </w:r>
      <w:r>
        <w:t>wird</w:t>
      </w:r>
      <w:r w:rsidR="00B704A4">
        <w:t xml:space="preserve"> </w:t>
      </w:r>
      <w:r>
        <w:t>uns</w:t>
      </w:r>
      <w:r w:rsidR="00B704A4">
        <w:t xml:space="preserve"> </w:t>
      </w:r>
      <w:r>
        <w:t>aber</w:t>
      </w:r>
      <w:r w:rsidR="00B704A4">
        <w:t xml:space="preserve"> </w:t>
      </w:r>
      <w:r>
        <w:t>doch</w:t>
      </w:r>
      <w:r w:rsidR="00B704A4">
        <w:t xml:space="preserve"> </w:t>
      </w:r>
      <w:r>
        <w:t>geholfen.“</w:t>
      </w:r>
      <w:r w:rsidR="00B704A4">
        <w:t xml:space="preserve"> </w:t>
      </w:r>
      <w:r>
        <w:t>Übrigens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es,</w:t>
      </w:r>
      <w:r w:rsidR="00B704A4">
        <w:t xml:space="preserve"> </w:t>
      </w:r>
      <w:r>
        <w:t>wie</w:t>
      </w:r>
      <w:r w:rsidR="00B704A4">
        <w:t xml:space="preserve"> </w:t>
      </w:r>
      <w:r>
        <w:t>Gefäße</w:t>
      </w:r>
      <w:r w:rsidR="00B704A4">
        <w:t xml:space="preserve"> </w:t>
      </w:r>
      <w:r>
        <w:t>des</w:t>
      </w:r>
      <w:r w:rsidR="00B704A4">
        <w:t xml:space="preserve"> </w:t>
      </w:r>
      <w:r>
        <w:t>Zorns,</w:t>
      </w:r>
      <w:r w:rsidR="00B704A4">
        <w:t xml:space="preserve"> </w:t>
      </w:r>
      <w:r>
        <w:t>so</w:t>
      </w:r>
      <w:r w:rsidR="00B704A4">
        <w:t xml:space="preserve"> </w:t>
      </w:r>
      <w:r>
        <w:t>auch</w:t>
      </w:r>
      <w:r w:rsidR="00B704A4">
        <w:t xml:space="preserve"> </w:t>
      </w:r>
      <w:r>
        <w:t>Gefäße</w:t>
      </w:r>
      <w:r w:rsidR="00B704A4">
        <w:t xml:space="preserve"> </w:t>
      </w:r>
      <w:r>
        <w:t>der</w:t>
      </w:r>
      <w:r w:rsidR="00B704A4">
        <w:t xml:space="preserve"> </w:t>
      </w:r>
      <w:r>
        <w:t>Barmherzigkeit.</w:t>
      </w:r>
      <w:r w:rsidR="00B704A4">
        <w:t xml:space="preserve"> </w:t>
      </w:r>
      <w:r>
        <w:t>(</w:t>
      </w:r>
      <w:r w:rsidR="00B704A4">
        <w:t xml:space="preserve">Römer </w:t>
      </w:r>
      <w:r>
        <w:t>9</w:t>
      </w:r>
      <w:r w:rsidR="00B704A4">
        <w:t>, 2</w:t>
      </w:r>
      <w:r>
        <w:t>2).</w:t>
      </w:r>
      <w:r w:rsidR="00B704A4">
        <w:t xml:space="preserve"> </w:t>
      </w:r>
    </w:p>
    <w:p w14:paraId="2C2482F4" w14:textId="4AA1B0C3" w:rsidR="00C0241B" w:rsidRDefault="00C0241B" w:rsidP="00C0241B">
      <w:pPr>
        <w:pStyle w:val="StandardWeb"/>
      </w:pPr>
      <w:r>
        <w:t>Gnade</w:t>
      </w:r>
      <w:r w:rsidR="00B704A4">
        <w:t xml:space="preserve"> </w:t>
      </w:r>
      <w:r>
        <w:t>ist</w:t>
      </w:r>
      <w:r w:rsidR="00B704A4">
        <w:t xml:space="preserve"> </w:t>
      </w:r>
      <w:r>
        <w:t>auch</w:t>
      </w:r>
      <w:r w:rsidR="00B704A4">
        <w:t xml:space="preserve"> </w:t>
      </w:r>
      <w:r>
        <w:t>ganz</w:t>
      </w:r>
      <w:r w:rsidR="00B704A4">
        <w:t xml:space="preserve"> </w:t>
      </w:r>
      <w:r>
        <w:t>etwas</w:t>
      </w:r>
      <w:r w:rsidR="00B704A4">
        <w:t xml:space="preserve"> </w:t>
      </w:r>
      <w:r>
        <w:t>anderes,</w:t>
      </w:r>
      <w:r w:rsidR="00B704A4">
        <w:t xml:space="preserve"> </w:t>
      </w:r>
      <w:r>
        <w:t>als</w:t>
      </w:r>
      <w:r w:rsidR="00B704A4">
        <w:t xml:space="preserve"> </w:t>
      </w:r>
      <w:r>
        <w:t>Güte.</w:t>
      </w:r>
      <w:r w:rsidR="00B704A4">
        <w:t xml:space="preserve"> </w:t>
      </w:r>
      <w:r>
        <w:t>Gütig</w:t>
      </w:r>
      <w:r w:rsidR="00B704A4">
        <w:t xml:space="preserve"> </w:t>
      </w:r>
      <w:r>
        <w:t>ist</w:t>
      </w:r>
      <w:r w:rsidR="00B704A4">
        <w:t xml:space="preserve"> </w:t>
      </w:r>
      <w:r>
        <w:t>er</w:t>
      </w:r>
      <w:r w:rsidR="00B704A4">
        <w:t xml:space="preserve"> </w:t>
      </w:r>
      <w:r>
        <w:t>gegen</w:t>
      </w:r>
      <w:r w:rsidR="00B704A4">
        <w:t xml:space="preserve"> </w:t>
      </w:r>
      <w:r>
        <w:t>alle,</w:t>
      </w:r>
      <w:r w:rsidR="00B704A4">
        <w:t xml:space="preserve"> </w:t>
      </w:r>
      <w:r>
        <w:t>selbst</w:t>
      </w:r>
      <w:r w:rsidR="00B704A4">
        <w:t xml:space="preserve"> </w:t>
      </w:r>
      <w:r>
        <w:t>gegen</w:t>
      </w:r>
      <w:r w:rsidR="00B704A4">
        <w:t xml:space="preserve"> </w:t>
      </w:r>
      <w:r>
        <w:t>die</w:t>
      </w:r>
      <w:r w:rsidR="00B704A4">
        <w:t xml:space="preserve"> </w:t>
      </w:r>
      <w:r>
        <w:t>Tiere,</w:t>
      </w:r>
      <w:r w:rsidR="00B704A4">
        <w:t xml:space="preserve"> </w:t>
      </w:r>
      <w:r>
        <w:t>gegen</w:t>
      </w:r>
      <w:r w:rsidR="00B704A4">
        <w:t xml:space="preserve"> </w:t>
      </w:r>
      <w:r>
        <w:t>Gut</w:t>
      </w:r>
      <w:r w:rsidR="00B704A4">
        <w:t xml:space="preserve"> </w:t>
      </w:r>
      <w:r>
        <w:t>und</w:t>
      </w:r>
      <w:r w:rsidR="00B704A4">
        <w:t xml:space="preserve"> </w:t>
      </w:r>
      <w:r>
        <w:t>Böse,</w:t>
      </w:r>
      <w:r w:rsidR="00B704A4">
        <w:t xml:space="preserve"> </w:t>
      </w:r>
      <w:r>
        <w:t>selbst</w:t>
      </w:r>
      <w:r w:rsidR="00B704A4">
        <w:t xml:space="preserve"> </w:t>
      </w:r>
      <w:r>
        <w:t>gegen</w:t>
      </w:r>
      <w:r w:rsidR="00B704A4">
        <w:t xml:space="preserve"> </w:t>
      </w:r>
      <w:r>
        <w:t>die</w:t>
      </w:r>
      <w:r w:rsidR="00B704A4">
        <w:t xml:space="preserve"> </w:t>
      </w:r>
      <w:r>
        <w:t>Undankbaren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Boshaftigen</w:t>
      </w:r>
      <w:proofErr w:type="spellEnd"/>
      <w:r>
        <w:t>,</w:t>
      </w:r>
      <w:r w:rsidR="00B704A4">
        <w:t xml:space="preserve"> </w:t>
      </w:r>
      <w:r>
        <w:t>ohne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dankbar</w:t>
      </w:r>
      <w:r w:rsidR="00B704A4">
        <w:t xml:space="preserve"> </w:t>
      </w:r>
      <w:r>
        <w:t>und</w:t>
      </w:r>
      <w:r w:rsidR="00B704A4">
        <w:t xml:space="preserve"> </w:t>
      </w:r>
      <w:r>
        <w:t>gütig</w:t>
      </w:r>
      <w:r w:rsidR="00B704A4">
        <w:t xml:space="preserve"> </w:t>
      </w:r>
      <w:r>
        <w:t>werden,</w:t>
      </w:r>
      <w:r w:rsidR="00B704A4">
        <w:t xml:space="preserve"> </w:t>
      </w:r>
      <w:r>
        <w:t>obschon</w:t>
      </w:r>
      <w:r w:rsidR="00B704A4">
        <w:t xml:space="preserve"> </w:t>
      </w:r>
      <w:r>
        <w:t>seine</w:t>
      </w:r>
      <w:r w:rsidR="00B704A4">
        <w:t xml:space="preserve"> </w:t>
      </w:r>
      <w:r>
        <w:t>Güte,</w:t>
      </w:r>
      <w:r w:rsidR="00B704A4">
        <w:t xml:space="preserve"> </w:t>
      </w:r>
      <w:r>
        <w:t>die</w:t>
      </w:r>
      <w:r w:rsidR="00B704A4">
        <w:t xml:space="preserve"> </w:t>
      </w:r>
      <w:r>
        <w:t>alle</w:t>
      </w:r>
      <w:r w:rsidR="00B704A4">
        <w:t xml:space="preserve"> </w:t>
      </w:r>
      <w:r>
        <w:t>Morgen</w:t>
      </w:r>
      <w:r w:rsidR="00B704A4">
        <w:t xml:space="preserve"> </w:t>
      </w:r>
      <w:r>
        <w:t>neu</w:t>
      </w:r>
      <w:r w:rsidR="00B704A4">
        <w:t xml:space="preserve"> </w:t>
      </w:r>
      <w:r>
        <w:t>ist,</w:t>
      </w:r>
      <w:r w:rsidR="00B704A4">
        <w:t xml:space="preserve"> </w:t>
      </w:r>
      <w:r>
        <w:t>sie</w:t>
      </w:r>
      <w:r w:rsidR="00B704A4">
        <w:t xml:space="preserve"> </w:t>
      </w:r>
      <w:r>
        <w:t>zur</w:t>
      </w:r>
      <w:r w:rsidR="00B704A4">
        <w:t xml:space="preserve"> </w:t>
      </w:r>
      <w:r>
        <w:t>Buße</w:t>
      </w:r>
      <w:r w:rsidR="00B704A4">
        <w:t xml:space="preserve"> </w:t>
      </w:r>
      <w:r>
        <w:t>leitet.</w:t>
      </w:r>
      <w:r w:rsidR="00B704A4">
        <w:t xml:space="preserve"> </w:t>
      </w:r>
      <w:r>
        <w:t>Ihre</w:t>
      </w:r>
      <w:r w:rsidR="00B704A4">
        <w:t xml:space="preserve"> </w:t>
      </w:r>
      <w:r>
        <w:t>Beweise</w:t>
      </w:r>
      <w:r w:rsidR="00B704A4">
        <w:t xml:space="preserve"> </w:t>
      </w:r>
      <w:r>
        <w:t>sind</w:t>
      </w:r>
      <w:r w:rsidR="00B704A4">
        <w:t xml:space="preserve"> </w:t>
      </w:r>
      <w:r>
        <w:t>zahllos,</w:t>
      </w:r>
      <w:r w:rsidR="00B704A4">
        <w:t xml:space="preserve"> </w:t>
      </w:r>
      <w:r>
        <w:t>und</w:t>
      </w:r>
      <w:r w:rsidR="00B704A4">
        <w:t xml:space="preserve"> </w:t>
      </w:r>
      <w:r>
        <w:t>alles,</w:t>
      </w:r>
      <w:r w:rsidR="00B704A4">
        <w:t xml:space="preserve"> </w:t>
      </w:r>
      <w:r>
        <w:t>was</w:t>
      </w:r>
      <w:r w:rsidR="00B704A4">
        <w:t xml:space="preserve"> </w:t>
      </w:r>
      <w:r>
        <w:t>jemand</w:t>
      </w:r>
      <w:r w:rsidR="00B704A4">
        <w:t xml:space="preserve"> </w:t>
      </w:r>
      <w:r>
        <w:t>nach</w:t>
      </w:r>
      <w:r w:rsidR="00B704A4">
        <w:t xml:space="preserve"> </w:t>
      </w:r>
      <w:r>
        <w:t>Leib</w:t>
      </w:r>
      <w:r w:rsidR="00B704A4">
        <w:t xml:space="preserve"> </w:t>
      </w:r>
      <w:r>
        <w:t>und</w:t>
      </w:r>
      <w:r w:rsidR="00B704A4">
        <w:t xml:space="preserve"> </w:t>
      </w:r>
      <w:r>
        <w:t>Seele</w:t>
      </w:r>
      <w:r w:rsidR="00B704A4">
        <w:t xml:space="preserve"> </w:t>
      </w:r>
      <w:r>
        <w:t>Gutes</w:t>
      </w:r>
      <w:r w:rsidR="00B704A4">
        <w:t xml:space="preserve"> </w:t>
      </w:r>
      <w:r>
        <w:t>genießt,</w:t>
      </w:r>
      <w:r w:rsidR="00B704A4">
        <w:t xml:space="preserve"> </w:t>
      </w:r>
      <w:r>
        <w:t>verdankt</w:t>
      </w:r>
      <w:r w:rsidR="00B704A4">
        <w:t xml:space="preserve"> </w:t>
      </w:r>
      <w:r>
        <w:t>er</w:t>
      </w:r>
      <w:r w:rsidR="00B704A4">
        <w:t xml:space="preserve"> </w:t>
      </w:r>
      <w:r>
        <w:t>derselben.</w:t>
      </w:r>
      <w:r w:rsidR="00B704A4">
        <w:t xml:space="preserve"> </w:t>
      </w:r>
      <w:r>
        <w:t>Aber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doch</w:t>
      </w:r>
      <w:r w:rsidR="00B704A4">
        <w:t xml:space="preserve"> </w:t>
      </w:r>
      <w:r>
        <w:t>weit</w:t>
      </w:r>
      <w:r w:rsidR="00B704A4">
        <w:t xml:space="preserve"> </w:t>
      </w:r>
      <w:r>
        <w:t>weniger</w:t>
      </w:r>
      <w:r w:rsidR="00B704A4">
        <w:t xml:space="preserve"> </w:t>
      </w:r>
      <w:r>
        <w:t>als</w:t>
      </w:r>
      <w:r w:rsidR="00B704A4">
        <w:t xml:space="preserve"> </w:t>
      </w:r>
      <w:r>
        <w:t>Gnade.</w:t>
      </w:r>
      <w:r w:rsidR="00B704A4">
        <w:t xml:space="preserve"> </w:t>
      </w:r>
      <w:r>
        <w:t>Unter</w:t>
      </w:r>
      <w:r w:rsidR="00B704A4">
        <w:t xml:space="preserve"> </w:t>
      </w:r>
      <w:r>
        <w:t>der</w:t>
      </w:r>
      <w:r w:rsidR="00B704A4">
        <w:t xml:space="preserve"> </w:t>
      </w:r>
      <w:r>
        <w:t>Güte</w:t>
      </w:r>
      <w:r w:rsidR="00B704A4">
        <w:t xml:space="preserve"> </w:t>
      </w:r>
      <w:r>
        <w:t>Gottes</w:t>
      </w:r>
      <w:r w:rsidR="00B704A4">
        <w:t xml:space="preserve"> </w:t>
      </w:r>
      <w:r>
        <w:t>häuft</w:t>
      </w:r>
      <w:r w:rsidR="00B704A4">
        <w:t xml:space="preserve"> </w:t>
      </w:r>
      <w:r>
        <w:t>sich</w:t>
      </w:r>
      <w:r w:rsidR="00B704A4">
        <w:t xml:space="preserve"> </w:t>
      </w:r>
      <w:r>
        <w:t>der</w:t>
      </w:r>
      <w:r w:rsidR="00B704A4">
        <w:t xml:space="preserve"> </w:t>
      </w:r>
      <w:r>
        <w:t>Mensch,</w:t>
      </w:r>
      <w:r w:rsidR="00B704A4">
        <w:t xml:space="preserve"> </w:t>
      </w:r>
      <w:r>
        <w:t>der</w:t>
      </w:r>
      <w:r w:rsidR="00B704A4">
        <w:t xml:space="preserve"> </w:t>
      </w:r>
      <w:r>
        <w:t>sie</w:t>
      </w:r>
      <w:r w:rsidR="00B704A4">
        <w:t xml:space="preserve"> </w:t>
      </w:r>
      <w:r>
        <w:t>nicht</w:t>
      </w:r>
      <w:r w:rsidR="00B704A4">
        <w:t xml:space="preserve"> </w:t>
      </w:r>
      <w:proofErr w:type="gramStart"/>
      <w:r>
        <w:t>anschauet</w:t>
      </w:r>
      <w:proofErr w:type="gramEnd"/>
      <w:r w:rsidR="00B704A4">
        <w:t xml:space="preserve"> </w:t>
      </w:r>
      <w:r>
        <w:t>und</w:t>
      </w:r>
      <w:r w:rsidR="00B704A4">
        <w:t xml:space="preserve"> </w:t>
      </w:r>
      <w:r>
        <w:t>sich</w:t>
      </w:r>
      <w:r w:rsidR="00B704A4">
        <w:t xml:space="preserve"> </w:t>
      </w:r>
      <w:r>
        <w:t>zur</w:t>
      </w:r>
      <w:r w:rsidR="00B704A4">
        <w:t xml:space="preserve"> </w:t>
      </w:r>
      <w:r>
        <w:t>Bekehrung</w:t>
      </w:r>
      <w:r w:rsidR="00B704A4">
        <w:t xml:space="preserve"> </w:t>
      </w:r>
      <w:r>
        <w:t>leiten</w:t>
      </w:r>
      <w:r w:rsidR="00B704A4">
        <w:t xml:space="preserve"> </w:t>
      </w:r>
      <w:proofErr w:type="spellStart"/>
      <w:r>
        <w:t>läßt</w:t>
      </w:r>
      <w:proofErr w:type="spellEnd"/>
      <w:r>
        <w:t>,</w:t>
      </w:r>
      <w:r w:rsidR="00B704A4">
        <w:t xml:space="preserve"> </w:t>
      </w:r>
      <w:r>
        <w:t>Zorn</w:t>
      </w:r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Tag</w:t>
      </w:r>
      <w:r w:rsidR="00B704A4">
        <w:t xml:space="preserve"> </w:t>
      </w:r>
      <w:r>
        <w:t>des</w:t>
      </w:r>
      <w:r w:rsidR="00B704A4">
        <w:t xml:space="preserve"> </w:t>
      </w:r>
      <w:r>
        <w:t>Zorns.</w:t>
      </w:r>
      <w:r w:rsidR="00B704A4">
        <w:t xml:space="preserve"> </w:t>
      </w:r>
      <w:r>
        <w:t>Über</w:t>
      </w:r>
      <w:r w:rsidR="00B704A4">
        <w:t xml:space="preserve"> </w:t>
      </w:r>
      <w:r>
        <w:t>jenem</w:t>
      </w:r>
      <w:r w:rsidR="00B704A4">
        <w:t xml:space="preserve"> </w:t>
      </w:r>
      <w:r>
        <w:t>reichen</w:t>
      </w:r>
      <w:r w:rsidR="00B704A4">
        <w:t xml:space="preserve"> </w:t>
      </w:r>
      <w:r>
        <w:t>Manne</w:t>
      </w:r>
      <w:r w:rsidR="00B704A4">
        <w:t xml:space="preserve"> </w:t>
      </w:r>
      <w:r>
        <w:t>war</w:t>
      </w:r>
      <w:r w:rsidR="00B704A4">
        <w:t xml:space="preserve"> </w:t>
      </w:r>
      <w:r>
        <w:t>die</w:t>
      </w:r>
      <w:r w:rsidR="00B704A4">
        <w:t xml:space="preserve"> </w:t>
      </w:r>
      <w:r>
        <w:t>Güte</w:t>
      </w:r>
      <w:r w:rsidR="00B704A4">
        <w:t xml:space="preserve"> </w:t>
      </w:r>
      <w:r>
        <w:t>Gottes</w:t>
      </w:r>
      <w:r w:rsidR="00B704A4">
        <w:t xml:space="preserve"> </w:t>
      </w:r>
      <w:r>
        <w:t>so</w:t>
      </w:r>
      <w:r w:rsidR="00B704A4">
        <w:t xml:space="preserve"> </w:t>
      </w:r>
      <w:r>
        <w:t>groß,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alle</w:t>
      </w:r>
      <w:r w:rsidR="00B704A4">
        <w:t xml:space="preserve"> </w:t>
      </w:r>
      <w:r>
        <w:t>Tage</w:t>
      </w:r>
      <w:r w:rsidR="00B704A4">
        <w:t xml:space="preserve"> </w:t>
      </w:r>
      <w:r>
        <w:t>herrlich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Freuden</w:t>
      </w:r>
      <w:r w:rsidR="00B704A4">
        <w:t xml:space="preserve"> </w:t>
      </w:r>
      <w:r>
        <w:t>lebte.</w:t>
      </w:r>
      <w:r w:rsidR="00B704A4">
        <w:t xml:space="preserve"> </w:t>
      </w:r>
      <w:r>
        <w:t>Am</w:t>
      </w:r>
      <w:r w:rsidR="00B704A4">
        <w:t xml:space="preserve"> </w:t>
      </w:r>
      <w:r>
        <w:t>Ende</w:t>
      </w:r>
      <w:r w:rsidR="00B704A4">
        <w:t xml:space="preserve"> </w:t>
      </w:r>
      <w:r>
        <w:t>aber</w:t>
      </w:r>
      <w:r w:rsidR="00B704A4">
        <w:t xml:space="preserve"> </w:t>
      </w:r>
      <w:r>
        <w:t>kam</w:t>
      </w:r>
      <w:r w:rsidR="00B704A4">
        <w:t xml:space="preserve"> </w:t>
      </w:r>
      <w:r>
        <w:t>er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Ort</w:t>
      </w:r>
      <w:r w:rsidR="00B704A4">
        <w:t xml:space="preserve"> </w:t>
      </w:r>
      <w:r>
        <w:t>der</w:t>
      </w:r>
      <w:r w:rsidR="00B704A4">
        <w:t xml:space="preserve"> </w:t>
      </w:r>
      <w:r>
        <w:t>Qual,</w:t>
      </w:r>
      <w:r w:rsidR="00B704A4">
        <w:t xml:space="preserve"> </w:t>
      </w:r>
      <w:r>
        <w:t>wo</w:t>
      </w:r>
      <w:r w:rsidR="00B704A4">
        <w:t xml:space="preserve"> </w:t>
      </w:r>
      <w:r>
        <w:t>die</w:t>
      </w:r>
      <w:r w:rsidR="00B704A4">
        <w:t xml:space="preserve"> </w:t>
      </w:r>
      <w:r>
        <w:t>Güte</w:t>
      </w:r>
      <w:r w:rsidR="00B704A4">
        <w:t xml:space="preserve"> </w:t>
      </w:r>
      <w:r>
        <w:t>auch</w:t>
      </w:r>
      <w:r w:rsidR="00B704A4">
        <w:t xml:space="preserve"> </w:t>
      </w:r>
      <w:r>
        <w:t>nicht</w:t>
      </w:r>
      <w:r w:rsidR="00B704A4">
        <w:t xml:space="preserve"> </w:t>
      </w:r>
      <w:r>
        <w:t>einmal</w:t>
      </w:r>
      <w:r w:rsidR="00B704A4">
        <w:t xml:space="preserve"> </w:t>
      </w:r>
      <w:r>
        <w:t>einige</w:t>
      </w:r>
      <w:r w:rsidR="00B704A4">
        <w:t xml:space="preserve"> </w:t>
      </w:r>
      <w:r>
        <w:t>Tropfen</w:t>
      </w:r>
      <w:r w:rsidR="00B704A4">
        <w:t xml:space="preserve"> </w:t>
      </w:r>
      <w:r>
        <w:t>Wasser</w:t>
      </w:r>
      <w:r w:rsidR="00B704A4">
        <w:t xml:space="preserve"> </w:t>
      </w:r>
      <w:r>
        <w:t>mehr</w:t>
      </w:r>
      <w:r w:rsidR="00B704A4">
        <w:t xml:space="preserve"> </w:t>
      </w:r>
      <w:r>
        <w:t>für</w:t>
      </w:r>
      <w:r w:rsidR="00B704A4">
        <w:t xml:space="preserve"> </w:t>
      </w:r>
      <w:r>
        <w:t>ihn</w:t>
      </w:r>
      <w:r w:rsidR="00B704A4">
        <w:t xml:space="preserve"> </w:t>
      </w:r>
      <w:r>
        <w:t>übrig</w:t>
      </w:r>
      <w:r w:rsidR="00B704A4">
        <w:t xml:space="preserve"> </w:t>
      </w:r>
      <w:r>
        <w:t>hatte.</w:t>
      </w:r>
      <w:r w:rsidR="00B704A4">
        <w:t xml:space="preserve"> </w:t>
      </w:r>
      <w:r>
        <w:t>Die</w:t>
      </w:r>
      <w:r w:rsidR="00B704A4">
        <w:t xml:space="preserve"> </w:t>
      </w:r>
      <w:r>
        <w:t>Güte</w:t>
      </w:r>
      <w:r w:rsidR="00B704A4">
        <w:t xml:space="preserve"> </w:t>
      </w:r>
      <w:r>
        <w:t>läuft</w:t>
      </w:r>
      <w:r w:rsidR="00B704A4">
        <w:t xml:space="preserve"> </w:t>
      </w:r>
      <w:r>
        <w:t>zu</w:t>
      </w:r>
      <w:r w:rsidR="00B704A4">
        <w:t xml:space="preserve"> </w:t>
      </w:r>
      <w:r>
        <w:t>Ende,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nie,</w:t>
      </w:r>
      <w:r w:rsidR="00B704A4">
        <w:t xml:space="preserve"> </w:t>
      </w:r>
      <w:r>
        <w:t>sondern</w:t>
      </w:r>
      <w:r w:rsidR="00B704A4">
        <w:t xml:space="preserve"> </w:t>
      </w:r>
      <w:r>
        <w:t>steigert</w:t>
      </w:r>
      <w:r w:rsidR="00B704A4">
        <w:t xml:space="preserve"> </w:t>
      </w:r>
      <w:r>
        <w:t>sich.</w:t>
      </w:r>
      <w:r w:rsidR="00B704A4">
        <w:t xml:space="preserve"> </w:t>
      </w:r>
      <w:r>
        <w:t>Gnade</w:t>
      </w:r>
      <w:r w:rsidR="00B704A4">
        <w:t xml:space="preserve"> </w:t>
      </w:r>
      <w:r>
        <w:t>und</w:t>
      </w:r>
      <w:r w:rsidR="00B704A4">
        <w:t xml:space="preserve"> </w:t>
      </w:r>
      <w:r>
        <w:t>eigenes</w:t>
      </w:r>
      <w:r w:rsidR="00B704A4">
        <w:t xml:space="preserve"> </w:t>
      </w:r>
      <w:r>
        <w:t>Recht</w:t>
      </w:r>
      <w:r w:rsidR="00B704A4">
        <w:t xml:space="preserve"> </w:t>
      </w:r>
      <w:r>
        <w:t>bilden</w:t>
      </w:r>
      <w:r w:rsidR="00B704A4">
        <w:t xml:space="preserve"> </w:t>
      </w:r>
      <w:r>
        <w:t>einen</w:t>
      </w:r>
      <w:r w:rsidR="00B704A4">
        <w:t xml:space="preserve"> </w:t>
      </w:r>
      <w:r>
        <w:t>Gegensatz,</w:t>
      </w:r>
      <w:r w:rsidR="00B704A4">
        <w:t xml:space="preserve"> </w:t>
      </w:r>
      <w:r>
        <w:t>wovon</w:t>
      </w:r>
      <w:r w:rsidR="00B704A4">
        <w:t xml:space="preserve"> </w:t>
      </w:r>
      <w:r>
        <w:t>das</w:t>
      </w:r>
      <w:r w:rsidR="00B704A4">
        <w:t xml:space="preserve"> </w:t>
      </w:r>
      <w:r>
        <w:t>Eine</w:t>
      </w:r>
      <w:r w:rsidR="00B704A4">
        <w:t xml:space="preserve"> </w:t>
      </w:r>
      <w:r>
        <w:t>das</w:t>
      </w:r>
      <w:r w:rsidR="00B704A4">
        <w:t xml:space="preserve"> </w:t>
      </w:r>
      <w:proofErr w:type="spellStart"/>
      <w:r>
        <w:t>Andere</w:t>
      </w:r>
      <w:proofErr w:type="spellEnd"/>
      <w:r w:rsidR="00B704A4">
        <w:t xml:space="preserve"> </w:t>
      </w:r>
      <w:r>
        <w:t>aufhebt.</w:t>
      </w:r>
      <w:r w:rsidR="00B704A4">
        <w:t xml:space="preserve"> </w:t>
      </w:r>
      <w:r>
        <w:t>Wenn</w:t>
      </w:r>
      <w:r w:rsidR="00B704A4">
        <w:t xml:space="preserve"> </w:t>
      </w:r>
      <w:r>
        <w:t>David</w:t>
      </w:r>
      <w:r w:rsidR="00B704A4">
        <w:t xml:space="preserve"> Psalm </w:t>
      </w:r>
      <w:r>
        <w:t>101</w:t>
      </w:r>
      <w:r w:rsidR="00B704A4">
        <w:t xml:space="preserve"> </w:t>
      </w:r>
      <w:r>
        <w:t>sagt:</w:t>
      </w:r>
      <w:r w:rsidR="00B704A4">
        <w:t xml:space="preserve"> </w:t>
      </w:r>
      <w:r>
        <w:t>„Von</w:t>
      </w:r>
      <w:r w:rsidR="00B704A4">
        <w:t xml:space="preserve"> </w:t>
      </w:r>
      <w:r>
        <w:t>Gnade</w:t>
      </w:r>
      <w:r w:rsidR="00B704A4">
        <w:t xml:space="preserve"> </w:t>
      </w:r>
      <w:r>
        <w:t>und</w:t>
      </w:r>
      <w:r w:rsidR="00B704A4">
        <w:t xml:space="preserve"> </w:t>
      </w:r>
      <w:r>
        <w:t>Recht</w:t>
      </w:r>
      <w:r w:rsidR="00B704A4">
        <w:t xml:space="preserve"> </w:t>
      </w:r>
      <w:r>
        <w:t>will</w:t>
      </w:r>
      <w:r w:rsidR="00B704A4">
        <w:t xml:space="preserve"> </w:t>
      </w:r>
      <w:r>
        <w:t>ich</w:t>
      </w:r>
      <w:r w:rsidR="00B704A4">
        <w:t xml:space="preserve"> </w:t>
      </w:r>
      <w:r>
        <w:t>singen“,</w:t>
      </w:r>
      <w:r w:rsidR="00B704A4">
        <w:t xml:space="preserve"> </w:t>
      </w:r>
      <w:r>
        <w:t>so</w:t>
      </w:r>
      <w:r w:rsidR="00B704A4">
        <w:t xml:space="preserve"> </w:t>
      </w:r>
      <w:r>
        <w:t>meint</w:t>
      </w:r>
      <w:r w:rsidR="00B704A4">
        <w:t xml:space="preserve"> </w:t>
      </w:r>
      <w:r>
        <w:t>er</w:t>
      </w:r>
      <w:r w:rsidR="00B704A4">
        <w:t xml:space="preserve"> </w:t>
      </w:r>
      <w:r>
        <w:t>das</w:t>
      </w:r>
      <w:r w:rsidR="00B704A4">
        <w:t xml:space="preserve"> </w:t>
      </w:r>
      <w:r>
        <w:t>nämliche</w:t>
      </w:r>
      <w:r w:rsidR="00B704A4">
        <w:t xml:space="preserve"> </w:t>
      </w:r>
      <w:r>
        <w:t>Recht,</w:t>
      </w:r>
      <w:r w:rsidR="00B704A4">
        <w:t xml:space="preserve"> </w:t>
      </w:r>
      <w:r>
        <w:t>wovon</w:t>
      </w:r>
      <w:r w:rsidR="00B704A4">
        <w:t xml:space="preserve"> </w:t>
      </w:r>
      <w:r>
        <w:t>Jesaias</w:t>
      </w:r>
      <w:r w:rsidR="00B704A4">
        <w:t xml:space="preserve"> </w:t>
      </w:r>
      <w:r>
        <w:t>sagt:</w:t>
      </w:r>
      <w:r w:rsidR="00B704A4">
        <w:t xml:space="preserve"> </w:t>
      </w:r>
      <w:r>
        <w:t>„Zion</w:t>
      </w:r>
      <w:r w:rsidR="00B704A4">
        <w:t xml:space="preserve"> </w:t>
      </w:r>
      <w:r>
        <w:t>wird</w:t>
      </w:r>
      <w:r w:rsidR="00B704A4">
        <w:t xml:space="preserve"> </w:t>
      </w:r>
      <w:r>
        <w:t>dadurch</w:t>
      </w:r>
      <w:r w:rsidR="00B704A4">
        <w:t xml:space="preserve"> </w:t>
      </w:r>
      <w:r>
        <w:t>erlöset“,</w:t>
      </w:r>
      <w:r w:rsidR="00B704A4">
        <w:t xml:space="preserve"> </w:t>
      </w:r>
      <w:r>
        <w:t>und</w:t>
      </w:r>
      <w:r w:rsidR="00B704A4">
        <w:t xml:space="preserve"> </w:t>
      </w:r>
      <w:r>
        <w:t>Johannes:</w:t>
      </w:r>
      <w:r w:rsidR="00B704A4">
        <w:t xml:space="preserve"> </w:t>
      </w:r>
      <w:r>
        <w:t>„Er</w:t>
      </w:r>
      <w:r w:rsidR="00B704A4">
        <w:t xml:space="preserve"> </w:t>
      </w:r>
      <w:r>
        <w:t>ist</w:t>
      </w:r>
      <w:r w:rsidR="00B704A4">
        <w:t xml:space="preserve"> </w:t>
      </w:r>
      <w:r>
        <w:t>gerecht,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uns</w:t>
      </w:r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r w:rsidR="00BF1E37">
        <w:t>vergibt</w:t>
      </w:r>
      <w:r>
        <w:t>“,</w:t>
      </w:r>
      <w:r w:rsidR="00B704A4">
        <w:t xml:space="preserve"> </w:t>
      </w:r>
      <w:r>
        <w:t>ja</w:t>
      </w:r>
      <w:r w:rsidR="00B704A4">
        <w:t xml:space="preserve"> </w:t>
      </w:r>
      <w:r>
        <w:t>Paulus:</w:t>
      </w:r>
      <w:r w:rsidR="00B704A4">
        <w:t xml:space="preserve"> </w:t>
      </w:r>
      <w:r>
        <w:t>„Er</w:t>
      </w:r>
      <w:r w:rsidR="00B704A4">
        <w:t xml:space="preserve"> </w:t>
      </w:r>
      <w:r>
        <w:t>erweiset</w:t>
      </w:r>
      <w:r w:rsidR="00B704A4">
        <w:t xml:space="preserve"> </w:t>
      </w:r>
      <w:r>
        <w:t>seine</w:t>
      </w:r>
      <w:r w:rsidR="00B704A4">
        <w:t xml:space="preserve"> </w:t>
      </w:r>
      <w:r>
        <w:t>Gerechtigkeit</w:t>
      </w:r>
      <w:r w:rsidR="00B704A4">
        <w:t xml:space="preserve"> </w:t>
      </w:r>
      <w:r>
        <w:t>in</w:t>
      </w:r>
      <w:r w:rsidR="00B704A4">
        <w:t xml:space="preserve"> </w:t>
      </w:r>
      <w:r>
        <w:lastRenderedPageBreak/>
        <w:t>Vergebung</w:t>
      </w:r>
      <w:r w:rsidR="00B704A4">
        <w:t xml:space="preserve"> </w:t>
      </w:r>
      <w:r>
        <w:t>der</w:t>
      </w:r>
      <w:r w:rsidR="00B704A4">
        <w:t xml:space="preserve"> </w:t>
      </w:r>
      <w:r>
        <w:t>Sünden.“</w:t>
      </w:r>
      <w:r w:rsidR="00B704A4">
        <w:t xml:space="preserve"> </w:t>
      </w:r>
      <w:r>
        <w:t>Wer</w:t>
      </w:r>
      <w:r w:rsidR="00B704A4">
        <w:t xml:space="preserve"> </w:t>
      </w:r>
      <w:r>
        <w:t>aber</w:t>
      </w:r>
      <w:r w:rsidR="00B704A4">
        <w:t xml:space="preserve"> </w:t>
      </w:r>
      <w:r>
        <w:t>auf</w:t>
      </w:r>
      <w:r w:rsidR="00B704A4">
        <w:t xml:space="preserve"> </w:t>
      </w:r>
      <w:r>
        <w:t>ein</w:t>
      </w:r>
      <w:r w:rsidR="00B704A4">
        <w:t xml:space="preserve"> </w:t>
      </w:r>
      <w:r>
        <w:t>Recht</w:t>
      </w:r>
      <w:r w:rsidR="00B704A4">
        <w:t xml:space="preserve"> </w:t>
      </w:r>
      <w:r>
        <w:t>außer</w:t>
      </w:r>
      <w:r w:rsidR="00B704A4">
        <w:t xml:space="preserve"> </w:t>
      </w:r>
      <w:r>
        <w:t>dem</w:t>
      </w:r>
      <w:r w:rsidR="00B704A4">
        <w:t xml:space="preserve"> </w:t>
      </w:r>
      <w:r>
        <w:t>Blute</w:t>
      </w:r>
      <w:r w:rsidR="00B704A4">
        <w:t xml:space="preserve"> </w:t>
      </w:r>
      <w:r>
        <w:t>Christi</w:t>
      </w:r>
      <w:r w:rsidR="00B704A4">
        <w:t xml:space="preserve"> </w:t>
      </w:r>
      <w:r>
        <w:t>sich</w:t>
      </w:r>
      <w:r w:rsidR="00B704A4">
        <w:t xml:space="preserve"> </w:t>
      </w:r>
      <w:proofErr w:type="gramStart"/>
      <w:r>
        <w:t>stützet</w:t>
      </w:r>
      <w:proofErr w:type="gramEnd"/>
      <w:r>
        <w:t>,</w:t>
      </w:r>
      <w:r w:rsidR="00B704A4">
        <w:t xml:space="preserve"> </w:t>
      </w:r>
      <w:r>
        <w:t>der</w:t>
      </w:r>
      <w:r w:rsidR="00B704A4">
        <w:t xml:space="preserve"> </w:t>
      </w:r>
      <w:r>
        <w:t>fährt</w:t>
      </w:r>
      <w:r w:rsidR="00B704A4">
        <w:t xml:space="preserve"> </w:t>
      </w:r>
      <w:r>
        <w:t>übel,</w:t>
      </w:r>
      <w:r w:rsidR="00B704A4">
        <w:t xml:space="preserve"> </w:t>
      </w:r>
      <w:r>
        <w:t>wie</w:t>
      </w:r>
      <w:r w:rsidR="00B704A4">
        <w:t xml:space="preserve"> </w:t>
      </w:r>
      <w:r>
        <w:t>geneigt</w:t>
      </w:r>
      <w:r w:rsidR="00B704A4">
        <w:t xml:space="preserve"> </w:t>
      </w:r>
      <w:r>
        <w:t>der</w:t>
      </w:r>
      <w:r w:rsidR="00B704A4">
        <w:t xml:space="preserve"> </w:t>
      </w:r>
      <w:r>
        <w:t>selbstgerechte</w:t>
      </w:r>
      <w:r w:rsidR="00B704A4">
        <w:t xml:space="preserve"> </w:t>
      </w:r>
      <w:r>
        <w:t>Mensch</w:t>
      </w:r>
      <w:r w:rsidR="00B704A4">
        <w:t xml:space="preserve"> </w:t>
      </w:r>
      <w:r>
        <w:t>auch</w:t>
      </w:r>
      <w:r w:rsidR="00B704A4">
        <w:t xml:space="preserve"> </w:t>
      </w:r>
      <w:r>
        <w:t>dazu</w:t>
      </w:r>
      <w:r w:rsidR="00B704A4">
        <w:t xml:space="preserve"> </w:t>
      </w:r>
      <w:r>
        <w:t>ist.</w:t>
      </w:r>
      <w:r w:rsidR="00B704A4">
        <w:t xml:space="preserve"> </w:t>
      </w:r>
      <w:r>
        <w:t>Der</w:t>
      </w:r>
      <w:r w:rsidR="00B704A4">
        <w:t xml:space="preserve"> </w:t>
      </w:r>
      <w:r>
        <w:t>Anspruchsrechte</w:t>
      </w:r>
      <w:r w:rsidR="00B704A4">
        <w:t xml:space="preserve"> </w:t>
      </w:r>
      <w:r>
        <w:t>aber,</w:t>
      </w:r>
      <w:r w:rsidR="00B704A4">
        <w:t xml:space="preserve"> </w:t>
      </w:r>
      <w:r>
        <w:t>welche</w:t>
      </w:r>
      <w:r w:rsidR="00B704A4">
        <w:t xml:space="preserve"> </w:t>
      </w:r>
      <w:r>
        <w:t>dies</w:t>
      </w:r>
      <w:r w:rsidR="00B704A4">
        <w:t xml:space="preserve"> </w:t>
      </w:r>
      <w:r>
        <w:t>Blut</w:t>
      </w:r>
      <w:r w:rsidR="00B704A4">
        <w:t xml:space="preserve"> </w:t>
      </w:r>
      <w:r>
        <w:t>dem</w:t>
      </w:r>
      <w:r w:rsidR="00B704A4">
        <w:t xml:space="preserve"> </w:t>
      </w:r>
      <w:r>
        <w:t>bußfertigen</w:t>
      </w:r>
      <w:r w:rsidR="00B704A4">
        <w:t xml:space="preserve"> </w:t>
      </w:r>
      <w:r>
        <w:t>Sündern</w:t>
      </w:r>
      <w:r w:rsidR="00B704A4">
        <w:t xml:space="preserve"> </w:t>
      </w:r>
      <w:r>
        <w:t>an</w:t>
      </w:r>
      <w:r w:rsidR="00B704A4">
        <w:t xml:space="preserve"> </w:t>
      </w:r>
      <w:r>
        <w:t>Gottes</w:t>
      </w:r>
      <w:r w:rsidR="00B704A4">
        <w:t xml:space="preserve"> </w:t>
      </w:r>
      <w:r>
        <w:t>Liebe</w:t>
      </w:r>
      <w:r w:rsidR="00B704A4">
        <w:t xml:space="preserve"> </w:t>
      </w:r>
      <w:proofErr w:type="spellStart"/>
      <w:r>
        <w:t>giebt</w:t>
      </w:r>
      <w:proofErr w:type="spellEnd"/>
      <w:r>
        <w:t>,</w:t>
      </w:r>
      <w:r w:rsidR="00B704A4">
        <w:t xml:space="preserve"> </w:t>
      </w:r>
      <w:r>
        <w:t>rühmt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im</w:t>
      </w:r>
      <w:r w:rsidR="00B704A4">
        <w:t xml:space="preserve"> </w:t>
      </w:r>
      <w:r>
        <w:t>Glauben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freudig</w:t>
      </w:r>
      <w:r w:rsidR="00B704A4">
        <w:t xml:space="preserve"> </w:t>
      </w:r>
      <w:r>
        <w:t>und</w:t>
      </w:r>
      <w:r w:rsidR="00B704A4">
        <w:t xml:space="preserve"> </w:t>
      </w:r>
      <w:r>
        <w:t>kühn.</w:t>
      </w:r>
      <w:r w:rsidR="00B704A4">
        <w:t xml:space="preserve"> </w:t>
      </w:r>
      <w:r>
        <w:t>Gnade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Gegensatz</w:t>
      </w:r>
      <w:r w:rsidR="00B704A4">
        <w:t xml:space="preserve"> </w:t>
      </w:r>
      <w:r>
        <w:t>gegen</w:t>
      </w:r>
      <w:r w:rsidR="00B704A4">
        <w:t xml:space="preserve"> </w:t>
      </w:r>
      <w:r>
        <w:t>Verdienst.</w:t>
      </w:r>
      <w:r w:rsidR="00B704A4">
        <w:t xml:space="preserve"> </w:t>
      </w:r>
      <w:r>
        <w:t>Ich</w:t>
      </w:r>
      <w:r w:rsidR="00B704A4">
        <w:t xml:space="preserve"> </w:t>
      </w:r>
      <w:r>
        <w:t>bemerke,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Verdienst</w:t>
      </w:r>
      <w:r w:rsidR="00B704A4">
        <w:t xml:space="preserve"> </w:t>
      </w:r>
      <w:r>
        <w:t>wohl</w:t>
      </w:r>
      <w:r w:rsidR="00B704A4">
        <w:t xml:space="preserve"> </w:t>
      </w:r>
      <w:r>
        <w:t>in</w:t>
      </w:r>
      <w:r w:rsidR="00B704A4">
        <w:t xml:space="preserve"> </w:t>
      </w:r>
      <w:r>
        <w:t>unserer</w:t>
      </w:r>
      <w:r w:rsidR="00B704A4">
        <w:t xml:space="preserve"> </w:t>
      </w:r>
      <w:r>
        <w:t>Bibelübersetzung,</w:t>
      </w:r>
      <w:r w:rsidR="00B704A4">
        <w:t xml:space="preserve"> </w:t>
      </w:r>
      <w:r>
        <w:t>nicht</w:t>
      </w:r>
      <w:r w:rsidR="00B704A4">
        <w:t xml:space="preserve"> </w:t>
      </w:r>
      <w:r>
        <w:t>aber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neutestamentlichen</w:t>
      </w:r>
      <w:r w:rsidR="00B704A4">
        <w:t xml:space="preserve"> </w:t>
      </w:r>
      <w:r>
        <w:t>Schriften</w:t>
      </w:r>
      <w:r w:rsidR="00B704A4">
        <w:t xml:space="preserve"> </w:t>
      </w:r>
      <w:r>
        <w:t>selbst</w:t>
      </w:r>
      <w:r w:rsidR="00B704A4">
        <w:t xml:space="preserve"> </w:t>
      </w:r>
      <w:r>
        <w:t>vorkommt,</w:t>
      </w:r>
      <w:r w:rsidR="00B704A4">
        <w:t xml:space="preserve"> </w:t>
      </w:r>
      <w:r>
        <w:t>sondern</w:t>
      </w:r>
      <w:r w:rsidR="00B704A4">
        <w:t xml:space="preserve"> </w:t>
      </w:r>
      <w:r>
        <w:t>da</w:t>
      </w:r>
      <w:r w:rsidR="00B704A4">
        <w:t xml:space="preserve"> </w:t>
      </w:r>
      <w:r>
        <w:t>heißt</w:t>
      </w:r>
      <w:r w:rsidR="00B704A4">
        <w:t xml:space="preserve"> </w:t>
      </w:r>
      <w:r>
        <w:t>es</w:t>
      </w:r>
      <w:r w:rsidR="00B704A4">
        <w:t xml:space="preserve"> </w:t>
      </w:r>
      <w:r>
        <w:t>Werk.</w:t>
      </w:r>
      <w:r w:rsidR="00B704A4">
        <w:t xml:space="preserve"> </w:t>
      </w:r>
      <w:r>
        <w:t>Den</w:t>
      </w:r>
      <w:r w:rsidR="00B704A4">
        <w:t xml:space="preserve"> </w:t>
      </w:r>
      <w:r>
        <w:t>Gegensatz</w:t>
      </w:r>
      <w:r w:rsidR="00B704A4">
        <w:t xml:space="preserve"> </w:t>
      </w:r>
      <w:r>
        <w:t>zwischen</w:t>
      </w:r>
      <w:r w:rsidR="00B704A4">
        <w:t xml:space="preserve"> </w:t>
      </w:r>
      <w:r>
        <w:t>Werk</w:t>
      </w:r>
      <w:r w:rsidR="00B704A4">
        <w:t xml:space="preserve"> </w:t>
      </w:r>
      <w:r>
        <w:t>oder</w:t>
      </w:r>
      <w:r w:rsidR="00B704A4">
        <w:t xml:space="preserve"> </w:t>
      </w:r>
      <w:r>
        <w:t>Verdienst</w:t>
      </w:r>
      <w:r w:rsidR="00B704A4">
        <w:t xml:space="preserve"> </w:t>
      </w:r>
      <w:r>
        <w:t>und</w:t>
      </w:r>
      <w:r w:rsidR="00B704A4">
        <w:t xml:space="preserve"> </w:t>
      </w:r>
      <w:r>
        <w:t>Gnade</w:t>
      </w:r>
      <w:r w:rsidR="00B704A4">
        <w:t xml:space="preserve"> </w:t>
      </w:r>
      <w:r>
        <w:t>hebt</w:t>
      </w:r>
      <w:r w:rsidR="00B704A4">
        <w:t xml:space="preserve"> </w:t>
      </w:r>
      <w:r>
        <w:t>der</w:t>
      </w:r>
      <w:r w:rsidR="00B704A4">
        <w:t xml:space="preserve"> </w:t>
      </w:r>
      <w:r>
        <w:t>Apostel</w:t>
      </w:r>
      <w:r w:rsidR="00B704A4">
        <w:t xml:space="preserve"> </w:t>
      </w:r>
      <w:r>
        <w:t>besonders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Dilemma</w:t>
      </w:r>
      <w:r w:rsidR="00B704A4">
        <w:t xml:space="preserve"> Römer </w:t>
      </w:r>
      <w:r>
        <w:t>11</w:t>
      </w:r>
      <w:r w:rsidR="00B704A4">
        <w:t xml:space="preserve">, 6 </w:t>
      </w:r>
      <w:r>
        <w:t>hervor,</w:t>
      </w:r>
      <w:r w:rsidR="00B704A4">
        <w:t xml:space="preserve"> </w:t>
      </w:r>
      <w:r>
        <w:t>wo</w:t>
      </w:r>
      <w:r w:rsidR="00B704A4">
        <w:t xml:space="preserve"> </w:t>
      </w:r>
      <w:r>
        <w:t>er</w:t>
      </w:r>
      <w:r w:rsidR="00B704A4">
        <w:t xml:space="preserve"> </w:t>
      </w:r>
      <w:r>
        <w:t>sagt:</w:t>
      </w:r>
      <w:r w:rsidR="00B704A4">
        <w:t xml:space="preserve"> </w:t>
      </w:r>
      <w:r>
        <w:t>„Ist</w:t>
      </w:r>
      <w:r w:rsidR="00B704A4">
        <w:t xml:space="preserve"> </w:t>
      </w:r>
      <w:r>
        <w:t>es</w:t>
      </w:r>
      <w:r w:rsidR="00B704A4">
        <w:t xml:space="preserve"> </w:t>
      </w:r>
      <w:r>
        <w:t>aus</w:t>
      </w:r>
      <w:r w:rsidR="00B704A4">
        <w:t xml:space="preserve"> </w:t>
      </w:r>
      <w:r>
        <w:t>Gnaden,</w:t>
      </w:r>
      <w:r w:rsidR="00B704A4">
        <w:t xml:space="preserve"> </w:t>
      </w:r>
      <w:r>
        <w:t>so</w:t>
      </w:r>
      <w:r w:rsidR="00B704A4">
        <w:t xml:space="preserve"> </w:t>
      </w:r>
      <w:r>
        <w:t>ist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Werk,</w:t>
      </w:r>
      <w:r w:rsidR="00B704A4">
        <w:t xml:space="preserve"> </w:t>
      </w:r>
      <w:r>
        <w:t>sonst</w:t>
      </w:r>
      <w:r w:rsidR="00B704A4">
        <w:t xml:space="preserve"> </w:t>
      </w:r>
      <w:r>
        <w:t>würde</w:t>
      </w:r>
      <w:r w:rsidR="00B704A4">
        <w:t xml:space="preserve"> </w:t>
      </w:r>
      <w:r>
        <w:t>Gnade</w:t>
      </w:r>
      <w:r w:rsidR="00B704A4">
        <w:t xml:space="preserve"> </w:t>
      </w:r>
      <w:r>
        <w:t>nicht</w:t>
      </w:r>
      <w:r w:rsidR="00B704A4">
        <w:t xml:space="preserve"> </w:t>
      </w:r>
      <w:r>
        <w:t>Gnade</w:t>
      </w:r>
      <w:r w:rsidR="00B704A4">
        <w:t xml:space="preserve"> </w:t>
      </w:r>
      <w:r>
        <w:t>sein.</w:t>
      </w:r>
      <w:r w:rsidR="00B704A4">
        <w:t xml:space="preserve"> </w:t>
      </w:r>
      <w:r>
        <w:t>ist</w:t>
      </w:r>
      <w:r w:rsidR="00B704A4">
        <w:t xml:space="preserve"> </w:t>
      </w:r>
      <w:r>
        <w:t>es</w:t>
      </w:r>
      <w:r w:rsidR="00B704A4">
        <w:t xml:space="preserve"> </w:t>
      </w:r>
      <w:r>
        <w:t>aber</w:t>
      </w:r>
      <w:r w:rsidR="00B704A4">
        <w:t xml:space="preserve"> </w:t>
      </w:r>
      <w:r>
        <w:t>aus</w:t>
      </w:r>
      <w:r w:rsidR="00B704A4">
        <w:t xml:space="preserve"> </w:t>
      </w:r>
      <w:r>
        <w:t>Werken,</w:t>
      </w:r>
      <w:r w:rsidR="00B704A4">
        <w:t xml:space="preserve"> </w:t>
      </w:r>
      <w:r>
        <w:t>so</w:t>
      </w:r>
      <w:r w:rsidR="00B704A4">
        <w:t xml:space="preserve"> </w:t>
      </w:r>
      <w:r>
        <w:t>ist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Gnade,</w:t>
      </w:r>
      <w:r w:rsidR="00B704A4">
        <w:t xml:space="preserve"> </w:t>
      </w:r>
      <w:r>
        <w:t>sonst</w:t>
      </w:r>
      <w:r w:rsidR="00B704A4">
        <w:t xml:space="preserve"> </w:t>
      </w:r>
      <w:r>
        <w:t>wäre</w:t>
      </w:r>
      <w:r w:rsidR="00B704A4">
        <w:t xml:space="preserve"> </w:t>
      </w:r>
      <w:r>
        <w:t>das</w:t>
      </w:r>
      <w:r w:rsidR="00B704A4">
        <w:t xml:space="preserve"> </w:t>
      </w:r>
      <w:r>
        <w:t>Werk</w:t>
      </w:r>
      <w:r w:rsidR="00B704A4">
        <w:t xml:space="preserve"> </w:t>
      </w:r>
      <w:r>
        <w:t>nicht</w:t>
      </w:r>
      <w:r w:rsidR="00B704A4">
        <w:t xml:space="preserve"> </w:t>
      </w:r>
      <w:r>
        <w:t>Werk.“</w:t>
      </w:r>
      <w:r w:rsidR="00B704A4">
        <w:t xml:space="preserve"> </w:t>
      </w:r>
    </w:p>
    <w:p w14:paraId="0FC08F81" w14:textId="21682401" w:rsidR="00C0241B" w:rsidRDefault="00C0241B" w:rsidP="00C0241B">
      <w:pPr>
        <w:pStyle w:val="StandardWeb"/>
      </w:pPr>
      <w:r>
        <w:t>Der</w:t>
      </w:r>
      <w:r w:rsidR="00B704A4">
        <w:t xml:space="preserve"> </w:t>
      </w:r>
      <w:r>
        <w:t>Apostel</w:t>
      </w:r>
      <w:r w:rsidR="00B704A4">
        <w:t xml:space="preserve"> </w:t>
      </w:r>
      <w:r>
        <w:t>erläutert</w:t>
      </w:r>
      <w:r w:rsidR="00B704A4">
        <w:t xml:space="preserve"> </w:t>
      </w:r>
      <w:r>
        <w:t>dies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Exempel</w:t>
      </w:r>
      <w:r w:rsidR="00B704A4">
        <w:t xml:space="preserve"> </w:t>
      </w:r>
      <w:r>
        <w:t>Jakobs</w:t>
      </w:r>
      <w:r w:rsidR="00B704A4">
        <w:t xml:space="preserve"> </w:t>
      </w:r>
      <w:r>
        <w:t>und</w:t>
      </w:r>
      <w:r w:rsidR="00B704A4">
        <w:t xml:space="preserve"> </w:t>
      </w:r>
      <w:r>
        <w:t>Esaus,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sagt:</w:t>
      </w:r>
      <w:r w:rsidR="00B704A4">
        <w:t xml:space="preserve"> </w:t>
      </w:r>
      <w:r>
        <w:t>Ehe</w:t>
      </w:r>
      <w:r w:rsidR="00B704A4">
        <w:t xml:space="preserve"> </w:t>
      </w:r>
      <w:r>
        <w:t>die</w:t>
      </w:r>
      <w:r w:rsidR="00B704A4">
        <w:t xml:space="preserve"> </w:t>
      </w:r>
      <w:r>
        <w:t>Kinder</w:t>
      </w:r>
      <w:r w:rsidR="00B704A4">
        <w:t xml:space="preserve"> </w:t>
      </w:r>
      <w:r>
        <w:t>geboren</w:t>
      </w:r>
      <w:r w:rsidR="00B704A4">
        <w:t xml:space="preserve"> </w:t>
      </w:r>
      <w:r>
        <w:t>waren</w:t>
      </w:r>
      <w:r w:rsidR="00B704A4">
        <w:t xml:space="preserve"> </w:t>
      </w:r>
      <w:r>
        <w:t>und</w:t>
      </w:r>
      <w:r w:rsidR="00B704A4">
        <w:t xml:space="preserve"> </w:t>
      </w:r>
      <w:r>
        <w:t>weder</w:t>
      </w:r>
      <w:r w:rsidR="00B704A4">
        <w:t xml:space="preserve"> </w:t>
      </w:r>
      <w:r>
        <w:t>Gutes</w:t>
      </w:r>
      <w:r w:rsidR="00B704A4">
        <w:t xml:space="preserve"> </w:t>
      </w:r>
      <w:r>
        <w:t>noch</w:t>
      </w:r>
      <w:r w:rsidR="00B704A4">
        <w:t xml:space="preserve"> </w:t>
      </w:r>
      <w:r>
        <w:t>Böses</w:t>
      </w:r>
      <w:r w:rsidR="00B704A4">
        <w:t xml:space="preserve"> </w:t>
      </w:r>
      <w:proofErr w:type="spellStart"/>
      <w:r>
        <w:t>gethan</w:t>
      </w:r>
      <w:proofErr w:type="spellEnd"/>
      <w:r w:rsidR="00B704A4">
        <w:t xml:space="preserve"> </w:t>
      </w:r>
      <w:r>
        <w:t>hatten</w:t>
      </w:r>
      <w:r w:rsidR="00B704A4">
        <w:t xml:space="preserve"> </w:t>
      </w:r>
      <w:proofErr w:type="spellStart"/>
      <w:r>
        <w:t>u.s.w</w:t>
      </w:r>
      <w:proofErr w:type="spellEnd"/>
      <w:r>
        <w:t>.</w:t>
      </w:r>
      <w:r w:rsidR="00B704A4">
        <w:t xml:space="preserve"> </w:t>
      </w:r>
      <w:r>
        <w:t>So</w:t>
      </w:r>
      <w:r w:rsidR="00B704A4">
        <w:t xml:space="preserve"> </w:t>
      </w:r>
      <w:r>
        <w:t>liegt</w:t>
      </w:r>
      <w:r w:rsidR="00B704A4">
        <w:t xml:space="preserve"> </w:t>
      </w:r>
      <w:r>
        <w:t>es</w:t>
      </w:r>
      <w:r w:rsidR="00B704A4">
        <w:t xml:space="preserve"> </w:t>
      </w:r>
      <w:r>
        <w:t>nun</w:t>
      </w:r>
      <w:r w:rsidR="00B704A4">
        <w:t xml:space="preserve"> </w:t>
      </w:r>
      <w:r>
        <w:t>nicht</w:t>
      </w:r>
      <w:r w:rsidR="00B704A4">
        <w:t xml:space="preserve"> </w:t>
      </w:r>
      <w:r>
        <w:t>an</w:t>
      </w:r>
      <w:r w:rsidR="00B704A4">
        <w:t xml:space="preserve"> </w:t>
      </w:r>
      <w:r>
        <w:t>jemands</w:t>
      </w:r>
      <w:r w:rsidR="00B704A4">
        <w:t xml:space="preserve"> </w:t>
      </w:r>
      <w:r>
        <w:t>wollen</w:t>
      </w:r>
      <w:r w:rsidR="00B704A4">
        <w:t xml:space="preserve"> </w:t>
      </w:r>
      <w:r>
        <w:t>oder</w:t>
      </w:r>
      <w:r w:rsidR="00B704A4">
        <w:t xml:space="preserve"> </w:t>
      </w:r>
      <w:r>
        <w:t>Laufen,</w:t>
      </w:r>
      <w:r w:rsidR="00B704A4">
        <w:t xml:space="preserve"> </w:t>
      </w:r>
      <w:r>
        <w:t>sondern</w:t>
      </w:r>
      <w:r w:rsidR="00B704A4">
        <w:t xml:space="preserve"> </w:t>
      </w:r>
      <w:r>
        <w:t>an</w:t>
      </w:r>
      <w:r w:rsidR="00B704A4">
        <w:t xml:space="preserve"> </w:t>
      </w:r>
      <w:r>
        <w:t>Gottes</w:t>
      </w:r>
      <w:r w:rsidR="00B704A4">
        <w:t xml:space="preserve"> </w:t>
      </w:r>
      <w:r>
        <w:t>Erbarmen.</w:t>
      </w:r>
      <w:r w:rsidR="00B704A4">
        <w:t xml:space="preserve"> </w:t>
      </w:r>
      <w:r>
        <w:t>Er</w:t>
      </w:r>
      <w:r w:rsidR="00B704A4">
        <w:t xml:space="preserve"> </w:t>
      </w:r>
      <w:r>
        <w:t>hat</w:t>
      </w:r>
      <w:r w:rsidR="00B704A4">
        <w:t xml:space="preserve"> </w:t>
      </w:r>
      <w:r>
        <w:t>uns</w:t>
      </w:r>
      <w:r w:rsidR="00B704A4">
        <w:t xml:space="preserve"> </w:t>
      </w:r>
      <w:r>
        <w:t>selig</w:t>
      </w:r>
      <w:r w:rsidR="00B704A4">
        <w:t xml:space="preserve"> </w:t>
      </w:r>
      <w:r>
        <w:t>gemacht</w:t>
      </w:r>
      <w:r w:rsidR="00B704A4">
        <w:t xml:space="preserve"> </w:t>
      </w:r>
      <w:r>
        <w:t>und</w:t>
      </w:r>
      <w:r w:rsidR="00B704A4">
        <w:t xml:space="preserve"> </w:t>
      </w:r>
      <w:r>
        <w:t>berufen,</w:t>
      </w:r>
      <w:r w:rsidR="00B704A4">
        <w:t xml:space="preserve"> </w:t>
      </w:r>
      <w:r>
        <w:t>nicht</w:t>
      </w:r>
      <w:r w:rsidR="00B704A4">
        <w:t xml:space="preserve"> </w:t>
      </w:r>
      <w:r>
        <w:t>um</w:t>
      </w:r>
      <w:r w:rsidR="00B704A4">
        <w:t xml:space="preserve"> </w:t>
      </w:r>
      <w:r>
        <w:t>der</w:t>
      </w:r>
      <w:r w:rsidR="00B704A4">
        <w:t xml:space="preserve"> </w:t>
      </w:r>
      <w:r>
        <w:t>Werke</w:t>
      </w:r>
      <w:r w:rsidR="00B704A4">
        <w:t xml:space="preserve"> </w:t>
      </w:r>
      <w:r>
        <w:t>willen</w:t>
      </w:r>
      <w:r w:rsidR="00B704A4">
        <w:t xml:space="preserve"> </w:t>
      </w:r>
      <w:r>
        <w:t>der</w:t>
      </w:r>
      <w:r w:rsidR="00B704A4">
        <w:t xml:space="preserve"> </w:t>
      </w:r>
      <w:r>
        <w:t>Gerechtigkeit,</w:t>
      </w:r>
      <w:r w:rsidR="00B704A4">
        <w:t xml:space="preserve"> </w:t>
      </w:r>
      <w:r>
        <w:t>die</w:t>
      </w:r>
      <w:r w:rsidR="00B704A4">
        <w:t xml:space="preserve"> </w:t>
      </w:r>
      <w:r>
        <w:t>wir</w:t>
      </w:r>
      <w:r w:rsidR="00B704A4">
        <w:t xml:space="preserve"> </w:t>
      </w:r>
      <w:proofErr w:type="spellStart"/>
      <w:r>
        <w:t>gethan</w:t>
      </w:r>
      <w:proofErr w:type="spellEnd"/>
      <w:r w:rsidR="00B704A4">
        <w:t xml:space="preserve"> </w:t>
      </w:r>
      <w:r>
        <w:t>hatten,</w:t>
      </w:r>
      <w:r w:rsidR="00B704A4">
        <w:t xml:space="preserve"> </w:t>
      </w:r>
      <w:r>
        <w:t>sondern</w:t>
      </w:r>
      <w:r w:rsidR="00B704A4">
        <w:t xml:space="preserve"> </w:t>
      </w:r>
      <w:r>
        <w:t>nach</w:t>
      </w:r>
      <w:r w:rsidR="00B704A4">
        <w:t xml:space="preserve"> </w:t>
      </w:r>
      <w:r>
        <w:t>seinem</w:t>
      </w:r>
      <w:r w:rsidR="00B704A4">
        <w:t xml:space="preserve"> </w:t>
      </w:r>
      <w:r>
        <w:t>Vorsatz</w:t>
      </w:r>
      <w:r w:rsidR="00B704A4">
        <w:t xml:space="preserve"> </w:t>
      </w:r>
      <w:r>
        <w:t>und</w:t>
      </w:r>
      <w:r w:rsidR="00B704A4">
        <w:t xml:space="preserve"> </w:t>
      </w:r>
      <w:r>
        <w:t>seiner</w:t>
      </w:r>
      <w:r w:rsidR="00B704A4">
        <w:t xml:space="preserve"> </w:t>
      </w:r>
      <w:r>
        <w:t>Gnade.</w:t>
      </w:r>
      <w:r w:rsidR="00B704A4">
        <w:t xml:space="preserve"> </w:t>
      </w:r>
      <w:r>
        <w:t>Und</w:t>
      </w:r>
      <w:r w:rsidR="00B704A4">
        <w:t xml:space="preserve"> </w:t>
      </w:r>
      <w:r>
        <w:t>selbst</w:t>
      </w:r>
      <w:r w:rsidR="00B704A4">
        <w:t xml:space="preserve"> </w:t>
      </w:r>
      <w:r>
        <w:t>zu</w:t>
      </w:r>
      <w:r w:rsidR="00B704A4">
        <w:t xml:space="preserve"> </w:t>
      </w:r>
      <w:r>
        <w:t>Mose.</w:t>
      </w:r>
      <w:r w:rsidR="00B704A4">
        <w:t xml:space="preserve"> </w:t>
      </w:r>
      <w:r>
        <w:t>Wem</w:t>
      </w:r>
      <w:r w:rsidR="00B704A4">
        <w:t xml:space="preserve"> </w:t>
      </w:r>
      <w:r>
        <w:t>ich</w:t>
      </w:r>
      <w:r w:rsidR="00B704A4">
        <w:t xml:space="preserve"> </w:t>
      </w:r>
      <w:r>
        <w:t>gnädig</w:t>
      </w:r>
      <w:r w:rsidR="00B704A4">
        <w:t xml:space="preserve"> </w:t>
      </w:r>
      <w:r>
        <w:t>bin,</w:t>
      </w:r>
      <w:r w:rsidR="00B704A4">
        <w:t xml:space="preserve"> </w:t>
      </w:r>
      <w:r>
        <w:t>dem</w:t>
      </w:r>
      <w:r w:rsidR="00B704A4">
        <w:t xml:space="preserve"> </w:t>
      </w:r>
      <w:r>
        <w:t>bin</w:t>
      </w:r>
      <w:r w:rsidR="00B704A4">
        <w:t xml:space="preserve"> </w:t>
      </w:r>
      <w:r>
        <w:t>ich</w:t>
      </w:r>
      <w:r w:rsidR="00B704A4">
        <w:t xml:space="preserve"> </w:t>
      </w:r>
      <w:r>
        <w:t>gnädig,</w:t>
      </w:r>
      <w:r w:rsidR="00B704A4">
        <w:t xml:space="preserve"> </w:t>
      </w:r>
      <w:r>
        <w:t>und</w:t>
      </w:r>
      <w:r w:rsidR="00B704A4">
        <w:t xml:space="preserve"> </w:t>
      </w:r>
      <w:r>
        <w:t>wes</w:t>
      </w:r>
      <w:r w:rsidR="00B704A4">
        <w:t xml:space="preserve"> </w:t>
      </w:r>
      <w:r>
        <w:t>ich</w:t>
      </w:r>
      <w:r w:rsidR="00B704A4">
        <w:t xml:space="preserve"> </w:t>
      </w:r>
      <w:r>
        <w:t>mich</w:t>
      </w:r>
      <w:r w:rsidR="00B704A4">
        <w:t xml:space="preserve"> </w:t>
      </w:r>
      <w:r>
        <w:t>erbarme,</w:t>
      </w:r>
      <w:r w:rsidR="00B704A4">
        <w:t xml:space="preserve"> </w:t>
      </w:r>
      <w:r>
        <w:t>des</w:t>
      </w:r>
      <w:r w:rsidR="00B704A4">
        <w:t xml:space="preserve"> </w:t>
      </w:r>
      <w:r>
        <w:t>erbarme</w:t>
      </w:r>
      <w:r w:rsidR="00B704A4">
        <w:t xml:space="preserve"> </w:t>
      </w:r>
      <w:r>
        <w:t>ich</w:t>
      </w:r>
      <w:r w:rsidR="00B704A4">
        <w:t xml:space="preserve"> </w:t>
      </w:r>
      <w:r>
        <w:t>mich.</w:t>
      </w:r>
      <w:r w:rsidR="00B704A4">
        <w:t xml:space="preserve"> </w:t>
      </w:r>
    </w:p>
    <w:p w14:paraId="694DF891" w14:textId="3E95D953" w:rsidR="00C0241B" w:rsidRDefault="00C0241B" w:rsidP="00C0241B">
      <w:pPr>
        <w:pStyle w:val="StandardWeb"/>
      </w:pPr>
      <w:proofErr w:type="spellStart"/>
      <w:r>
        <w:t>Welch</w:t>
      </w:r>
      <w:proofErr w:type="spellEnd"/>
      <w:r>
        <w:t>'</w:t>
      </w:r>
      <w:r w:rsidR="00B704A4">
        <w:t xml:space="preserve"> </w:t>
      </w:r>
      <w:r>
        <w:t>ein</w:t>
      </w:r>
      <w:r w:rsidR="00B704A4">
        <w:t xml:space="preserve"> </w:t>
      </w:r>
      <w:r>
        <w:t>ungemeiner</w:t>
      </w:r>
      <w:r w:rsidR="00B704A4">
        <w:t xml:space="preserve"> </w:t>
      </w:r>
      <w:r>
        <w:t>Trost-</w:t>
      </w:r>
      <w:r w:rsidR="00B704A4">
        <w:t xml:space="preserve"> </w:t>
      </w:r>
      <w:r>
        <w:t>und</w:t>
      </w:r>
      <w:r w:rsidR="00B704A4">
        <w:t xml:space="preserve"> </w:t>
      </w:r>
      <w:r>
        <w:t>Glaubensgrund</w:t>
      </w:r>
      <w:r w:rsidR="00B704A4">
        <w:t xml:space="preserve"> </w:t>
      </w:r>
      <w:r>
        <w:t>liegt</w:t>
      </w:r>
      <w:r w:rsidR="00B704A4">
        <w:t xml:space="preserve"> </w:t>
      </w:r>
      <w:r>
        <w:t>aber</w:t>
      </w:r>
      <w:r w:rsidR="00B704A4">
        <w:t xml:space="preserve"> </w:t>
      </w:r>
      <w:r>
        <w:t>in</w:t>
      </w:r>
      <w:r w:rsidR="00B704A4">
        <w:t xml:space="preserve"> </w:t>
      </w:r>
      <w:r>
        <w:t>diesem</w:t>
      </w:r>
      <w:r w:rsidR="00B704A4">
        <w:t xml:space="preserve"> </w:t>
      </w:r>
      <w:r>
        <w:t>Gegensatze</w:t>
      </w:r>
      <w:r w:rsidR="00B704A4">
        <w:t xml:space="preserve"> </w:t>
      </w:r>
      <w:r>
        <w:t>der</w:t>
      </w:r>
      <w:r w:rsidR="00B704A4">
        <w:t xml:space="preserve"> </w:t>
      </w:r>
      <w:r>
        <w:t>Werke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für</w:t>
      </w:r>
      <w:r w:rsidR="00B704A4">
        <w:t xml:space="preserve"> </w:t>
      </w:r>
      <w:r>
        <w:t>alle</w:t>
      </w:r>
      <w:r w:rsidR="00B704A4">
        <w:t xml:space="preserve"> </w:t>
      </w:r>
      <w:r>
        <w:t>diejenigen,</w:t>
      </w:r>
      <w:r w:rsidR="00B704A4">
        <w:t xml:space="preserve"> </w:t>
      </w:r>
      <w:r>
        <w:t>die</w:t>
      </w:r>
      <w:r w:rsidR="00B704A4">
        <w:t xml:space="preserve"> </w:t>
      </w:r>
      <w:r>
        <w:t>so</w:t>
      </w:r>
      <w:r w:rsidR="00B704A4">
        <w:t xml:space="preserve"> </w:t>
      </w:r>
      <w:r>
        <w:t>verarmt</w:t>
      </w:r>
      <w:r w:rsidR="00B704A4">
        <w:t xml:space="preserve"> </w:t>
      </w:r>
      <w:r>
        <w:t>sind,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ihrerseits</w:t>
      </w:r>
      <w:r w:rsidR="00B704A4">
        <w:t xml:space="preserve"> </w:t>
      </w:r>
      <w:r>
        <w:t>keinen</w:t>
      </w:r>
      <w:r w:rsidR="00B704A4">
        <w:t xml:space="preserve"> </w:t>
      </w:r>
      <w:r>
        <w:t>Vorrat</w:t>
      </w:r>
      <w:r w:rsidR="00B704A4">
        <w:t xml:space="preserve"> </w:t>
      </w:r>
      <w:r>
        <w:t>von</w:t>
      </w:r>
      <w:r w:rsidR="00B704A4">
        <w:t xml:space="preserve"> </w:t>
      </w:r>
      <w:r>
        <w:t>guten</w:t>
      </w:r>
      <w:r w:rsidR="00B704A4">
        <w:t xml:space="preserve"> </w:t>
      </w:r>
      <w:r>
        <w:t>Werken,</w:t>
      </w:r>
      <w:r w:rsidR="00B704A4">
        <w:t xml:space="preserve"> </w:t>
      </w:r>
      <w:r>
        <w:t>Kräften</w:t>
      </w:r>
      <w:r w:rsidR="00B704A4">
        <w:t xml:space="preserve"> </w:t>
      </w:r>
      <w:r>
        <w:t>und</w:t>
      </w:r>
      <w:r w:rsidR="00B704A4">
        <w:t xml:space="preserve"> </w:t>
      </w:r>
      <w:r>
        <w:t>Gesinnungen</w:t>
      </w:r>
      <w:r w:rsidR="00B704A4">
        <w:t xml:space="preserve"> </w:t>
      </w:r>
      <w:r>
        <w:t>aufzuweisen</w:t>
      </w:r>
      <w:r w:rsidR="00B704A4">
        <w:t xml:space="preserve"> </w:t>
      </w:r>
      <w:r>
        <w:t>haben,</w:t>
      </w:r>
      <w:r w:rsidR="00B704A4">
        <w:t xml:space="preserve"> </w:t>
      </w:r>
      <w:r>
        <w:t>worauf</w:t>
      </w:r>
      <w:r w:rsidR="00B704A4">
        <w:t xml:space="preserve"> </w:t>
      </w:r>
      <w:r>
        <w:t>sie</w:t>
      </w:r>
      <w:r w:rsidR="00B704A4">
        <w:t xml:space="preserve"> </w:t>
      </w:r>
      <w:r>
        <w:t>ihren</w:t>
      </w:r>
      <w:r w:rsidR="00B704A4">
        <w:t xml:space="preserve"> </w:t>
      </w:r>
      <w:r>
        <w:t>Hoffnungsanker</w:t>
      </w:r>
      <w:r w:rsidR="00B704A4">
        <w:t xml:space="preserve"> </w:t>
      </w:r>
      <w:r>
        <w:t>senken</w:t>
      </w:r>
      <w:r w:rsidR="00B704A4">
        <w:t xml:space="preserve"> </w:t>
      </w:r>
      <w:r>
        <w:t>können,</w:t>
      </w:r>
      <w:r w:rsidR="00B704A4">
        <w:t xml:space="preserve"> </w:t>
      </w:r>
      <w:r>
        <w:t>wenn</w:t>
      </w:r>
      <w:r w:rsidR="00B704A4">
        <w:t xml:space="preserve"> </w:t>
      </w:r>
      <w:r>
        <w:t>sie</w:t>
      </w:r>
      <w:r w:rsidR="00B704A4">
        <w:t xml:space="preserve"> </w:t>
      </w:r>
      <w:r>
        <w:t>sehen,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derer</w:t>
      </w:r>
      <w:r w:rsidR="00B704A4">
        <w:t xml:space="preserve"> </w:t>
      </w:r>
      <w:r>
        <w:t>auch</w:t>
      </w:r>
      <w:r w:rsidR="00B704A4">
        <w:t xml:space="preserve"> </w:t>
      </w:r>
      <w:r>
        <w:t>nicht</w:t>
      </w:r>
      <w:r w:rsidR="00B704A4">
        <w:t xml:space="preserve"> </w:t>
      </w:r>
      <w:r>
        <w:t>bedarf,</w:t>
      </w:r>
      <w:r w:rsidR="00B704A4">
        <w:t xml:space="preserve"> </w:t>
      </w:r>
      <w:r>
        <w:t>sondern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die</w:t>
      </w:r>
      <w:r w:rsidR="00B704A4">
        <w:t xml:space="preserve"> </w:t>
      </w:r>
      <w:r>
        <w:t>Gnade,</w:t>
      </w:r>
      <w:r w:rsidR="00B704A4">
        <w:t xml:space="preserve"> </w:t>
      </w:r>
      <w:r>
        <w:t>eben</w:t>
      </w:r>
      <w:r w:rsidR="00B704A4">
        <w:t xml:space="preserve"> </w:t>
      </w:r>
      <w:r>
        <w:t>weil</w:t>
      </w:r>
      <w:r w:rsidR="00B704A4">
        <w:t xml:space="preserve"> </w:t>
      </w:r>
      <w:r>
        <w:t>sie</w:t>
      </w:r>
      <w:r w:rsidR="00B704A4">
        <w:t xml:space="preserve"> </w:t>
      </w:r>
      <w:r>
        <w:t>das</w:t>
      </w:r>
      <w:r w:rsidR="00B704A4">
        <w:t xml:space="preserve"> </w:t>
      </w:r>
      <w:r>
        <w:t>ist,</w:t>
      </w:r>
      <w:r w:rsidR="00B704A4">
        <w:t xml:space="preserve"> </w:t>
      </w:r>
      <w:r>
        <w:t>Hoffnungsgrund</w:t>
      </w:r>
      <w:r w:rsidR="00B704A4">
        <w:t xml:space="preserve"> </w:t>
      </w:r>
      <w:r>
        <w:t>genug</w:t>
      </w:r>
      <w:r w:rsidR="00B704A4">
        <w:t xml:space="preserve"> </w:t>
      </w:r>
      <w:r>
        <w:t>darbietet.</w:t>
      </w:r>
      <w:r w:rsidR="00B704A4">
        <w:t xml:space="preserve"> </w:t>
      </w:r>
      <w:r>
        <w:t>Sie</w:t>
      </w:r>
      <w:r w:rsidR="00B704A4">
        <w:t xml:space="preserve"> </w:t>
      </w:r>
      <w:r>
        <w:t>gleicht</w:t>
      </w:r>
      <w:r w:rsidR="00B704A4">
        <w:t xml:space="preserve"> </w:t>
      </w:r>
      <w:r>
        <w:t>einem</w:t>
      </w:r>
      <w:r w:rsidR="00B704A4">
        <w:t xml:space="preserve"> </w:t>
      </w:r>
      <w:r>
        <w:t>Gewölbe,</w:t>
      </w:r>
      <w:r w:rsidR="00B704A4">
        <w:t xml:space="preserve"> </w:t>
      </w:r>
      <w:r>
        <w:t>das</w:t>
      </w:r>
      <w:r w:rsidR="00B704A4">
        <w:t xml:space="preserve"> </w:t>
      </w:r>
      <w:r>
        <w:t>eben</w:t>
      </w:r>
      <w:r w:rsidR="00B704A4">
        <w:t xml:space="preserve"> </w:t>
      </w:r>
      <w:r>
        <w:t>in</w:t>
      </w:r>
      <w:r w:rsidR="00B704A4">
        <w:t xml:space="preserve"> </w:t>
      </w:r>
      <w:r>
        <w:t>seiner</w:t>
      </w:r>
      <w:r w:rsidR="00B704A4">
        <w:t xml:space="preserve"> </w:t>
      </w:r>
      <w:r>
        <w:t>Wölbung</w:t>
      </w:r>
      <w:r w:rsidR="00B704A4">
        <w:t xml:space="preserve"> </w:t>
      </w:r>
      <w:r>
        <w:t>die</w:t>
      </w:r>
      <w:r w:rsidR="00B704A4">
        <w:t xml:space="preserve"> </w:t>
      </w:r>
      <w:r>
        <w:t>Kraft</w:t>
      </w:r>
      <w:r w:rsidR="00B704A4">
        <w:t xml:space="preserve"> </w:t>
      </w:r>
      <w:r>
        <w:t>hat,</w:t>
      </w:r>
      <w:r w:rsidR="00B704A4">
        <w:t xml:space="preserve"> </w:t>
      </w:r>
      <w:r>
        <w:t>die</w:t>
      </w:r>
      <w:r w:rsidR="00B704A4">
        <w:t xml:space="preserve"> </w:t>
      </w:r>
      <w:r>
        <w:t>schwersten</w:t>
      </w:r>
      <w:r w:rsidR="00B704A4">
        <w:t xml:space="preserve"> </w:t>
      </w:r>
      <w:r>
        <w:t>Lasten</w:t>
      </w:r>
      <w:r w:rsidR="00B704A4">
        <w:t xml:space="preserve"> </w:t>
      </w:r>
      <w:r>
        <w:t>zu</w:t>
      </w:r>
      <w:r w:rsidR="00B704A4">
        <w:t xml:space="preserve"> </w:t>
      </w:r>
      <w:r>
        <w:t>tragen,</w:t>
      </w:r>
      <w:r w:rsidR="00B704A4">
        <w:t xml:space="preserve"> </w:t>
      </w:r>
      <w:r>
        <w:t>ja</w:t>
      </w:r>
      <w:r w:rsidR="00B704A4">
        <w:t xml:space="preserve"> </w:t>
      </w:r>
      <w:r>
        <w:t>dadurch</w:t>
      </w:r>
      <w:r w:rsidR="00B704A4">
        <w:t xml:space="preserve"> </w:t>
      </w:r>
      <w:r>
        <w:t>nur</w:t>
      </w:r>
      <w:r w:rsidR="00B704A4">
        <w:t xml:space="preserve"> </w:t>
      </w:r>
      <w:r>
        <w:t>selbst</w:t>
      </w:r>
      <w:r w:rsidR="00B704A4">
        <w:t xml:space="preserve"> </w:t>
      </w:r>
      <w:r>
        <w:t>desto</w:t>
      </w:r>
      <w:r w:rsidR="00B704A4">
        <w:t xml:space="preserve"> </w:t>
      </w:r>
      <w:r>
        <w:t>fester</w:t>
      </w:r>
      <w:r w:rsidR="00B704A4">
        <w:t xml:space="preserve"> </w:t>
      </w:r>
      <w:r>
        <w:t>schließt.</w:t>
      </w:r>
      <w:r w:rsidR="00B704A4">
        <w:t xml:space="preserve"> </w:t>
      </w:r>
      <w:r>
        <w:t>O,</w:t>
      </w:r>
      <w:r w:rsidR="00B704A4">
        <w:t xml:space="preserve"> </w:t>
      </w:r>
      <w:r>
        <w:t>Gnade</w:t>
      </w:r>
      <w:r w:rsidR="00B704A4">
        <w:t xml:space="preserve"> </w:t>
      </w:r>
      <w:r>
        <w:t>als</w:t>
      </w:r>
      <w:r w:rsidR="00B704A4">
        <w:t xml:space="preserve"> </w:t>
      </w:r>
      <w:r>
        <w:t>Gnade</w:t>
      </w:r>
      <w:r w:rsidR="00B704A4">
        <w:t xml:space="preserve"> </w:t>
      </w:r>
      <w:r>
        <w:t>erkennen</w:t>
      </w:r>
      <w:r w:rsidR="00B704A4">
        <w:t xml:space="preserve"> </w:t>
      </w:r>
      <w:r>
        <w:t>und</w:t>
      </w:r>
      <w:r w:rsidR="00B704A4">
        <w:t xml:space="preserve"> </w:t>
      </w:r>
      <w:r>
        <w:t>ihr</w:t>
      </w:r>
      <w:r w:rsidR="00B704A4">
        <w:t xml:space="preserve"> </w:t>
      </w:r>
      <w:r>
        <w:t>trauen,</w:t>
      </w:r>
      <w:r w:rsidR="00B704A4">
        <w:t xml:space="preserve"> </w:t>
      </w:r>
      <w:r>
        <w:t>das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Grund</w:t>
      </w:r>
      <w:r w:rsidR="00B704A4">
        <w:t xml:space="preserve"> </w:t>
      </w:r>
      <w:r>
        <w:t>ohne</w:t>
      </w:r>
      <w:r w:rsidR="00B704A4">
        <w:t xml:space="preserve"> </w:t>
      </w:r>
      <w:r>
        <w:t>andern</w:t>
      </w:r>
      <w:r w:rsidR="00B704A4">
        <w:t xml:space="preserve"> </w:t>
      </w:r>
      <w:r>
        <w:t>Grund!</w:t>
      </w:r>
      <w:r w:rsidR="00B704A4">
        <w:t xml:space="preserve"> </w:t>
      </w:r>
    </w:p>
    <w:p w14:paraId="6F45AF0F" w14:textId="5FB6FFE8" w:rsidR="00C0241B" w:rsidRDefault="00C0241B" w:rsidP="00C0241B">
      <w:pPr>
        <w:pStyle w:val="StandardWeb"/>
      </w:pPr>
      <w:proofErr w:type="spellStart"/>
      <w:r>
        <w:t>Laßt</w:t>
      </w:r>
      <w:proofErr w:type="spellEnd"/>
      <w:r w:rsidR="00B704A4">
        <w:t xml:space="preserve"> </w:t>
      </w:r>
      <w:r>
        <w:t>mich</w:t>
      </w:r>
      <w:r w:rsidR="00B704A4">
        <w:t xml:space="preserve"> </w:t>
      </w:r>
      <w:r>
        <w:t>euch</w:t>
      </w:r>
      <w:r w:rsidR="00B704A4">
        <w:t xml:space="preserve"> </w:t>
      </w:r>
      <w:r>
        <w:t>noch</w:t>
      </w:r>
      <w:r w:rsidR="00B704A4">
        <w:t xml:space="preserve"> </w:t>
      </w:r>
      <w:r>
        <w:t>auf</w:t>
      </w:r>
      <w:r w:rsidR="00B704A4">
        <w:t xml:space="preserve"> </w:t>
      </w:r>
      <w:r>
        <w:t>einen</w:t>
      </w:r>
      <w:r w:rsidR="00B704A4">
        <w:t xml:space="preserve"> </w:t>
      </w:r>
      <w:r>
        <w:t>fünften</w:t>
      </w:r>
      <w:r w:rsidR="00B704A4">
        <w:t xml:space="preserve"> </w:t>
      </w:r>
      <w:r>
        <w:t>Gegensatz</w:t>
      </w:r>
      <w:r w:rsidR="00B704A4">
        <w:t xml:space="preserve"> </w:t>
      </w:r>
      <w:r>
        <w:t>aufmerksam</w:t>
      </w:r>
      <w:r w:rsidR="00B704A4">
        <w:t xml:space="preserve"> </w:t>
      </w:r>
      <w:r>
        <w:t>machen,</w:t>
      </w:r>
      <w:r w:rsidR="00B704A4">
        <w:t xml:space="preserve"> </w:t>
      </w:r>
      <w:r>
        <w:t>den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als</w:t>
      </w:r>
      <w:r w:rsidR="00B704A4">
        <w:t xml:space="preserve"> </w:t>
      </w:r>
      <w:r>
        <w:t>Quelle</w:t>
      </w:r>
      <w:r w:rsidR="00B704A4">
        <w:t xml:space="preserve"> </w:t>
      </w:r>
      <w:r>
        <w:t>gegen</w:t>
      </w:r>
      <w:r w:rsidR="00B704A4">
        <w:t xml:space="preserve"> </w:t>
      </w:r>
      <w:r>
        <w:t>den</w:t>
      </w:r>
      <w:r w:rsidR="00B704A4">
        <w:t xml:space="preserve"> </w:t>
      </w:r>
      <w:r>
        <w:t>freien</w:t>
      </w:r>
      <w:r w:rsidR="00B704A4">
        <w:t xml:space="preserve"> </w:t>
      </w:r>
      <w:r>
        <w:t>Willen</w:t>
      </w:r>
      <w:r w:rsidR="00B704A4">
        <w:t xml:space="preserve"> </w:t>
      </w:r>
      <w:r>
        <w:t>und</w:t>
      </w:r>
      <w:r w:rsidR="00B704A4">
        <w:t xml:space="preserve"> </w:t>
      </w:r>
      <w:r>
        <w:t>gegen</w:t>
      </w:r>
      <w:r w:rsidR="00B704A4">
        <w:t xml:space="preserve"> </w:t>
      </w:r>
      <w:r>
        <w:t>das</w:t>
      </w:r>
      <w:r w:rsidR="00B704A4">
        <w:t xml:space="preserve"> </w:t>
      </w:r>
      <w:r>
        <w:t>Gesetz</w:t>
      </w:r>
      <w:r w:rsidR="00B704A4">
        <w:t xml:space="preserve"> </w:t>
      </w:r>
      <w:r>
        <w:t>als</w:t>
      </w:r>
      <w:r w:rsidR="00B704A4">
        <w:t xml:space="preserve"> </w:t>
      </w:r>
      <w:r>
        <w:t>Form</w:t>
      </w:r>
      <w:r w:rsidR="00B704A4">
        <w:t xml:space="preserve"> </w:t>
      </w:r>
      <w:r>
        <w:t>bildet.</w:t>
      </w:r>
      <w:r w:rsidR="00B704A4">
        <w:t xml:space="preserve"> </w:t>
      </w:r>
      <w:r>
        <w:t>Unter</w:t>
      </w:r>
      <w:r w:rsidR="00B704A4">
        <w:t xml:space="preserve"> </w:t>
      </w:r>
      <w:r>
        <w:t>freiem</w:t>
      </w:r>
      <w:r w:rsidR="00B704A4">
        <w:t xml:space="preserve"> </w:t>
      </w:r>
      <w:r>
        <w:t>Willen</w:t>
      </w:r>
      <w:r w:rsidR="00B704A4">
        <w:t xml:space="preserve"> </w:t>
      </w:r>
      <w:r>
        <w:t>verstehen</w:t>
      </w:r>
      <w:r w:rsidR="00B704A4">
        <w:t xml:space="preserve"> </w:t>
      </w:r>
      <w:r>
        <w:t>diejenigen,</w:t>
      </w:r>
      <w:r w:rsidR="00B704A4">
        <w:t xml:space="preserve"> </w:t>
      </w:r>
      <w:r>
        <w:t>welche</w:t>
      </w:r>
      <w:r w:rsidR="00B704A4">
        <w:t xml:space="preserve"> </w:t>
      </w:r>
      <w:r>
        <w:t>dem</w:t>
      </w:r>
      <w:r w:rsidR="00B704A4">
        <w:t xml:space="preserve"> </w:t>
      </w:r>
      <w:r>
        <w:t>Menschen,</w:t>
      </w:r>
      <w:r w:rsidR="00B704A4">
        <w:t xml:space="preserve"> </w:t>
      </w:r>
      <w:r>
        <w:t>wie</w:t>
      </w:r>
      <w:r w:rsidR="00B704A4">
        <w:t xml:space="preserve"> </w:t>
      </w:r>
      <w:r>
        <w:t>er</w:t>
      </w:r>
      <w:r w:rsidR="00B704A4">
        <w:t xml:space="preserve"> </w:t>
      </w:r>
      <w:r>
        <w:t>jetzt</w:t>
      </w:r>
      <w:r w:rsidR="00B704A4">
        <w:t xml:space="preserve"> </w:t>
      </w:r>
      <w:r>
        <w:t>ist,</w:t>
      </w:r>
      <w:r w:rsidR="00B704A4">
        <w:t xml:space="preserve"> </w:t>
      </w:r>
      <w:r>
        <w:t>denselben</w:t>
      </w:r>
      <w:r w:rsidR="00B704A4">
        <w:t xml:space="preserve"> </w:t>
      </w:r>
      <w:r>
        <w:t>zuschreiben,</w:t>
      </w:r>
      <w:r w:rsidR="00B704A4">
        <w:t xml:space="preserve"> </w:t>
      </w:r>
      <w:r>
        <w:t>nicht,</w:t>
      </w:r>
      <w:r w:rsidR="00B704A4">
        <w:t xml:space="preserve"> </w:t>
      </w:r>
      <w:r>
        <w:t>wie</w:t>
      </w:r>
      <w:r w:rsidR="00B704A4">
        <w:t xml:space="preserve"> </w:t>
      </w:r>
      <w:r>
        <w:t>wir</w:t>
      </w:r>
      <w:r w:rsidR="00B704A4">
        <w:t xml:space="preserve"> </w:t>
      </w:r>
      <w:r>
        <w:t>alle,</w:t>
      </w:r>
      <w:r w:rsidR="00B704A4">
        <w:t xml:space="preserve"> </w:t>
      </w:r>
      <w:r>
        <w:t>die</w:t>
      </w:r>
      <w:r w:rsidR="00B704A4">
        <w:t xml:space="preserve"> </w:t>
      </w:r>
      <w:r>
        <w:t>Freiheit</w:t>
      </w:r>
      <w:r w:rsidR="00B704A4">
        <w:t xml:space="preserve"> </w:t>
      </w:r>
      <w:r>
        <w:t>vom</w:t>
      </w:r>
      <w:r w:rsidR="00B704A4">
        <w:t xml:space="preserve"> </w:t>
      </w:r>
      <w:r>
        <w:t>Zwange,</w:t>
      </w:r>
      <w:r w:rsidR="00B704A4">
        <w:t xml:space="preserve"> </w:t>
      </w:r>
      <w:r>
        <w:t>sondern</w:t>
      </w:r>
      <w:r w:rsidR="00B704A4">
        <w:t xml:space="preserve"> </w:t>
      </w:r>
      <w:r>
        <w:t>ein</w:t>
      </w:r>
      <w:r w:rsidR="00B704A4">
        <w:t xml:space="preserve"> </w:t>
      </w:r>
      <w:r>
        <w:t>Vermögen,</w:t>
      </w:r>
      <w:r w:rsidR="00B704A4">
        <w:t xml:space="preserve"> </w:t>
      </w:r>
      <w:r>
        <w:t>unabhängig</w:t>
      </w:r>
      <w:r w:rsidR="00B704A4">
        <w:t xml:space="preserve"> </w:t>
      </w:r>
      <w:r>
        <w:t>und</w:t>
      </w:r>
      <w:r w:rsidR="00B704A4">
        <w:t xml:space="preserve"> </w:t>
      </w:r>
      <w:r>
        <w:t>selbstständig</w:t>
      </w:r>
      <w:r w:rsidR="00B704A4">
        <w:t xml:space="preserve"> </w:t>
      </w:r>
      <w:r>
        <w:t>sich</w:t>
      </w:r>
      <w:r w:rsidR="00B704A4">
        <w:t xml:space="preserve"> </w:t>
      </w:r>
      <w:r>
        <w:t>zum</w:t>
      </w:r>
      <w:r w:rsidR="00B704A4">
        <w:t xml:space="preserve"> </w:t>
      </w:r>
      <w:r>
        <w:t>Guten</w:t>
      </w:r>
      <w:r w:rsidR="00B704A4">
        <w:t xml:space="preserve"> </w:t>
      </w:r>
      <w:r>
        <w:t>zu</w:t>
      </w:r>
      <w:r w:rsidR="00B704A4">
        <w:t xml:space="preserve"> </w:t>
      </w:r>
      <w:r>
        <w:t>entschließen</w:t>
      </w:r>
      <w:r w:rsidR="00B704A4">
        <w:t xml:space="preserve"> </w:t>
      </w:r>
      <w:r>
        <w:t>und</w:t>
      </w:r>
      <w:r w:rsidR="00B704A4">
        <w:t xml:space="preserve"> </w:t>
      </w:r>
      <w:r>
        <w:t>es</w:t>
      </w:r>
      <w:r w:rsidR="00B704A4">
        <w:t xml:space="preserve"> </w:t>
      </w:r>
      <w:r>
        <w:t>zu</w:t>
      </w:r>
      <w:r w:rsidR="00B704A4">
        <w:t xml:space="preserve"> </w:t>
      </w:r>
      <w:r>
        <w:t>üben,</w:t>
      </w:r>
      <w:r w:rsidR="00B704A4">
        <w:t xml:space="preserve"> </w:t>
      </w:r>
      <w:r>
        <w:t>das</w:t>
      </w:r>
      <w:r w:rsidR="00B704A4">
        <w:t xml:space="preserve"> </w:t>
      </w:r>
      <w:r>
        <w:t>Schlechte</w:t>
      </w:r>
      <w:r w:rsidR="00B704A4">
        <w:t xml:space="preserve"> </w:t>
      </w:r>
      <w:r>
        <w:t>aber</w:t>
      </w:r>
      <w:r w:rsidR="00B704A4">
        <w:t xml:space="preserve"> </w:t>
      </w:r>
      <w:r>
        <w:t>zu</w:t>
      </w:r>
      <w:r w:rsidR="00B704A4">
        <w:t xml:space="preserve"> </w:t>
      </w:r>
      <w:r>
        <w:t>meiden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unterlassen.</w:t>
      </w:r>
      <w:r w:rsidR="00B704A4">
        <w:t xml:space="preserve"> </w:t>
      </w:r>
      <w:r>
        <w:t>Das</w:t>
      </w:r>
      <w:r w:rsidR="00B704A4">
        <w:t xml:space="preserve"> </w:t>
      </w:r>
      <w:r>
        <w:t>Evangelium</w:t>
      </w:r>
      <w:r w:rsidR="00B704A4">
        <w:t xml:space="preserve"> </w:t>
      </w:r>
      <w:proofErr w:type="gramStart"/>
      <w:r>
        <w:t>weiset</w:t>
      </w:r>
      <w:proofErr w:type="gramEnd"/>
      <w:r w:rsidR="00B704A4">
        <w:t xml:space="preserve"> </w:t>
      </w:r>
      <w:r>
        <w:t>dies</w:t>
      </w:r>
      <w:r w:rsidR="00B704A4">
        <w:t xml:space="preserve"> </w:t>
      </w:r>
      <w:r>
        <w:t>gänzlich</w:t>
      </w:r>
      <w:r w:rsidR="00B704A4">
        <w:t xml:space="preserve"> </w:t>
      </w:r>
      <w:r>
        <w:t>zurück.</w:t>
      </w:r>
      <w:r w:rsidR="00B704A4">
        <w:t xml:space="preserve"> </w:t>
      </w:r>
      <w:r>
        <w:t>Es</w:t>
      </w:r>
      <w:r w:rsidR="00B704A4">
        <w:t xml:space="preserve"> </w:t>
      </w:r>
      <w:r>
        <w:t>lehrt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einen</w:t>
      </w:r>
      <w:r w:rsidR="00B704A4">
        <w:t xml:space="preserve"> </w:t>
      </w:r>
      <w:r>
        <w:t>Seite,</w:t>
      </w:r>
      <w:r w:rsidR="00B704A4">
        <w:t xml:space="preserve"> </w:t>
      </w:r>
      <w:r>
        <w:t>der</w:t>
      </w:r>
      <w:r w:rsidR="00B704A4">
        <w:t xml:space="preserve"> </w:t>
      </w:r>
      <w:r>
        <w:t>Mensch</w:t>
      </w:r>
      <w:r w:rsidR="00B704A4">
        <w:t xml:space="preserve"> </w:t>
      </w:r>
      <w:r>
        <w:t>sei</w:t>
      </w:r>
      <w:r w:rsidR="00B704A4">
        <w:t xml:space="preserve"> </w:t>
      </w:r>
      <w:r>
        <w:t>tot</w:t>
      </w:r>
      <w:r w:rsidR="00B704A4">
        <w:t xml:space="preserve"> </w:t>
      </w:r>
      <w:r>
        <w:t>in</w:t>
      </w:r>
      <w:r w:rsidR="00B704A4">
        <w:t xml:space="preserve"> </w:t>
      </w:r>
      <w:r>
        <w:t>Sünden</w:t>
      </w:r>
      <w:r w:rsidR="00B704A4">
        <w:t xml:space="preserve"> </w:t>
      </w:r>
      <w:r>
        <w:t>und</w:t>
      </w:r>
      <w:r w:rsidR="00B704A4">
        <w:t xml:space="preserve"> </w:t>
      </w:r>
      <w:r>
        <w:t>müsse</w:t>
      </w:r>
      <w:r w:rsidR="00B704A4">
        <w:t xml:space="preserve"> </w:t>
      </w:r>
      <w:r>
        <w:t>sein</w:t>
      </w:r>
      <w:r w:rsidR="00B704A4">
        <w:t xml:space="preserve"> </w:t>
      </w:r>
      <w:r>
        <w:t>Leben</w:t>
      </w:r>
      <w:r w:rsidR="00B704A4">
        <w:t xml:space="preserve"> </w:t>
      </w:r>
      <w:r>
        <w:t>außer</w:t>
      </w:r>
      <w:r w:rsidR="00B704A4">
        <w:t xml:space="preserve"> </w:t>
      </w:r>
      <w:r>
        <w:t>sich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suchen;</w:t>
      </w:r>
      <w:r w:rsidR="00B704A4">
        <w:t xml:space="preserve"> </w:t>
      </w:r>
      <w:r>
        <w:t>und</w:t>
      </w:r>
      <w:r w:rsidR="00B704A4">
        <w:t xml:space="preserve"> </w:t>
      </w:r>
      <w:r>
        <w:t>auf</w:t>
      </w:r>
      <w:r w:rsidR="00B704A4">
        <w:t xml:space="preserve"> </w:t>
      </w:r>
      <w:r>
        <w:t>der</w:t>
      </w:r>
      <w:r w:rsidR="00B704A4">
        <w:t xml:space="preserve"> </w:t>
      </w:r>
      <w:r>
        <w:t>andern:</w:t>
      </w:r>
      <w:r w:rsidR="00B704A4">
        <w:t xml:space="preserve"> </w:t>
      </w:r>
      <w:r>
        <w:t>Aber</w:t>
      </w:r>
      <w:r w:rsidR="00B704A4">
        <w:t xml:space="preserve"> </w:t>
      </w:r>
      <w:r>
        <w:t>der</w:t>
      </w:r>
      <w:r w:rsidR="00B704A4">
        <w:t xml:space="preserve"> </w:t>
      </w:r>
      <w:r>
        <w:t>Gott</w:t>
      </w:r>
      <w:r w:rsidR="00B704A4">
        <w:t xml:space="preserve"> </w:t>
      </w:r>
      <w:r>
        <w:t>aller</w:t>
      </w:r>
      <w:r w:rsidR="00B704A4">
        <w:t xml:space="preserve"> </w:t>
      </w:r>
      <w:r>
        <w:t>Gnade</w:t>
      </w:r>
      <w:r w:rsidR="00B704A4">
        <w:t xml:space="preserve"> </w:t>
      </w:r>
      <w:r>
        <w:t>vollbereite,</w:t>
      </w:r>
      <w:r w:rsidR="00B704A4">
        <w:t xml:space="preserve"> </w:t>
      </w:r>
      <w:r>
        <w:t>stärke,</w:t>
      </w:r>
      <w:r w:rsidR="00B704A4">
        <w:t xml:space="preserve"> </w:t>
      </w:r>
      <w:r>
        <w:t>kräftige,</w:t>
      </w:r>
      <w:r w:rsidR="00B704A4">
        <w:t xml:space="preserve"> </w:t>
      </w:r>
      <w:r>
        <w:t>gründe</w:t>
      </w:r>
      <w:r w:rsidR="00B704A4">
        <w:t xml:space="preserve"> </w:t>
      </w:r>
      <w:r>
        <w:t>uns.</w:t>
      </w:r>
      <w:r w:rsidR="00B704A4">
        <w:t xml:space="preserve"> </w:t>
      </w:r>
      <w:r>
        <w:t>Das</w:t>
      </w:r>
      <w:r w:rsidR="00B704A4">
        <w:t xml:space="preserve"> </w:t>
      </w:r>
      <w:r>
        <w:t>Evangelium</w:t>
      </w:r>
      <w:r w:rsidR="00B704A4">
        <w:t xml:space="preserve"> </w:t>
      </w:r>
      <w:proofErr w:type="gramStart"/>
      <w:r>
        <w:t>verweiset</w:t>
      </w:r>
      <w:proofErr w:type="gramEnd"/>
      <w:r w:rsidR="00B704A4">
        <w:t xml:space="preserve"> </w:t>
      </w:r>
      <w:r>
        <w:t>daher</w:t>
      </w:r>
      <w:r w:rsidR="00B704A4">
        <w:t xml:space="preserve"> </w:t>
      </w:r>
      <w:r>
        <w:t>den</w:t>
      </w:r>
      <w:r w:rsidR="00B704A4">
        <w:t xml:space="preserve"> </w:t>
      </w:r>
      <w:r>
        <w:t>Menschen</w:t>
      </w:r>
      <w:r w:rsidR="00B704A4">
        <w:t xml:space="preserve"> </w:t>
      </w:r>
      <w:r>
        <w:t>ganz</w:t>
      </w:r>
      <w:r w:rsidR="00B704A4">
        <w:t xml:space="preserve"> </w:t>
      </w:r>
      <w:r>
        <w:t>an</w:t>
      </w:r>
      <w:r w:rsidR="00B704A4">
        <w:t xml:space="preserve"> </w:t>
      </w:r>
      <w:r>
        <w:t>die</w:t>
      </w:r>
      <w:r w:rsidR="00B704A4">
        <w:t xml:space="preserve"> </w:t>
      </w:r>
      <w:r>
        <w:t>Gnade,</w:t>
      </w:r>
      <w:r w:rsidR="00B704A4">
        <w:t xml:space="preserve"> </w:t>
      </w:r>
      <w:r>
        <w:t>so</w:t>
      </w:r>
      <w:r w:rsidR="00B704A4">
        <w:t xml:space="preserve"> </w:t>
      </w:r>
      <w:r>
        <w:t>wie</w:t>
      </w:r>
      <w:r w:rsidR="00B704A4">
        <w:t xml:space="preserve"> </w:t>
      </w:r>
      <w:r>
        <w:t>jene</w:t>
      </w:r>
      <w:r w:rsidR="00B704A4">
        <w:t xml:space="preserve"> </w:t>
      </w:r>
      <w:r>
        <w:t>lehre</w:t>
      </w:r>
      <w:r w:rsidR="00B704A4">
        <w:t xml:space="preserve"> </w:t>
      </w:r>
      <w:r>
        <w:t>alles</w:t>
      </w:r>
      <w:r w:rsidR="00B704A4">
        <w:t xml:space="preserve"> </w:t>
      </w:r>
      <w:r>
        <w:t>von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erwartet.</w:t>
      </w:r>
      <w:r w:rsidR="00B704A4">
        <w:t xml:space="preserve"> </w:t>
      </w:r>
      <w:r>
        <w:t>Das</w:t>
      </w:r>
      <w:r w:rsidR="00B704A4">
        <w:t xml:space="preserve"> </w:t>
      </w:r>
      <w:r>
        <w:t>Gesetz</w:t>
      </w:r>
      <w:r w:rsidR="00B704A4">
        <w:t xml:space="preserve"> </w:t>
      </w:r>
      <w:r>
        <w:t>kann</w:t>
      </w:r>
      <w:r w:rsidR="00B704A4">
        <w:t xml:space="preserve"> </w:t>
      </w:r>
      <w:r>
        <w:t>zwar</w:t>
      </w:r>
      <w:r w:rsidR="00B704A4">
        <w:t xml:space="preserve"> </w:t>
      </w:r>
      <w:r>
        <w:t>und</w:t>
      </w:r>
      <w:r w:rsidR="00B704A4">
        <w:t xml:space="preserve"> </w:t>
      </w:r>
      <w:r>
        <w:t>soll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Stück</w:t>
      </w:r>
      <w:r w:rsidR="00B704A4">
        <w:t xml:space="preserve"> </w:t>
      </w:r>
      <w:r>
        <w:t>des</w:t>
      </w:r>
      <w:r w:rsidR="00B704A4">
        <w:t xml:space="preserve"> </w:t>
      </w:r>
      <w:r>
        <w:t>Gnadenbundes</w:t>
      </w:r>
      <w:r w:rsidR="00B704A4">
        <w:t xml:space="preserve"> </w:t>
      </w:r>
      <w:r>
        <w:t>betrachtet</w:t>
      </w:r>
      <w:r w:rsidR="00B704A4">
        <w:t xml:space="preserve"> </w:t>
      </w:r>
      <w:r>
        <w:t>werden,</w:t>
      </w:r>
      <w:r w:rsidR="00B704A4">
        <w:t xml:space="preserve"> </w:t>
      </w:r>
      <w:r>
        <w:t>wo</w:t>
      </w:r>
      <w:r w:rsidR="00B704A4">
        <w:t xml:space="preserve"> </w:t>
      </w:r>
      <w:r>
        <w:t>die</w:t>
      </w:r>
      <w:r w:rsidR="00B704A4">
        <w:t xml:space="preserve"> </w:t>
      </w:r>
      <w:r>
        <w:t>Verheißung</w:t>
      </w:r>
      <w:r w:rsidR="00B704A4">
        <w:t xml:space="preserve"> </w:t>
      </w:r>
      <w:r>
        <w:t>die</w:t>
      </w:r>
      <w:r w:rsidR="00B704A4">
        <w:t xml:space="preserve"> </w:t>
      </w:r>
      <w:r>
        <w:t>Gestalt</w:t>
      </w:r>
      <w:r w:rsidR="00B704A4">
        <w:t xml:space="preserve"> </w:t>
      </w:r>
      <w:r>
        <w:t>der</w:t>
      </w:r>
      <w:r w:rsidR="00B704A4">
        <w:t xml:space="preserve"> </w:t>
      </w:r>
      <w:r>
        <w:t>Forderung</w:t>
      </w:r>
      <w:r w:rsidR="00B704A4">
        <w:t xml:space="preserve"> </w:t>
      </w:r>
      <w:r>
        <w:t>annahm;</w:t>
      </w:r>
      <w:r w:rsidR="00B704A4">
        <w:t xml:space="preserve"> </w:t>
      </w:r>
      <w:r>
        <w:t>aber</w:t>
      </w:r>
      <w:r w:rsidR="00B704A4">
        <w:t xml:space="preserve"> </w:t>
      </w:r>
      <w:r>
        <w:t>seiner</w:t>
      </w:r>
      <w:r w:rsidR="00B704A4">
        <w:t xml:space="preserve"> </w:t>
      </w:r>
      <w:r>
        <w:t>Natur</w:t>
      </w:r>
      <w:r w:rsidR="00B704A4">
        <w:t xml:space="preserve"> </w:t>
      </w:r>
      <w:r>
        <w:t>nach</w:t>
      </w:r>
      <w:r w:rsidR="00B704A4">
        <w:t xml:space="preserve"> </w:t>
      </w:r>
      <w:r>
        <w:t>fordert</w:t>
      </w:r>
      <w:r w:rsidR="00B704A4">
        <w:t xml:space="preserve"> </w:t>
      </w:r>
      <w:r>
        <w:t>es</w:t>
      </w:r>
      <w:r w:rsidR="00B704A4">
        <w:t xml:space="preserve"> </w:t>
      </w:r>
      <w:r>
        <w:t>und</w:t>
      </w:r>
      <w:r w:rsidR="00B704A4">
        <w:t xml:space="preserve"> </w:t>
      </w:r>
      <w:r>
        <w:t>spricht:</w:t>
      </w:r>
      <w:r w:rsidR="00B704A4">
        <w:t xml:space="preserve"> </w:t>
      </w:r>
      <w:proofErr w:type="spellStart"/>
      <w:r>
        <w:t>Thue</w:t>
      </w:r>
      <w:proofErr w:type="spellEnd"/>
      <w:r w:rsidR="00B704A4">
        <w:t xml:space="preserve"> </w:t>
      </w:r>
      <w:r>
        <w:t>mir</w:t>
      </w:r>
      <w:r w:rsidR="00B704A4">
        <w:t xml:space="preserve"> </w:t>
      </w:r>
      <w:r>
        <w:t>das,</w:t>
      </w:r>
      <w:r w:rsidR="00B704A4">
        <w:t xml:space="preserve"> </w:t>
      </w:r>
      <w:r>
        <w:t>wogegen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fragt:</w:t>
      </w:r>
      <w:r w:rsidR="00B704A4">
        <w:t xml:space="preserve"> </w:t>
      </w:r>
      <w:r>
        <w:t>Was</w:t>
      </w:r>
      <w:r w:rsidR="00B704A4">
        <w:t xml:space="preserve"> </w:t>
      </w:r>
      <w:r>
        <w:t>willst</w:t>
      </w:r>
      <w:r w:rsidR="00B704A4">
        <w:t xml:space="preserve"> </w:t>
      </w:r>
      <w:r>
        <w:t>du,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ich</w:t>
      </w:r>
      <w:r w:rsidR="00B704A4">
        <w:t xml:space="preserve"> </w:t>
      </w:r>
      <w:r>
        <w:t>dir</w:t>
      </w:r>
      <w:r w:rsidR="00B704A4">
        <w:t xml:space="preserve"> </w:t>
      </w:r>
      <w:proofErr w:type="spellStart"/>
      <w:r>
        <w:t>thun</w:t>
      </w:r>
      <w:proofErr w:type="spellEnd"/>
      <w:r w:rsidR="00B704A4">
        <w:t xml:space="preserve"> </w:t>
      </w:r>
      <w:r>
        <w:t>soll?</w:t>
      </w:r>
      <w:r w:rsidR="00B704A4">
        <w:t xml:space="preserve"> </w:t>
      </w:r>
      <w:r>
        <w:t>Das</w:t>
      </w:r>
      <w:r w:rsidR="00B704A4">
        <w:t xml:space="preserve"> </w:t>
      </w:r>
      <w:r>
        <w:t>Gesetz</w:t>
      </w:r>
      <w:r w:rsidR="00B704A4">
        <w:t xml:space="preserve"> </w:t>
      </w:r>
      <w:r>
        <w:t>hat</w:t>
      </w:r>
      <w:r w:rsidR="00B704A4">
        <w:t xml:space="preserve"> </w:t>
      </w:r>
      <w:r>
        <w:t>Verheißungen,</w:t>
      </w:r>
      <w:r w:rsidR="00B704A4">
        <w:t xml:space="preserve"> </w:t>
      </w:r>
      <w:r>
        <w:t>die</w:t>
      </w:r>
      <w:r w:rsidR="00B704A4">
        <w:t xml:space="preserve"> </w:t>
      </w:r>
      <w:r>
        <w:t>aber</w:t>
      </w:r>
      <w:r w:rsidR="00B704A4">
        <w:t xml:space="preserve"> </w:t>
      </w:r>
      <w:r>
        <w:t>an</w:t>
      </w:r>
      <w:r w:rsidR="00B704A4">
        <w:t xml:space="preserve"> </w:t>
      </w:r>
      <w:r>
        <w:t>die</w:t>
      </w:r>
      <w:r w:rsidR="00B704A4">
        <w:t xml:space="preserve"> </w:t>
      </w:r>
      <w:r>
        <w:t>Bedingungen</w:t>
      </w:r>
      <w:r w:rsidR="00B704A4">
        <w:t xml:space="preserve"> </w:t>
      </w:r>
      <w:r>
        <w:t>des</w:t>
      </w:r>
      <w:r w:rsidR="00B704A4">
        <w:t xml:space="preserve"> </w:t>
      </w:r>
      <w:r>
        <w:t>eignen</w:t>
      </w:r>
      <w:r w:rsidR="00B704A4">
        <w:t xml:space="preserve"> </w:t>
      </w:r>
      <w:r>
        <w:t>und</w:t>
      </w:r>
      <w:r w:rsidR="00B704A4">
        <w:t xml:space="preserve"> </w:t>
      </w:r>
      <w:r>
        <w:t>zwar</w:t>
      </w:r>
      <w:r w:rsidR="00B704A4">
        <w:t xml:space="preserve"> </w:t>
      </w:r>
      <w:proofErr w:type="spellStart"/>
      <w:r>
        <w:t>eben</w:t>
      </w:r>
      <w:r w:rsidR="00B704A4">
        <w:t xml:space="preserve"> </w:t>
      </w:r>
      <w:r>
        <w:t>so</w:t>
      </w:r>
      <w:proofErr w:type="spellEnd"/>
      <w:r w:rsidR="00B704A4">
        <w:t xml:space="preserve"> </w:t>
      </w:r>
      <w:proofErr w:type="spellStart"/>
      <w:r>
        <w:t>vollkommnen</w:t>
      </w:r>
      <w:proofErr w:type="spellEnd"/>
      <w:r w:rsidR="00B704A4">
        <w:t xml:space="preserve"> </w:t>
      </w:r>
      <w:r>
        <w:t>als</w:t>
      </w:r>
      <w:r w:rsidR="00B704A4">
        <w:t xml:space="preserve"> </w:t>
      </w:r>
      <w:r>
        <w:t>aufrichtigen</w:t>
      </w:r>
      <w:r w:rsidR="00B704A4">
        <w:t xml:space="preserve"> </w:t>
      </w:r>
      <w:r>
        <w:t>Gehorsams</w:t>
      </w:r>
      <w:r w:rsidR="00B704A4">
        <w:t xml:space="preserve"> </w:t>
      </w:r>
      <w:r>
        <w:t>geknüpft</w:t>
      </w:r>
      <w:r w:rsidR="00B704A4">
        <w:t xml:space="preserve"> </w:t>
      </w:r>
      <w:r>
        <w:t>sind.</w:t>
      </w:r>
      <w:r w:rsidR="00B704A4">
        <w:t xml:space="preserve"> </w:t>
      </w:r>
      <w:r>
        <w:t>Das</w:t>
      </w:r>
      <w:r w:rsidR="00B704A4">
        <w:t xml:space="preserve"> </w:t>
      </w:r>
      <w:r>
        <w:t>Evangelium</w:t>
      </w:r>
      <w:r w:rsidR="00B704A4">
        <w:t xml:space="preserve"> </w:t>
      </w:r>
      <w:r>
        <w:t>besteht</w:t>
      </w:r>
      <w:r w:rsidR="00B704A4">
        <w:t xml:space="preserve"> </w:t>
      </w:r>
      <w:r>
        <w:t>aus</w:t>
      </w:r>
      <w:r w:rsidR="00B704A4">
        <w:t xml:space="preserve"> </w:t>
      </w:r>
      <w:r>
        <w:t>lauter</w:t>
      </w:r>
      <w:r w:rsidR="00B704A4">
        <w:t xml:space="preserve"> </w:t>
      </w:r>
      <w:r>
        <w:t>Verheißungen,</w:t>
      </w:r>
      <w:r w:rsidR="00B704A4">
        <w:t xml:space="preserve"> </w:t>
      </w:r>
      <w:r>
        <w:t>die</w:t>
      </w:r>
      <w:r w:rsidR="00B704A4">
        <w:t xml:space="preserve"> </w:t>
      </w:r>
      <w:r>
        <w:t>frei</w:t>
      </w:r>
      <w:r w:rsidR="00B704A4">
        <w:t xml:space="preserve"> </w:t>
      </w:r>
      <w:r>
        <w:t>und</w:t>
      </w:r>
      <w:r w:rsidR="00B704A4">
        <w:t xml:space="preserve"> </w:t>
      </w:r>
      <w:r>
        <w:t>umsonst</w:t>
      </w:r>
      <w:r w:rsidR="00B704A4">
        <w:t xml:space="preserve"> </w:t>
      </w:r>
      <w:r>
        <w:t>erteilt</w:t>
      </w:r>
      <w:r w:rsidR="00B704A4">
        <w:t xml:space="preserve"> </w:t>
      </w:r>
      <w:r>
        <w:t>werden.</w:t>
      </w:r>
      <w:r w:rsidR="00B704A4">
        <w:t xml:space="preserve"> </w:t>
      </w:r>
      <w:r>
        <w:t>Dieses</w:t>
      </w:r>
      <w:r w:rsidR="00B704A4">
        <w:t xml:space="preserve"> </w:t>
      </w:r>
      <w:r>
        <w:t>will</w:t>
      </w:r>
      <w:r w:rsidR="00B704A4">
        <w:t xml:space="preserve"> </w:t>
      </w:r>
      <w:r>
        <w:t>Glauben,</w:t>
      </w:r>
      <w:r w:rsidR="00B704A4">
        <w:t xml:space="preserve"> </w:t>
      </w:r>
      <w:r>
        <w:t>jenes</w:t>
      </w:r>
      <w:r w:rsidR="00B704A4">
        <w:t xml:space="preserve"> </w:t>
      </w:r>
      <w:r>
        <w:t>Werke.</w:t>
      </w:r>
      <w:r w:rsidR="00B704A4">
        <w:t xml:space="preserve"> </w:t>
      </w:r>
    </w:p>
    <w:p w14:paraId="5F59D13A" w14:textId="08CA7C5E" w:rsidR="00C0241B" w:rsidRDefault="00C0241B" w:rsidP="00C0241B">
      <w:pPr>
        <w:pStyle w:val="StandardWeb"/>
      </w:pPr>
      <w:r>
        <w:t>Natur</w:t>
      </w:r>
      <w:r w:rsidR="00B704A4">
        <w:t xml:space="preserve"> </w:t>
      </w:r>
      <w:r>
        <w:t>und</w:t>
      </w:r>
      <w:r w:rsidR="00B704A4">
        <w:t xml:space="preserve"> </w:t>
      </w:r>
      <w:r>
        <w:t>Gnade</w:t>
      </w:r>
      <w:r w:rsidR="00B704A4">
        <w:t xml:space="preserve"> </w:t>
      </w:r>
      <w:r>
        <w:t>bilden</w:t>
      </w:r>
      <w:r w:rsidR="00B704A4">
        <w:t xml:space="preserve"> </w:t>
      </w:r>
      <w:r>
        <w:t>auch</w:t>
      </w:r>
      <w:r w:rsidR="00B704A4">
        <w:t xml:space="preserve"> </w:t>
      </w:r>
      <w:r>
        <w:t>einen</w:t>
      </w:r>
      <w:r w:rsidR="00B704A4">
        <w:t xml:space="preserve"> </w:t>
      </w:r>
      <w:r>
        <w:t>Gegensatz.</w:t>
      </w:r>
      <w:r w:rsidR="00B704A4">
        <w:t xml:space="preserve"> </w:t>
      </w:r>
      <w:r>
        <w:t>Wir</w:t>
      </w:r>
      <w:r w:rsidR="00B704A4">
        <w:t xml:space="preserve"> </w:t>
      </w:r>
      <w:r>
        <w:t>lehren</w:t>
      </w:r>
      <w:r w:rsidR="00B704A4">
        <w:t xml:space="preserve"> </w:t>
      </w:r>
      <w:r>
        <w:t>wohl</w:t>
      </w:r>
      <w:r w:rsidR="00B704A4">
        <w:t xml:space="preserve"> </w:t>
      </w:r>
      <w:r>
        <w:t>die</w:t>
      </w:r>
      <w:r w:rsidR="00B704A4">
        <w:t xml:space="preserve"> </w:t>
      </w:r>
      <w:r>
        <w:t>gründliche</w:t>
      </w:r>
      <w:r w:rsidR="00B704A4">
        <w:t xml:space="preserve"> </w:t>
      </w:r>
      <w:r>
        <w:t>Verderbnis</w:t>
      </w:r>
      <w:r w:rsidR="00B704A4">
        <w:t xml:space="preserve"> </w:t>
      </w:r>
      <w:r>
        <w:t>der</w:t>
      </w:r>
      <w:r w:rsidR="00B704A4">
        <w:t xml:space="preserve"> </w:t>
      </w:r>
      <w:r>
        <w:t>menschlichen</w:t>
      </w:r>
      <w:r w:rsidR="00B704A4">
        <w:t xml:space="preserve"> </w:t>
      </w:r>
      <w:r>
        <w:t>Natur.</w:t>
      </w:r>
      <w:r w:rsidR="00B704A4">
        <w:t xml:space="preserve"> </w:t>
      </w:r>
      <w:r>
        <w:t>Aber</w:t>
      </w:r>
      <w:r w:rsidR="00B704A4">
        <w:t xml:space="preserve"> </w:t>
      </w:r>
      <w:r>
        <w:t>damit</w:t>
      </w:r>
      <w:r w:rsidR="00B704A4">
        <w:t xml:space="preserve"> </w:t>
      </w:r>
      <w:r>
        <w:t>wird</w:t>
      </w:r>
      <w:r w:rsidR="00B704A4">
        <w:t xml:space="preserve"> </w:t>
      </w:r>
      <w:r>
        <w:t>nicht</w:t>
      </w:r>
      <w:r w:rsidR="00B704A4">
        <w:t xml:space="preserve"> </w:t>
      </w:r>
      <w:r>
        <w:t>geleugnet,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Gott</w:t>
      </w:r>
      <w:r w:rsidR="00B704A4">
        <w:t xml:space="preserve"> </w:t>
      </w:r>
      <w:r>
        <w:t>durch</w:t>
      </w:r>
      <w:r w:rsidR="00B704A4">
        <w:t xml:space="preserve"> </w:t>
      </w:r>
      <w:r>
        <w:t>seine</w:t>
      </w:r>
      <w:r w:rsidR="00B704A4">
        <w:t xml:space="preserve"> </w:t>
      </w:r>
      <w:r>
        <w:t>Macht</w:t>
      </w:r>
      <w:r w:rsidR="00B704A4">
        <w:t xml:space="preserve"> </w:t>
      </w:r>
      <w:r>
        <w:t>du</w:t>
      </w:r>
      <w:r w:rsidR="00B704A4">
        <w:t xml:space="preserve"> </w:t>
      </w:r>
      <w:r>
        <w:t>Güte</w:t>
      </w:r>
      <w:r w:rsidR="00B704A4">
        <w:t xml:space="preserve"> </w:t>
      </w:r>
      <w:r>
        <w:t>dieser</w:t>
      </w:r>
      <w:r w:rsidR="00B704A4">
        <w:t xml:space="preserve"> </w:t>
      </w:r>
      <w:r>
        <w:t>Natur,</w:t>
      </w:r>
      <w:r w:rsidR="00B704A4">
        <w:t xml:space="preserve"> </w:t>
      </w:r>
      <w:r>
        <w:t>deren</w:t>
      </w:r>
      <w:r w:rsidR="00B704A4">
        <w:t xml:space="preserve"> </w:t>
      </w:r>
      <w:r>
        <w:t>Grundgesinnung</w:t>
      </w:r>
      <w:r w:rsidR="00B704A4">
        <w:t xml:space="preserve"> </w:t>
      </w:r>
      <w:r>
        <w:t>Feindschaft</w:t>
      </w:r>
      <w:r w:rsidR="00B704A4">
        <w:t xml:space="preserve"> </w:t>
      </w:r>
      <w:r>
        <w:t>gegen</w:t>
      </w:r>
      <w:r w:rsidR="00B704A4">
        <w:t xml:space="preserve"> </w:t>
      </w:r>
      <w:r>
        <w:t>Gott</w:t>
      </w:r>
      <w:r w:rsidR="00B704A4">
        <w:t xml:space="preserve"> </w:t>
      </w:r>
      <w:r>
        <w:t>ist,</w:t>
      </w:r>
      <w:r w:rsidR="00B704A4">
        <w:t xml:space="preserve"> </w:t>
      </w:r>
      <w:r>
        <w:t>ohne</w:t>
      </w:r>
      <w:r w:rsidR="00B704A4">
        <w:t xml:space="preserve"> </w:t>
      </w:r>
      <w:r>
        <w:t>sie</w:t>
      </w:r>
      <w:r w:rsidR="00B704A4">
        <w:t xml:space="preserve"> </w:t>
      </w:r>
      <w:r>
        <w:t>zu</w:t>
      </w:r>
      <w:r w:rsidR="00B704A4">
        <w:t xml:space="preserve"> </w:t>
      </w:r>
      <w:r>
        <w:t>erneuern,</w:t>
      </w:r>
      <w:r w:rsidR="00B704A4">
        <w:t xml:space="preserve"> </w:t>
      </w:r>
      <w:r>
        <w:t>manches</w:t>
      </w:r>
      <w:r w:rsidR="00B704A4">
        <w:t xml:space="preserve"> </w:t>
      </w:r>
      <w:r>
        <w:t>an</w:t>
      </w:r>
      <w:r w:rsidR="00B704A4">
        <w:t xml:space="preserve"> </w:t>
      </w:r>
      <w:r>
        <w:t>sich</w:t>
      </w:r>
      <w:r w:rsidR="00B704A4">
        <w:t xml:space="preserve"> </w:t>
      </w:r>
      <w:r>
        <w:t>Gute</w:t>
      </w:r>
      <w:r w:rsidR="00B704A4">
        <w:t xml:space="preserve"> </w:t>
      </w:r>
      <w:r>
        <w:t>erhält.</w:t>
      </w:r>
      <w:r w:rsidR="00B704A4">
        <w:t xml:space="preserve"> </w:t>
      </w:r>
      <w:r>
        <w:t>Freundlichkeit</w:t>
      </w:r>
      <w:r w:rsidR="00B704A4">
        <w:t xml:space="preserve"> </w:t>
      </w:r>
      <w:r>
        <w:t>z.B.,</w:t>
      </w:r>
      <w:r w:rsidR="00B704A4">
        <w:t xml:space="preserve"> </w:t>
      </w:r>
      <w:proofErr w:type="spellStart"/>
      <w:r>
        <w:t>Wohlthätigkeit</w:t>
      </w:r>
      <w:proofErr w:type="spellEnd"/>
      <w:r>
        <w:t>,</w:t>
      </w:r>
      <w:r w:rsidR="00B704A4">
        <w:t xml:space="preserve"> </w:t>
      </w:r>
      <w:r>
        <w:t>Geduld</w:t>
      </w:r>
      <w:r w:rsidR="00B704A4">
        <w:t xml:space="preserve"> </w:t>
      </w:r>
      <w:r>
        <w:t>sind</w:t>
      </w:r>
      <w:r w:rsidR="00B704A4">
        <w:t xml:space="preserve"> </w:t>
      </w:r>
      <w:r>
        <w:t>nicht</w:t>
      </w:r>
      <w:r w:rsidR="00B704A4">
        <w:t xml:space="preserve"> </w:t>
      </w:r>
      <w:r>
        <w:t>überall,</w:t>
      </w:r>
      <w:r w:rsidR="00B704A4">
        <w:t xml:space="preserve"> </w:t>
      </w:r>
      <w:r>
        <w:t>wo</w:t>
      </w:r>
      <w:r w:rsidR="00B704A4">
        <w:t xml:space="preserve"> </w:t>
      </w:r>
      <w:r>
        <w:t>sie</w:t>
      </w:r>
      <w:r w:rsidR="00B704A4">
        <w:t xml:space="preserve"> </w:t>
      </w:r>
      <w:r>
        <w:t>sich</w:t>
      </w:r>
      <w:r w:rsidR="00B704A4">
        <w:t xml:space="preserve"> </w:t>
      </w:r>
      <w:r>
        <w:t>finden,</w:t>
      </w:r>
      <w:r w:rsidR="00B704A4">
        <w:t xml:space="preserve"> </w:t>
      </w:r>
      <w:r>
        <w:t>Früchte</w:t>
      </w:r>
      <w:r w:rsidR="00B704A4">
        <w:t xml:space="preserve"> </w:t>
      </w:r>
      <w:r>
        <w:t>des</w:t>
      </w:r>
      <w:r w:rsidR="00B704A4">
        <w:t xml:space="preserve"> </w:t>
      </w:r>
      <w:r>
        <w:t>Geistes,</w:t>
      </w:r>
      <w:r w:rsidR="00B704A4">
        <w:t xml:space="preserve"> </w:t>
      </w:r>
      <w:r>
        <w:t>die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Wiedergeburt</w:t>
      </w:r>
      <w:r w:rsidR="00B704A4">
        <w:t xml:space="preserve"> </w:t>
      </w:r>
      <w:r>
        <w:t>entspringen,</w:t>
      </w:r>
      <w:r w:rsidR="00B704A4">
        <w:t xml:space="preserve"> </w:t>
      </w:r>
      <w:r>
        <w:t>sondern</w:t>
      </w:r>
      <w:r w:rsidR="00B704A4">
        <w:t xml:space="preserve"> </w:t>
      </w:r>
      <w:r>
        <w:t>im</w:t>
      </w:r>
      <w:r w:rsidR="00B704A4">
        <w:t xml:space="preserve"> </w:t>
      </w:r>
      <w:r>
        <w:t>Grunde</w:t>
      </w:r>
      <w:r w:rsidR="00B704A4">
        <w:t xml:space="preserve"> </w:t>
      </w:r>
      <w:r>
        <w:t>von</w:t>
      </w:r>
      <w:r w:rsidR="00B704A4">
        <w:t xml:space="preserve"> </w:t>
      </w:r>
      <w:r>
        <w:t>keinem</w:t>
      </w:r>
      <w:r w:rsidR="00B704A4">
        <w:t xml:space="preserve"> </w:t>
      </w:r>
      <w:proofErr w:type="spellStart"/>
      <w:r>
        <w:t>höhern</w:t>
      </w:r>
      <w:proofErr w:type="spellEnd"/>
      <w:r w:rsidR="00B704A4">
        <w:t xml:space="preserve"> </w:t>
      </w:r>
      <w:r>
        <w:t>Werte,</w:t>
      </w:r>
      <w:r w:rsidR="00B704A4">
        <w:t xml:space="preserve"> </w:t>
      </w:r>
      <w:r>
        <w:t>als</w:t>
      </w:r>
      <w:r w:rsidR="00B704A4">
        <w:t xml:space="preserve"> </w:t>
      </w:r>
      <w:r>
        <w:t>ähnliche</w:t>
      </w:r>
      <w:r w:rsidR="00B704A4">
        <w:t xml:space="preserve"> </w:t>
      </w:r>
      <w:r>
        <w:t>Eigenschaften,</w:t>
      </w:r>
      <w:r w:rsidR="00B704A4">
        <w:t xml:space="preserve"> </w:t>
      </w:r>
      <w:r>
        <w:t>welche</w:t>
      </w:r>
      <w:r w:rsidR="00B704A4">
        <w:t xml:space="preserve"> </w:t>
      </w:r>
      <w:r>
        <w:t>wir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Tieren</w:t>
      </w:r>
      <w:r w:rsidR="00B704A4">
        <w:t xml:space="preserve"> </w:t>
      </w:r>
      <w:r>
        <w:t>wahrnehmen.</w:t>
      </w:r>
      <w:r w:rsidR="00B704A4">
        <w:t xml:space="preserve"> </w:t>
      </w:r>
      <w:r>
        <w:t>Hingegen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proofErr w:type="spellStart"/>
      <w:r>
        <w:t>Quentlein</w:t>
      </w:r>
      <w:proofErr w:type="spellEnd"/>
      <w:r w:rsidR="00B704A4">
        <w:t xml:space="preserve"> </w:t>
      </w:r>
      <w:r>
        <w:t>wahrer</w:t>
      </w:r>
      <w:r w:rsidR="00B704A4">
        <w:t xml:space="preserve"> </w:t>
      </w:r>
      <w:r>
        <w:t>Gnade</w:t>
      </w:r>
      <w:r w:rsidR="00B704A4">
        <w:t xml:space="preserve"> </w:t>
      </w:r>
      <w:r>
        <w:t>mehr</w:t>
      </w:r>
      <w:r w:rsidR="00B704A4">
        <w:t xml:space="preserve"> </w:t>
      </w:r>
      <w:r>
        <w:t>wert</w:t>
      </w:r>
      <w:r w:rsidR="00B704A4">
        <w:t xml:space="preserve"> </w:t>
      </w:r>
      <w:r>
        <w:t>als</w:t>
      </w:r>
      <w:r w:rsidR="00B704A4">
        <w:t xml:space="preserve"> </w:t>
      </w:r>
      <w:r>
        <w:t>die</w:t>
      </w:r>
      <w:r w:rsidR="00B704A4">
        <w:t xml:space="preserve"> </w:t>
      </w:r>
      <w:r>
        <w:t>ganze</w:t>
      </w:r>
      <w:r w:rsidR="00B704A4">
        <w:t xml:space="preserve"> </w:t>
      </w:r>
      <w:r>
        <w:t>Welt,</w:t>
      </w:r>
      <w:r w:rsidR="00B704A4">
        <w:t xml:space="preserve"> </w:t>
      </w:r>
      <w:r>
        <w:t>möchte</w:t>
      </w:r>
      <w:r w:rsidR="00B704A4">
        <w:t xml:space="preserve"> </w:t>
      </w:r>
      <w:r>
        <w:t>sie</w:t>
      </w:r>
      <w:r w:rsidR="00B704A4">
        <w:t xml:space="preserve"> </w:t>
      </w:r>
      <w:r>
        <w:t>auch</w:t>
      </w:r>
      <w:r w:rsidR="00B704A4">
        <w:t xml:space="preserve"> </w:t>
      </w:r>
      <w:r>
        <w:t>mit</w:t>
      </w:r>
      <w:r w:rsidR="00B704A4">
        <w:t xml:space="preserve"> </w:t>
      </w:r>
      <w:r>
        <w:t>einer</w:t>
      </w:r>
      <w:r w:rsidR="00B704A4">
        <w:t xml:space="preserve"> </w:t>
      </w:r>
      <w:r>
        <w:t>sehr</w:t>
      </w:r>
      <w:r w:rsidR="00B704A4">
        <w:t xml:space="preserve"> </w:t>
      </w:r>
      <w:r>
        <w:t>ungünstigen</w:t>
      </w:r>
      <w:r w:rsidR="00B704A4">
        <w:t xml:space="preserve"> </w:t>
      </w:r>
      <w:r>
        <w:t>Natur</w:t>
      </w:r>
      <w:r w:rsidR="00B704A4">
        <w:t xml:space="preserve"> </w:t>
      </w:r>
      <w:r>
        <w:t>zu</w:t>
      </w:r>
      <w:r w:rsidR="00B704A4">
        <w:t xml:space="preserve"> </w:t>
      </w:r>
      <w:r>
        <w:t>streiten</w:t>
      </w:r>
      <w:r w:rsidR="00B704A4">
        <w:t xml:space="preserve"> </w:t>
      </w:r>
      <w:r>
        <w:t>haben,</w:t>
      </w:r>
      <w:r w:rsidR="00B704A4">
        <w:t xml:space="preserve"> </w:t>
      </w:r>
      <w:r>
        <w:t>denn</w:t>
      </w:r>
      <w:r w:rsidR="00B704A4">
        <w:t xml:space="preserve"> </w:t>
      </w:r>
      <w:r>
        <w:t>sie</w:t>
      </w:r>
      <w:r w:rsidR="00B704A4">
        <w:t xml:space="preserve"> </w:t>
      </w:r>
      <w:r>
        <w:t>beweiset</w:t>
      </w:r>
      <w:r w:rsidR="00B704A4">
        <w:t xml:space="preserve"> </w:t>
      </w:r>
      <w:r>
        <w:t>die</w:t>
      </w:r>
      <w:r w:rsidR="00B704A4">
        <w:t xml:space="preserve"> </w:t>
      </w:r>
      <w:r>
        <w:t>Gemeinschaft</w:t>
      </w:r>
      <w:r w:rsidR="00B704A4">
        <w:t xml:space="preserve"> </w:t>
      </w:r>
      <w:r>
        <w:t>mit</w:t>
      </w:r>
      <w:r w:rsidR="00B704A4">
        <w:t xml:space="preserve"> </w:t>
      </w:r>
      <w:r>
        <w:t>Christo,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ist</w:t>
      </w:r>
      <w:r w:rsidR="00B704A4">
        <w:t xml:space="preserve"> </w:t>
      </w:r>
      <w:r>
        <w:t>mehr</w:t>
      </w:r>
      <w:r w:rsidR="00B704A4">
        <w:t xml:space="preserve"> </w:t>
      </w:r>
      <w:r>
        <w:t>wert</w:t>
      </w:r>
      <w:r w:rsidR="00B704A4">
        <w:t xml:space="preserve"> </w:t>
      </w:r>
      <w:r>
        <w:t>als</w:t>
      </w:r>
      <w:r w:rsidR="00B704A4">
        <w:t xml:space="preserve"> </w:t>
      </w:r>
      <w:r>
        <w:t>Himmel</w:t>
      </w:r>
      <w:r w:rsidR="00B704A4">
        <w:t xml:space="preserve"> </w:t>
      </w:r>
      <w:r>
        <w:t>und</w:t>
      </w:r>
      <w:r w:rsidR="00B704A4">
        <w:t xml:space="preserve"> </w:t>
      </w:r>
      <w:r>
        <w:t>Erde.</w:t>
      </w:r>
      <w:r w:rsidR="00B704A4">
        <w:t xml:space="preserve"> </w:t>
      </w:r>
      <w:r>
        <w:t>Dies</w:t>
      </w:r>
      <w:r w:rsidR="00B704A4">
        <w:t xml:space="preserve"> </w:t>
      </w:r>
      <w:r>
        <w:t>begründet</w:t>
      </w:r>
      <w:r w:rsidR="00B704A4">
        <w:t xml:space="preserve"> </w:t>
      </w:r>
      <w:r>
        <w:t>nun</w:t>
      </w:r>
      <w:r w:rsidR="00B704A4">
        <w:t xml:space="preserve"> </w:t>
      </w:r>
      <w:r>
        <w:lastRenderedPageBreak/>
        <w:t>einen</w:t>
      </w:r>
      <w:r w:rsidR="00B704A4">
        <w:t xml:space="preserve"> </w:t>
      </w:r>
      <w:r>
        <w:t>wesentlichen</w:t>
      </w:r>
      <w:r w:rsidR="00B704A4">
        <w:t xml:space="preserve"> </w:t>
      </w:r>
      <w:r>
        <w:t>Unterschied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Lehre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Verhalten,</w:t>
      </w:r>
      <w:r w:rsidR="00B704A4">
        <w:t xml:space="preserve"> </w:t>
      </w:r>
      <w:r>
        <w:t>was</w:t>
      </w:r>
      <w:r w:rsidR="00B704A4">
        <w:t xml:space="preserve"> </w:t>
      </w:r>
      <w:r>
        <w:t>wir</w:t>
      </w:r>
      <w:r w:rsidR="00B704A4">
        <w:t xml:space="preserve"> </w:t>
      </w:r>
      <w:r>
        <w:t>aber</w:t>
      </w:r>
      <w:r w:rsidR="00B704A4">
        <w:t xml:space="preserve"> </w:t>
      </w:r>
      <w:r>
        <w:t>hier</w:t>
      </w:r>
      <w:r w:rsidR="00B704A4">
        <w:t xml:space="preserve"> </w:t>
      </w:r>
      <w:r>
        <w:t>nicht</w:t>
      </w:r>
      <w:r w:rsidR="00B704A4">
        <w:t xml:space="preserve"> </w:t>
      </w:r>
      <w:r>
        <w:t>weiter</w:t>
      </w:r>
      <w:r w:rsidR="00B704A4">
        <w:t xml:space="preserve"> </w:t>
      </w:r>
      <w:r>
        <w:t>nachweisen</w:t>
      </w:r>
      <w:r w:rsidR="00B704A4">
        <w:t xml:space="preserve"> </w:t>
      </w:r>
      <w:r>
        <w:t>wollen.</w:t>
      </w:r>
      <w:r w:rsidR="00B704A4">
        <w:t xml:space="preserve"> </w:t>
      </w:r>
    </w:p>
    <w:p w14:paraId="13BC84CD" w14:textId="1E7AE896" w:rsidR="00C0241B" w:rsidRDefault="00C0241B" w:rsidP="00C0241B">
      <w:pPr>
        <w:pStyle w:val="StandardWeb"/>
      </w:pPr>
      <w:proofErr w:type="spellStart"/>
      <w:r>
        <w:t>Laßt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aber</w:t>
      </w:r>
      <w:r w:rsidR="00B704A4">
        <w:t xml:space="preserve"> </w:t>
      </w:r>
      <w:r>
        <w:t>jetzt</w:t>
      </w:r>
      <w:r w:rsidR="00B704A4">
        <w:t xml:space="preserve"> </w:t>
      </w:r>
      <w:r>
        <w:t>den</w:t>
      </w:r>
      <w:r w:rsidR="00B704A4">
        <w:t xml:space="preserve"> </w:t>
      </w:r>
      <w:r>
        <w:t>Begriff</w:t>
      </w:r>
      <w:r w:rsidR="00B704A4">
        <w:t xml:space="preserve"> </w:t>
      </w:r>
      <w:r>
        <w:t>festsetzen,</w:t>
      </w:r>
      <w:r w:rsidR="00B704A4">
        <w:t xml:space="preserve"> </w:t>
      </w:r>
      <w:r>
        <w:t>den</w:t>
      </w:r>
      <w:r w:rsidR="00B704A4">
        <w:t xml:space="preserve"> </w:t>
      </w:r>
      <w:r>
        <w:t>wir</w:t>
      </w:r>
      <w:r w:rsidR="00B704A4">
        <w:t xml:space="preserve"> </w:t>
      </w:r>
      <w:r>
        <w:t>von</w:t>
      </w:r>
      <w:r w:rsidR="00B704A4">
        <w:t xml:space="preserve"> </w:t>
      </w:r>
      <w:r>
        <w:t>Gnade</w:t>
      </w:r>
      <w:r w:rsidR="00B704A4">
        <w:t xml:space="preserve"> </w:t>
      </w:r>
      <w:r>
        <w:t>uns</w:t>
      </w:r>
      <w:r w:rsidR="00B704A4">
        <w:t xml:space="preserve"> </w:t>
      </w:r>
      <w:r>
        <w:t>machen</w:t>
      </w:r>
      <w:r w:rsidR="00B704A4">
        <w:t xml:space="preserve"> </w:t>
      </w:r>
      <w:r>
        <w:t>müssen.</w:t>
      </w:r>
      <w:r w:rsidR="00B704A4">
        <w:t xml:space="preserve"> </w:t>
      </w:r>
      <w:r>
        <w:t>Gnade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Gewogenheit</w:t>
      </w:r>
      <w:r w:rsidR="00B704A4">
        <w:t xml:space="preserve"> </w:t>
      </w:r>
      <w:r>
        <w:t>des</w:t>
      </w:r>
      <w:r w:rsidR="00B704A4">
        <w:t xml:space="preserve"> </w:t>
      </w:r>
      <w:r>
        <w:t>dreieinigen</w:t>
      </w:r>
      <w:r w:rsidR="00B704A4">
        <w:t xml:space="preserve"> </w:t>
      </w:r>
      <w:r>
        <w:t>Gottes</w:t>
      </w:r>
      <w:r w:rsidR="00B704A4">
        <w:t xml:space="preserve"> </w:t>
      </w:r>
      <w:r>
        <w:t>gegen</w:t>
      </w:r>
      <w:r w:rsidR="00B704A4">
        <w:t xml:space="preserve"> </w:t>
      </w:r>
      <w:r>
        <w:t>solche,</w:t>
      </w:r>
      <w:r w:rsidR="00B704A4">
        <w:t xml:space="preserve"> </w:t>
      </w:r>
      <w:r>
        <w:t>die</w:t>
      </w:r>
      <w:r w:rsidR="00B704A4">
        <w:t xml:space="preserve"> </w:t>
      </w:r>
      <w:r>
        <w:t>dieser</w:t>
      </w:r>
      <w:r w:rsidR="00B704A4">
        <w:t xml:space="preserve"> </w:t>
      </w:r>
      <w:r>
        <w:t>Gewogenheit</w:t>
      </w:r>
      <w:r w:rsidR="00B704A4">
        <w:t xml:space="preserve"> </w:t>
      </w:r>
      <w:r>
        <w:t>nicht</w:t>
      </w:r>
      <w:r w:rsidR="00B704A4">
        <w:t xml:space="preserve"> </w:t>
      </w:r>
      <w:r>
        <w:t>nur</w:t>
      </w:r>
      <w:r w:rsidR="00B704A4">
        <w:t xml:space="preserve"> </w:t>
      </w:r>
      <w:r>
        <w:t>nicht</w:t>
      </w:r>
      <w:r w:rsidR="00B704A4">
        <w:t xml:space="preserve"> </w:t>
      </w:r>
      <w:r>
        <w:t>würdig</w:t>
      </w:r>
      <w:r w:rsidR="00B704A4">
        <w:t xml:space="preserve"> </w:t>
      </w:r>
      <w:r>
        <w:t>sind,</w:t>
      </w:r>
      <w:r w:rsidR="00B704A4">
        <w:t xml:space="preserve"> </w:t>
      </w:r>
      <w:r>
        <w:t>denn</w:t>
      </w:r>
      <w:r w:rsidR="00B704A4">
        <w:t xml:space="preserve"> </w:t>
      </w:r>
      <w:r>
        <w:t>wer</w:t>
      </w:r>
      <w:r w:rsidR="00B704A4">
        <w:t xml:space="preserve"> </w:t>
      </w:r>
      <w:r>
        <w:t>wäre</w:t>
      </w:r>
      <w:r w:rsidR="00B704A4">
        <w:t xml:space="preserve"> </w:t>
      </w:r>
      <w:r>
        <w:t>das,</w:t>
      </w:r>
      <w:r w:rsidR="00B704A4">
        <w:t xml:space="preserve"> </w:t>
      </w:r>
      <w:r>
        <w:t>selbst</w:t>
      </w:r>
      <w:r w:rsidR="00B704A4">
        <w:t xml:space="preserve"> </w:t>
      </w:r>
      <w:r>
        <w:t>unter</w:t>
      </w:r>
      <w:r w:rsidR="00B704A4">
        <w:t xml:space="preserve"> </w:t>
      </w:r>
      <w:r>
        <w:t>allen</w:t>
      </w:r>
      <w:r w:rsidR="00B704A4">
        <w:t xml:space="preserve"> </w:t>
      </w:r>
      <w:r>
        <w:t>Engeln,</w:t>
      </w:r>
      <w:r w:rsidR="00B704A4">
        <w:t xml:space="preserve"> </w:t>
      </w:r>
      <w:r>
        <w:t>da</w:t>
      </w:r>
      <w:r w:rsidR="00B704A4">
        <w:t xml:space="preserve"> </w:t>
      </w:r>
      <w:r>
        <w:t>die</w:t>
      </w:r>
      <w:r w:rsidR="00B704A4">
        <w:t xml:space="preserve"> </w:t>
      </w:r>
      <w:r>
        <w:t>Himmel</w:t>
      </w:r>
      <w:r w:rsidR="00B704A4">
        <w:t xml:space="preserve"> </w:t>
      </w:r>
      <w:r>
        <w:t>nicht</w:t>
      </w:r>
      <w:r w:rsidR="00B704A4">
        <w:t xml:space="preserve"> </w:t>
      </w:r>
      <w:r>
        <w:t>rein</w:t>
      </w:r>
      <w:r w:rsidR="00B704A4">
        <w:t xml:space="preserve"> </w:t>
      </w:r>
      <w:r>
        <w:t>vor</w:t>
      </w:r>
      <w:r w:rsidR="00B704A4">
        <w:t xml:space="preserve"> </w:t>
      </w:r>
      <w:r>
        <w:t>ihm</w:t>
      </w:r>
      <w:r w:rsidR="00B704A4">
        <w:t xml:space="preserve"> </w:t>
      </w:r>
      <w:r>
        <w:t>sind?</w:t>
      </w:r>
      <w:r w:rsidR="00B704A4">
        <w:t xml:space="preserve"> </w:t>
      </w:r>
      <w:r>
        <w:t>sondern</w:t>
      </w:r>
      <w:r w:rsidR="00B704A4">
        <w:t xml:space="preserve"> </w:t>
      </w:r>
      <w:r>
        <w:t>die</w:t>
      </w:r>
      <w:r w:rsidR="00B704A4">
        <w:t xml:space="preserve"> </w:t>
      </w:r>
      <w:r>
        <w:t>ihrer</w:t>
      </w:r>
      <w:r w:rsidR="00B704A4">
        <w:t xml:space="preserve"> </w:t>
      </w:r>
      <w:r>
        <w:t>ganz</w:t>
      </w:r>
      <w:r w:rsidR="00B704A4">
        <w:t xml:space="preserve"> </w:t>
      </w:r>
      <w:r>
        <w:t>und</w:t>
      </w:r>
      <w:r w:rsidR="00B704A4">
        <w:t xml:space="preserve"> </w:t>
      </w:r>
      <w:r>
        <w:t>gar</w:t>
      </w:r>
      <w:r w:rsidR="00B704A4">
        <w:t xml:space="preserve"> </w:t>
      </w:r>
      <w:r>
        <w:t>unwürdig,</w:t>
      </w:r>
      <w:r w:rsidR="00B704A4">
        <w:t xml:space="preserve"> </w:t>
      </w:r>
      <w:r>
        <w:t>ja</w:t>
      </w:r>
      <w:r w:rsidR="00B704A4">
        <w:t xml:space="preserve"> </w:t>
      </w:r>
      <w:r>
        <w:t>seines</w:t>
      </w:r>
      <w:r w:rsidR="00B704A4">
        <w:t xml:space="preserve"> </w:t>
      </w:r>
      <w:r>
        <w:t>grimmigen</w:t>
      </w:r>
      <w:r w:rsidR="00B704A4">
        <w:t xml:space="preserve"> </w:t>
      </w:r>
      <w:r>
        <w:t>Zornes</w:t>
      </w:r>
      <w:r w:rsidR="00B704A4">
        <w:t xml:space="preserve"> </w:t>
      </w:r>
      <w:r>
        <w:t>wert</w:t>
      </w:r>
      <w:r w:rsidR="00B704A4">
        <w:t xml:space="preserve"> </w:t>
      </w:r>
      <w:r>
        <w:t>sind.</w:t>
      </w:r>
      <w:r w:rsidR="00B704A4">
        <w:t xml:space="preserve"> </w:t>
      </w:r>
      <w:r>
        <w:t>Gnade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ganze,</w:t>
      </w:r>
      <w:r w:rsidR="00B704A4">
        <w:t xml:space="preserve"> </w:t>
      </w:r>
      <w:r>
        <w:t>unerschöpfliche</w:t>
      </w:r>
      <w:r w:rsidR="00B704A4">
        <w:t xml:space="preserve"> </w:t>
      </w:r>
      <w:r>
        <w:t>Vorrat</w:t>
      </w:r>
      <w:r w:rsidR="00B704A4">
        <w:t xml:space="preserve"> </w:t>
      </w:r>
      <w:r>
        <w:t>aller</w:t>
      </w:r>
      <w:r w:rsidR="00B704A4">
        <w:t xml:space="preserve"> </w:t>
      </w:r>
      <w:r>
        <w:t>Heilsgüter.</w:t>
      </w:r>
      <w:r w:rsidR="00B704A4">
        <w:t xml:space="preserve"> </w:t>
      </w:r>
      <w:r>
        <w:t>Höret</w:t>
      </w:r>
      <w:r w:rsidR="00B704A4">
        <w:t xml:space="preserve"> </w:t>
      </w:r>
      <w:r>
        <w:t>nun</w:t>
      </w:r>
      <w:r w:rsidR="00B704A4">
        <w:t xml:space="preserve"> </w:t>
      </w:r>
      <w:r>
        <w:t>aus</w:t>
      </w:r>
      <w:r w:rsidR="00B704A4">
        <w:t xml:space="preserve"> </w:t>
      </w:r>
      <w:r>
        <w:t>vielen</w:t>
      </w:r>
      <w:r w:rsidR="00B704A4">
        <w:t xml:space="preserve"> </w:t>
      </w:r>
      <w:r>
        <w:t>einige</w:t>
      </w:r>
      <w:r w:rsidR="00B704A4">
        <w:t xml:space="preserve"> </w:t>
      </w:r>
      <w:r>
        <w:t>Sprüche:</w:t>
      </w:r>
      <w:r w:rsidR="00B704A4">
        <w:t xml:space="preserve"> </w:t>
      </w:r>
      <w:r>
        <w:t>Wo</w:t>
      </w:r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r>
        <w:t>mächtig</w:t>
      </w:r>
      <w:r w:rsidR="00B704A4">
        <w:t xml:space="preserve"> </w:t>
      </w:r>
      <w:r>
        <w:t>geworden</w:t>
      </w:r>
      <w:r w:rsidR="00B704A4">
        <w:t xml:space="preserve"> </w:t>
      </w:r>
      <w:r>
        <w:t>ist,</w:t>
      </w:r>
      <w:r w:rsidR="00B704A4">
        <w:t xml:space="preserve"> </w:t>
      </w:r>
      <w:r>
        <w:t>da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viel</w:t>
      </w:r>
      <w:r w:rsidR="00B704A4">
        <w:t xml:space="preserve"> </w:t>
      </w:r>
      <w:r>
        <w:t>mächtiger.</w:t>
      </w:r>
      <w:r w:rsidR="00B704A4">
        <w:t xml:space="preserve"> </w:t>
      </w:r>
      <w:r>
        <w:t>Aus</w:t>
      </w:r>
      <w:r w:rsidR="00B704A4">
        <w:t xml:space="preserve"> </w:t>
      </w:r>
      <w:r>
        <w:t>Gnaden</w:t>
      </w:r>
      <w:r w:rsidR="00B704A4">
        <w:t xml:space="preserve"> </w:t>
      </w:r>
      <w:r>
        <w:t>seid</w:t>
      </w:r>
      <w:r w:rsidR="00B704A4">
        <w:t xml:space="preserve"> </w:t>
      </w:r>
      <w:r>
        <w:t>ihr</w:t>
      </w:r>
      <w:r w:rsidR="00B704A4">
        <w:t xml:space="preserve"> </w:t>
      </w:r>
      <w:r>
        <w:t>selig</w:t>
      </w:r>
      <w:r w:rsidR="00B704A4">
        <w:t xml:space="preserve"> </w:t>
      </w:r>
      <w:r>
        <w:t>geworden.</w:t>
      </w:r>
      <w:r w:rsidR="00B704A4">
        <w:t xml:space="preserve"> </w:t>
      </w:r>
      <w:r>
        <w:t>Wir</w:t>
      </w:r>
      <w:r w:rsidR="00B704A4">
        <w:t xml:space="preserve"> </w:t>
      </w:r>
      <w:r>
        <w:t>werden</w:t>
      </w:r>
      <w:r w:rsidR="00B704A4">
        <w:t xml:space="preserve"> </w:t>
      </w:r>
      <w:r>
        <w:t>ohne</w:t>
      </w:r>
      <w:r w:rsidR="00B704A4">
        <w:t xml:space="preserve"> </w:t>
      </w:r>
      <w:r>
        <w:t>Verdienst</w:t>
      </w:r>
      <w:r w:rsidR="00B704A4">
        <w:t xml:space="preserve"> </w:t>
      </w:r>
      <w:r>
        <w:t>aus</w:t>
      </w:r>
      <w:r w:rsidR="00B704A4">
        <w:t xml:space="preserve"> </w:t>
      </w:r>
      <w:r>
        <w:t>seiner</w:t>
      </w:r>
      <w:r w:rsidR="00B704A4">
        <w:t xml:space="preserve"> </w:t>
      </w:r>
      <w:r>
        <w:t>Gnade</w:t>
      </w:r>
      <w:r w:rsidR="00B704A4">
        <w:t xml:space="preserve"> </w:t>
      </w:r>
      <w:r>
        <w:t>gerecht.</w:t>
      </w:r>
      <w:r w:rsidR="00B704A4">
        <w:t xml:space="preserve"> </w:t>
      </w:r>
      <w:r>
        <w:t>Durch</w:t>
      </w:r>
      <w:r w:rsidR="00B704A4">
        <w:t xml:space="preserve"> </w:t>
      </w:r>
      <w:r>
        <w:t>seine</w:t>
      </w:r>
      <w:r w:rsidR="00B704A4">
        <w:t xml:space="preserve"> </w:t>
      </w:r>
      <w:r>
        <w:t>herrliche</w:t>
      </w:r>
      <w:r w:rsidR="00B704A4">
        <w:t xml:space="preserve"> </w:t>
      </w:r>
      <w:r>
        <w:t>Gnade</w:t>
      </w:r>
      <w:r w:rsidR="00B704A4">
        <w:t xml:space="preserve"> </w:t>
      </w:r>
      <w:r>
        <w:t>hat</w:t>
      </w:r>
      <w:r w:rsidR="00B704A4">
        <w:t xml:space="preserve"> </w:t>
      </w:r>
      <w:r>
        <w:t>er</w:t>
      </w:r>
      <w:r w:rsidR="00B704A4">
        <w:t xml:space="preserve"> </w:t>
      </w:r>
      <w:r>
        <w:t>uns</w:t>
      </w:r>
      <w:r w:rsidR="00B704A4">
        <w:t xml:space="preserve"> </w:t>
      </w:r>
      <w:r>
        <w:t>angenehm</w:t>
      </w:r>
      <w:r w:rsidR="00B704A4">
        <w:t xml:space="preserve"> </w:t>
      </w:r>
      <w:r>
        <w:t>gemacht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Geliebten.</w:t>
      </w:r>
      <w:r w:rsidR="00B704A4">
        <w:t xml:space="preserve"> </w:t>
      </w:r>
      <w:r>
        <w:t>Er</w:t>
      </w:r>
      <w:r w:rsidR="00B704A4">
        <w:t xml:space="preserve"> </w:t>
      </w:r>
      <w:proofErr w:type="gramStart"/>
      <w:r>
        <w:t>erzeiget</w:t>
      </w:r>
      <w:proofErr w:type="gramEnd"/>
      <w:r w:rsidR="00B704A4">
        <w:t xml:space="preserve"> </w:t>
      </w:r>
      <w:r>
        <w:t>den</w:t>
      </w:r>
      <w:r w:rsidR="00B704A4">
        <w:t xml:space="preserve"> </w:t>
      </w:r>
      <w:r>
        <w:t>überschwänglichen</w:t>
      </w:r>
      <w:r w:rsidR="00B704A4">
        <w:t xml:space="preserve"> </w:t>
      </w:r>
      <w:r>
        <w:t>Reichtum</w:t>
      </w:r>
      <w:r w:rsidR="00B704A4">
        <w:t xml:space="preserve"> </w:t>
      </w:r>
      <w:r>
        <w:t>seiner</w:t>
      </w:r>
      <w:r w:rsidR="00B704A4">
        <w:t xml:space="preserve"> </w:t>
      </w:r>
      <w:r>
        <w:t>Gnade.</w:t>
      </w:r>
      <w:r w:rsidR="00B704A4">
        <w:t xml:space="preserve"> </w:t>
      </w:r>
      <w:r>
        <w:t>Durch</w:t>
      </w:r>
      <w:r w:rsidR="00B704A4">
        <w:t xml:space="preserve"> </w:t>
      </w:r>
      <w:r>
        <w:t>seine</w:t>
      </w:r>
      <w:r w:rsidR="00B704A4">
        <w:t xml:space="preserve"> </w:t>
      </w:r>
      <w:r>
        <w:t>Gnade</w:t>
      </w:r>
      <w:r w:rsidR="00B704A4">
        <w:t xml:space="preserve"> </w:t>
      </w:r>
      <w:r>
        <w:t>werden</w:t>
      </w:r>
      <w:r w:rsidR="00B704A4">
        <w:t xml:space="preserve"> </w:t>
      </w:r>
      <w:r>
        <w:t>wir</w:t>
      </w:r>
      <w:r w:rsidR="00B704A4">
        <w:t xml:space="preserve"> </w:t>
      </w:r>
      <w:r>
        <w:t>gerecht</w:t>
      </w:r>
      <w:r w:rsidR="00B704A4">
        <w:t xml:space="preserve"> </w:t>
      </w:r>
      <w:r>
        <w:t>und</w:t>
      </w:r>
      <w:r w:rsidR="00B704A4">
        <w:t xml:space="preserve"> </w:t>
      </w:r>
      <w:r>
        <w:t>Erben</w:t>
      </w:r>
      <w:r w:rsidR="00B704A4">
        <w:t xml:space="preserve"> </w:t>
      </w:r>
      <w:r>
        <w:t>des</w:t>
      </w:r>
      <w:r w:rsidR="00B704A4">
        <w:t xml:space="preserve"> </w:t>
      </w:r>
      <w:r>
        <w:t>ewigen</w:t>
      </w:r>
      <w:r w:rsidR="00B704A4">
        <w:t xml:space="preserve"> </w:t>
      </w:r>
      <w:r>
        <w:t>Lebens.</w:t>
      </w:r>
      <w:r w:rsidR="00B704A4">
        <w:t xml:space="preserve"> </w:t>
      </w:r>
      <w:r>
        <w:t>Mit</w:t>
      </w:r>
      <w:r w:rsidR="00B704A4">
        <w:t xml:space="preserve"> </w:t>
      </w:r>
      <w:r>
        <w:t>Recht</w:t>
      </w:r>
      <w:r w:rsidR="00B704A4">
        <w:t xml:space="preserve"> </w:t>
      </w:r>
      <w:proofErr w:type="gramStart"/>
      <w:r>
        <w:t>ermahnet</w:t>
      </w:r>
      <w:proofErr w:type="gramEnd"/>
      <w:r w:rsidR="00B704A4">
        <w:t xml:space="preserve"> </w:t>
      </w:r>
      <w:r>
        <w:t>deswegen</w:t>
      </w:r>
      <w:r w:rsidR="00B704A4">
        <w:t xml:space="preserve"> </w:t>
      </w:r>
      <w:r>
        <w:t>Petrus,</w:t>
      </w:r>
      <w:r w:rsidR="00B704A4">
        <w:t xml:space="preserve"> </w:t>
      </w:r>
      <w:r>
        <w:t>unsere</w:t>
      </w:r>
      <w:r w:rsidR="00B704A4">
        <w:t xml:space="preserve"> </w:t>
      </w:r>
      <w:r>
        <w:t>Hoffnung</w:t>
      </w:r>
      <w:r w:rsidR="00B704A4">
        <w:t xml:space="preserve"> </w:t>
      </w:r>
      <w:r>
        <w:t>vollkommen</w:t>
      </w:r>
      <w:r w:rsidR="00B704A4">
        <w:t xml:space="preserve"> </w:t>
      </w:r>
      <w:r>
        <w:t>auf</w:t>
      </w:r>
      <w:r w:rsidR="00B704A4">
        <w:t xml:space="preserve"> </w:t>
      </w:r>
      <w:r>
        <w:t>dieselbe</w:t>
      </w:r>
      <w:r w:rsidR="00B704A4">
        <w:t xml:space="preserve"> </w:t>
      </w:r>
      <w:r>
        <w:t>zu</w:t>
      </w:r>
      <w:r w:rsidR="00B704A4">
        <w:t xml:space="preserve"> </w:t>
      </w:r>
      <w:r>
        <w:t>setzen.</w:t>
      </w:r>
      <w:r w:rsidR="00B704A4">
        <w:t xml:space="preserve"> </w:t>
      </w: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Quelle</w:t>
      </w:r>
      <w:r w:rsidR="00B704A4">
        <w:t xml:space="preserve"> </w:t>
      </w:r>
      <w:r>
        <w:t>alles</w:t>
      </w:r>
      <w:r w:rsidR="00B704A4">
        <w:t xml:space="preserve"> </w:t>
      </w:r>
      <w:r>
        <w:t>Heils</w:t>
      </w:r>
      <w:r w:rsidR="00B704A4">
        <w:t xml:space="preserve"> </w:t>
      </w:r>
      <w:r>
        <w:t>und</w:t>
      </w:r>
      <w:r w:rsidR="00B704A4">
        <w:t xml:space="preserve"> </w:t>
      </w:r>
      <w:r>
        <w:t>dessen</w:t>
      </w:r>
      <w:r w:rsidR="00B704A4">
        <w:t xml:space="preserve"> </w:t>
      </w:r>
      <w:r>
        <w:t>Ursache,</w:t>
      </w:r>
      <w:r w:rsidR="00B704A4">
        <w:t xml:space="preserve"> </w:t>
      </w:r>
      <w:r>
        <w:t>dessen</w:t>
      </w:r>
      <w:r w:rsidR="00B704A4">
        <w:t xml:space="preserve"> </w:t>
      </w:r>
      <w:r>
        <w:t>Urheberin,</w:t>
      </w:r>
      <w:r w:rsidR="00B704A4">
        <w:t xml:space="preserve"> </w:t>
      </w:r>
      <w:r>
        <w:t>Inhaberin</w:t>
      </w:r>
      <w:r w:rsidR="00B704A4">
        <w:t xml:space="preserve"> </w:t>
      </w:r>
      <w:r>
        <w:t>und</w:t>
      </w:r>
      <w:r w:rsidR="00B704A4">
        <w:t xml:space="preserve"> </w:t>
      </w:r>
      <w:r>
        <w:t>Ausspenderin.</w:t>
      </w:r>
      <w:r w:rsidR="00B704A4">
        <w:t xml:space="preserve"> </w:t>
      </w: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kein</w:t>
      </w:r>
      <w:r w:rsidR="00B704A4">
        <w:t xml:space="preserve"> </w:t>
      </w:r>
      <w:r>
        <w:t>bloßer</w:t>
      </w:r>
      <w:r w:rsidR="00B704A4">
        <w:t xml:space="preserve"> </w:t>
      </w:r>
      <w:r>
        <w:t>Begriff,</w:t>
      </w:r>
      <w:r w:rsidR="00B704A4">
        <w:t xml:space="preserve"> </w:t>
      </w:r>
      <w:r>
        <w:t>sondern</w:t>
      </w:r>
      <w:r w:rsidR="00B704A4">
        <w:t xml:space="preserve"> </w:t>
      </w:r>
      <w:r>
        <w:t>Leben</w:t>
      </w:r>
      <w:r w:rsidR="00B704A4">
        <w:t xml:space="preserve"> </w:t>
      </w:r>
      <w:r>
        <w:t>und</w:t>
      </w:r>
      <w:r w:rsidR="00B704A4">
        <w:t xml:space="preserve"> </w:t>
      </w:r>
      <w:r>
        <w:t>Wesen.</w:t>
      </w:r>
      <w:r w:rsidR="00B704A4">
        <w:t xml:space="preserve"> </w:t>
      </w:r>
      <w:r>
        <w:t>Dies</w:t>
      </w:r>
      <w:r w:rsidR="00B704A4">
        <w:t xml:space="preserve"> </w:t>
      </w:r>
      <w:r>
        <w:t>wird</w:t>
      </w:r>
      <w:r w:rsidR="00B704A4">
        <w:t xml:space="preserve"> </w:t>
      </w:r>
      <w:r>
        <w:t>sich</w:t>
      </w:r>
      <w:r w:rsidR="00B704A4">
        <w:t xml:space="preserve"> </w:t>
      </w:r>
      <w:r>
        <w:t>deutlich</w:t>
      </w:r>
      <w:r w:rsidR="00B704A4">
        <w:t xml:space="preserve"> </w:t>
      </w:r>
      <w:r>
        <w:t>herausstellen,</w:t>
      </w:r>
      <w:r w:rsidR="00B704A4">
        <w:t xml:space="preserve"> </w:t>
      </w:r>
      <w:r>
        <w:t>wenn</w:t>
      </w:r>
      <w:r w:rsidR="00B704A4">
        <w:t xml:space="preserve"> </w:t>
      </w:r>
      <w:r>
        <w:t>wir</w:t>
      </w:r>
      <w:r w:rsidR="00B704A4">
        <w:t xml:space="preserve"> </w:t>
      </w:r>
      <w:r>
        <w:t>einige</w:t>
      </w:r>
      <w:r w:rsidR="00B704A4">
        <w:t xml:space="preserve"> </w:t>
      </w:r>
      <w:r>
        <w:t>Eigenschaften</w:t>
      </w:r>
      <w:r w:rsidR="00B704A4">
        <w:t xml:space="preserve"> </w:t>
      </w:r>
      <w:r>
        <w:t>und</w:t>
      </w:r>
      <w:r w:rsidR="00B704A4">
        <w:t xml:space="preserve"> </w:t>
      </w:r>
      <w:r>
        <w:t>Wirkungen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hervorheben.</w:t>
      </w:r>
      <w:r w:rsidR="00B704A4">
        <w:t xml:space="preserve"> </w:t>
      </w:r>
      <w:r>
        <w:t>Wir</w:t>
      </w:r>
      <w:r w:rsidR="00B704A4">
        <w:t xml:space="preserve"> </w:t>
      </w:r>
      <w:r>
        <w:t>achten</w:t>
      </w:r>
      <w:r w:rsidR="00B704A4">
        <w:t xml:space="preserve"> </w:t>
      </w:r>
      <w:r>
        <w:t>zuerst</w:t>
      </w:r>
      <w:r w:rsidR="00B704A4">
        <w:t xml:space="preserve"> </w:t>
      </w:r>
      <w:r>
        <w:t>auf</w:t>
      </w:r>
      <w:r w:rsidR="00B704A4">
        <w:t xml:space="preserve"> </w:t>
      </w:r>
      <w:r>
        <w:t>diejenigen,</w:t>
      </w:r>
      <w:r w:rsidR="00B704A4">
        <w:t xml:space="preserve"> </w:t>
      </w:r>
      <w:r>
        <w:t>welche</w:t>
      </w:r>
      <w:r w:rsidR="00B704A4">
        <w:t xml:space="preserve"> </w:t>
      </w:r>
      <w:r>
        <w:t>die</w:t>
      </w:r>
      <w:r w:rsidR="00B704A4">
        <w:t xml:space="preserve"> </w:t>
      </w:r>
      <w:r>
        <w:t>gereinigte</w:t>
      </w:r>
      <w:r w:rsidR="00B704A4">
        <w:t xml:space="preserve"> </w:t>
      </w:r>
      <w:r>
        <w:t>Kirche</w:t>
      </w:r>
      <w:r w:rsidR="00B704A4">
        <w:t xml:space="preserve"> </w:t>
      </w:r>
      <w:r>
        <w:t>überhaupt</w:t>
      </w:r>
      <w:r w:rsidR="00B704A4">
        <w:t xml:space="preserve"> </w:t>
      </w:r>
      <w:r>
        <w:t>anerkennt</w:t>
      </w:r>
      <w:r w:rsidR="00B704A4">
        <w:t xml:space="preserve"> </w:t>
      </w:r>
      <w:r>
        <w:t>und</w:t>
      </w:r>
      <w:r w:rsidR="00B704A4">
        <w:t xml:space="preserve"> </w:t>
      </w:r>
      <w:r>
        <w:t>dann</w:t>
      </w:r>
      <w:r w:rsidR="00B704A4">
        <w:t xml:space="preserve"> </w:t>
      </w:r>
      <w:r>
        <w:t>auf</w:t>
      </w:r>
      <w:r w:rsidR="00B704A4">
        <w:t xml:space="preserve"> </w:t>
      </w:r>
      <w:r>
        <w:t>das,</w:t>
      </w:r>
      <w:r w:rsidR="00B704A4">
        <w:t xml:space="preserve"> </w:t>
      </w:r>
      <w:r>
        <w:t>was</w:t>
      </w:r>
      <w:r w:rsidR="00B704A4">
        <w:t xml:space="preserve"> </w:t>
      </w:r>
      <w:r>
        <w:t>die</w:t>
      </w:r>
      <w:r w:rsidR="00B704A4">
        <w:t xml:space="preserve"> </w:t>
      </w:r>
      <w:r>
        <w:t>reformierte</w:t>
      </w:r>
      <w:r w:rsidR="00B704A4">
        <w:t xml:space="preserve"> </w:t>
      </w:r>
      <w:r>
        <w:t>Kirche</w:t>
      </w:r>
      <w:r w:rsidR="00B704A4">
        <w:t xml:space="preserve"> </w:t>
      </w:r>
      <w:r>
        <w:t>insbesondere</w:t>
      </w:r>
      <w:r w:rsidR="00B704A4">
        <w:t xml:space="preserve"> </w:t>
      </w:r>
      <w:r>
        <w:t>davon</w:t>
      </w:r>
      <w:r w:rsidR="00B704A4">
        <w:t xml:space="preserve"> </w:t>
      </w:r>
      <w:r>
        <w:t>rühmt;</w:t>
      </w:r>
      <w:r w:rsidR="00B704A4">
        <w:t xml:space="preserve"> </w:t>
      </w:r>
      <w:r>
        <w:t>denn</w:t>
      </w:r>
      <w:r w:rsidR="00B704A4">
        <w:t xml:space="preserve"> </w:t>
      </w:r>
      <w:r>
        <w:t>die</w:t>
      </w:r>
      <w:r w:rsidR="00B704A4">
        <w:t xml:space="preserve"> </w:t>
      </w:r>
      <w:r>
        <w:t>römische</w:t>
      </w:r>
      <w:r w:rsidR="00B704A4">
        <w:t xml:space="preserve"> </w:t>
      </w:r>
      <w:r>
        <w:t>vermengt</w:t>
      </w:r>
      <w:r w:rsidR="00B704A4">
        <w:t xml:space="preserve"> </w:t>
      </w:r>
      <w:r>
        <w:t>auf</w:t>
      </w:r>
      <w:r w:rsidR="00B704A4">
        <w:t xml:space="preserve"> </w:t>
      </w:r>
      <w:r>
        <w:t>eine</w:t>
      </w:r>
      <w:r w:rsidR="00B704A4">
        <w:t xml:space="preserve"> </w:t>
      </w:r>
      <w:r>
        <w:t>seltsame</w:t>
      </w:r>
      <w:r w:rsidR="00B704A4">
        <w:t xml:space="preserve"> </w:t>
      </w:r>
      <w:r>
        <w:t>Weise</w:t>
      </w:r>
      <w:r w:rsidR="00B704A4">
        <w:t xml:space="preserve"> </w:t>
      </w:r>
      <w:r>
        <w:t>Gnade</w:t>
      </w:r>
      <w:r w:rsidR="00B704A4">
        <w:t xml:space="preserve"> </w:t>
      </w:r>
      <w:r>
        <w:t>und</w:t>
      </w:r>
      <w:r w:rsidR="00B704A4">
        <w:t xml:space="preserve"> </w:t>
      </w:r>
      <w:r>
        <w:t>freien</w:t>
      </w:r>
      <w:r w:rsidR="00B704A4">
        <w:t xml:space="preserve"> </w:t>
      </w:r>
      <w:r>
        <w:t>Willen.</w:t>
      </w:r>
      <w:r w:rsidR="00B704A4">
        <w:t xml:space="preserve"> </w:t>
      </w:r>
    </w:p>
    <w:p w14:paraId="423F6113" w14:textId="7DC72870" w:rsidR="00C0241B" w:rsidRDefault="00C0241B" w:rsidP="00C0241B">
      <w:pPr>
        <w:pStyle w:val="StandardWeb"/>
      </w:pPr>
      <w:r>
        <w:t>Gnade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Notwendigste.</w:t>
      </w:r>
      <w:r w:rsidR="00B704A4">
        <w:t xml:space="preserve"> </w:t>
      </w:r>
      <w:r>
        <w:t>Niemand</w:t>
      </w:r>
      <w:r w:rsidR="00B704A4">
        <w:t xml:space="preserve"> </w:t>
      </w:r>
      <w:r>
        <w:t>kann</w:t>
      </w:r>
      <w:r w:rsidR="00B704A4">
        <w:t xml:space="preserve"> </w:t>
      </w:r>
      <w:r>
        <w:t>sie</w:t>
      </w:r>
      <w:r w:rsidR="00B704A4">
        <w:t xml:space="preserve"> </w:t>
      </w:r>
      <w:r>
        <w:t>zum</w:t>
      </w:r>
      <w:r w:rsidR="00B704A4">
        <w:t xml:space="preserve"> </w:t>
      </w:r>
      <w:r>
        <w:t>Seligwerden</w:t>
      </w:r>
      <w:r w:rsidR="00B704A4">
        <w:t xml:space="preserve"> </w:t>
      </w:r>
      <w:r>
        <w:t>entbehren,</w:t>
      </w:r>
      <w:r w:rsidR="00B704A4">
        <w:t xml:space="preserve"> </w:t>
      </w:r>
      <w:r>
        <w:t>ja</w:t>
      </w:r>
      <w:r w:rsidR="00B704A4">
        <w:t xml:space="preserve"> </w:t>
      </w:r>
      <w:r>
        <w:t>der</w:t>
      </w:r>
      <w:r w:rsidR="00B704A4">
        <w:t xml:space="preserve"> </w:t>
      </w:r>
      <w:r>
        <w:t>eine</w:t>
      </w:r>
      <w:r w:rsidR="00B704A4">
        <w:t xml:space="preserve"> </w:t>
      </w:r>
      <w:r>
        <w:t>ebenso</w:t>
      </w:r>
      <w:r w:rsidR="00B704A4">
        <w:t xml:space="preserve"> </w:t>
      </w:r>
      <w:r>
        <w:t>wenig,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andere,</w:t>
      </w:r>
      <w:r w:rsidR="00B704A4">
        <w:t xml:space="preserve"> </w:t>
      </w:r>
      <w:r>
        <w:t>eigentlich</w:t>
      </w:r>
      <w:r w:rsidR="00B704A4">
        <w:t xml:space="preserve"> </w:t>
      </w:r>
      <w:r>
        <w:t>auch</w:t>
      </w:r>
      <w:r w:rsidR="00B704A4">
        <w:t xml:space="preserve"> </w:t>
      </w:r>
      <w:r>
        <w:t>keiner</w:t>
      </w:r>
      <w:r w:rsidR="00B704A4">
        <w:t xml:space="preserve"> </w:t>
      </w:r>
      <w:r>
        <w:t>mehr,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anderer,</w:t>
      </w:r>
      <w:r w:rsidR="00B704A4">
        <w:t xml:space="preserve"> </w:t>
      </w:r>
      <w:r>
        <w:t>möchte</w:t>
      </w:r>
      <w:r w:rsidR="00B704A4">
        <w:t xml:space="preserve"> </w:t>
      </w:r>
      <w:r>
        <w:t>es</w:t>
      </w:r>
      <w:r w:rsidR="00B704A4">
        <w:t xml:space="preserve"> </w:t>
      </w:r>
      <w:r>
        <w:t>auch</w:t>
      </w:r>
      <w:r w:rsidR="00B704A4">
        <w:t xml:space="preserve"> </w:t>
      </w:r>
      <w:r>
        <w:t>so</w:t>
      </w:r>
      <w:r w:rsidR="00B704A4">
        <w:t xml:space="preserve"> </w:t>
      </w:r>
      <w:r>
        <w:t>scheinen.</w:t>
      </w:r>
      <w:r w:rsidR="00B704A4">
        <w:t xml:space="preserve"> </w:t>
      </w:r>
      <w:r>
        <w:t>Jedoch</w:t>
      </w:r>
      <w:r w:rsidR="00B704A4">
        <w:t xml:space="preserve"> </w:t>
      </w:r>
      <w:r>
        <w:t>wendet</w:t>
      </w:r>
      <w:r w:rsidR="00B704A4">
        <w:t xml:space="preserve"> </w:t>
      </w:r>
      <w:r>
        <w:t>sie</w:t>
      </w:r>
      <w:r w:rsidR="00B704A4">
        <w:t xml:space="preserve"> </w:t>
      </w:r>
      <w:r>
        <w:t>eine</w:t>
      </w:r>
      <w:r w:rsidR="00B704A4">
        <w:t xml:space="preserve"> </w:t>
      </w:r>
      <w:r>
        <w:t>solche</w:t>
      </w:r>
      <w:r w:rsidR="00B704A4">
        <w:t xml:space="preserve"> </w:t>
      </w:r>
      <w:r>
        <w:t>Kraft</w:t>
      </w:r>
      <w:r w:rsidR="00B704A4">
        <w:t xml:space="preserve"> </w:t>
      </w:r>
      <w:r>
        <w:t>an,</w:t>
      </w:r>
      <w:r w:rsidR="00B704A4">
        <w:t xml:space="preserve"> </w:t>
      </w:r>
      <w:r>
        <w:t>als</w:t>
      </w:r>
      <w:r w:rsidR="00B704A4">
        <w:t xml:space="preserve"> </w:t>
      </w:r>
      <w:r>
        <w:t>zur</w:t>
      </w:r>
      <w:r w:rsidR="00B704A4">
        <w:t xml:space="preserve"> </w:t>
      </w:r>
      <w:r>
        <w:t>Erreichung</w:t>
      </w:r>
      <w:r w:rsidR="00B704A4">
        <w:t xml:space="preserve"> </w:t>
      </w:r>
      <w:r>
        <w:t>ihres</w:t>
      </w:r>
      <w:r w:rsidR="00B704A4">
        <w:t xml:space="preserve"> </w:t>
      </w:r>
      <w:r>
        <w:t>Zweckes</w:t>
      </w:r>
      <w:r w:rsidR="00B704A4">
        <w:t xml:space="preserve"> </w:t>
      </w:r>
      <w:r>
        <w:t>nötig</w:t>
      </w:r>
      <w:r w:rsidR="00B704A4">
        <w:t xml:space="preserve"> </w:t>
      </w:r>
      <w:r>
        <w:t>ist.</w:t>
      </w:r>
      <w:r w:rsidR="00B704A4">
        <w:t xml:space="preserve"> </w:t>
      </w:r>
      <w:r>
        <w:t>Niemand</w:t>
      </w:r>
      <w:r w:rsidR="00B704A4">
        <w:t xml:space="preserve"> </w:t>
      </w:r>
      <w:r>
        <w:t>darf</w:t>
      </w:r>
      <w:r w:rsidR="00B704A4">
        <w:t xml:space="preserve"> </w:t>
      </w:r>
      <w:r>
        <w:t>daher</w:t>
      </w:r>
      <w:r w:rsidR="00B704A4">
        <w:t xml:space="preserve"> </w:t>
      </w:r>
      <w:r>
        <w:t>denken,</w:t>
      </w:r>
      <w:r w:rsidR="00B704A4">
        <w:t xml:space="preserve"> </w:t>
      </w:r>
      <w:r>
        <w:t>er</w:t>
      </w:r>
      <w:r w:rsidR="00B704A4">
        <w:t xml:space="preserve"> </w:t>
      </w:r>
      <w:r>
        <w:t>habe</w:t>
      </w:r>
      <w:r w:rsidR="00B704A4">
        <w:t xml:space="preserve"> </w:t>
      </w:r>
      <w:r>
        <w:t>von</w:t>
      </w:r>
      <w:r w:rsidR="00B704A4">
        <w:t xml:space="preserve"> </w:t>
      </w:r>
      <w:r>
        <w:t>Haus</w:t>
      </w:r>
      <w:r w:rsidR="00B704A4">
        <w:t xml:space="preserve"> </w:t>
      </w:r>
      <w:r>
        <w:t>aus</w:t>
      </w:r>
      <w:r w:rsidR="00B704A4">
        <w:t xml:space="preserve"> </w:t>
      </w:r>
      <w:r>
        <w:t>Verstand</w:t>
      </w:r>
      <w:r w:rsidR="00B704A4">
        <w:t xml:space="preserve"> </w:t>
      </w:r>
      <w:r>
        <w:t>genug,</w:t>
      </w:r>
      <w:r w:rsidR="00B704A4">
        <w:t xml:space="preserve"> </w:t>
      </w:r>
      <w:r>
        <w:t>Kraft</w:t>
      </w:r>
      <w:r w:rsidR="00B704A4">
        <w:t xml:space="preserve"> </w:t>
      </w:r>
      <w:r>
        <w:t>und</w:t>
      </w:r>
      <w:r w:rsidR="00B704A4">
        <w:t xml:space="preserve"> </w:t>
      </w:r>
      <w:r>
        <w:t>Tugend</w:t>
      </w:r>
      <w:r w:rsidR="00B704A4">
        <w:t xml:space="preserve"> </w:t>
      </w:r>
      <w:r>
        <w:t>genug,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ihm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gar</w:t>
      </w:r>
      <w:r w:rsidR="00B704A4">
        <w:t xml:space="preserve"> </w:t>
      </w:r>
      <w:r>
        <w:t>nicht,</w:t>
      </w:r>
      <w:r w:rsidR="00B704A4">
        <w:t xml:space="preserve"> </w:t>
      </w:r>
      <w:r>
        <w:t>oder</w:t>
      </w:r>
      <w:r w:rsidR="00B704A4">
        <w:t xml:space="preserve"> </w:t>
      </w:r>
      <w:r>
        <w:t>doch</w:t>
      </w:r>
      <w:r w:rsidR="00B704A4">
        <w:t xml:space="preserve"> </w:t>
      </w:r>
      <w:r>
        <w:t>nicht</w:t>
      </w:r>
      <w:r w:rsidR="00B704A4">
        <w:t xml:space="preserve"> </w:t>
      </w:r>
      <w:r>
        <w:t>so</w:t>
      </w:r>
      <w:r w:rsidR="00B704A4">
        <w:t xml:space="preserve"> </w:t>
      </w:r>
      <w:r>
        <w:t>not</w:t>
      </w:r>
      <w:r w:rsidR="00B704A4">
        <w:t xml:space="preserve"> </w:t>
      </w:r>
      <w:proofErr w:type="spellStart"/>
      <w:r>
        <w:t>thue</w:t>
      </w:r>
      <w:proofErr w:type="spellEnd"/>
      <w:r>
        <w:t>,</w:t>
      </w:r>
      <w:r w:rsidR="00B704A4">
        <w:t xml:space="preserve"> </w:t>
      </w:r>
      <w:r>
        <w:t>als</w:t>
      </w:r>
      <w:r w:rsidR="00B704A4">
        <w:t xml:space="preserve"> </w:t>
      </w:r>
      <w:r>
        <w:t>anderen.</w:t>
      </w:r>
      <w:r w:rsidR="00B704A4">
        <w:t xml:space="preserve"> </w:t>
      </w:r>
      <w:r>
        <w:t>Niemand</w:t>
      </w:r>
      <w:r w:rsidR="00B704A4">
        <w:t xml:space="preserve"> </w:t>
      </w:r>
      <w:r>
        <w:t>darf</w:t>
      </w:r>
      <w:r w:rsidR="00B704A4">
        <w:t xml:space="preserve"> </w:t>
      </w:r>
      <w:r>
        <w:t>meinen,</w:t>
      </w:r>
      <w:r w:rsidR="00B704A4">
        <w:t xml:space="preserve"> </w:t>
      </w:r>
      <w:r>
        <w:t>er</w:t>
      </w:r>
      <w:r w:rsidR="00B704A4">
        <w:t xml:space="preserve"> </w:t>
      </w:r>
      <w:r>
        <w:t>wolle</w:t>
      </w:r>
      <w:r w:rsidR="00B704A4">
        <w:t xml:space="preserve"> </w:t>
      </w:r>
      <w:r>
        <w:t>das</w:t>
      </w:r>
      <w:r w:rsidR="00B704A4">
        <w:t xml:space="preserve"> </w:t>
      </w:r>
      <w:r>
        <w:t>schon</w:t>
      </w:r>
      <w:r w:rsidR="00B704A4">
        <w:t xml:space="preserve"> </w:t>
      </w:r>
      <w:r>
        <w:t>durch</w:t>
      </w:r>
      <w:r w:rsidR="00B704A4">
        <w:t xml:space="preserve"> </w:t>
      </w:r>
      <w:r>
        <w:t>eigenen</w:t>
      </w:r>
      <w:r w:rsidR="00B704A4">
        <w:t xml:space="preserve"> </w:t>
      </w:r>
      <w:r>
        <w:t>Fleiß</w:t>
      </w:r>
      <w:r w:rsidR="00B704A4">
        <w:t xml:space="preserve"> </w:t>
      </w:r>
      <w:r>
        <w:t>ersetzen,</w:t>
      </w:r>
      <w:r w:rsidR="00B704A4">
        <w:t xml:space="preserve"> </w:t>
      </w:r>
      <w:r>
        <w:t>denn</w:t>
      </w:r>
      <w:r w:rsidR="00B704A4">
        <w:t xml:space="preserve"> </w:t>
      </w:r>
      <w:r>
        <w:t>wie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alles</w:t>
      </w:r>
      <w:r w:rsidR="00B704A4">
        <w:t xml:space="preserve"> </w:t>
      </w:r>
      <w:r>
        <w:t>Gute</w:t>
      </w:r>
      <w:r w:rsidR="00B704A4">
        <w:t xml:space="preserve"> </w:t>
      </w:r>
      <w:r>
        <w:t>und</w:t>
      </w:r>
      <w:r w:rsidR="00B704A4">
        <w:t xml:space="preserve"> </w:t>
      </w:r>
      <w:r>
        <w:t>Heilsame</w:t>
      </w:r>
      <w:r w:rsidR="00B704A4">
        <w:t xml:space="preserve"> </w:t>
      </w:r>
      <w:proofErr w:type="spellStart"/>
      <w:r>
        <w:t>zusammengefaßt</w:t>
      </w:r>
      <w:proofErr w:type="spellEnd"/>
      <w:r w:rsidR="00B704A4">
        <w:t xml:space="preserve"> </w:t>
      </w:r>
      <w:r>
        <w:t>ist,</w:t>
      </w:r>
      <w:r w:rsidR="00B704A4">
        <w:t xml:space="preserve"> </w:t>
      </w:r>
      <w:r>
        <w:t>so</w:t>
      </w:r>
      <w:r w:rsidR="00B704A4">
        <w:t xml:space="preserve"> </w:t>
      </w:r>
      <w:r>
        <w:t>ist</w:t>
      </w:r>
      <w:r w:rsidR="00B704A4">
        <w:t xml:space="preserve"> </w:t>
      </w:r>
      <w:r>
        <w:t>außer</w:t>
      </w:r>
      <w:r w:rsidR="00B704A4">
        <w:t xml:space="preserve"> </w:t>
      </w:r>
      <w:r>
        <w:t>ihr</w:t>
      </w:r>
      <w:r w:rsidR="00B704A4">
        <w:t xml:space="preserve"> </w:t>
      </w:r>
      <w:r>
        <w:t>nichts</w:t>
      </w:r>
      <w:r w:rsidR="00B704A4">
        <w:t xml:space="preserve"> </w:t>
      </w:r>
      <w:r>
        <w:t>als</w:t>
      </w:r>
      <w:r w:rsidR="00B704A4">
        <w:t xml:space="preserve"> </w:t>
      </w:r>
      <w:r>
        <w:t>Schein.</w:t>
      </w:r>
      <w:r w:rsidR="00B704A4">
        <w:t xml:space="preserve"> </w:t>
      </w:r>
      <w:r>
        <w:t>Wie</w:t>
      </w:r>
      <w:r w:rsidR="00B704A4">
        <w:t xml:space="preserve"> </w:t>
      </w:r>
      <w:r>
        <w:t>könnte</w:t>
      </w:r>
      <w:r w:rsidR="00B704A4">
        <w:t xml:space="preserve"> </w:t>
      </w:r>
      <w:r>
        <w:t>sonst</w:t>
      </w:r>
      <w:r w:rsidR="00B704A4">
        <w:t xml:space="preserve"> </w:t>
      </w:r>
      <w:r>
        <w:t>Petrus</w:t>
      </w:r>
      <w:r w:rsidR="00B704A4">
        <w:t xml:space="preserve"> </w:t>
      </w:r>
      <w:r>
        <w:t>empfehlen,</w:t>
      </w:r>
      <w:r w:rsidR="00B704A4">
        <w:t xml:space="preserve"> </w:t>
      </w:r>
      <w:r>
        <w:t>vollkommen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zu</w:t>
      </w:r>
      <w:r w:rsidR="00B704A4">
        <w:t xml:space="preserve"> </w:t>
      </w:r>
      <w:r>
        <w:t>hoffen?</w:t>
      </w:r>
      <w:r w:rsidR="00B704A4">
        <w:t xml:space="preserve"> </w:t>
      </w: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aber</w:t>
      </w:r>
      <w:r w:rsidR="00B704A4">
        <w:t xml:space="preserve"> </w:t>
      </w:r>
      <w:r>
        <w:t>notwendig</w:t>
      </w:r>
      <w:r w:rsidR="00B704A4">
        <w:t xml:space="preserve"> </w:t>
      </w:r>
      <w:r>
        <w:t>zum</w:t>
      </w:r>
      <w:r w:rsidR="00B704A4">
        <w:t xml:space="preserve"> </w:t>
      </w:r>
      <w:r>
        <w:t>Anfang</w:t>
      </w:r>
      <w:r w:rsidR="00B704A4">
        <w:t xml:space="preserve"> </w:t>
      </w:r>
      <w:r>
        <w:t>der</w:t>
      </w:r>
      <w:r w:rsidR="00B704A4">
        <w:t xml:space="preserve"> </w:t>
      </w:r>
      <w:r>
        <w:t>Gottseligkeit,</w:t>
      </w:r>
      <w:r w:rsidR="00B704A4">
        <w:t xml:space="preserve"> </w:t>
      </w:r>
      <w:r>
        <w:t>so</w:t>
      </w:r>
      <w:r w:rsidR="00B704A4">
        <w:t xml:space="preserve"> </w:t>
      </w:r>
      <w:r>
        <w:t>wie</w:t>
      </w:r>
      <w:r w:rsidR="00B704A4">
        <w:t xml:space="preserve"> </w:t>
      </w:r>
      <w:r>
        <w:t>zum</w:t>
      </w:r>
      <w:r w:rsidR="00B704A4">
        <w:t xml:space="preserve"> </w:t>
      </w:r>
      <w:r>
        <w:t>Wachstum</w:t>
      </w:r>
      <w:r w:rsidR="00B704A4">
        <w:t xml:space="preserve"> </w:t>
      </w:r>
      <w:r>
        <w:t>und</w:t>
      </w:r>
      <w:r w:rsidR="00B704A4">
        <w:t xml:space="preserve"> </w:t>
      </w:r>
      <w:r>
        <w:t>zur</w:t>
      </w:r>
      <w:r w:rsidR="00B704A4">
        <w:t xml:space="preserve"> </w:t>
      </w:r>
      <w:r>
        <w:t>Vollendung.</w:t>
      </w:r>
      <w:r w:rsidR="00B704A4">
        <w:t xml:space="preserve"> </w:t>
      </w:r>
      <w:r>
        <w:t>Siehe</w:t>
      </w:r>
      <w:r w:rsidR="00B704A4">
        <w:t xml:space="preserve"> </w:t>
      </w:r>
      <w:r>
        <w:t>also</w:t>
      </w:r>
      <w:r w:rsidR="00B704A4">
        <w:t xml:space="preserve"> </w:t>
      </w:r>
      <w:r>
        <w:t>hier</w:t>
      </w:r>
      <w:r w:rsidR="00B704A4">
        <w:t xml:space="preserve"> </w:t>
      </w:r>
      <w:r>
        <w:t>das</w:t>
      </w:r>
      <w:r w:rsidR="00B704A4">
        <w:t xml:space="preserve"> </w:t>
      </w:r>
      <w:r>
        <w:t>eine,</w:t>
      </w:r>
      <w:r w:rsidR="00B704A4">
        <w:t xml:space="preserve"> </w:t>
      </w:r>
      <w:r>
        <w:t>was</w:t>
      </w:r>
      <w:r w:rsidR="00B704A4">
        <w:t xml:space="preserve"> </w:t>
      </w:r>
      <w:r>
        <w:t>not</w:t>
      </w:r>
      <w:r w:rsidR="00B704A4">
        <w:t xml:space="preserve"> </w:t>
      </w:r>
      <w:r>
        <w:t>ist: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Gnade.</w:t>
      </w:r>
      <w:r w:rsidR="00B704A4">
        <w:t xml:space="preserve"> </w:t>
      </w:r>
    </w:p>
    <w:p w14:paraId="147BDD03" w14:textId="43F41105" w:rsidR="00C0241B" w:rsidRDefault="00C0241B" w:rsidP="00C0241B">
      <w:pPr>
        <w:pStyle w:val="StandardWeb"/>
      </w:pPr>
      <w:r>
        <w:t>Sie</w:t>
      </w:r>
      <w:r w:rsidR="00B704A4">
        <w:t xml:space="preserve"> </w:t>
      </w:r>
      <w:r>
        <w:t>hat</w:t>
      </w:r>
      <w:r w:rsidR="00B704A4">
        <w:t xml:space="preserve"> </w:t>
      </w:r>
      <w:r>
        <w:t>ferner</w:t>
      </w:r>
      <w:r w:rsidR="00B704A4">
        <w:t xml:space="preserve"> </w:t>
      </w:r>
      <w:r>
        <w:t>die</w:t>
      </w:r>
      <w:r w:rsidR="00B704A4">
        <w:t xml:space="preserve"> </w:t>
      </w:r>
      <w:r>
        <w:t>erwünschte</w:t>
      </w:r>
      <w:r w:rsidR="00B704A4">
        <w:t xml:space="preserve"> </w:t>
      </w:r>
      <w:r>
        <w:t>Eigenschaft,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proofErr w:type="spellStart"/>
      <w:r>
        <w:t>erlangbar</w:t>
      </w:r>
      <w:proofErr w:type="spellEnd"/>
      <w:r w:rsidR="00B704A4">
        <w:t xml:space="preserve"> </w:t>
      </w:r>
      <w:r>
        <w:t>ist.</w:t>
      </w:r>
      <w:r w:rsidR="00B704A4">
        <w:t xml:space="preserve"> </w:t>
      </w:r>
      <w:r>
        <w:t>Wir</w:t>
      </w:r>
      <w:r w:rsidR="00B704A4">
        <w:t xml:space="preserve"> </w:t>
      </w:r>
      <w:r>
        <w:t>wissen,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das</w:t>
      </w:r>
      <w:r w:rsidR="00B704A4">
        <w:t xml:space="preserve"> </w:t>
      </w:r>
      <w:r>
        <w:t>von</w:t>
      </w:r>
      <w:r w:rsidR="00B704A4">
        <w:t xml:space="preserve"> </w:t>
      </w:r>
      <w:r>
        <w:t>vielen</w:t>
      </w:r>
      <w:r w:rsidR="00B704A4">
        <w:t xml:space="preserve"> </w:t>
      </w:r>
      <w:r>
        <w:t>irdischen</w:t>
      </w:r>
      <w:r w:rsidR="00B704A4">
        <w:t xml:space="preserve"> </w:t>
      </w:r>
      <w:r>
        <w:t>Gütern</w:t>
      </w:r>
      <w:r w:rsidR="00B704A4">
        <w:t xml:space="preserve"> </w:t>
      </w:r>
      <w:r>
        <w:t>nicht</w:t>
      </w:r>
      <w:r w:rsidR="00B704A4">
        <w:t xml:space="preserve"> </w:t>
      </w:r>
      <w:r>
        <w:t>gerühmt</w:t>
      </w:r>
      <w:r w:rsidR="00B704A4">
        <w:t xml:space="preserve"> </w:t>
      </w:r>
      <w:r>
        <w:t>werden</w:t>
      </w:r>
      <w:r w:rsidR="00B704A4">
        <w:t xml:space="preserve"> </w:t>
      </w:r>
      <w:r>
        <w:t>kann,</w:t>
      </w:r>
      <w:r w:rsidR="00B704A4">
        <w:t xml:space="preserve"> </w:t>
      </w:r>
      <w:r>
        <w:t>sonst</w:t>
      </w:r>
      <w:r w:rsidR="00B704A4">
        <w:t xml:space="preserve"> </w:t>
      </w:r>
      <w:r>
        <w:t>würden</w:t>
      </w:r>
      <w:r w:rsidR="00B704A4">
        <w:t xml:space="preserve"> </w:t>
      </w:r>
      <w:r>
        <w:t>derer</w:t>
      </w:r>
      <w:r w:rsidR="00B704A4">
        <w:t xml:space="preserve"> </w:t>
      </w:r>
      <w:r>
        <w:t>mehr</w:t>
      </w:r>
      <w:r w:rsidR="00B704A4">
        <w:t xml:space="preserve"> </w:t>
      </w:r>
      <w:r>
        <w:t>sein,</w:t>
      </w:r>
      <w:r w:rsidR="00B704A4">
        <w:t xml:space="preserve"> </w:t>
      </w:r>
      <w:r>
        <w:t>die</w:t>
      </w:r>
      <w:r w:rsidR="00B704A4">
        <w:t xml:space="preserve"> </w:t>
      </w:r>
      <w:r>
        <w:t>besitzen.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aber</w:t>
      </w:r>
      <w:r w:rsidR="00B704A4">
        <w:t xml:space="preserve"> </w:t>
      </w:r>
      <w:r>
        <w:t>Gnade</w:t>
      </w:r>
      <w:r w:rsidR="00B704A4">
        <w:t xml:space="preserve"> </w:t>
      </w:r>
      <w:proofErr w:type="spellStart"/>
      <w:r>
        <w:t>erlangbar</w:t>
      </w:r>
      <w:proofErr w:type="spellEnd"/>
      <w:r w:rsidR="00B704A4">
        <w:t xml:space="preserve"> </w:t>
      </w:r>
      <w:r>
        <w:t>sein,</w:t>
      </w:r>
      <w:r w:rsidR="00B704A4">
        <w:t xml:space="preserve"> </w:t>
      </w:r>
      <w:r>
        <w:t>wie</w:t>
      </w:r>
      <w:r w:rsidR="00B704A4">
        <w:t xml:space="preserve"> </w:t>
      </w:r>
      <w:r>
        <w:t>viele</w:t>
      </w:r>
      <w:r w:rsidR="00B704A4">
        <w:t xml:space="preserve"> </w:t>
      </w:r>
      <w:r>
        <w:t>Exempel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davon</w:t>
      </w:r>
      <w:r w:rsidR="00B704A4">
        <w:t xml:space="preserve"> </w:t>
      </w:r>
      <w:r>
        <w:t>zu</w:t>
      </w:r>
      <w:r w:rsidR="00B704A4">
        <w:t xml:space="preserve"> </w:t>
      </w:r>
      <w:r>
        <w:t>allen,</w:t>
      </w:r>
      <w:r w:rsidR="00B704A4">
        <w:t xml:space="preserve"> </w:t>
      </w:r>
      <w:r>
        <w:t>auch</w:t>
      </w:r>
      <w:r w:rsidR="00B704A4">
        <w:t xml:space="preserve"> </w:t>
      </w:r>
      <w:r>
        <w:t>zu</w:t>
      </w:r>
      <w:r w:rsidR="00B704A4">
        <w:t xml:space="preserve"> </w:t>
      </w:r>
      <w:r>
        <w:t>unsern</w:t>
      </w:r>
      <w:r w:rsidR="00B704A4">
        <w:t xml:space="preserve"> </w:t>
      </w:r>
      <w:r>
        <w:t>Zeiten,</w:t>
      </w:r>
      <w:r w:rsidR="00B704A4">
        <w:t xml:space="preserve"> </w:t>
      </w:r>
      <w:r>
        <w:t>an</w:t>
      </w:r>
      <w:r w:rsidR="00B704A4">
        <w:t xml:space="preserve"> </w:t>
      </w:r>
      <w:r>
        <w:t>unserm</w:t>
      </w:r>
      <w:r w:rsidR="00B704A4">
        <w:t xml:space="preserve"> </w:t>
      </w:r>
      <w:r>
        <w:t>und</w:t>
      </w:r>
      <w:r w:rsidR="00B704A4">
        <w:t xml:space="preserve"> </w:t>
      </w:r>
      <w:r>
        <w:t>an</w:t>
      </w:r>
      <w:r w:rsidR="00B704A4">
        <w:t xml:space="preserve"> </w:t>
      </w:r>
      <w:r>
        <w:t>andern</w:t>
      </w:r>
      <w:r w:rsidR="00B704A4">
        <w:t xml:space="preserve"> </w:t>
      </w:r>
      <w:r>
        <w:t>Orten,</w:t>
      </w:r>
      <w:r w:rsidR="00B704A4">
        <w:t xml:space="preserve"> </w:t>
      </w:r>
      <w:r>
        <w:t>aus</w:t>
      </w:r>
      <w:r w:rsidR="00B704A4">
        <w:t xml:space="preserve"> </w:t>
      </w:r>
      <w:r>
        <w:t>allerlei</w:t>
      </w:r>
      <w:r w:rsidR="00B704A4">
        <w:t xml:space="preserve"> </w:t>
      </w:r>
      <w:r>
        <w:t>Klassen</w:t>
      </w:r>
      <w:r w:rsidR="00B704A4">
        <w:t xml:space="preserve"> </w:t>
      </w:r>
      <w:r>
        <w:t>von</w:t>
      </w:r>
      <w:r w:rsidR="00B704A4">
        <w:t xml:space="preserve"> </w:t>
      </w:r>
      <w:r>
        <w:t>Menschen,</w:t>
      </w:r>
      <w:r w:rsidR="00B704A4">
        <w:t xml:space="preserve"> </w:t>
      </w:r>
      <w:r>
        <w:t>vornehmen</w:t>
      </w:r>
      <w:r w:rsidR="00B704A4">
        <w:t xml:space="preserve"> </w:t>
      </w:r>
      <w:r>
        <w:t>und</w:t>
      </w:r>
      <w:r w:rsidR="00B704A4">
        <w:t xml:space="preserve"> </w:t>
      </w:r>
      <w:r>
        <w:t>geringen,</w:t>
      </w:r>
      <w:r w:rsidR="00B704A4">
        <w:t xml:space="preserve"> </w:t>
      </w:r>
      <w:r>
        <w:t>guten</w:t>
      </w:r>
      <w:r w:rsidR="00B704A4">
        <w:t xml:space="preserve"> </w:t>
      </w:r>
      <w:r>
        <w:t>und</w:t>
      </w:r>
      <w:r w:rsidR="00B704A4">
        <w:t xml:space="preserve"> </w:t>
      </w:r>
      <w:r>
        <w:t>bösen.</w:t>
      </w:r>
      <w:r w:rsidR="00B704A4">
        <w:t xml:space="preserve"> </w:t>
      </w:r>
      <w:r>
        <w:t>Wie</w:t>
      </w:r>
      <w:r w:rsidR="00B704A4">
        <w:t xml:space="preserve"> </w:t>
      </w:r>
      <w:r>
        <w:t>deutlich</w:t>
      </w:r>
      <w:r w:rsidR="00B704A4">
        <w:t xml:space="preserve"> </w:t>
      </w:r>
      <w:r>
        <w:t>versichert</w:t>
      </w:r>
      <w:r w:rsidR="00B704A4">
        <w:t xml:space="preserve"> </w:t>
      </w:r>
      <w:r>
        <w:t>uns</w:t>
      </w:r>
      <w:r w:rsidR="00B704A4">
        <w:t xml:space="preserve"> </w:t>
      </w:r>
      <w:r>
        <w:t>auch</w:t>
      </w:r>
      <w:r w:rsidR="00B704A4">
        <w:t xml:space="preserve"> </w:t>
      </w:r>
      <w:r>
        <w:t>das</w:t>
      </w:r>
      <w:r w:rsidR="00B704A4">
        <w:t xml:space="preserve"> </w:t>
      </w:r>
      <w:r>
        <w:t>Wort.</w:t>
      </w:r>
      <w:r w:rsidR="00B704A4">
        <w:t xml:space="preserve"> </w:t>
      </w:r>
      <w:r>
        <w:t>Kommet,</w:t>
      </w:r>
      <w:r w:rsidR="00B704A4">
        <w:t xml:space="preserve"> </w:t>
      </w:r>
      <w:r>
        <w:t>heißt</w:t>
      </w:r>
      <w:r w:rsidR="00B704A4">
        <w:t xml:space="preserve"> </w:t>
      </w:r>
      <w:r>
        <w:t>es</w:t>
      </w:r>
      <w:r w:rsidR="00B704A4">
        <w:t xml:space="preserve"> </w:t>
      </w:r>
      <w:r>
        <w:t>ja</w:t>
      </w:r>
      <w:r w:rsidR="00B704A4">
        <w:t xml:space="preserve"> </w:t>
      </w:r>
      <w:r>
        <w:t>ganz</w:t>
      </w:r>
      <w:r w:rsidR="00B704A4">
        <w:t xml:space="preserve"> </w:t>
      </w:r>
      <w:r>
        <w:t>allgemein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Haufen</w:t>
      </w:r>
      <w:r w:rsidR="00B704A4">
        <w:t xml:space="preserve"> </w:t>
      </w:r>
      <w:r>
        <w:t>der</w:t>
      </w:r>
      <w:r w:rsidR="00B704A4">
        <w:t xml:space="preserve"> </w:t>
      </w:r>
      <w:r>
        <w:t>Zuhörer</w:t>
      </w:r>
      <w:r w:rsidR="00B704A4">
        <w:t xml:space="preserve"> </w:t>
      </w:r>
      <w:r>
        <w:t>hinein,</w:t>
      </w:r>
      <w:r w:rsidR="00B704A4">
        <w:t xml:space="preserve"> </w:t>
      </w:r>
      <w:r>
        <w:t>kommet,</w:t>
      </w:r>
      <w:r w:rsidR="00B704A4">
        <w:t xml:space="preserve"> </w:t>
      </w:r>
      <w:r>
        <w:t>denn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alles</w:t>
      </w:r>
      <w:r w:rsidR="00B704A4">
        <w:t xml:space="preserve"> </w:t>
      </w:r>
      <w:r>
        <w:t>bereitet!</w:t>
      </w:r>
      <w:r w:rsidR="00B704A4">
        <w:t xml:space="preserve"> </w:t>
      </w:r>
      <w:r>
        <w:t>Wer</w:t>
      </w:r>
      <w:r w:rsidR="00B704A4">
        <w:t xml:space="preserve"> </w:t>
      </w:r>
      <w:r>
        <w:t>da</w:t>
      </w:r>
      <w:r w:rsidR="00B704A4">
        <w:t xml:space="preserve"> </w:t>
      </w:r>
      <w:r>
        <w:t>will,</w:t>
      </w:r>
      <w:r w:rsidR="00B704A4">
        <w:t xml:space="preserve"> </w:t>
      </w:r>
      <w:r>
        <w:t>der</w:t>
      </w:r>
      <w:r w:rsidR="00B704A4">
        <w:t xml:space="preserve"> </w:t>
      </w:r>
      <w:r>
        <w:t>komme</w:t>
      </w:r>
      <w:r w:rsidR="00B704A4">
        <w:t xml:space="preserve"> </w:t>
      </w:r>
      <w:r>
        <w:t>und</w:t>
      </w:r>
      <w:r w:rsidR="00B704A4">
        <w:t xml:space="preserve"> </w:t>
      </w:r>
      <w:r>
        <w:t>nehme</w:t>
      </w:r>
      <w:r w:rsidR="00B704A4">
        <w:t xml:space="preserve"> </w:t>
      </w:r>
      <w:r>
        <w:t>des</w:t>
      </w:r>
      <w:r w:rsidR="00B704A4">
        <w:t xml:space="preserve"> </w:t>
      </w:r>
      <w:r>
        <w:t>lebendigen</w:t>
      </w:r>
      <w:r w:rsidR="00B704A4">
        <w:t xml:space="preserve"> </w:t>
      </w:r>
      <w:r>
        <w:t>Wassers</w:t>
      </w:r>
      <w:r w:rsidR="00B704A4">
        <w:t xml:space="preserve"> </w:t>
      </w:r>
      <w:r>
        <w:t>umsonst!</w:t>
      </w:r>
      <w:r w:rsidR="00B704A4">
        <w:t xml:space="preserve"> </w:t>
      </w:r>
      <w:r>
        <w:t>Gott</w:t>
      </w:r>
      <w:r w:rsidR="00B704A4">
        <w:t xml:space="preserve"> </w:t>
      </w:r>
      <w:proofErr w:type="gramStart"/>
      <w:r>
        <w:t>recket</w:t>
      </w:r>
      <w:proofErr w:type="gramEnd"/>
      <w:r w:rsidR="00B704A4">
        <w:t xml:space="preserve"> </w:t>
      </w:r>
      <w:r>
        <w:t>ja</w:t>
      </w:r>
      <w:r w:rsidR="00B704A4">
        <w:t xml:space="preserve"> </w:t>
      </w:r>
      <w:r>
        <w:t>sogar</w:t>
      </w:r>
      <w:r w:rsidR="00B704A4">
        <w:t xml:space="preserve"> </w:t>
      </w:r>
      <w:r>
        <w:t>seine</w:t>
      </w:r>
      <w:r w:rsidR="00B704A4">
        <w:t xml:space="preserve"> </w:t>
      </w:r>
      <w:r>
        <w:t>Hand</w:t>
      </w:r>
      <w:r w:rsidR="00B704A4">
        <w:t xml:space="preserve"> </w:t>
      </w:r>
      <w:r>
        <w:t>den</w:t>
      </w:r>
      <w:r w:rsidR="00B704A4">
        <w:t xml:space="preserve"> </w:t>
      </w:r>
      <w:r>
        <w:t>ganzen</w:t>
      </w:r>
      <w:r w:rsidR="00B704A4">
        <w:t xml:space="preserve"> </w:t>
      </w:r>
      <w:r>
        <w:t>Tag</w:t>
      </w:r>
      <w:r w:rsidR="00B704A4">
        <w:t xml:space="preserve"> </w:t>
      </w:r>
      <w:r>
        <w:t>aus</w:t>
      </w:r>
      <w:r w:rsidR="00B704A4">
        <w:t xml:space="preserve"> </w:t>
      </w:r>
      <w:r>
        <w:t>gegen</w:t>
      </w:r>
      <w:r w:rsidR="00B704A4">
        <w:t xml:space="preserve"> </w:t>
      </w:r>
      <w:r>
        <w:t>ein</w:t>
      </w:r>
      <w:r w:rsidR="00B704A4">
        <w:t xml:space="preserve"> </w:t>
      </w:r>
      <w:r>
        <w:t>Volk,</w:t>
      </w:r>
      <w:r w:rsidR="00B704A4">
        <w:t xml:space="preserve"> </w:t>
      </w:r>
      <w:r>
        <w:t>das</w:t>
      </w:r>
      <w:r w:rsidR="00B704A4">
        <w:t xml:space="preserve"> </w:t>
      </w:r>
      <w:r>
        <w:t>sich</w:t>
      </w:r>
      <w:r w:rsidR="00B704A4">
        <w:t xml:space="preserve"> </w:t>
      </w:r>
      <w:r>
        <w:t>nicht</w:t>
      </w:r>
      <w:r w:rsidR="00B704A4">
        <w:t xml:space="preserve"> </w:t>
      </w:r>
      <w:r>
        <w:t>sagen</w:t>
      </w:r>
      <w:r w:rsidR="00B704A4">
        <w:t xml:space="preserve"> </w:t>
      </w:r>
      <w:proofErr w:type="spellStart"/>
      <w:r>
        <w:t>läßt</w:t>
      </w:r>
      <w:proofErr w:type="spellEnd"/>
      <w:r>
        <w:t>,</w:t>
      </w:r>
      <w:r w:rsidR="00B704A4">
        <w:t xml:space="preserve"> </w:t>
      </w:r>
      <w:r>
        <w:t>und</w:t>
      </w:r>
      <w:r w:rsidR="00B704A4">
        <w:t xml:space="preserve"> </w:t>
      </w:r>
      <w:r>
        <w:t>alles,</w:t>
      </w:r>
      <w:r w:rsidR="00B704A4">
        <w:t xml:space="preserve"> </w:t>
      </w:r>
      <w:r>
        <w:t>was</w:t>
      </w:r>
      <w:r w:rsidR="00B704A4">
        <w:t xml:space="preserve"> </w:t>
      </w:r>
      <w:r>
        <w:t>mir</w:t>
      </w:r>
      <w:r w:rsidR="00B704A4">
        <w:t xml:space="preserve"> </w:t>
      </w:r>
      <w:r>
        <w:t>mein</w:t>
      </w:r>
      <w:r w:rsidR="00B704A4">
        <w:t xml:space="preserve"> </w:t>
      </w:r>
      <w:r>
        <w:t>Vater</w:t>
      </w:r>
      <w:r w:rsidR="00B704A4">
        <w:t xml:space="preserve"> </w:t>
      </w:r>
      <w:proofErr w:type="spellStart"/>
      <w:r>
        <w:t>giebt</w:t>
      </w:r>
      <w:proofErr w:type="spellEnd"/>
      <w:r>
        <w:t>,</w:t>
      </w:r>
      <w:r w:rsidR="00B704A4">
        <w:t xml:space="preserve"> </w:t>
      </w:r>
      <w:r>
        <w:t>kommt</w:t>
      </w:r>
      <w:r w:rsidR="00B704A4">
        <w:t xml:space="preserve"> </w:t>
      </w:r>
      <w:r>
        <w:t>zu</w:t>
      </w:r>
      <w:r w:rsidR="00B704A4">
        <w:t xml:space="preserve"> </w:t>
      </w:r>
      <w:r>
        <w:t>mir.</w:t>
      </w:r>
      <w:r w:rsidR="00B704A4">
        <w:t xml:space="preserve"> </w:t>
      </w:r>
      <w:r>
        <w:t>Wer</w:t>
      </w:r>
      <w:r w:rsidR="00B704A4">
        <w:t xml:space="preserve"> </w:t>
      </w:r>
      <w:r>
        <w:t>bittet,</w:t>
      </w:r>
      <w:r w:rsidR="00B704A4">
        <w:t xml:space="preserve"> </w:t>
      </w:r>
      <w:proofErr w:type="spellStart"/>
      <w:r>
        <w:t>empfähet</w:t>
      </w:r>
      <w:proofErr w:type="spellEnd"/>
      <w:r>
        <w:t>,</w:t>
      </w:r>
      <w:r w:rsidR="00B704A4">
        <w:t xml:space="preserve"> </w:t>
      </w:r>
      <w:r>
        <w:t>wer</w:t>
      </w:r>
      <w:r w:rsidR="00B704A4">
        <w:t xml:space="preserve"> </w:t>
      </w:r>
      <w:proofErr w:type="gramStart"/>
      <w:r>
        <w:t>suchet</w:t>
      </w:r>
      <w:proofErr w:type="gramEnd"/>
      <w:r>
        <w:t>,</w:t>
      </w:r>
      <w:r w:rsidR="00B704A4">
        <w:t xml:space="preserve"> </w:t>
      </w:r>
      <w:r>
        <w:t>findet,</w:t>
      </w:r>
      <w:r w:rsidR="00B704A4">
        <w:t xml:space="preserve"> </w:t>
      </w:r>
      <w:r>
        <w:t>wer</w:t>
      </w:r>
      <w:r w:rsidR="00B704A4">
        <w:t xml:space="preserve"> </w:t>
      </w:r>
      <w:r>
        <w:t>anklopft,</w:t>
      </w:r>
      <w:r w:rsidR="00B704A4">
        <w:t xml:space="preserve"> </w:t>
      </w:r>
      <w:r>
        <w:t>dem</w:t>
      </w:r>
      <w:r w:rsidR="00B704A4">
        <w:t xml:space="preserve"> </w:t>
      </w:r>
      <w:r>
        <w:t>wird</w:t>
      </w:r>
      <w:r w:rsidR="00B704A4">
        <w:t xml:space="preserve"> </w:t>
      </w:r>
      <w:proofErr w:type="spellStart"/>
      <w:r>
        <w:t>aufgethan</w:t>
      </w:r>
      <w:proofErr w:type="spellEnd"/>
      <w:r>
        <w:t>.</w:t>
      </w:r>
      <w:r w:rsidR="00B704A4">
        <w:t xml:space="preserve"> </w:t>
      </w:r>
      <w:r>
        <w:t>Schon</w:t>
      </w:r>
      <w:r w:rsidR="00B704A4">
        <w:t xml:space="preserve"> </w:t>
      </w:r>
      <w:proofErr w:type="gramStart"/>
      <w:r>
        <w:t>der</w:t>
      </w:r>
      <w:proofErr w:type="gramEnd"/>
      <w:r w:rsidR="00B704A4">
        <w:t xml:space="preserve"> </w:t>
      </w:r>
      <w:r>
        <w:t>Seele,</w:t>
      </w:r>
      <w:r w:rsidR="00B704A4">
        <w:t xml:space="preserve"> </w:t>
      </w:r>
      <w:r>
        <w:t>die</w:t>
      </w:r>
      <w:r w:rsidR="00B704A4">
        <w:t xml:space="preserve"> </w:t>
      </w:r>
      <w:r>
        <w:t>nach</w:t>
      </w:r>
      <w:r w:rsidR="00B704A4">
        <w:t xml:space="preserve"> </w:t>
      </w:r>
      <w:r>
        <w:t>dem</w:t>
      </w:r>
      <w:r w:rsidR="00B704A4">
        <w:t xml:space="preserve"> </w:t>
      </w:r>
      <w:r>
        <w:t>Herrn</w:t>
      </w:r>
      <w:r w:rsidR="00B704A4">
        <w:t xml:space="preserve"> </w:t>
      </w:r>
      <w:r>
        <w:t>fragt,</w:t>
      </w:r>
      <w:r w:rsidR="00B704A4">
        <w:t xml:space="preserve"> </w:t>
      </w:r>
      <w:r>
        <w:t>ist</w:t>
      </w:r>
      <w:r w:rsidR="00B704A4">
        <w:t xml:space="preserve"> </w:t>
      </w:r>
      <w:r>
        <w:t>er</w:t>
      </w:r>
      <w:r w:rsidR="00B704A4">
        <w:t xml:space="preserve"> </w:t>
      </w:r>
      <w:r>
        <w:t>freundlich.</w:t>
      </w:r>
      <w:r w:rsidR="00B704A4">
        <w:t xml:space="preserve"> </w:t>
      </w:r>
      <w:r>
        <w:t>Niemand</w:t>
      </w:r>
      <w:r w:rsidR="00B704A4">
        <w:t xml:space="preserve"> </w:t>
      </w:r>
      <w:r>
        <w:t>hat</w:t>
      </w:r>
      <w:r w:rsidR="00B704A4">
        <w:t xml:space="preserve"> </w:t>
      </w:r>
      <w:r>
        <w:t>also</w:t>
      </w:r>
      <w:r w:rsidR="00B704A4">
        <w:t xml:space="preserve"> </w:t>
      </w:r>
      <w:r>
        <w:t>Ursache,</w:t>
      </w:r>
      <w:r w:rsidR="00B704A4">
        <w:t xml:space="preserve"> </w:t>
      </w:r>
      <w:r>
        <w:t>im</w:t>
      </w:r>
      <w:r w:rsidR="00B704A4">
        <w:t xml:space="preserve"> </w:t>
      </w:r>
      <w:r>
        <w:t>geringsten</w:t>
      </w:r>
      <w:r w:rsidR="00B704A4">
        <w:t xml:space="preserve"> </w:t>
      </w:r>
      <w:r>
        <w:t>zu</w:t>
      </w:r>
      <w:r w:rsidR="00B704A4">
        <w:t xml:space="preserve"> </w:t>
      </w:r>
      <w:r>
        <w:t>zweifeln,</w:t>
      </w:r>
      <w:r w:rsidR="00B704A4">
        <w:t xml:space="preserve"> </w:t>
      </w:r>
      <w:r>
        <w:t>ob</w:t>
      </w:r>
      <w:r w:rsidR="00B704A4">
        <w:t xml:space="preserve"> </w:t>
      </w:r>
      <w:r>
        <w:t>er</w:t>
      </w:r>
      <w:r w:rsidR="00B704A4">
        <w:t xml:space="preserve"> </w:t>
      </w:r>
      <w:r>
        <w:t>willkommen</w:t>
      </w:r>
      <w:r w:rsidR="00B704A4">
        <w:t xml:space="preserve"> </w:t>
      </w:r>
      <w:r>
        <w:t>sei,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um</w:t>
      </w:r>
      <w:r w:rsidR="00B704A4">
        <w:t xml:space="preserve"> </w:t>
      </w:r>
      <w:r>
        <w:t>Gnade</w:t>
      </w:r>
      <w:r w:rsidR="00B704A4">
        <w:t xml:space="preserve"> </w:t>
      </w:r>
      <w:r>
        <w:t>fleht,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mit</w:t>
      </w:r>
      <w:r w:rsidR="00B704A4">
        <w:t xml:space="preserve"> </w:t>
      </w:r>
      <w:r>
        <w:t>voller</w:t>
      </w:r>
      <w:r w:rsidR="00B704A4">
        <w:t xml:space="preserve"> </w:t>
      </w:r>
      <w:r>
        <w:t>Zuversicht</w:t>
      </w:r>
      <w:r w:rsidR="00B704A4">
        <w:t xml:space="preserve"> </w:t>
      </w:r>
      <w:r>
        <w:t>zu</w:t>
      </w:r>
      <w:r w:rsidR="00B704A4">
        <w:t xml:space="preserve"> </w:t>
      </w:r>
      <w:r>
        <w:t>Jesu</w:t>
      </w:r>
      <w:r w:rsidR="00B704A4">
        <w:t xml:space="preserve"> </w:t>
      </w:r>
      <w:r>
        <w:t>kommt,</w:t>
      </w:r>
      <w:r w:rsidR="00B704A4">
        <w:t xml:space="preserve"> </w:t>
      </w:r>
      <w:r>
        <w:t>möchte</w:t>
      </w:r>
      <w:r w:rsidR="00B704A4">
        <w:t xml:space="preserve"> </w:t>
      </w:r>
      <w:r>
        <w:t>er</w:t>
      </w:r>
      <w:r w:rsidR="00B704A4">
        <w:t xml:space="preserve"> </w:t>
      </w:r>
      <w:r>
        <w:t>auch</w:t>
      </w:r>
      <w:r w:rsidR="00B704A4">
        <w:t xml:space="preserve"> </w:t>
      </w:r>
      <w:r>
        <w:t>noch</w:t>
      </w:r>
      <w:r w:rsidR="00B704A4">
        <w:t xml:space="preserve"> </w:t>
      </w:r>
      <w:r>
        <w:t>gleichsam</w:t>
      </w:r>
      <w:r w:rsidR="00B704A4">
        <w:t xml:space="preserve"> </w:t>
      </w:r>
      <w:r>
        <w:t>von</w:t>
      </w:r>
      <w:r w:rsidR="00B704A4">
        <w:t xml:space="preserve"> </w:t>
      </w:r>
      <w:r>
        <w:t>Sünden</w:t>
      </w:r>
      <w:r w:rsidR="00B704A4">
        <w:t xml:space="preserve"> </w:t>
      </w:r>
      <w:r>
        <w:t>triefen</w:t>
      </w:r>
      <w:r w:rsidR="00B704A4">
        <w:t xml:space="preserve"> </w:t>
      </w:r>
      <w:r>
        <w:t>und</w:t>
      </w:r>
      <w:r w:rsidR="00B704A4">
        <w:t xml:space="preserve"> </w:t>
      </w:r>
      <w:r>
        <w:t>wie</w:t>
      </w:r>
      <w:r w:rsidR="00B704A4">
        <w:t xml:space="preserve"> </w:t>
      </w:r>
      <w:r>
        <w:t>der</w:t>
      </w:r>
      <w:r w:rsidR="00B704A4">
        <w:t xml:space="preserve"> </w:t>
      </w:r>
      <w:r>
        <w:t>verlorene</w:t>
      </w:r>
      <w:r w:rsidR="00B704A4">
        <w:t xml:space="preserve"> </w:t>
      </w:r>
      <w:r>
        <w:t>Sohn,</w:t>
      </w:r>
      <w:r w:rsidR="00B704A4">
        <w:t xml:space="preserve"> </w:t>
      </w:r>
      <w:r>
        <w:t>ohne</w:t>
      </w:r>
      <w:r w:rsidR="00B704A4">
        <w:t xml:space="preserve"> </w:t>
      </w:r>
      <w:r>
        <w:t>Kleider</w:t>
      </w:r>
      <w:r w:rsidR="00B704A4">
        <w:t xml:space="preserve"> </w:t>
      </w:r>
      <w:r>
        <w:t>und</w:t>
      </w:r>
      <w:r w:rsidR="00B704A4">
        <w:t xml:space="preserve"> </w:t>
      </w:r>
      <w:r>
        <w:t>Schuhe,</w:t>
      </w:r>
      <w:r w:rsidR="00B704A4">
        <w:t xml:space="preserve"> </w:t>
      </w:r>
      <w:r>
        <w:t>sich</w:t>
      </w:r>
      <w:r w:rsidR="00B704A4">
        <w:t xml:space="preserve"> </w:t>
      </w:r>
      <w:r>
        <w:t>aufmachen</w:t>
      </w:r>
      <w:r w:rsidR="00B704A4">
        <w:t xml:space="preserve"> </w:t>
      </w:r>
      <w:r>
        <w:t>und</w:t>
      </w:r>
      <w:r w:rsidR="00B704A4">
        <w:t xml:space="preserve"> </w:t>
      </w:r>
      <w:r>
        <w:t>zum</w:t>
      </w:r>
      <w:r w:rsidR="00B704A4">
        <w:t xml:space="preserve"> </w:t>
      </w:r>
      <w:r>
        <w:t>Vater</w:t>
      </w:r>
      <w:r w:rsidR="00B704A4">
        <w:t xml:space="preserve"> </w:t>
      </w:r>
      <w:r>
        <w:t>kommen,</w:t>
      </w:r>
      <w:r w:rsidR="00B704A4">
        <w:t xml:space="preserve"> </w:t>
      </w:r>
      <w:r>
        <w:t>denn</w:t>
      </w:r>
      <w:r w:rsidR="00B704A4">
        <w:t xml:space="preserve"> </w:t>
      </w:r>
      <w:r>
        <w:t>Gnade</w:t>
      </w:r>
      <w:r w:rsidR="00B704A4">
        <w:t xml:space="preserve"> </w:t>
      </w:r>
      <w:r>
        <w:t>ist</w:t>
      </w:r>
      <w:r w:rsidR="00B704A4">
        <w:t xml:space="preserve"> </w:t>
      </w:r>
      <w:proofErr w:type="spellStart"/>
      <w:r>
        <w:t>erlangbar</w:t>
      </w:r>
      <w:proofErr w:type="spellEnd"/>
      <w:r>
        <w:t>.</w:t>
      </w:r>
      <w:r w:rsidR="00B704A4">
        <w:t xml:space="preserve"> </w:t>
      </w:r>
    </w:p>
    <w:p w14:paraId="6EDA7E06" w14:textId="1E26A458" w:rsidR="00C0241B" w:rsidRDefault="00C0241B" w:rsidP="00C0241B">
      <w:pPr>
        <w:pStyle w:val="StandardWeb"/>
      </w:pP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zuverlässig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gewiß</w:t>
      </w:r>
      <w:proofErr w:type="spellEnd"/>
      <w:r>
        <w:t>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proofErr w:type="spellStart"/>
      <w:r>
        <w:t>Salzbund</w:t>
      </w:r>
      <w:proofErr w:type="spellEnd"/>
      <w:r>
        <w:t>,</w:t>
      </w:r>
      <w:r w:rsidR="00B704A4">
        <w:t xml:space="preserve"> </w:t>
      </w:r>
      <w:r>
        <w:t>es</w:t>
      </w:r>
      <w:r w:rsidR="00B704A4">
        <w:t xml:space="preserve"> </w:t>
      </w:r>
      <w:r>
        <w:t>sind</w:t>
      </w:r>
      <w:r w:rsidR="00B704A4">
        <w:t xml:space="preserve"> </w:t>
      </w:r>
      <w:r>
        <w:t>gewisse</w:t>
      </w:r>
      <w:r w:rsidR="00B704A4">
        <w:t xml:space="preserve"> </w:t>
      </w:r>
      <w:r>
        <w:t>Gnaden</w:t>
      </w:r>
      <w:r w:rsidR="00B704A4">
        <w:t xml:space="preserve"> </w:t>
      </w:r>
      <w:r>
        <w:t>Davids.</w:t>
      </w:r>
      <w:r w:rsidR="00B704A4">
        <w:t xml:space="preserve"> </w:t>
      </w:r>
      <w:r>
        <w:t>Wir</w:t>
      </w:r>
      <w:r w:rsidR="00B704A4">
        <w:t xml:space="preserve"> </w:t>
      </w:r>
      <w:r>
        <w:t>können</w:t>
      </w:r>
      <w:r w:rsidR="00B704A4">
        <w:t xml:space="preserve"> </w:t>
      </w:r>
      <w:r>
        <w:t>unmöglich</w:t>
      </w:r>
      <w:r w:rsidR="00B704A4">
        <w:t xml:space="preserve"> </w:t>
      </w:r>
      <w:r>
        <w:t>etwas</w:t>
      </w:r>
      <w:r w:rsidR="00B704A4">
        <w:t xml:space="preserve"> </w:t>
      </w:r>
      <w:r>
        <w:t>Gewisseres</w:t>
      </w:r>
      <w:r w:rsidR="00B704A4">
        <w:t xml:space="preserve"> </w:t>
      </w:r>
      <w:r>
        <w:t>haben,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Wort</w:t>
      </w:r>
      <w:r w:rsidR="00B704A4">
        <w:t xml:space="preserve"> </w:t>
      </w:r>
      <w:r>
        <w:t>Gottes.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haben</w:t>
      </w:r>
      <w:r w:rsidR="00B704A4">
        <w:t xml:space="preserve"> </w:t>
      </w:r>
      <w:r>
        <w:t>wir,</w:t>
      </w:r>
      <w:r w:rsidR="00B704A4">
        <w:t xml:space="preserve"> </w:t>
      </w:r>
      <w:r>
        <w:t>denn</w:t>
      </w:r>
      <w:r w:rsidR="00B704A4">
        <w:t xml:space="preserve"> </w:t>
      </w:r>
      <w:r>
        <w:t>Gott</w:t>
      </w:r>
      <w:r w:rsidR="00B704A4">
        <w:t xml:space="preserve"> </w:t>
      </w:r>
      <w:r>
        <w:t>sagt:</w:t>
      </w:r>
      <w:r w:rsidR="00B704A4">
        <w:t xml:space="preserve"> </w:t>
      </w:r>
      <w:r>
        <w:t>Ich</w:t>
      </w:r>
      <w:r w:rsidR="00B704A4">
        <w:t xml:space="preserve"> </w:t>
      </w:r>
      <w:r>
        <w:t>will</w:t>
      </w:r>
      <w:r w:rsidR="00B704A4">
        <w:t xml:space="preserve"> </w:t>
      </w:r>
      <w:r>
        <w:t>gnädig</w:t>
      </w:r>
      <w:r w:rsidR="00B704A4">
        <w:t xml:space="preserve"> </w:t>
      </w:r>
      <w:r>
        <w:t>sein</w:t>
      </w:r>
      <w:r w:rsidR="00B704A4">
        <w:t xml:space="preserve"> </w:t>
      </w:r>
      <w:r>
        <w:t>ihrer</w:t>
      </w:r>
      <w:r w:rsidR="00B704A4">
        <w:t xml:space="preserve"> </w:t>
      </w:r>
      <w:proofErr w:type="spellStart"/>
      <w:r>
        <w:t>Missethat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ihrer</w:t>
      </w:r>
      <w:r w:rsidR="00B704A4">
        <w:t xml:space="preserve"> </w:t>
      </w:r>
      <w:r>
        <w:t>Sünde</w:t>
      </w:r>
      <w:r w:rsidR="00B704A4">
        <w:t xml:space="preserve"> </w:t>
      </w:r>
      <w:r>
        <w:t>und</w:t>
      </w:r>
      <w:r w:rsidR="00B704A4">
        <w:t xml:space="preserve"> </w:t>
      </w:r>
      <w:r>
        <w:t>Untugend</w:t>
      </w:r>
      <w:r w:rsidR="00B704A4">
        <w:t xml:space="preserve"> </w:t>
      </w:r>
      <w:r>
        <w:t>will</w:t>
      </w:r>
      <w:r w:rsidR="00B704A4">
        <w:t xml:space="preserve"> </w:t>
      </w:r>
      <w:r>
        <w:t>ich</w:t>
      </w:r>
      <w:r w:rsidR="00B704A4">
        <w:t xml:space="preserve"> </w:t>
      </w:r>
      <w:r>
        <w:t>nicht</w:t>
      </w:r>
      <w:r w:rsidR="00B704A4">
        <w:t xml:space="preserve"> </w:t>
      </w:r>
      <w:r>
        <w:t>mehr</w:t>
      </w:r>
      <w:r w:rsidR="00B704A4">
        <w:t xml:space="preserve"> </w:t>
      </w:r>
      <w:r>
        <w:t>gedenken.</w:t>
      </w:r>
      <w:r w:rsidR="00B704A4">
        <w:t xml:space="preserve"> </w:t>
      </w:r>
      <w:r>
        <w:t>Das</w:t>
      </w:r>
      <w:r w:rsidR="00B704A4">
        <w:t xml:space="preserve"> </w:t>
      </w:r>
      <w:r>
        <w:t>soll,</w:t>
      </w:r>
      <w:r w:rsidR="00B704A4">
        <w:t xml:space="preserve"> </w:t>
      </w:r>
      <w:r>
        <w:t>das</w:t>
      </w:r>
      <w:r w:rsidR="00B704A4">
        <w:t xml:space="preserve"> </w:t>
      </w:r>
      <w:r>
        <w:t>kann</w:t>
      </w:r>
      <w:r w:rsidR="00B704A4">
        <w:t xml:space="preserve"> </w:t>
      </w:r>
      <w:r>
        <w:t>uns</w:t>
      </w:r>
      <w:r w:rsidR="00B704A4">
        <w:t xml:space="preserve"> </w:t>
      </w:r>
      <w:r>
        <w:t>völlig</w:t>
      </w:r>
      <w:r w:rsidR="00B704A4">
        <w:t xml:space="preserve"> </w:t>
      </w:r>
      <w:r>
        <w:t>genug</w:t>
      </w:r>
      <w:r w:rsidR="00B704A4">
        <w:t xml:space="preserve"> </w:t>
      </w:r>
      <w:r>
        <w:t>sein.</w:t>
      </w:r>
      <w:r w:rsidR="00B704A4">
        <w:t xml:space="preserve"> </w:t>
      </w:r>
      <w:r>
        <w:t>Mehr</w:t>
      </w:r>
      <w:r w:rsidR="00B704A4">
        <w:t xml:space="preserve"> </w:t>
      </w:r>
      <w:r>
        <w:t>brauchen</w:t>
      </w:r>
      <w:r w:rsidR="00B704A4">
        <w:t xml:space="preserve"> </w:t>
      </w:r>
      <w:r>
        <w:t>wir</w:t>
      </w:r>
      <w:r w:rsidR="00B704A4">
        <w:t xml:space="preserve"> </w:t>
      </w:r>
      <w:r>
        <w:t>nicht.</w:t>
      </w:r>
      <w:r w:rsidR="00B704A4">
        <w:t xml:space="preserve"> </w:t>
      </w:r>
      <w:r>
        <w:t>Und</w:t>
      </w:r>
      <w:r w:rsidR="00B704A4">
        <w:t xml:space="preserve"> </w:t>
      </w:r>
      <w:r>
        <w:t>dennoch</w:t>
      </w:r>
      <w:r w:rsidR="00B704A4">
        <w:t xml:space="preserve"> </w:t>
      </w:r>
      <w:r>
        <w:t>haben</w:t>
      </w:r>
      <w:r w:rsidR="00B704A4">
        <w:t xml:space="preserve"> </w:t>
      </w:r>
      <w:r>
        <w:t>wir</w:t>
      </w:r>
      <w:r w:rsidR="00B704A4">
        <w:t xml:space="preserve"> </w:t>
      </w:r>
      <w:r>
        <w:t>mehr.</w:t>
      </w:r>
      <w:r w:rsidR="00B704A4">
        <w:t xml:space="preserve"> </w:t>
      </w:r>
      <w:r>
        <w:t>Wir</w:t>
      </w:r>
      <w:r w:rsidR="00B704A4">
        <w:t xml:space="preserve"> </w:t>
      </w:r>
      <w:r>
        <w:t>haben</w:t>
      </w:r>
      <w:r w:rsidR="00B704A4">
        <w:t xml:space="preserve"> </w:t>
      </w:r>
      <w:r>
        <w:t>mehrere</w:t>
      </w:r>
      <w:r w:rsidR="00B704A4">
        <w:t xml:space="preserve"> </w:t>
      </w:r>
      <w:r>
        <w:t>göttliche</w:t>
      </w:r>
      <w:r w:rsidR="00B704A4">
        <w:t xml:space="preserve"> </w:t>
      </w:r>
      <w:r>
        <w:t>Eidschwüre,</w:t>
      </w:r>
      <w:r w:rsidR="00B704A4">
        <w:t xml:space="preserve"> </w:t>
      </w:r>
      <w:r>
        <w:t>welche</w:t>
      </w:r>
      <w:r w:rsidR="00B704A4">
        <w:t xml:space="preserve"> </w:t>
      </w:r>
      <w:r>
        <w:t>durch</w:t>
      </w:r>
      <w:r w:rsidR="00B704A4">
        <w:t xml:space="preserve"> </w:t>
      </w:r>
      <w:r>
        <w:t>die</w:t>
      </w:r>
      <w:r w:rsidR="00B704A4">
        <w:t xml:space="preserve"> </w:t>
      </w:r>
      <w:r>
        <w:lastRenderedPageBreak/>
        <w:t>Sakramente</w:t>
      </w:r>
      <w:r w:rsidR="00B704A4">
        <w:t xml:space="preserve"> </w:t>
      </w:r>
      <w:r>
        <w:t>sichtbar</w:t>
      </w:r>
      <w:r w:rsidR="00B704A4">
        <w:t xml:space="preserve"> </w:t>
      </w:r>
      <w:r>
        <w:t>werden;</w:t>
      </w:r>
      <w:r w:rsidR="00B704A4">
        <w:t xml:space="preserve"> </w:t>
      </w:r>
      <w:r>
        <w:t>denn</w:t>
      </w:r>
      <w:r w:rsidR="00B704A4">
        <w:t xml:space="preserve"> </w:t>
      </w:r>
      <w:r>
        <w:t>da</w:t>
      </w:r>
      <w:r w:rsidR="00B704A4">
        <w:t xml:space="preserve"> </w:t>
      </w:r>
      <w:r>
        <w:t>Gott</w:t>
      </w:r>
      <w:r w:rsidR="00B704A4">
        <w:t xml:space="preserve"> </w:t>
      </w:r>
      <w:r>
        <w:t>den</w:t>
      </w:r>
      <w:r w:rsidR="00B704A4">
        <w:t xml:space="preserve"> </w:t>
      </w:r>
      <w:r>
        <w:t>Erben</w:t>
      </w:r>
      <w:r w:rsidR="00B704A4">
        <w:t xml:space="preserve"> </w:t>
      </w:r>
      <w:r>
        <w:t>der</w:t>
      </w:r>
      <w:r w:rsidR="00B704A4">
        <w:t xml:space="preserve"> </w:t>
      </w:r>
      <w:r>
        <w:t>Verheißung</w:t>
      </w:r>
      <w:r w:rsidR="00B704A4">
        <w:t xml:space="preserve"> </w:t>
      </w:r>
      <w:r>
        <w:t>über</w:t>
      </w:r>
      <w:r w:rsidR="00B704A4">
        <w:t xml:space="preserve"> </w:t>
      </w:r>
      <w:r>
        <w:t>die</w:t>
      </w:r>
      <w:r w:rsidR="00B704A4">
        <w:t xml:space="preserve"> </w:t>
      </w:r>
      <w:r>
        <w:t>Maßen</w:t>
      </w:r>
      <w:r w:rsidR="00B704A4">
        <w:t xml:space="preserve"> </w:t>
      </w:r>
      <w:r>
        <w:t>beweisen</w:t>
      </w:r>
      <w:r w:rsidR="00B704A4">
        <w:t xml:space="preserve"> </w:t>
      </w:r>
      <w:r>
        <w:t>wollte,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sein</w:t>
      </w:r>
      <w:r w:rsidR="00B704A4">
        <w:t xml:space="preserve"> </w:t>
      </w:r>
      <w:r>
        <w:t>Rat</w:t>
      </w:r>
      <w:r w:rsidR="00B704A4">
        <w:t xml:space="preserve"> </w:t>
      </w:r>
      <w:r>
        <w:t>nicht</w:t>
      </w:r>
      <w:r w:rsidR="00B704A4">
        <w:t xml:space="preserve"> </w:t>
      </w:r>
      <w:r>
        <w:t>wankte,</w:t>
      </w:r>
      <w:r w:rsidR="00B704A4">
        <w:t xml:space="preserve"> </w:t>
      </w:r>
      <w:r>
        <w:t>hat</w:t>
      </w:r>
      <w:r w:rsidR="00B704A4">
        <w:t xml:space="preserve"> </w:t>
      </w:r>
      <w:r>
        <w:t>er</w:t>
      </w:r>
      <w:r w:rsidR="00B704A4">
        <w:t xml:space="preserve"> </w:t>
      </w:r>
      <w:r>
        <w:t>einen</w:t>
      </w:r>
      <w:r w:rsidR="00B704A4">
        <w:t xml:space="preserve"> </w:t>
      </w:r>
      <w:r>
        <w:t>Eid</w:t>
      </w:r>
      <w:r w:rsidR="00B704A4">
        <w:t xml:space="preserve"> </w:t>
      </w:r>
      <w:proofErr w:type="spellStart"/>
      <w:r>
        <w:t>gethan</w:t>
      </w:r>
      <w:proofErr w:type="spellEnd"/>
      <w:r>
        <w:t>,</w:t>
      </w:r>
      <w:r w:rsidR="00B704A4">
        <w:t xml:space="preserve"> </w:t>
      </w:r>
      <w:r>
        <w:t>auf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einen</w:t>
      </w:r>
      <w:r w:rsidR="00B704A4">
        <w:t xml:space="preserve"> </w:t>
      </w:r>
      <w:r>
        <w:t>starken</w:t>
      </w:r>
      <w:r w:rsidR="00B704A4">
        <w:t xml:space="preserve"> </w:t>
      </w:r>
      <w:r>
        <w:t>Trost</w:t>
      </w:r>
      <w:r w:rsidR="00B704A4">
        <w:t xml:space="preserve"> </w:t>
      </w:r>
      <w:r>
        <w:t>haben.</w:t>
      </w:r>
      <w:r w:rsidR="00B704A4">
        <w:t xml:space="preserve"> </w:t>
      </w:r>
      <w:r>
        <w:t>Wer</w:t>
      </w:r>
      <w:r w:rsidR="00B704A4">
        <w:t xml:space="preserve"> </w:t>
      </w:r>
      <w:r>
        <w:t>sein</w:t>
      </w:r>
      <w:r w:rsidR="00B704A4">
        <w:t xml:space="preserve"> </w:t>
      </w:r>
      <w:r>
        <w:t>Vertrauen</w:t>
      </w:r>
      <w:r w:rsidR="00B704A4">
        <w:t xml:space="preserve"> </w:t>
      </w:r>
      <w:r>
        <w:t>allein</w:t>
      </w:r>
      <w:r w:rsidR="00B704A4">
        <w:t xml:space="preserve"> </w:t>
      </w:r>
      <w:r>
        <w:t>und</w:t>
      </w:r>
      <w:r w:rsidR="00B704A4">
        <w:t xml:space="preserve"> </w:t>
      </w:r>
      <w:r>
        <w:t>ganz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jeglicher</w:t>
      </w:r>
      <w:r w:rsidR="00B704A4">
        <w:t xml:space="preserve"> </w:t>
      </w:r>
      <w:r>
        <w:t>Beziehung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setzt,</w:t>
      </w:r>
      <w:r w:rsidR="00B704A4">
        <w:t xml:space="preserve"> </w:t>
      </w:r>
      <w:r>
        <w:t>der</w:t>
      </w:r>
      <w:r w:rsidR="00B704A4">
        <w:t xml:space="preserve"> </w:t>
      </w:r>
      <w:r>
        <w:t>bauet</w:t>
      </w:r>
      <w:r w:rsidR="00B704A4">
        <w:t xml:space="preserve"> </w:t>
      </w:r>
      <w:r>
        <w:t>auf</w:t>
      </w:r>
      <w:r w:rsidR="00B704A4">
        <w:t xml:space="preserve"> </w:t>
      </w:r>
      <w:r>
        <w:t>Felsen,</w:t>
      </w:r>
      <w:r w:rsidR="00B704A4">
        <w:t xml:space="preserve"> </w:t>
      </w:r>
      <w:r>
        <w:t>was</w:t>
      </w:r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Natur</w:t>
      </w:r>
      <w:r w:rsidR="00B704A4">
        <w:t xml:space="preserve"> </w:t>
      </w:r>
      <w:r>
        <w:t>darein</w:t>
      </w:r>
      <w:r w:rsidR="00B704A4">
        <w:t xml:space="preserve"> </w:t>
      </w:r>
      <w:r>
        <w:t>reden</w:t>
      </w:r>
      <w:r w:rsidR="00B704A4">
        <w:t xml:space="preserve"> </w:t>
      </w:r>
      <w:r>
        <w:t>mag,</w:t>
      </w:r>
      <w:r w:rsidR="00B704A4">
        <w:t xml:space="preserve"> </w:t>
      </w:r>
      <w:r>
        <w:t>ihn</w:t>
      </w:r>
      <w:r w:rsidR="00B704A4">
        <w:t xml:space="preserve"> </w:t>
      </w:r>
      <w:r>
        <w:t>zu</w:t>
      </w:r>
      <w:r w:rsidR="00B704A4">
        <w:t xml:space="preserve"> </w:t>
      </w:r>
      <w:r>
        <w:t>verleiten,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aufs</w:t>
      </w:r>
      <w:r w:rsidR="00B704A4">
        <w:t xml:space="preserve"> </w:t>
      </w:r>
      <w:r>
        <w:t>Gesetz</w:t>
      </w:r>
      <w:r w:rsidR="00B704A4">
        <w:t xml:space="preserve"> </w:t>
      </w:r>
      <w:r>
        <w:t>und</w:t>
      </w:r>
      <w:r w:rsidR="00B704A4">
        <w:t xml:space="preserve"> </w:t>
      </w:r>
      <w:r>
        <w:t>auf</w:t>
      </w:r>
      <w:r w:rsidR="00B704A4">
        <w:t xml:space="preserve"> </w:t>
      </w:r>
      <w:r>
        <w:t>eigne</w:t>
      </w:r>
      <w:r w:rsidR="00B704A4">
        <w:t xml:space="preserve"> </w:t>
      </w:r>
      <w:r>
        <w:t>Kräfte</w:t>
      </w:r>
      <w:r w:rsidR="00B704A4">
        <w:t xml:space="preserve"> </w:t>
      </w:r>
      <w:r>
        <w:t>falle.</w:t>
      </w:r>
      <w:r w:rsidR="00B704A4">
        <w:t xml:space="preserve"> </w:t>
      </w:r>
    </w:p>
    <w:p w14:paraId="4F21A663" w14:textId="3AB0B20D" w:rsidR="00C0241B" w:rsidRDefault="00C0241B" w:rsidP="00C0241B">
      <w:pPr>
        <w:pStyle w:val="StandardWeb"/>
      </w:pP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mitteilsam.</w:t>
      </w:r>
      <w:r w:rsidR="00B704A4">
        <w:t xml:space="preserve"> </w:t>
      </w:r>
      <w:r>
        <w:t>Sie</w:t>
      </w:r>
      <w:r w:rsidR="00B704A4">
        <w:t xml:space="preserve"> </w:t>
      </w:r>
      <w:r>
        <w:t>wird</w:t>
      </w:r>
      <w:r w:rsidR="00B704A4">
        <w:t xml:space="preserve"> </w:t>
      </w:r>
      <w:r>
        <w:t>gegeben.</w:t>
      </w:r>
      <w:r w:rsidR="00B704A4">
        <w:t xml:space="preserve"> </w:t>
      </w:r>
      <w:r>
        <w:t>„</w:t>
      </w:r>
      <w:proofErr w:type="spellStart"/>
      <w:r>
        <w:t>Thue</w:t>
      </w:r>
      <w:proofErr w:type="spellEnd"/>
      <w:r w:rsidR="00B704A4">
        <w:t xml:space="preserve"> </w:t>
      </w:r>
      <w:r>
        <w:t>wohl</w:t>
      </w:r>
      <w:r w:rsidR="00B704A4">
        <w:t xml:space="preserve"> </w:t>
      </w:r>
      <w:r>
        <w:t>an</w:t>
      </w:r>
      <w:r w:rsidR="00B704A4">
        <w:t xml:space="preserve"> </w:t>
      </w:r>
      <w:r>
        <w:t>Zion</w:t>
      </w:r>
      <w:r w:rsidR="00B704A4">
        <w:t xml:space="preserve"> </w:t>
      </w:r>
      <w:r>
        <w:t>nach</w:t>
      </w:r>
      <w:r w:rsidR="00B704A4">
        <w:t xml:space="preserve"> </w:t>
      </w:r>
      <w:r>
        <w:t>deiner</w:t>
      </w:r>
      <w:r w:rsidR="00B704A4">
        <w:t xml:space="preserve"> </w:t>
      </w:r>
      <w:r>
        <w:t>Gnade“</w:t>
      </w:r>
      <w:r w:rsidR="00B704A4">
        <w:t xml:space="preserve"> </w:t>
      </w:r>
      <w:r>
        <w:t>betet</w:t>
      </w:r>
      <w:r w:rsidR="00B704A4">
        <w:t xml:space="preserve"> </w:t>
      </w:r>
      <w:r>
        <w:t>David.</w:t>
      </w:r>
      <w:r w:rsidR="00B704A4">
        <w:t xml:space="preserve"> </w:t>
      </w:r>
      <w:r>
        <w:t>„Mir</w:t>
      </w:r>
      <w:r w:rsidR="00B704A4">
        <w:t xml:space="preserve"> </w:t>
      </w:r>
      <w:r>
        <w:t>ist</w:t>
      </w:r>
      <w:r w:rsidR="00B704A4">
        <w:t xml:space="preserve"> </w:t>
      </w:r>
      <w:r>
        <w:t>Gnade</w:t>
      </w:r>
      <w:r w:rsidR="00B704A4">
        <w:t xml:space="preserve"> </w:t>
      </w:r>
      <w:r>
        <w:t>gegeben“</w:t>
      </w:r>
      <w:r w:rsidR="00B704A4">
        <w:t xml:space="preserve"> </w:t>
      </w:r>
      <w:r>
        <w:t>sagt</w:t>
      </w:r>
      <w:r w:rsidR="00B704A4">
        <w:t xml:space="preserve"> </w:t>
      </w:r>
      <w:r>
        <w:t>Paulus</w:t>
      </w:r>
      <w:r w:rsidR="00B704A4">
        <w:t xml:space="preserve"> </w:t>
      </w:r>
      <w:r>
        <w:t>1</w:t>
      </w:r>
      <w:r w:rsidR="00B704A4">
        <w:t xml:space="preserve"> </w:t>
      </w:r>
      <w:r>
        <w:t>Korinth.</w:t>
      </w:r>
      <w:r w:rsidR="00B704A4">
        <w:t xml:space="preserve"> </w:t>
      </w:r>
      <w:r>
        <w:t>3</w:t>
      </w:r>
      <w:r w:rsidR="00B704A4">
        <w:t>, 1</w:t>
      </w:r>
      <w:r>
        <w:t>0.</w:t>
      </w:r>
      <w:r w:rsidR="00B704A4">
        <w:t xml:space="preserve"> </w:t>
      </w:r>
      <w:r>
        <w:t>„Es</w:t>
      </w:r>
      <w:r w:rsidR="00B704A4">
        <w:t xml:space="preserve"> </w:t>
      </w:r>
      <w:r>
        <w:t>war</w:t>
      </w:r>
      <w:r w:rsidR="00B704A4">
        <w:t xml:space="preserve"> </w:t>
      </w:r>
      <w:r>
        <w:t>große</w:t>
      </w:r>
      <w:r w:rsidR="00B704A4">
        <w:t xml:space="preserve"> </w:t>
      </w:r>
      <w:r>
        <w:t>Gnade</w:t>
      </w:r>
      <w:r w:rsidR="00B704A4">
        <w:t xml:space="preserve"> </w:t>
      </w:r>
      <w:r>
        <w:t>bei</w:t>
      </w:r>
      <w:r w:rsidR="00B704A4">
        <w:t xml:space="preserve"> </w:t>
      </w:r>
      <w:r>
        <w:t>ihnen</w:t>
      </w:r>
      <w:r w:rsidR="00B704A4">
        <w:t xml:space="preserve"> </w:t>
      </w:r>
      <w:r>
        <w:t>allen“,</w:t>
      </w:r>
      <w:r w:rsidR="00B704A4">
        <w:t xml:space="preserve"> </w:t>
      </w:r>
      <w:r>
        <w:t>heißt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Apostelgesch</w:t>
      </w:r>
      <w:proofErr w:type="spellEnd"/>
      <w:r>
        <w:t>.</w:t>
      </w:r>
      <w:r w:rsidR="00B704A4">
        <w:t xml:space="preserve"> </w:t>
      </w:r>
      <w:r>
        <w:t>4</w:t>
      </w:r>
      <w:r w:rsidR="00B704A4">
        <w:t>, 3</w:t>
      </w:r>
      <w:r>
        <w:t>3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ersten</w:t>
      </w:r>
      <w:r w:rsidR="00B704A4">
        <w:t xml:space="preserve"> </w:t>
      </w:r>
      <w:r>
        <w:t>christlichen</w:t>
      </w:r>
      <w:r w:rsidR="00B704A4">
        <w:t xml:space="preserve"> </w:t>
      </w:r>
      <w:r>
        <w:t>Gemeinde,</w:t>
      </w:r>
      <w:r w:rsidR="00B704A4">
        <w:t xml:space="preserve"> </w:t>
      </w:r>
      <w:r>
        <w:t>woraus</w:t>
      </w:r>
      <w:r w:rsidR="00B704A4">
        <w:t xml:space="preserve"> </w:t>
      </w:r>
      <w:r>
        <w:t>wir</w:t>
      </w:r>
      <w:r w:rsidR="00B704A4">
        <w:t xml:space="preserve"> </w:t>
      </w:r>
      <w:r>
        <w:t>zugleich</w:t>
      </w:r>
      <w:r w:rsidR="00B704A4">
        <w:t xml:space="preserve"> </w:t>
      </w:r>
      <w:r>
        <w:t>abnehmen</w:t>
      </w:r>
      <w:r w:rsidR="00B704A4">
        <w:t xml:space="preserve"> </w:t>
      </w:r>
      <w:r>
        <w:t>können,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auch</w:t>
      </w:r>
      <w:r w:rsidR="00B704A4">
        <w:t xml:space="preserve"> </w:t>
      </w:r>
      <w:r>
        <w:t>eine</w:t>
      </w:r>
      <w:r w:rsidR="00B704A4">
        <w:t xml:space="preserve"> </w:t>
      </w:r>
      <w:r>
        <w:t>kleinere</w:t>
      </w:r>
      <w:r w:rsidR="00B704A4">
        <w:t xml:space="preserve"> </w:t>
      </w:r>
      <w:r>
        <w:t>Gnade</w:t>
      </w:r>
      <w:r w:rsidR="00B704A4">
        <w:t xml:space="preserve"> </w:t>
      </w:r>
      <w:r>
        <w:t>bei</w:t>
      </w:r>
      <w:r w:rsidR="00B704A4">
        <w:t xml:space="preserve"> </w:t>
      </w:r>
      <w:r>
        <w:t>jemand</w:t>
      </w:r>
      <w:r w:rsidR="00B704A4">
        <w:t xml:space="preserve"> </w:t>
      </w:r>
      <w:r>
        <w:t>sein</w:t>
      </w:r>
      <w:r w:rsidR="00B704A4">
        <w:t xml:space="preserve"> </w:t>
      </w:r>
      <w:r>
        <w:t>könne.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Licht</w:t>
      </w:r>
      <w:r w:rsidR="00B704A4">
        <w:t xml:space="preserve"> </w:t>
      </w:r>
      <w:r>
        <w:t>scheinet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dunkele</w:t>
      </w:r>
      <w:r w:rsidR="00B704A4">
        <w:t xml:space="preserve"> </w:t>
      </w:r>
      <w:r>
        <w:t>Örter,</w:t>
      </w:r>
      <w:r w:rsidR="00B704A4">
        <w:t xml:space="preserve"> </w:t>
      </w:r>
      <w:r>
        <w:t>daher</w:t>
      </w:r>
      <w:r w:rsidR="00B704A4">
        <w:t xml:space="preserve"> </w:t>
      </w:r>
      <w:r>
        <w:t>betet</w:t>
      </w:r>
      <w:r w:rsidR="00B704A4">
        <w:t xml:space="preserve"> </w:t>
      </w:r>
      <w:r>
        <w:t>David</w:t>
      </w:r>
      <w:r w:rsidR="00B704A4">
        <w:t xml:space="preserve"> </w:t>
      </w:r>
      <w:r>
        <w:t>Psalm</w:t>
      </w:r>
      <w:r w:rsidR="00B704A4">
        <w:t xml:space="preserve"> </w:t>
      </w:r>
      <w:r>
        <w:t>119:</w:t>
      </w:r>
      <w:r w:rsidR="00B704A4">
        <w:t xml:space="preserve"> </w:t>
      </w:r>
      <w:r>
        <w:t>Herr</w:t>
      </w:r>
      <w:r w:rsidR="00B704A4">
        <w:t xml:space="preserve"> </w:t>
      </w:r>
      <w:proofErr w:type="spellStart"/>
      <w:r>
        <w:t>laß</w:t>
      </w:r>
      <w:proofErr w:type="spellEnd"/>
      <w:r w:rsidR="00B704A4">
        <w:t xml:space="preserve"> </w:t>
      </w:r>
      <w:r>
        <w:t>mir</w:t>
      </w:r>
      <w:r w:rsidR="00B704A4">
        <w:t xml:space="preserve"> </w:t>
      </w:r>
      <w:r>
        <w:t>deine</w:t>
      </w:r>
      <w:r w:rsidR="00B704A4">
        <w:t xml:space="preserve"> </w:t>
      </w:r>
      <w:r>
        <w:t>Gnade</w:t>
      </w:r>
      <w:r w:rsidR="00B704A4">
        <w:t xml:space="preserve"> </w:t>
      </w:r>
      <w:r>
        <w:t>widerfahren;</w:t>
      </w:r>
      <w:r w:rsidR="00B704A4">
        <w:t xml:space="preserve"> </w:t>
      </w:r>
      <w:r>
        <w:t>deine</w:t>
      </w:r>
      <w:r w:rsidR="00B704A4">
        <w:t xml:space="preserve"> </w:t>
      </w:r>
      <w:r>
        <w:t>Gnade</w:t>
      </w:r>
      <w:r w:rsidR="00B704A4">
        <w:t xml:space="preserve"> </w:t>
      </w:r>
      <w:r>
        <w:t>müsse</w:t>
      </w:r>
      <w:r w:rsidR="00B704A4">
        <w:t xml:space="preserve"> </w:t>
      </w:r>
      <w:r>
        <w:t>mein</w:t>
      </w:r>
      <w:r w:rsidR="00B704A4">
        <w:t xml:space="preserve"> </w:t>
      </w:r>
      <w:r>
        <w:t>Trost</w:t>
      </w:r>
      <w:r w:rsidR="00B704A4">
        <w:t xml:space="preserve"> </w:t>
      </w:r>
      <w:r>
        <w:t>sein„</w:t>
      </w:r>
      <w:r w:rsidR="00B704A4">
        <w:t xml:space="preserve"> </w:t>
      </w:r>
      <w:r>
        <w:t>Erquicke</w:t>
      </w:r>
      <w:r w:rsidR="00B704A4">
        <w:t xml:space="preserve"> </w:t>
      </w:r>
      <w:r>
        <w:t>mich</w:t>
      </w:r>
      <w:r w:rsidR="00B704A4">
        <w:t xml:space="preserve"> </w:t>
      </w:r>
      <w:r>
        <w:t>durch</w:t>
      </w:r>
      <w:r w:rsidR="00B704A4">
        <w:t xml:space="preserve"> </w:t>
      </w:r>
      <w:r>
        <w:t>deine</w:t>
      </w:r>
      <w:r w:rsidR="00B704A4">
        <w:t xml:space="preserve"> </w:t>
      </w:r>
      <w:r>
        <w:t>Gnade!</w:t>
      </w:r>
      <w:r w:rsidR="00B704A4">
        <w:t xml:space="preserve"> </w:t>
      </w:r>
      <w:r>
        <w:t>Den</w:t>
      </w:r>
      <w:r w:rsidR="00B704A4">
        <w:t xml:space="preserve"> </w:t>
      </w:r>
      <w:r>
        <w:t>Heiden</w:t>
      </w:r>
      <w:r w:rsidR="00B704A4">
        <w:t xml:space="preserve"> </w:t>
      </w:r>
      <w:r>
        <w:t>wurde</w:t>
      </w:r>
      <w:r w:rsidR="00B704A4">
        <w:t xml:space="preserve"> </w:t>
      </w:r>
      <w:r>
        <w:t>Gnade</w:t>
      </w:r>
      <w:r w:rsidR="00B704A4">
        <w:t xml:space="preserve"> </w:t>
      </w:r>
      <w:r>
        <w:t>zur</w:t>
      </w:r>
      <w:r w:rsidR="00B704A4">
        <w:t xml:space="preserve"> </w:t>
      </w:r>
      <w:r>
        <w:t>Buße</w:t>
      </w:r>
      <w:r w:rsidR="00B704A4">
        <w:t xml:space="preserve"> </w:t>
      </w:r>
      <w:r>
        <w:t>gegeben.</w:t>
      </w:r>
      <w:r w:rsidR="00B704A4">
        <w:t xml:space="preserve"> </w:t>
      </w:r>
    </w:p>
    <w:p w14:paraId="58F907B1" w14:textId="02D746FC" w:rsidR="00C0241B" w:rsidRDefault="00C0241B" w:rsidP="00C0241B">
      <w:pPr>
        <w:pStyle w:val="StandardWeb"/>
      </w:pPr>
      <w:r>
        <w:t>Was</w:t>
      </w:r>
      <w:r w:rsidR="00B704A4">
        <w:t xml:space="preserve"> </w:t>
      </w:r>
      <w:r>
        <w:t>wollen</w:t>
      </w:r>
      <w:r w:rsidR="00B704A4">
        <w:t xml:space="preserve"> </w:t>
      </w:r>
      <w:r>
        <w:t>wir</w:t>
      </w:r>
      <w:r w:rsidR="00B704A4">
        <w:t xml:space="preserve"> </w:t>
      </w:r>
      <w:r>
        <w:t>denn</w:t>
      </w:r>
      <w:r w:rsidR="00B704A4">
        <w:t xml:space="preserve"> </w:t>
      </w:r>
      <w:r>
        <w:t>davon</w:t>
      </w:r>
      <w:r w:rsidR="00B704A4">
        <w:t xml:space="preserve"> </w:t>
      </w:r>
      <w:r>
        <w:t>sagen,</w:t>
      </w:r>
      <w:r w:rsidR="00B704A4">
        <w:t xml:space="preserve"> </w:t>
      </w:r>
      <w:r>
        <w:t>wie</w:t>
      </w:r>
      <w:r w:rsidR="00B704A4">
        <w:t xml:space="preserve"> </w:t>
      </w:r>
      <w:r>
        <w:t>begehrenswürdig</w:t>
      </w:r>
      <w:r w:rsidR="00B704A4">
        <w:t xml:space="preserve"> </w:t>
      </w:r>
      <w:r>
        <w:t>sie</w:t>
      </w:r>
      <w:r w:rsidR="00B704A4">
        <w:t xml:space="preserve"> </w:t>
      </w:r>
      <w:r>
        <w:t>sei?</w:t>
      </w:r>
      <w:r w:rsidR="00B704A4">
        <w:t xml:space="preserve"> </w:t>
      </w:r>
      <w:r>
        <w:t>Jesus</w:t>
      </w:r>
      <w:r w:rsidR="00B704A4">
        <w:t xml:space="preserve"> </w:t>
      </w:r>
      <w:r>
        <w:t>selbst</w:t>
      </w:r>
      <w:r w:rsidR="00B704A4">
        <w:t xml:space="preserve"> </w:t>
      </w:r>
      <w:r>
        <w:t>nennt</w:t>
      </w:r>
      <w:r w:rsidR="00B704A4">
        <w:t xml:space="preserve"> </w:t>
      </w:r>
      <w:r>
        <w:t>sie</w:t>
      </w:r>
      <w:r w:rsidR="00B704A4">
        <w:t xml:space="preserve"> </w:t>
      </w:r>
      <w:r>
        <w:t>ein</w:t>
      </w:r>
      <w:r w:rsidR="00B704A4">
        <w:t xml:space="preserve"> </w:t>
      </w:r>
      <w:r>
        <w:t>Gold,</w:t>
      </w:r>
      <w:r w:rsidR="00B704A4">
        <w:t xml:space="preserve"> </w:t>
      </w:r>
      <w:r>
        <w:t>das</w:t>
      </w:r>
      <w:r w:rsidR="00B704A4">
        <w:t xml:space="preserve"> </w:t>
      </w:r>
      <w:r>
        <w:t>mit</w:t>
      </w:r>
      <w:r w:rsidR="00B704A4">
        <w:t xml:space="preserve"> </w:t>
      </w:r>
      <w:r>
        <w:t>Feuer</w:t>
      </w:r>
      <w:r w:rsidR="00B704A4">
        <w:t xml:space="preserve"> </w:t>
      </w:r>
      <w:r>
        <w:t>durchläutert</w:t>
      </w:r>
      <w:r w:rsidR="00B704A4">
        <w:t xml:space="preserve"> </w:t>
      </w:r>
      <w:r>
        <w:t>ist,</w:t>
      </w:r>
      <w:r w:rsidR="00B704A4">
        <w:t xml:space="preserve"> </w:t>
      </w:r>
      <w:r>
        <w:t>wodurch</w:t>
      </w:r>
      <w:r w:rsidR="00B704A4">
        <w:t xml:space="preserve"> </w:t>
      </w:r>
      <w:r>
        <w:t>man</w:t>
      </w:r>
      <w:r w:rsidR="00B704A4">
        <w:t xml:space="preserve"> </w:t>
      </w:r>
      <w:r>
        <w:t>reich</w:t>
      </w:r>
      <w:r w:rsidR="00B704A4">
        <w:t xml:space="preserve"> </w:t>
      </w:r>
      <w:r>
        <w:t>wird,</w:t>
      </w:r>
      <w:r w:rsidR="00B704A4">
        <w:t xml:space="preserve"> </w:t>
      </w:r>
      <w:r>
        <w:t>und</w:t>
      </w:r>
      <w:r w:rsidR="00B704A4">
        <w:t xml:space="preserve"> </w:t>
      </w:r>
      <w:r>
        <w:t>Petrus</w:t>
      </w:r>
      <w:r w:rsidR="00B704A4">
        <w:t xml:space="preserve"> </w:t>
      </w:r>
      <w:r>
        <w:t>bemerkt,</w:t>
      </w:r>
      <w:r w:rsidR="00B704A4">
        <w:t xml:space="preserve"> </w:t>
      </w:r>
      <w:r>
        <w:t>sie</w:t>
      </w:r>
      <w:r w:rsidR="00B704A4">
        <w:t xml:space="preserve"> </w:t>
      </w:r>
      <w:r>
        <w:t>werde</w:t>
      </w:r>
      <w:r w:rsidR="00B704A4">
        <w:t xml:space="preserve"> </w:t>
      </w:r>
      <w:r>
        <w:t>viel</w:t>
      </w:r>
      <w:r w:rsidR="00B704A4">
        <w:t xml:space="preserve"> </w:t>
      </w:r>
      <w:r>
        <w:t>köstlicher</w:t>
      </w:r>
      <w:r w:rsidR="00B704A4">
        <w:t xml:space="preserve"> </w:t>
      </w:r>
      <w:r>
        <w:t>befunden,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vergängliche</w:t>
      </w:r>
      <w:r w:rsidR="00B704A4">
        <w:t xml:space="preserve"> </w:t>
      </w:r>
      <w:r>
        <w:t>Gold.</w:t>
      </w:r>
      <w:r w:rsidR="00B704A4">
        <w:t xml:space="preserve"> </w:t>
      </w:r>
      <w:r>
        <w:t>Ist's</w:t>
      </w:r>
      <w:r w:rsidR="00B704A4">
        <w:t xml:space="preserve"> </w:t>
      </w:r>
      <w:r>
        <w:t>niemandem</w:t>
      </w:r>
      <w:r w:rsidR="00B704A4">
        <w:t xml:space="preserve"> </w:t>
      </w:r>
      <w:r>
        <w:t>zu</w:t>
      </w:r>
      <w:r w:rsidR="00B704A4">
        <w:t xml:space="preserve"> </w:t>
      </w:r>
      <w:r>
        <w:t>verdenken,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etwas</w:t>
      </w:r>
      <w:r w:rsidR="00B704A4">
        <w:t xml:space="preserve"> </w:t>
      </w:r>
      <w:r>
        <w:t>damit</w:t>
      </w:r>
      <w:r w:rsidR="00B704A4">
        <w:t xml:space="preserve"> </w:t>
      </w:r>
      <w:r>
        <w:t>weiß,</w:t>
      </w:r>
      <w:r w:rsidR="00B704A4">
        <w:t xml:space="preserve"> </w:t>
      </w:r>
      <w:r>
        <w:t>in</w:t>
      </w:r>
      <w:r w:rsidR="00B704A4">
        <w:t xml:space="preserve"> </w:t>
      </w:r>
      <w:r>
        <w:t>einer</w:t>
      </w:r>
      <w:r w:rsidR="00B704A4">
        <w:t xml:space="preserve"> </w:t>
      </w:r>
      <w:proofErr w:type="spellStart"/>
      <w:r>
        <w:t>besondern</w:t>
      </w:r>
      <w:proofErr w:type="spellEnd"/>
      <w:r w:rsidR="00B704A4">
        <w:t xml:space="preserve"> </w:t>
      </w:r>
      <w:r>
        <w:t>Gnade</w:t>
      </w:r>
      <w:r w:rsidR="00B704A4">
        <w:t xml:space="preserve"> </w:t>
      </w:r>
      <w:r>
        <w:t>beim</w:t>
      </w:r>
      <w:r w:rsidR="00B704A4">
        <w:t xml:space="preserve"> </w:t>
      </w:r>
      <w:r>
        <w:t>König</w:t>
      </w:r>
      <w:r w:rsidR="00B704A4">
        <w:t xml:space="preserve"> </w:t>
      </w:r>
      <w:r>
        <w:t>zu</w:t>
      </w:r>
      <w:r w:rsidR="00B704A4">
        <w:t xml:space="preserve"> </w:t>
      </w:r>
      <w:r>
        <w:t>stehen,</w:t>
      </w:r>
      <w:r w:rsidR="00B704A4">
        <w:t xml:space="preserve"> </w:t>
      </w:r>
      <w:r>
        <w:t>was</w:t>
      </w:r>
      <w:r w:rsidR="00B704A4">
        <w:t xml:space="preserve"> </w:t>
      </w:r>
      <w:r>
        <w:t>will</w:t>
      </w:r>
      <w:r w:rsidR="00B704A4">
        <w:t xml:space="preserve"> </w:t>
      </w:r>
      <w:r>
        <w:t>das</w:t>
      </w:r>
      <w:r w:rsidR="00B704A4">
        <w:t xml:space="preserve"> </w:t>
      </w:r>
      <w:r>
        <w:t>denn</w:t>
      </w:r>
      <w:r w:rsidR="00B704A4">
        <w:t xml:space="preserve"> </w:t>
      </w:r>
      <w:r>
        <w:t>doch</w:t>
      </w:r>
      <w:r w:rsidR="00B704A4">
        <w:t xml:space="preserve"> </w:t>
      </w:r>
      <w:r>
        <w:t>zu</w:t>
      </w:r>
      <w:r w:rsidR="00B704A4">
        <w:t xml:space="preserve"> </w:t>
      </w:r>
      <w:r>
        <w:t>bedeuten</w:t>
      </w:r>
      <w:r w:rsidR="00B704A4">
        <w:t xml:space="preserve"> </w:t>
      </w:r>
      <w:r>
        <w:t>haben,</w:t>
      </w:r>
      <w:r w:rsidR="00B704A4">
        <w:t xml:space="preserve"> </w:t>
      </w:r>
      <w:r>
        <w:t>bei</w:t>
      </w:r>
      <w:r w:rsidR="00B704A4">
        <w:t xml:space="preserve"> </w:t>
      </w:r>
      <w:r>
        <w:t>dem</w:t>
      </w:r>
      <w:r w:rsidR="00B704A4">
        <w:t xml:space="preserve"> </w:t>
      </w:r>
      <w:r>
        <w:t>Könige</w:t>
      </w:r>
      <w:r w:rsidR="00B704A4">
        <w:t xml:space="preserve"> </w:t>
      </w:r>
      <w:r>
        <w:t>aller</w:t>
      </w:r>
      <w:r w:rsidR="00B704A4">
        <w:t xml:space="preserve"> </w:t>
      </w:r>
      <w:r>
        <w:t>Könige</w:t>
      </w:r>
      <w:r w:rsidR="00B704A4">
        <w:t xml:space="preserve"> </w:t>
      </w:r>
      <w:r>
        <w:t>in</w:t>
      </w:r>
      <w:r w:rsidR="00B704A4">
        <w:t xml:space="preserve"> </w:t>
      </w:r>
      <w:proofErr w:type="spellStart"/>
      <w:r>
        <w:t>besonderster</w:t>
      </w:r>
      <w:proofErr w:type="spellEnd"/>
      <w:r w:rsidR="00B704A4">
        <w:t xml:space="preserve"> </w:t>
      </w:r>
      <w:r>
        <w:t>Gnade</w:t>
      </w:r>
      <w:r w:rsidR="00B704A4">
        <w:t xml:space="preserve"> </w:t>
      </w:r>
      <w:r>
        <w:t>zu</w:t>
      </w:r>
      <w:r w:rsidR="00B704A4">
        <w:t xml:space="preserve"> </w:t>
      </w:r>
      <w:r>
        <w:t>stehen!</w:t>
      </w:r>
      <w:r w:rsidR="00B704A4">
        <w:t xml:space="preserve"> </w:t>
      </w:r>
      <w:proofErr w:type="spellStart"/>
      <w:r>
        <w:t>Müßte</w:t>
      </w:r>
      <w:proofErr w:type="spellEnd"/>
      <w:r w:rsidR="00B704A4">
        <w:t xml:space="preserve"> </w:t>
      </w:r>
      <w:r>
        <w:t>man</w:t>
      </w:r>
      <w:r w:rsidR="00B704A4">
        <w:t xml:space="preserve"> </w:t>
      </w:r>
      <w:r>
        <w:t>sich</w:t>
      </w:r>
      <w:r w:rsidR="00B704A4">
        <w:t xml:space="preserve"> </w:t>
      </w:r>
      <w:r>
        <w:t>das,</w:t>
      </w:r>
      <w:r w:rsidR="00B704A4">
        <w:t xml:space="preserve"> </w:t>
      </w:r>
      <w:r>
        <w:t>ich</w:t>
      </w:r>
      <w:r w:rsidR="00B704A4">
        <w:t xml:space="preserve"> </w:t>
      </w:r>
      <w:r>
        <w:t>weiß</w:t>
      </w:r>
      <w:r w:rsidR="00B704A4">
        <w:t xml:space="preserve"> </w:t>
      </w:r>
      <w:r>
        <w:t>nicht,</w:t>
      </w:r>
      <w:r w:rsidR="00B704A4">
        <w:t xml:space="preserve"> </w:t>
      </w:r>
      <w:r>
        <w:t>durch</w:t>
      </w:r>
      <w:r w:rsidR="00B704A4">
        <w:t xml:space="preserve"> </w:t>
      </w:r>
      <w:r>
        <w:t>was</w:t>
      </w:r>
      <w:r w:rsidR="00B704A4">
        <w:t xml:space="preserve"> </w:t>
      </w:r>
      <w:r>
        <w:t>für</w:t>
      </w:r>
      <w:r w:rsidR="00B704A4">
        <w:t xml:space="preserve"> </w:t>
      </w:r>
      <w:r>
        <w:t>Opfer,</w:t>
      </w:r>
      <w:r w:rsidR="00B704A4">
        <w:t xml:space="preserve"> </w:t>
      </w:r>
      <w:r>
        <w:t>und</w:t>
      </w:r>
      <w:r w:rsidR="00B704A4">
        <w:t xml:space="preserve"> </w:t>
      </w:r>
      <w:r>
        <w:t>was</w:t>
      </w:r>
      <w:r w:rsidR="00B704A4">
        <w:t xml:space="preserve"> </w:t>
      </w:r>
      <w:r>
        <w:t>für</w:t>
      </w:r>
      <w:r w:rsidR="00B704A4">
        <w:t xml:space="preserve"> </w:t>
      </w:r>
      <w:proofErr w:type="spellStart"/>
      <w:r>
        <w:t>Mühseligkeiten</w:t>
      </w:r>
      <w:proofErr w:type="spellEnd"/>
      <w:r w:rsidR="00B704A4">
        <w:t xml:space="preserve"> </w:t>
      </w:r>
      <w:r>
        <w:t>erkaufen,</w:t>
      </w:r>
      <w:r w:rsidR="00B704A4">
        <w:t xml:space="preserve"> </w:t>
      </w:r>
      <w:r>
        <w:t>wer</w:t>
      </w:r>
      <w:r w:rsidR="00B704A4">
        <w:t xml:space="preserve"> </w:t>
      </w:r>
      <w:r>
        <w:t>wollte</w:t>
      </w:r>
      <w:r w:rsidR="00B704A4">
        <w:t xml:space="preserve"> </w:t>
      </w:r>
      <w:r>
        <w:t>sich</w:t>
      </w:r>
      <w:r w:rsidR="00B704A4">
        <w:t xml:space="preserve"> </w:t>
      </w:r>
      <w:r>
        <w:t>bedenken!</w:t>
      </w:r>
      <w:r w:rsidR="00B704A4">
        <w:t xml:space="preserve"> </w:t>
      </w:r>
      <w:r>
        <w:t>Und</w:t>
      </w:r>
      <w:r w:rsidR="00B704A4">
        <w:t xml:space="preserve"> </w:t>
      </w:r>
      <w:r>
        <w:t>nun</w:t>
      </w:r>
      <w:r w:rsidR="00B704A4">
        <w:t xml:space="preserve"> </w:t>
      </w:r>
      <w:r>
        <w:t>wird</w:t>
      </w:r>
      <w:r w:rsidR="00B704A4">
        <w:t xml:space="preserve"> </w:t>
      </w:r>
      <w:r>
        <w:t>sie</w:t>
      </w:r>
      <w:r w:rsidR="00B704A4">
        <w:t xml:space="preserve"> </w:t>
      </w:r>
      <w:r>
        <w:t>umsonst</w:t>
      </w:r>
      <w:r w:rsidR="00B704A4">
        <w:t xml:space="preserve"> </w:t>
      </w:r>
      <w:r>
        <w:t>und</w:t>
      </w:r>
      <w:r w:rsidR="00B704A4">
        <w:t xml:space="preserve"> </w:t>
      </w:r>
      <w:r>
        <w:t>unentgeltlich</w:t>
      </w:r>
      <w:r w:rsidR="00B704A4">
        <w:t xml:space="preserve"> </w:t>
      </w:r>
      <w:r>
        <w:t>ausgeteilt.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verwundern,</w:t>
      </w:r>
      <w:r w:rsidR="00B704A4">
        <w:t xml:space="preserve"> </w:t>
      </w:r>
      <w:r>
        <w:t>wenn</w:t>
      </w:r>
      <w:r w:rsidR="00B704A4">
        <w:t xml:space="preserve"> </w:t>
      </w:r>
      <w:r>
        <w:t>sich</w:t>
      </w:r>
      <w:r w:rsidR="00B704A4">
        <w:t xml:space="preserve"> </w:t>
      </w:r>
      <w:r>
        <w:t>manche</w:t>
      </w:r>
      <w:r w:rsidR="00B704A4">
        <w:t xml:space="preserve"> </w:t>
      </w:r>
      <w:r>
        <w:t>Seelen</w:t>
      </w:r>
      <w:r w:rsidR="00B704A4">
        <w:t xml:space="preserve"> </w:t>
      </w:r>
      <w:r>
        <w:t>ordentlich</w:t>
      </w:r>
      <w:r w:rsidR="00B704A4">
        <w:t xml:space="preserve"> </w:t>
      </w:r>
      <w:r>
        <w:t>schüchtern</w:t>
      </w:r>
      <w:r w:rsidR="00B704A4">
        <w:t xml:space="preserve"> </w:t>
      </w:r>
      <w:r>
        <w:t>und</w:t>
      </w:r>
      <w:r w:rsidR="00B704A4">
        <w:t xml:space="preserve"> </w:t>
      </w:r>
      <w:r>
        <w:t>blöde</w:t>
      </w:r>
      <w:r w:rsidR="00B704A4">
        <w:t xml:space="preserve"> </w:t>
      </w:r>
      <w:r>
        <w:t>machen</w:t>
      </w:r>
      <w:r w:rsidR="00B704A4">
        <w:t xml:space="preserve"> </w:t>
      </w:r>
      <w:r>
        <w:t>lassen,</w:t>
      </w:r>
      <w:r w:rsidR="00B704A4">
        <w:t xml:space="preserve"> </w:t>
      </w:r>
      <w:r>
        <w:t>ja</w:t>
      </w:r>
      <w:r w:rsidR="00B704A4">
        <w:t xml:space="preserve"> </w:t>
      </w:r>
      <w:r>
        <w:t>sich</w:t>
      </w:r>
      <w:r w:rsidR="00B704A4">
        <w:t xml:space="preserve"> </w:t>
      </w:r>
      <w:r>
        <w:t>entsetzen</w:t>
      </w:r>
      <w:r w:rsidR="00B704A4">
        <w:t xml:space="preserve"> </w:t>
      </w:r>
      <w:r>
        <w:t>über</w:t>
      </w:r>
      <w:r w:rsidR="00B704A4">
        <w:t xml:space="preserve"> </w:t>
      </w:r>
      <w:r>
        <w:t>den</w:t>
      </w:r>
      <w:r w:rsidR="00B704A4">
        <w:t xml:space="preserve"> </w:t>
      </w:r>
      <w:r>
        <w:t>großen</w:t>
      </w:r>
      <w:r w:rsidR="00B704A4">
        <w:t xml:space="preserve"> </w:t>
      </w:r>
      <w:r>
        <w:t>Gedanken:</w:t>
      </w:r>
      <w:r w:rsidR="00B704A4">
        <w:t xml:space="preserve"> </w:t>
      </w:r>
      <w:r>
        <w:t>Gott</w:t>
      </w:r>
      <w:r w:rsidR="00B704A4">
        <w:t xml:space="preserve"> </w:t>
      </w:r>
      <w:r>
        <w:t>ist</w:t>
      </w:r>
      <w:r w:rsidR="00B704A4">
        <w:t xml:space="preserve"> </w:t>
      </w:r>
      <w:r>
        <w:t>mir</w:t>
      </w:r>
      <w:r w:rsidR="00B704A4">
        <w:t xml:space="preserve"> </w:t>
      </w:r>
      <w:r>
        <w:t>um</w:t>
      </w:r>
      <w:r w:rsidR="00B704A4">
        <w:t xml:space="preserve"> </w:t>
      </w:r>
      <w:r>
        <w:t>Christi</w:t>
      </w:r>
      <w:r w:rsidR="00B704A4">
        <w:t xml:space="preserve"> </w:t>
      </w:r>
      <w:r>
        <w:t>willen</w:t>
      </w:r>
      <w:r w:rsidR="00B704A4">
        <w:t xml:space="preserve"> </w:t>
      </w:r>
      <w:r>
        <w:t>gnädig,</w:t>
      </w:r>
      <w:r w:rsidR="00B704A4">
        <w:t xml:space="preserve"> </w:t>
      </w:r>
      <w:r>
        <w:t>so</w:t>
      </w:r>
      <w:r w:rsidR="00B704A4">
        <w:t xml:space="preserve"> </w:t>
      </w:r>
      <w:r>
        <w:t>lange</w:t>
      </w:r>
      <w:r w:rsidR="00B704A4">
        <w:t xml:space="preserve"> </w:t>
      </w:r>
      <w:r>
        <w:t>sie</w:t>
      </w:r>
      <w:r w:rsidR="00B704A4">
        <w:t xml:space="preserve"> </w:t>
      </w:r>
      <w:r>
        <w:t>das:</w:t>
      </w:r>
      <w:r w:rsidR="00B704A4">
        <w:t xml:space="preserve"> </w:t>
      </w:r>
      <w:r>
        <w:t>„Um</w:t>
      </w:r>
      <w:r w:rsidR="00B704A4">
        <w:t xml:space="preserve"> </w:t>
      </w:r>
      <w:r>
        <w:t>Christi</w:t>
      </w:r>
      <w:r w:rsidR="00B704A4">
        <w:t xml:space="preserve"> </w:t>
      </w:r>
      <w:r>
        <w:t>willen“</w:t>
      </w:r>
      <w:r w:rsidR="00B704A4">
        <w:t xml:space="preserve"> </w:t>
      </w:r>
      <w:r>
        <w:t>nicht</w:t>
      </w:r>
      <w:r w:rsidR="00B704A4">
        <w:t xml:space="preserve"> </w:t>
      </w:r>
      <w:r>
        <w:t>recht</w:t>
      </w:r>
      <w:r w:rsidR="00B704A4">
        <w:t xml:space="preserve"> </w:t>
      </w:r>
      <w:r>
        <w:t>fassen,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sich</w:t>
      </w:r>
      <w:r w:rsidR="00B704A4">
        <w:t xml:space="preserve"> </w:t>
      </w:r>
      <w:r>
        <w:t>bemühen,</w:t>
      </w:r>
      <w:r w:rsidR="00B704A4">
        <w:t xml:space="preserve"> </w:t>
      </w:r>
      <w:r>
        <w:t>sich</w:t>
      </w:r>
      <w:r w:rsidR="00B704A4">
        <w:t xml:space="preserve"> </w:t>
      </w:r>
      <w:r>
        <w:t>doch</w:t>
      </w:r>
      <w:r w:rsidR="00B704A4">
        <w:t xml:space="preserve"> </w:t>
      </w:r>
      <w:r>
        <w:t>irgend</w:t>
      </w:r>
      <w:r w:rsidR="00B704A4">
        <w:t xml:space="preserve"> </w:t>
      </w:r>
      <w:r>
        <w:t>eine</w:t>
      </w:r>
      <w:r w:rsidR="00B704A4">
        <w:t xml:space="preserve"> </w:t>
      </w:r>
      <w:r>
        <w:t>Art</w:t>
      </w:r>
      <w:r w:rsidR="00B704A4">
        <w:t xml:space="preserve"> </w:t>
      </w:r>
      <w:r>
        <w:t>von</w:t>
      </w:r>
      <w:r w:rsidR="00B704A4">
        <w:t xml:space="preserve"> </w:t>
      </w:r>
      <w:r>
        <w:t>Würdigkeit</w:t>
      </w:r>
      <w:r w:rsidR="00B704A4">
        <w:t xml:space="preserve"> </w:t>
      </w:r>
      <w:r>
        <w:t>zu</w:t>
      </w:r>
      <w:r w:rsidR="00B704A4">
        <w:t xml:space="preserve"> </w:t>
      </w:r>
      <w:r>
        <w:t>verschaffen,</w:t>
      </w:r>
      <w:r w:rsidR="00B704A4">
        <w:t xml:space="preserve"> </w:t>
      </w:r>
      <w:r>
        <w:t>bis</w:t>
      </w:r>
      <w:r w:rsidR="00B704A4">
        <w:t xml:space="preserve"> </w:t>
      </w:r>
      <w:r>
        <w:t>ihnen</w:t>
      </w:r>
      <w:r w:rsidR="00B704A4">
        <w:t xml:space="preserve"> </w:t>
      </w:r>
      <w:r>
        <w:t>endlich</w:t>
      </w:r>
      <w:r w:rsidR="00B704A4">
        <w:t xml:space="preserve"> </w:t>
      </w:r>
      <w:r>
        <w:t>alles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Hand</w:t>
      </w:r>
      <w:r w:rsidR="00B704A4">
        <w:t xml:space="preserve"> </w:t>
      </w:r>
      <w:r>
        <w:t>fällt,</w:t>
      </w:r>
      <w:r w:rsidR="00B704A4">
        <w:t xml:space="preserve"> </w:t>
      </w:r>
      <w:r>
        <w:t>und</w:t>
      </w:r>
      <w:r w:rsidR="00B704A4">
        <w:t xml:space="preserve"> </w:t>
      </w:r>
      <w:r>
        <w:t>sie</w:t>
      </w:r>
      <w:r w:rsidR="00B704A4">
        <w:t xml:space="preserve"> </w:t>
      </w:r>
      <w:r>
        <w:t>ausrufen</w:t>
      </w:r>
      <w:r w:rsidR="00B704A4">
        <w:t xml:space="preserve"> </w:t>
      </w:r>
      <w:r>
        <w:t>können:</w:t>
      </w:r>
      <w:r w:rsidR="00B704A4">
        <w:t xml:space="preserve"> </w:t>
      </w:r>
      <w:r>
        <w:t>Wohlan,</w:t>
      </w:r>
      <w:r w:rsidR="00B704A4">
        <w:t xml:space="preserve"> </w:t>
      </w:r>
      <w:r>
        <w:t>willst</w:t>
      </w:r>
      <w:r w:rsidR="00B704A4">
        <w:t xml:space="preserve"> </w:t>
      </w:r>
      <w:r>
        <w:t>du</w:t>
      </w:r>
      <w:r w:rsidR="00B704A4">
        <w:t xml:space="preserve"> </w:t>
      </w:r>
      <w:r>
        <w:t>denn</w:t>
      </w:r>
      <w:r w:rsidR="00B704A4">
        <w:t xml:space="preserve"> </w:t>
      </w:r>
      <w:r>
        <w:t>umsonst</w:t>
      </w:r>
      <w:r w:rsidR="00B704A4">
        <w:t xml:space="preserve"> </w:t>
      </w:r>
      <w:r>
        <w:t>Gnade</w:t>
      </w:r>
      <w:r w:rsidR="00B704A4">
        <w:t xml:space="preserve"> </w:t>
      </w:r>
      <w:r>
        <w:t>erweisen,</w:t>
      </w:r>
      <w:r w:rsidR="00B704A4">
        <w:t xml:space="preserve"> </w:t>
      </w:r>
      <w:r>
        <w:t>so</w:t>
      </w:r>
      <w:r w:rsidR="00B704A4">
        <w:t xml:space="preserve"> </w:t>
      </w:r>
      <w:r>
        <w:t>sei</w:t>
      </w:r>
      <w:r w:rsidR="00B704A4">
        <w:t xml:space="preserve"> </w:t>
      </w:r>
      <w:r>
        <w:t>es,</w:t>
      </w:r>
      <w:r w:rsidR="00B704A4">
        <w:t xml:space="preserve"> </w:t>
      </w:r>
      <w:r>
        <w:t>Herr</w:t>
      </w:r>
      <w:r w:rsidR="00B704A4">
        <w:t xml:space="preserve"> </w:t>
      </w:r>
      <w:r>
        <w:t>Jesu,</w:t>
      </w:r>
      <w:r w:rsidR="00B704A4">
        <w:t xml:space="preserve"> </w:t>
      </w:r>
      <w:r>
        <w:t>ja,</w:t>
      </w:r>
      <w:r w:rsidR="00B704A4">
        <w:t xml:space="preserve"> </w:t>
      </w:r>
      <w:r>
        <w:t>hie</w:t>
      </w:r>
      <w:r w:rsidR="00B704A4">
        <w:t xml:space="preserve"> </w:t>
      </w:r>
      <w:r>
        <w:t>bin</w:t>
      </w:r>
      <w:r w:rsidR="00B704A4">
        <w:t xml:space="preserve"> </w:t>
      </w:r>
      <w:r>
        <w:t>ich!</w:t>
      </w:r>
      <w:r w:rsidR="00B704A4">
        <w:t xml:space="preserve"> </w:t>
      </w:r>
      <w:r>
        <w:t>Habe</w:t>
      </w:r>
      <w:r w:rsidR="00B704A4">
        <w:t xml:space="preserve"> </w:t>
      </w:r>
      <w:r>
        <w:t>mich</w:t>
      </w:r>
      <w:r w:rsidR="00B704A4">
        <w:t xml:space="preserve"> </w:t>
      </w:r>
      <w:r>
        <w:t>lieb</w:t>
      </w:r>
      <w:r w:rsidR="00B704A4">
        <w:t xml:space="preserve"> </w:t>
      </w:r>
      <w:r>
        <w:t>nach</w:t>
      </w:r>
      <w:r w:rsidR="00B704A4">
        <w:t xml:space="preserve"> </w:t>
      </w:r>
      <w:r>
        <w:t>aller</w:t>
      </w:r>
      <w:r w:rsidR="00B704A4">
        <w:t xml:space="preserve"> </w:t>
      </w:r>
      <w:r>
        <w:t>deiner</w:t>
      </w:r>
      <w:r w:rsidR="00B704A4">
        <w:t xml:space="preserve"> </w:t>
      </w:r>
      <w:r>
        <w:t>Herzenslust</w:t>
      </w:r>
      <w:r w:rsidR="00B704A4">
        <w:t xml:space="preserve"> </w:t>
      </w:r>
      <w:r>
        <w:t>und</w:t>
      </w:r>
      <w:r w:rsidR="00B704A4">
        <w:t xml:space="preserve"> </w:t>
      </w:r>
      <w:r>
        <w:t>nach</w:t>
      </w:r>
      <w:r w:rsidR="00B704A4">
        <w:t xml:space="preserve"> </w:t>
      </w:r>
      <w:r>
        <w:t>meinem</w:t>
      </w:r>
      <w:r w:rsidR="00B704A4">
        <w:t xml:space="preserve"> </w:t>
      </w:r>
      <w:r>
        <w:t>Bedürfnis!</w:t>
      </w:r>
      <w:r w:rsidR="00B704A4">
        <w:t xml:space="preserve"> </w:t>
      </w:r>
      <w:r>
        <w:t>Dies</w:t>
      </w:r>
      <w:r w:rsidR="00B704A4">
        <w:t xml:space="preserve"> </w:t>
      </w:r>
      <w:r>
        <w:t>sind</w:t>
      </w:r>
      <w:r w:rsidR="00B704A4">
        <w:t xml:space="preserve"> </w:t>
      </w:r>
      <w:r>
        <w:t>einige</w:t>
      </w:r>
      <w:r w:rsidR="00B704A4">
        <w:t xml:space="preserve"> </w:t>
      </w:r>
      <w:r>
        <w:t>Eigenschaften</w:t>
      </w:r>
      <w:r w:rsidR="00B704A4">
        <w:t xml:space="preserve"> </w:t>
      </w:r>
      <w:r>
        <w:t>der</w:t>
      </w:r>
      <w:r w:rsidR="00B704A4">
        <w:t xml:space="preserve"> </w:t>
      </w:r>
      <w:r>
        <w:t>Gnade.</w:t>
      </w:r>
      <w:r w:rsidR="00B704A4">
        <w:t xml:space="preserve"> </w:t>
      </w:r>
    </w:p>
    <w:p w14:paraId="64A9086F" w14:textId="6AB4C887" w:rsidR="00C0241B" w:rsidRDefault="00C0241B" w:rsidP="00C0241B">
      <w:pPr>
        <w:pStyle w:val="StandardWeb"/>
      </w:pPr>
      <w:r>
        <w:t>Unsere</w:t>
      </w:r>
      <w:r w:rsidR="00B704A4">
        <w:t xml:space="preserve"> </w:t>
      </w:r>
      <w:r>
        <w:t>Kirche</w:t>
      </w:r>
      <w:r w:rsidR="00B704A4">
        <w:t xml:space="preserve"> </w:t>
      </w:r>
      <w:r>
        <w:t>nun</w:t>
      </w:r>
      <w:r w:rsidR="00B704A4">
        <w:t xml:space="preserve"> </w:t>
      </w:r>
      <w:r>
        <w:t>lehrt</w:t>
      </w:r>
      <w:r w:rsidR="00B704A4">
        <w:t xml:space="preserve"> </w:t>
      </w:r>
      <w:r>
        <w:t>nach</w:t>
      </w:r>
      <w:r w:rsidR="00B704A4">
        <w:t xml:space="preserve"> </w:t>
      </w:r>
      <w:r>
        <w:t>ihrem</w:t>
      </w:r>
      <w:r w:rsidR="00B704A4">
        <w:t xml:space="preserve"> </w:t>
      </w:r>
      <w:r>
        <w:t>Bekenntnis</w:t>
      </w:r>
      <w:r w:rsidR="00B704A4">
        <w:t xml:space="preserve"> </w:t>
      </w:r>
      <w:r>
        <w:t>(denn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Praxis</w:t>
      </w:r>
      <w:r w:rsidR="00B704A4">
        <w:t xml:space="preserve"> </w:t>
      </w:r>
      <w:r>
        <w:t>gestaltet</w:t>
      </w:r>
      <w:r w:rsidR="00B704A4">
        <w:t xml:space="preserve"> </w:t>
      </w:r>
      <w:r>
        <w:t>es</w:t>
      </w:r>
      <w:r w:rsidR="00B704A4">
        <w:t xml:space="preserve"> </w:t>
      </w:r>
      <w:r>
        <w:t>sich</w:t>
      </w:r>
      <w:r w:rsidR="00B704A4">
        <w:t xml:space="preserve"> </w:t>
      </w:r>
      <w:r>
        <w:t>anders)</w:t>
      </w:r>
      <w:r w:rsidR="00B704A4">
        <w:t xml:space="preserve"> </w:t>
      </w:r>
      <w:r>
        <w:t>am</w:t>
      </w:r>
      <w:r w:rsidR="00B704A4">
        <w:t xml:space="preserve"> </w:t>
      </w:r>
      <w:r>
        <w:t>klarsten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unterscheidendsten</w:t>
      </w:r>
      <w:proofErr w:type="spellEnd"/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Gnade,</w:t>
      </w:r>
      <w:r w:rsidR="00B704A4">
        <w:t xml:space="preserve"> </w:t>
      </w:r>
      <w:r>
        <w:t>wie</w:t>
      </w:r>
      <w:r w:rsidR="00B704A4">
        <w:t xml:space="preserve"> </w:t>
      </w:r>
      <w:r>
        <w:t>man</w:t>
      </w:r>
      <w:r w:rsidR="00B704A4">
        <w:t xml:space="preserve"> </w:t>
      </w:r>
      <w:r>
        <w:t>außer</w:t>
      </w:r>
      <w:r w:rsidR="00B704A4">
        <w:t xml:space="preserve"> </w:t>
      </w:r>
      <w:r>
        <w:t>derselben</w:t>
      </w:r>
      <w:r w:rsidR="00B704A4">
        <w:t xml:space="preserve"> </w:t>
      </w:r>
      <w:r>
        <w:t>noch</w:t>
      </w:r>
      <w:r w:rsidR="00B704A4">
        <w:t xml:space="preserve"> </w:t>
      </w:r>
      <w:r>
        <w:t>immer</w:t>
      </w:r>
      <w:r w:rsidR="00B704A4">
        <w:t xml:space="preserve"> </w:t>
      </w:r>
      <w:r>
        <w:t>dem</w:t>
      </w:r>
      <w:r w:rsidR="00B704A4">
        <w:t xml:space="preserve"> </w:t>
      </w:r>
      <w:r>
        <w:t>eignen</w:t>
      </w:r>
      <w:r w:rsidR="00B704A4">
        <w:t xml:space="preserve"> </w:t>
      </w:r>
      <w:r>
        <w:t>Thun</w:t>
      </w:r>
      <w:r w:rsidR="00B704A4">
        <w:t xml:space="preserve"> </w:t>
      </w:r>
      <w:r>
        <w:t>und</w:t>
      </w:r>
      <w:r w:rsidR="00B704A4">
        <w:t xml:space="preserve"> </w:t>
      </w:r>
      <w:r>
        <w:t>Verhalten</w:t>
      </w:r>
      <w:r w:rsidR="00B704A4">
        <w:t xml:space="preserve"> </w:t>
      </w:r>
      <w:r>
        <w:t>des</w:t>
      </w:r>
      <w:r w:rsidR="00B704A4">
        <w:t xml:space="preserve"> </w:t>
      </w:r>
      <w:r>
        <w:t>natürlichen</w:t>
      </w:r>
      <w:r w:rsidR="00B704A4">
        <w:t xml:space="preserve"> </w:t>
      </w:r>
      <w:r>
        <w:t>Menschen</w:t>
      </w:r>
      <w:r w:rsidR="00B704A4">
        <w:t xml:space="preserve"> </w:t>
      </w:r>
      <w:r>
        <w:t>etwas</w:t>
      </w:r>
      <w:r w:rsidR="00B704A4">
        <w:t xml:space="preserve"> </w:t>
      </w:r>
      <w:proofErr w:type="spellStart"/>
      <w:r>
        <w:t>beimißt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lebhaft</w:t>
      </w:r>
      <w:r w:rsidR="00B704A4">
        <w:t xml:space="preserve"> </w:t>
      </w:r>
      <w:r>
        <w:t>dafür</w:t>
      </w:r>
      <w:r w:rsidR="00B704A4">
        <w:t xml:space="preserve"> </w:t>
      </w:r>
      <w:r>
        <w:t>streitet,</w:t>
      </w:r>
      <w:r w:rsidR="00B704A4">
        <w:t xml:space="preserve"> </w:t>
      </w:r>
      <w:r>
        <w:t>wie</w:t>
      </w:r>
      <w:r w:rsidR="00B704A4">
        <w:t xml:space="preserve"> </w:t>
      </w:r>
      <w:r>
        <w:t>für</w:t>
      </w:r>
      <w:r w:rsidR="00B704A4">
        <w:t xml:space="preserve"> </w:t>
      </w:r>
      <w:r>
        <w:t>ein</w:t>
      </w:r>
      <w:r w:rsidR="00B704A4">
        <w:t xml:space="preserve"> </w:t>
      </w:r>
      <w:r>
        <w:t>eignes</w:t>
      </w:r>
      <w:r w:rsidR="00B704A4">
        <w:t xml:space="preserve"> </w:t>
      </w:r>
      <w:r>
        <w:t>Leben,</w:t>
      </w:r>
      <w:r w:rsidR="00B704A4">
        <w:t xml:space="preserve"> </w:t>
      </w:r>
      <w:r>
        <w:t>ohne</w:t>
      </w:r>
      <w:r w:rsidR="00B704A4">
        <w:t xml:space="preserve"> </w:t>
      </w:r>
      <w:r>
        <w:t>genau</w:t>
      </w:r>
      <w:r w:rsidR="00B704A4">
        <w:t xml:space="preserve"> </w:t>
      </w:r>
      <w:r>
        <w:t>angeben</w:t>
      </w:r>
      <w:r w:rsidR="00B704A4">
        <w:t xml:space="preserve"> </w:t>
      </w:r>
      <w:r>
        <w:t>zu</w:t>
      </w:r>
      <w:r w:rsidR="00B704A4">
        <w:t xml:space="preserve"> </w:t>
      </w:r>
      <w:r>
        <w:t>können,</w:t>
      </w:r>
      <w:r w:rsidR="00B704A4">
        <w:t xml:space="preserve"> </w:t>
      </w:r>
      <w:r>
        <w:t>was</w:t>
      </w:r>
      <w:r w:rsidR="00B704A4">
        <w:t xml:space="preserve"> </w:t>
      </w:r>
      <w:r>
        <w:t>man</w:t>
      </w:r>
      <w:r w:rsidR="00B704A4">
        <w:t xml:space="preserve"> </w:t>
      </w:r>
      <w:r>
        <w:t>denn</w:t>
      </w:r>
      <w:r w:rsidR="00B704A4">
        <w:t xml:space="preserve"> </w:t>
      </w:r>
      <w:r>
        <w:t>meine.</w:t>
      </w:r>
      <w:r w:rsidR="00B704A4">
        <w:t xml:space="preserve"> </w:t>
      </w:r>
      <w:r>
        <w:t>Wir</w:t>
      </w:r>
      <w:r w:rsidR="00B704A4">
        <w:t xml:space="preserve"> </w:t>
      </w:r>
      <w:r>
        <w:t>rühmen</w:t>
      </w:r>
      <w:r w:rsidR="00B704A4">
        <w:t xml:space="preserve"> </w:t>
      </w:r>
      <w:r>
        <w:t>denn</w:t>
      </w:r>
      <w:r w:rsidR="00B704A4">
        <w:t xml:space="preserve"> </w:t>
      </w:r>
      <w:r>
        <w:t>insbesondere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folgende</w:t>
      </w:r>
      <w:r w:rsidR="00B704A4">
        <w:t xml:space="preserve"> </w:t>
      </w:r>
      <w:r>
        <w:t>Eigenschaften.</w:t>
      </w:r>
      <w:r w:rsidR="00B704A4">
        <w:t xml:space="preserve"> </w:t>
      </w:r>
      <w:r>
        <w:t>Sie</w:t>
      </w:r>
      <w:r w:rsidR="00B704A4">
        <w:t xml:space="preserve"> </w:t>
      </w:r>
      <w:r>
        <w:t>ist's</w:t>
      </w:r>
      <w:r w:rsidR="00B704A4">
        <w:t xml:space="preserve"> </w:t>
      </w:r>
      <w:r>
        <w:t>allein,</w:t>
      </w:r>
      <w:r w:rsidR="00B704A4">
        <w:t xml:space="preserve"> </w:t>
      </w:r>
      <w:r>
        <w:t>ohne</w:t>
      </w:r>
      <w:r w:rsidR="00B704A4">
        <w:t xml:space="preserve"> </w:t>
      </w:r>
      <w:r>
        <w:t>eignes</w:t>
      </w:r>
      <w:r w:rsidR="00B704A4">
        <w:t xml:space="preserve"> </w:t>
      </w:r>
      <w:proofErr w:type="spellStart"/>
      <w:r>
        <w:t>Zuthun</w:t>
      </w:r>
      <w:proofErr w:type="spellEnd"/>
      <w:r>
        <w:t>.</w:t>
      </w:r>
      <w:r w:rsidR="00B704A4">
        <w:t xml:space="preserve"> </w:t>
      </w:r>
      <w:r>
        <w:t>Wir</w:t>
      </w:r>
      <w:r w:rsidR="00B704A4">
        <w:t xml:space="preserve"> </w:t>
      </w:r>
      <w:r>
        <w:t>bringen</w:t>
      </w:r>
      <w:r w:rsidR="00B704A4">
        <w:t xml:space="preserve"> </w:t>
      </w:r>
      <w:r>
        <w:t>nichts</w:t>
      </w:r>
      <w:r w:rsidR="00B704A4">
        <w:t xml:space="preserve"> </w:t>
      </w:r>
      <w:r>
        <w:t>mit,</w:t>
      </w:r>
      <w:r w:rsidR="00B704A4">
        <w:t xml:space="preserve"> </w:t>
      </w:r>
      <w:r>
        <w:t>sondern</w:t>
      </w:r>
      <w:r w:rsidR="00B704A4">
        <w:t xml:space="preserve"> </w:t>
      </w:r>
      <w:r>
        <w:t>empfangen</w:t>
      </w:r>
      <w:r w:rsidR="00B704A4">
        <w:t xml:space="preserve"> </w:t>
      </w:r>
      <w:r>
        <w:t>alles.</w:t>
      </w:r>
      <w:r w:rsidR="00B704A4">
        <w:t xml:space="preserve"> </w:t>
      </w:r>
      <w:r>
        <w:t>Wir</w:t>
      </w:r>
      <w:r w:rsidR="00B704A4">
        <w:t xml:space="preserve"> </w:t>
      </w:r>
      <w:r>
        <w:t>haben</w:t>
      </w:r>
      <w:r w:rsidR="00B704A4">
        <w:t xml:space="preserve"> </w:t>
      </w:r>
      <w:r>
        <w:t>nicht</w:t>
      </w:r>
      <w:r w:rsidR="00B704A4">
        <w:t xml:space="preserve"> </w:t>
      </w:r>
      <w:r>
        <w:t>einmal</w:t>
      </w:r>
      <w:r w:rsidR="00B704A4">
        <w:t xml:space="preserve"> </w:t>
      </w:r>
      <w:r>
        <w:t>Verstand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Sache</w:t>
      </w:r>
      <w:r w:rsidR="00B704A4">
        <w:t xml:space="preserve"> </w:t>
      </w:r>
      <w:r>
        <w:t>der</w:t>
      </w:r>
      <w:r w:rsidR="00B704A4">
        <w:t xml:space="preserve"> </w:t>
      </w:r>
      <w:r>
        <w:t>Gottseligkeit,</w:t>
      </w:r>
      <w:r w:rsidR="00B704A4">
        <w:t xml:space="preserve"> </w:t>
      </w:r>
      <w:r>
        <w:t>und</w:t>
      </w:r>
      <w:r w:rsidR="00B704A4">
        <w:t xml:space="preserve"> </w:t>
      </w:r>
      <w:r>
        <w:t>wenn</w:t>
      </w:r>
      <w:r w:rsidR="00B704A4">
        <w:t xml:space="preserve"> </w:t>
      </w:r>
      <w:r>
        <w:t>wir</w:t>
      </w:r>
      <w:r w:rsidR="00B704A4">
        <w:t xml:space="preserve"> </w:t>
      </w:r>
      <w:r>
        <w:t>zugreifen,</w:t>
      </w:r>
      <w:r w:rsidR="00B704A4">
        <w:t xml:space="preserve"> </w:t>
      </w:r>
      <w:r>
        <w:t>machen</w:t>
      </w:r>
      <w:r w:rsidR="00B704A4">
        <w:t xml:space="preserve"> </w:t>
      </w:r>
      <w:r>
        <w:t>wir's</w:t>
      </w:r>
      <w:r w:rsidR="00B704A4">
        <w:t xml:space="preserve"> </w:t>
      </w:r>
      <w:r>
        <w:t>nur</w:t>
      </w:r>
      <w:r w:rsidR="00B704A4">
        <w:t xml:space="preserve"> </w:t>
      </w:r>
      <w:r>
        <w:t>verkehrt.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proofErr w:type="gramStart"/>
      <w:r>
        <w:t>bauet</w:t>
      </w:r>
      <w:proofErr w:type="gramEnd"/>
      <w:r w:rsidR="00B704A4">
        <w:t xml:space="preserve"> </w:t>
      </w:r>
      <w:r>
        <w:t>ein</w:t>
      </w:r>
      <w:r w:rsidR="00B704A4">
        <w:t xml:space="preserve"> </w:t>
      </w:r>
      <w:r>
        <w:t>ganz</w:t>
      </w:r>
      <w:r w:rsidR="00B704A4">
        <w:t xml:space="preserve"> </w:t>
      </w:r>
      <w:r>
        <w:t>neues</w:t>
      </w:r>
      <w:r w:rsidR="00B704A4">
        <w:t xml:space="preserve"> </w:t>
      </w:r>
      <w:r>
        <w:t>Haus</w:t>
      </w:r>
      <w:r w:rsidR="00B704A4">
        <w:t xml:space="preserve"> </w:t>
      </w:r>
      <w:r>
        <w:t>vom</w:t>
      </w:r>
      <w:r w:rsidR="00B704A4">
        <w:t xml:space="preserve"> </w:t>
      </w:r>
      <w:r>
        <w:t>Fundament</w:t>
      </w:r>
      <w:r w:rsidR="00B704A4">
        <w:t xml:space="preserve"> </w:t>
      </w:r>
      <w:r>
        <w:t>bis</w:t>
      </w:r>
      <w:r w:rsidR="00B704A4">
        <w:t xml:space="preserve"> </w:t>
      </w:r>
      <w:r>
        <w:t>zum</w:t>
      </w:r>
      <w:r w:rsidR="00B704A4">
        <w:t xml:space="preserve"> </w:t>
      </w:r>
      <w:r>
        <w:t>Dach.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eine</w:t>
      </w:r>
      <w:r w:rsidR="00B704A4">
        <w:t xml:space="preserve"> </w:t>
      </w:r>
      <w:r>
        <w:t>neue</w:t>
      </w:r>
      <w:r w:rsidR="00B704A4">
        <w:t xml:space="preserve"> </w:t>
      </w:r>
      <w:r>
        <w:t>Kreatur,</w:t>
      </w:r>
      <w:r w:rsidR="00B704A4">
        <w:t xml:space="preserve"> </w:t>
      </w:r>
      <w:r>
        <w:t>ein</w:t>
      </w:r>
      <w:r w:rsidR="00B704A4">
        <w:t xml:space="preserve"> </w:t>
      </w:r>
      <w:r>
        <w:t>neuer</w:t>
      </w:r>
      <w:r w:rsidR="00B704A4">
        <w:t xml:space="preserve"> </w:t>
      </w:r>
      <w:r>
        <w:t>Mensch</w:t>
      </w:r>
      <w:r w:rsidR="00B704A4">
        <w:t xml:space="preserve"> </w:t>
      </w:r>
      <w:r>
        <w:t>mit</w:t>
      </w:r>
      <w:r w:rsidR="00B704A4">
        <w:t xml:space="preserve"> </w:t>
      </w:r>
      <w:r>
        <w:t>allen</w:t>
      </w:r>
      <w:r w:rsidR="00B704A4">
        <w:t xml:space="preserve"> </w:t>
      </w:r>
      <w:r>
        <w:t>seinen</w:t>
      </w:r>
      <w:r w:rsidR="00B704A4">
        <w:t xml:space="preserve"> </w:t>
      </w:r>
      <w:r>
        <w:t>Teilen.</w:t>
      </w:r>
      <w:r w:rsidR="00B704A4">
        <w:t xml:space="preserve"> </w:t>
      </w:r>
      <w:r>
        <w:t>Das</w:t>
      </w:r>
      <w:r w:rsidR="00B704A4">
        <w:t xml:space="preserve"> </w:t>
      </w:r>
      <w:proofErr w:type="spellStart"/>
      <w:r>
        <w:t>Wörtlein</w:t>
      </w:r>
      <w:proofErr w:type="spellEnd"/>
      <w:r w:rsidR="00B704A4">
        <w:t xml:space="preserve"> </w:t>
      </w:r>
      <w:r>
        <w:t>„ohne</w:t>
      </w:r>
      <w:r w:rsidR="00B704A4">
        <w:t xml:space="preserve"> </w:t>
      </w:r>
      <w:proofErr w:type="spellStart"/>
      <w:r>
        <w:t>Zuthun</w:t>
      </w:r>
      <w:proofErr w:type="spellEnd"/>
      <w:r>
        <w:t>“</w:t>
      </w:r>
      <w:r w:rsidR="00B704A4">
        <w:t xml:space="preserve"> </w:t>
      </w:r>
      <w:r>
        <w:t>ist</w:t>
      </w:r>
      <w:r w:rsidR="00B704A4">
        <w:t xml:space="preserve"> </w:t>
      </w:r>
      <w:r>
        <w:t>von</w:t>
      </w:r>
      <w:r w:rsidR="00B704A4">
        <w:t xml:space="preserve"> </w:t>
      </w:r>
      <w:r>
        <w:t>großer</w:t>
      </w:r>
      <w:r w:rsidR="00B704A4">
        <w:t xml:space="preserve"> </w:t>
      </w:r>
      <w:r>
        <w:t>Bedeutung,</w:t>
      </w:r>
      <w:r w:rsidR="00B704A4">
        <w:t xml:space="preserve"> </w:t>
      </w:r>
      <w:r>
        <w:t>aber</w:t>
      </w:r>
      <w:r w:rsidR="00B704A4">
        <w:t xml:space="preserve"> </w:t>
      </w:r>
      <w:r>
        <w:t>schwer</w:t>
      </w:r>
      <w:r w:rsidR="00B704A4">
        <w:t xml:space="preserve"> </w:t>
      </w:r>
      <w:r>
        <w:t>zu</w:t>
      </w:r>
      <w:r w:rsidR="00B704A4">
        <w:t xml:space="preserve"> </w:t>
      </w:r>
      <w:r>
        <w:t>fassen.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ist</w:t>
      </w:r>
      <w:r w:rsidR="00B704A4">
        <w:t xml:space="preserve"> </w:t>
      </w:r>
      <w:r>
        <w:t>ferner</w:t>
      </w:r>
      <w:r w:rsidR="00B704A4">
        <w:t xml:space="preserve"> </w:t>
      </w:r>
      <w:r>
        <w:t>unwiderstehlich</w:t>
      </w:r>
      <w:r w:rsidR="00B704A4">
        <w:t xml:space="preserve"> </w:t>
      </w:r>
      <w:r>
        <w:t>und</w:t>
      </w:r>
      <w:r w:rsidR="00B704A4">
        <w:t xml:space="preserve"> </w:t>
      </w:r>
      <w:r>
        <w:t>siegt.</w:t>
      </w:r>
      <w:r w:rsidR="00B704A4">
        <w:t xml:space="preserve"> </w:t>
      </w:r>
      <w:r>
        <w:t>Welche</w:t>
      </w:r>
      <w:r w:rsidR="00B704A4">
        <w:t xml:space="preserve"> </w:t>
      </w:r>
      <w:r>
        <w:t>köstliche</w:t>
      </w:r>
      <w:r w:rsidR="00B704A4">
        <w:t xml:space="preserve"> </w:t>
      </w:r>
      <w:r>
        <w:t>Eigenschaft“</w:t>
      </w:r>
      <w:r w:rsidR="00B704A4">
        <w:t xml:space="preserve"> </w:t>
      </w:r>
      <w:r>
        <w:t>Sie</w:t>
      </w:r>
      <w:r w:rsidR="00B704A4">
        <w:t xml:space="preserve"> </w:t>
      </w:r>
      <w:r>
        <w:t>wirbt</w:t>
      </w:r>
      <w:r w:rsidR="00B704A4">
        <w:t xml:space="preserve"> </w:t>
      </w:r>
      <w:r>
        <w:t>nicht</w:t>
      </w:r>
      <w:r w:rsidR="00B704A4">
        <w:t xml:space="preserve"> </w:t>
      </w:r>
      <w:r>
        <w:t>um</w:t>
      </w:r>
      <w:r w:rsidR="00B704A4">
        <w:t xml:space="preserve"> </w:t>
      </w:r>
      <w:r>
        <w:t>unsere</w:t>
      </w:r>
      <w:r w:rsidR="00B704A4">
        <w:t xml:space="preserve"> </w:t>
      </w:r>
      <w:r>
        <w:t>natürliche</w:t>
      </w:r>
      <w:r w:rsidR="00B704A4">
        <w:t xml:space="preserve"> </w:t>
      </w:r>
      <w:r>
        <w:t>Einwilligung,</w:t>
      </w:r>
      <w:r w:rsidR="00B704A4">
        <w:t xml:space="preserve"> </w:t>
      </w:r>
      <w:r>
        <w:t>ihr</w:t>
      </w:r>
      <w:r w:rsidR="00B704A4">
        <w:t xml:space="preserve"> </w:t>
      </w:r>
      <w:r>
        <w:t>Werk</w:t>
      </w:r>
      <w:r w:rsidR="00B704A4">
        <w:t xml:space="preserve"> </w:t>
      </w:r>
      <w:r>
        <w:t>in</w:t>
      </w:r>
      <w:r w:rsidR="00B704A4">
        <w:t xml:space="preserve"> </w:t>
      </w:r>
      <w:r>
        <w:t>ihrer</w:t>
      </w:r>
      <w:r w:rsidR="00B704A4">
        <w:t xml:space="preserve"> </w:t>
      </w:r>
      <w:r>
        <w:t>Weise</w:t>
      </w:r>
      <w:r w:rsidR="00B704A4">
        <w:t xml:space="preserve"> </w:t>
      </w:r>
      <w:r>
        <w:t>zu</w:t>
      </w:r>
      <w:r w:rsidR="00B704A4">
        <w:t xml:space="preserve"> </w:t>
      </w:r>
      <w:r>
        <w:t>beginnen,</w:t>
      </w:r>
      <w:r w:rsidR="00B704A4">
        <w:t xml:space="preserve"> </w:t>
      </w:r>
      <w:r>
        <w:t>sondern</w:t>
      </w:r>
      <w:r w:rsidR="00B704A4">
        <w:t xml:space="preserve"> </w:t>
      </w:r>
      <w:r>
        <w:t>indem</w:t>
      </w:r>
      <w:r w:rsidR="00B704A4">
        <w:t xml:space="preserve"> </w:t>
      </w:r>
      <w:r>
        <w:t>sie</w:t>
      </w:r>
      <w:r w:rsidR="00B704A4">
        <w:t xml:space="preserve"> </w:t>
      </w:r>
      <w:r>
        <w:t>um</w:t>
      </w:r>
      <w:r w:rsidR="00B704A4">
        <w:t xml:space="preserve"> </w:t>
      </w:r>
      <w:r>
        <w:t>dieselbe</w:t>
      </w:r>
      <w:r w:rsidR="00B704A4">
        <w:t xml:space="preserve"> </w:t>
      </w:r>
      <w:r>
        <w:t>wirbt,</w:t>
      </w:r>
      <w:r w:rsidR="00B704A4">
        <w:t xml:space="preserve"> </w:t>
      </w:r>
      <w:r>
        <w:t>neigt</w:t>
      </w:r>
      <w:r w:rsidR="00B704A4">
        <w:t xml:space="preserve"> </w:t>
      </w:r>
      <w:r>
        <w:t>sie</w:t>
      </w:r>
      <w:r w:rsidR="00B704A4">
        <w:t xml:space="preserve"> </w:t>
      </w:r>
      <w:r>
        <w:t>heimlich,</w:t>
      </w:r>
      <w:r w:rsidR="00B704A4">
        <w:t xml:space="preserve"> </w:t>
      </w:r>
      <w:r>
        <w:t>aber</w:t>
      </w:r>
      <w:r w:rsidR="00B704A4">
        <w:t xml:space="preserve"> </w:t>
      </w:r>
      <w:r>
        <w:t>kräftig</w:t>
      </w:r>
      <w:r w:rsidR="00B704A4">
        <w:t xml:space="preserve"> </w:t>
      </w:r>
      <w:r>
        <w:t>den</w:t>
      </w:r>
      <w:r w:rsidR="00B704A4">
        <w:t xml:space="preserve"> </w:t>
      </w:r>
      <w:r>
        <w:t>Willen,</w:t>
      </w:r>
      <w:r w:rsidR="00B704A4">
        <w:t xml:space="preserve"> </w:t>
      </w:r>
      <w:r>
        <w:t>welches</w:t>
      </w:r>
      <w:r w:rsidR="00B704A4">
        <w:t xml:space="preserve"> </w:t>
      </w:r>
      <w:r>
        <w:t>eben</w:t>
      </w:r>
      <w:r w:rsidR="00B704A4">
        <w:t xml:space="preserve"> </w:t>
      </w:r>
      <w:r>
        <w:t>der</w:t>
      </w:r>
      <w:r w:rsidR="00B704A4">
        <w:t xml:space="preserve"> </w:t>
      </w:r>
      <w:r>
        <w:t>Zug</w:t>
      </w:r>
      <w:r w:rsidR="00B704A4">
        <w:t xml:space="preserve"> </w:t>
      </w:r>
      <w:r>
        <w:t>des</w:t>
      </w:r>
      <w:r w:rsidR="00B704A4">
        <w:t xml:space="preserve"> </w:t>
      </w:r>
      <w:r>
        <w:t>Vaters</w:t>
      </w:r>
      <w:r w:rsidR="00B704A4">
        <w:t xml:space="preserve"> </w:t>
      </w:r>
      <w:r>
        <w:t>zum</w:t>
      </w:r>
      <w:r w:rsidR="00B704A4">
        <w:t xml:space="preserve"> </w:t>
      </w:r>
      <w:r>
        <w:t>Sohne</w:t>
      </w:r>
      <w:r w:rsidR="00B704A4">
        <w:t xml:space="preserve"> </w:t>
      </w:r>
      <w:r>
        <w:t>ist.</w:t>
      </w:r>
      <w:r w:rsidR="00B704A4">
        <w:t xml:space="preserve"> </w:t>
      </w: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den</w:t>
      </w:r>
      <w:r w:rsidR="00B704A4">
        <w:t xml:space="preserve"> </w:t>
      </w:r>
      <w:r>
        <w:t>Schleuderern</w:t>
      </w:r>
      <w:r w:rsidR="00B704A4">
        <w:t xml:space="preserve"> </w:t>
      </w:r>
      <w:r>
        <w:t>Davids</w:t>
      </w:r>
      <w:r w:rsidR="00B704A4">
        <w:t xml:space="preserve"> </w:t>
      </w:r>
      <w:r>
        <w:t>zu</w:t>
      </w:r>
      <w:r w:rsidR="00B704A4">
        <w:t xml:space="preserve"> </w:t>
      </w:r>
      <w:r>
        <w:t>vergleichen,</w:t>
      </w:r>
      <w:r w:rsidR="00B704A4">
        <w:t xml:space="preserve"> </w:t>
      </w:r>
      <w:r>
        <w:t>welche</w:t>
      </w:r>
      <w:r w:rsidR="00B704A4">
        <w:t xml:space="preserve"> </w:t>
      </w:r>
      <w:r>
        <w:t>auf</w:t>
      </w:r>
      <w:r w:rsidR="00B704A4">
        <w:t xml:space="preserve"> </w:t>
      </w:r>
      <w:r>
        <w:t>ein</w:t>
      </w:r>
      <w:r w:rsidR="00B704A4">
        <w:t xml:space="preserve"> </w:t>
      </w:r>
      <w:r>
        <w:t>Haar</w:t>
      </w:r>
      <w:r w:rsidR="00B704A4">
        <w:t xml:space="preserve"> </w:t>
      </w:r>
      <w:r>
        <w:t>trafen.</w:t>
      </w:r>
      <w:r w:rsidR="00B704A4">
        <w:t xml:space="preserve"> </w:t>
      </w:r>
      <w:r>
        <w:t>Jesus</w:t>
      </w:r>
      <w:r w:rsidR="00B704A4">
        <w:t xml:space="preserve"> </w:t>
      </w:r>
      <w:r>
        <w:t>ruft</w:t>
      </w:r>
      <w:r w:rsidR="00B704A4">
        <w:t xml:space="preserve"> </w:t>
      </w:r>
      <w:r>
        <w:t>zu</w:t>
      </w:r>
      <w:r w:rsidR="00B704A4">
        <w:t xml:space="preserve"> </w:t>
      </w:r>
      <w:r>
        <w:t>sich,</w:t>
      </w:r>
      <w:r w:rsidR="00B704A4">
        <w:t xml:space="preserve"> </w:t>
      </w:r>
      <w:r>
        <w:t>welcher</w:t>
      </w:r>
      <w:r w:rsidR="00B704A4">
        <w:t xml:space="preserve"> </w:t>
      </w:r>
      <w:proofErr w:type="gramStart"/>
      <w:r>
        <w:t>er</w:t>
      </w:r>
      <w:proofErr w:type="gramEnd"/>
      <w:r w:rsidR="00B704A4">
        <w:t xml:space="preserve"> </w:t>
      </w:r>
      <w:r>
        <w:t>will,</w:t>
      </w:r>
      <w:r w:rsidR="00B704A4">
        <w:t xml:space="preserve"> </w:t>
      </w:r>
      <w:r>
        <w:t>und</w:t>
      </w:r>
      <w:r w:rsidR="00B704A4">
        <w:t xml:space="preserve"> </w:t>
      </w:r>
      <w:r>
        <w:t>sie</w:t>
      </w:r>
      <w:r w:rsidR="00B704A4">
        <w:t xml:space="preserve"> </w:t>
      </w:r>
      <w:r>
        <w:t>kommen.</w:t>
      </w:r>
      <w:r w:rsidR="00B704A4">
        <w:t xml:space="preserve"> </w:t>
      </w:r>
      <w:r>
        <w:t>Man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nicht</w:t>
      </w:r>
      <w:r w:rsidR="00B704A4">
        <w:t xml:space="preserve"> </w:t>
      </w:r>
      <w:r>
        <w:t>wie</w:t>
      </w:r>
      <w:r w:rsidR="00B704A4">
        <w:t xml:space="preserve"> </w:t>
      </w:r>
      <w:r>
        <w:t>Scheintote</w:t>
      </w:r>
      <w:r w:rsidR="00B704A4">
        <w:t xml:space="preserve"> </w:t>
      </w:r>
      <w:r>
        <w:t>behandeln,</w:t>
      </w:r>
      <w:r w:rsidR="00B704A4">
        <w:t xml:space="preserve"> </w:t>
      </w:r>
      <w:r>
        <w:t>die</w:t>
      </w:r>
      <w:r w:rsidR="00B704A4">
        <w:t xml:space="preserve"> </w:t>
      </w:r>
      <w:r>
        <w:t>man</w:t>
      </w:r>
      <w:r w:rsidR="00B704A4">
        <w:t xml:space="preserve"> </w:t>
      </w:r>
      <w:r>
        <w:t>durch</w:t>
      </w:r>
      <w:r w:rsidR="00B704A4">
        <w:t xml:space="preserve"> </w:t>
      </w:r>
      <w:r>
        <w:t>äußere</w:t>
      </w:r>
      <w:r w:rsidR="00B704A4">
        <w:t xml:space="preserve"> </w:t>
      </w:r>
      <w:r>
        <w:t>Mittel</w:t>
      </w:r>
      <w:r w:rsidR="00B704A4">
        <w:t xml:space="preserve"> </w:t>
      </w:r>
      <w:r>
        <w:t>ins</w:t>
      </w:r>
      <w:r w:rsidR="00B704A4">
        <w:t xml:space="preserve"> </w:t>
      </w:r>
      <w:r>
        <w:t>Leben</w:t>
      </w:r>
      <w:r w:rsidR="00B704A4">
        <w:t xml:space="preserve"> </w:t>
      </w:r>
      <w:r>
        <w:t>zurückruft,</w:t>
      </w:r>
      <w:r w:rsidR="00B704A4">
        <w:t xml:space="preserve"> </w:t>
      </w:r>
      <w:r>
        <w:t>sondern</w:t>
      </w:r>
      <w:r w:rsidR="00B704A4">
        <w:t xml:space="preserve"> </w:t>
      </w:r>
      <w:r>
        <w:t>als</w:t>
      </w:r>
      <w:r w:rsidR="00B704A4">
        <w:t xml:space="preserve"> </w:t>
      </w:r>
      <w:r>
        <w:t>Tote,</w:t>
      </w:r>
      <w:r w:rsidR="00B704A4">
        <w:t xml:space="preserve"> </w:t>
      </w:r>
      <w:r>
        <w:t>die</w:t>
      </w:r>
      <w:r w:rsidR="00B704A4">
        <w:t xml:space="preserve"> </w:t>
      </w:r>
      <w:r>
        <w:t>samt</w:t>
      </w:r>
      <w:r w:rsidR="00B704A4">
        <w:t xml:space="preserve"> </w:t>
      </w:r>
      <w:r>
        <w:t>Christo</w:t>
      </w:r>
      <w:r w:rsidR="00B704A4">
        <w:t xml:space="preserve"> </w:t>
      </w:r>
      <w:r>
        <w:t>lebendig</w:t>
      </w:r>
      <w:r w:rsidR="00B704A4">
        <w:t xml:space="preserve"> </w:t>
      </w:r>
      <w:r>
        <w:t>gemacht</w:t>
      </w:r>
      <w:r w:rsidR="00B704A4">
        <w:t xml:space="preserve"> </w:t>
      </w:r>
      <w:r>
        <w:t>werden</w:t>
      </w:r>
      <w:r w:rsidR="00B704A4">
        <w:t xml:space="preserve"> </w:t>
      </w:r>
      <w:r>
        <w:t>müssen.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ist</w:t>
      </w:r>
      <w:r w:rsidR="00B704A4">
        <w:t xml:space="preserve"> </w:t>
      </w:r>
      <w:r>
        <w:t>drittens</w:t>
      </w:r>
      <w:r w:rsidR="00B704A4">
        <w:t xml:space="preserve"> </w:t>
      </w:r>
      <w:r>
        <w:t>unverlierbar.</w:t>
      </w:r>
      <w:r w:rsidR="00B704A4">
        <w:t xml:space="preserve"> </w:t>
      </w:r>
      <w:r>
        <w:t>Wer</w:t>
      </w:r>
      <w:r w:rsidR="00B704A4">
        <w:t xml:space="preserve"> </w:t>
      </w:r>
      <w:r>
        <w:t>wirklich</w:t>
      </w:r>
      <w:r w:rsidR="00B704A4">
        <w:t xml:space="preserve"> </w:t>
      </w:r>
      <w:r>
        <w:t>Gnade</w:t>
      </w:r>
      <w:r w:rsidR="00B704A4">
        <w:t xml:space="preserve"> </w:t>
      </w:r>
      <w:r>
        <w:t>erlangt</w:t>
      </w:r>
      <w:r w:rsidR="00B704A4">
        <w:t xml:space="preserve"> </w:t>
      </w:r>
      <w:r>
        <w:t>hat,</w:t>
      </w:r>
      <w:r w:rsidR="00B704A4">
        <w:t xml:space="preserve"> </w:t>
      </w:r>
      <w:r>
        <w:t>verliert</w:t>
      </w:r>
      <w:r w:rsidR="00B704A4">
        <w:t xml:space="preserve"> </w:t>
      </w:r>
      <w:r>
        <w:t>sie</w:t>
      </w:r>
      <w:r w:rsidR="00B704A4">
        <w:t xml:space="preserve"> </w:t>
      </w:r>
      <w:r>
        <w:t>nie</w:t>
      </w:r>
      <w:r w:rsidR="00B704A4">
        <w:t xml:space="preserve"> </w:t>
      </w:r>
      <w:r>
        <w:t>wieder;</w:t>
      </w:r>
      <w:r w:rsidR="00B704A4">
        <w:t xml:space="preserve"> </w:t>
      </w:r>
      <w:r>
        <w:t>sie</w:t>
      </w:r>
      <w:r w:rsidR="00B704A4">
        <w:t xml:space="preserve"> </w:t>
      </w:r>
      <w:r>
        <w:t>bewahrt</w:t>
      </w:r>
      <w:r w:rsidR="00B704A4">
        <w:t xml:space="preserve"> </w:t>
      </w:r>
      <w:r>
        <w:t>sich</w:t>
      </w:r>
      <w:r w:rsidR="00B704A4">
        <w:t xml:space="preserve"> </w:t>
      </w:r>
      <w:r>
        <w:t>selbst.</w:t>
      </w:r>
      <w:r w:rsidR="00B704A4">
        <w:t xml:space="preserve"> </w:t>
      </w:r>
      <w:r>
        <w:t>Es</w:t>
      </w:r>
      <w:r w:rsidR="00B704A4">
        <w:t xml:space="preserve"> </w:t>
      </w:r>
      <w:r>
        <w:t>kann</w:t>
      </w:r>
      <w:r w:rsidR="00B704A4">
        <w:t xml:space="preserve"> </w:t>
      </w:r>
      <w:r>
        <w:t>jemand</w:t>
      </w:r>
      <w:r w:rsidR="00B704A4">
        <w:t xml:space="preserve"> </w:t>
      </w:r>
      <w:r>
        <w:t>sie</w:t>
      </w:r>
      <w:r w:rsidR="00B704A4">
        <w:t xml:space="preserve"> </w:t>
      </w:r>
      <w:r>
        <w:t>so</w:t>
      </w:r>
      <w:r w:rsidR="00B704A4">
        <w:t xml:space="preserve"> </w:t>
      </w:r>
      <w:r>
        <w:t>verlieren,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eine</w:t>
      </w:r>
      <w:r w:rsidR="00B704A4">
        <w:t xml:space="preserve"> </w:t>
      </w:r>
      <w:r>
        <w:t>Zeitlang</w:t>
      </w:r>
      <w:r w:rsidR="00B704A4">
        <w:t xml:space="preserve"> </w:t>
      </w:r>
      <w:r>
        <w:t>sie</w:t>
      </w:r>
      <w:r w:rsidR="00B704A4">
        <w:t xml:space="preserve"> </w:t>
      </w:r>
      <w:r>
        <w:t>nicht</w:t>
      </w:r>
      <w:r w:rsidR="00B704A4">
        <w:t xml:space="preserve"> </w:t>
      </w:r>
      <w:r>
        <w:t>spürt,</w:t>
      </w:r>
      <w:r w:rsidR="00B704A4">
        <w:t xml:space="preserve"> </w:t>
      </w:r>
      <w:r>
        <w:t>auch</w:t>
      </w:r>
      <w:r w:rsidR="00B704A4">
        <w:t xml:space="preserve"> </w:t>
      </w:r>
      <w:r>
        <w:t>so</w:t>
      </w:r>
      <w:r w:rsidR="00B704A4">
        <w:t xml:space="preserve"> </w:t>
      </w:r>
      <w:r>
        <w:t>verlieren,</w:t>
      </w:r>
      <w:r w:rsidR="00B704A4">
        <w:t xml:space="preserve"> </w:t>
      </w:r>
      <w:r>
        <w:t>wie</w:t>
      </w:r>
      <w:r w:rsidR="00B704A4">
        <w:t xml:space="preserve"> </w:t>
      </w:r>
      <w:r>
        <w:t>die</w:t>
      </w:r>
      <w:r w:rsidR="00B704A4">
        <w:t xml:space="preserve"> </w:t>
      </w:r>
      <w:r>
        <w:t>Galater,</w:t>
      </w:r>
      <w:r w:rsidR="00B704A4">
        <w:t xml:space="preserve"> </w:t>
      </w:r>
      <w:r>
        <w:t>welche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entfielen,</w:t>
      </w:r>
      <w:r w:rsidR="00B704A4">
        <w:t xml:space="preserve"> </w:t>
      </w:r>
      <w:r>
        <w:t>um</w:t>
      </w:r>
      <w:r w:rsidR="00B704A4">
        <w:t xml:space="preserve"> </w:t>
      </w:r>
      <w:r>
        <w:t>es</w:t>
      </w:r>
      <w:r w:rsidR="00B704A4">
        <w:t xml:space="preserve"> </w:t>
      </w:r>
      <w:r>
        <w:t>durch</w:t>
      </w:r>
      <w:r w:rsidR="00B704A4">
        <w:t xml:space="preserve"> </w:t>
      </w:r>
      <w:r>
        <w:t>eigene</w:t>
      </w:r>
      <w:r w:rsidR="00B704A4">
        <w:t xml:space="preserve"> </w:t>
      </w:r>
      <w:r>
        <w:t>Werke</w:t>
      </w:r>
      <w:r w:rsidR="00B704A4">
        <w:t xml:space="preserve"> </w:t>
      </w:r>
      <w:r>
        <w:t>zu</w:t>
      </w:r>
      <w:r w:rsidR="00B704A4">
        <w:t xml:space="preserve"> </w:t>
      </w:r>
      <w:r w:rsidR="00BF1E37">
        <w:t>Stande</w:t>
      </w:r>
      <w:r w:rsidR="00B704A4">
        <w:t xml:space="preserve"> </w:t>
      </w:r>
      <w:r>
        <w:t>zu</w:t>
      </w:r>
      <w:r w:rsidR="00B704A4">
        <w:t xml:space="preserve"> </w:t>
      </w:r>
      <w:r>
        <w:t>bringen.</w:t>
      </w:r>
      <w:r w:rsidR="00B704A4">
        <w:t xml:space="preserve"> </w:t>
      </w:r>
      <w:r>
        <w:t>Aber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ewiger</w:t>
      </w:r>
      <w:r w:rsidR="00B704A4">
        <w:t xml:space="preserve"> </w:t>
      </w:r>
      <w:r>
        <w:t>Bund.</w:t>
      </w:r>
      <w:r w:rsidR="00B704A4">
        <w:t xml:space="preserve"> </w:t>
      </w:r>
      <w:r>
        <w:t>Berge</w:t>
      </w:r>
      <w:r w:rsidR="00B704A4">
        <w:t xml:space="preserve"> </w:t>
      </w:r>
      <w:r>
        <w:t>mögen</w:t>
      </w:r>
      <w:r w:rsidR="00B704A4">
        <w:t xml:space="preserve"> </w:t>
      </w:r>
      <w:r>
        <w:t>weichen</w:t>
      </w:r>
      <w:r w:rsidR="00B704A4">
        <w:t xml:space="preserve"> </w:t>
      </w:r>
      <w:r>
        <w:t>und</w:t>
      </w:r>
      <w:r w:rsidR="00B704A4">
        <w:t xml:space="preserve"> </w:t>
      </w:r>
      <w:r>
        <w:t>Hügel</w:t>
      </w:r>
      <w:r w:rsidR="00B704A4">
        <w:t xml:space="preserve"> </w:t>
      </w:r>
      <w:r>
        <w:t>hinfallen,</w:t>
      </w:r>
      <w:r w:rsidR="00B704A4">
        <w:t xml:space="preserve"> </w:t>
      </w:r>
      <w:r>
        <w:t>aber</w:t>
      </w:r>
      <w:r w:rsidR="00B704A4">
        <w:t xml:space="preserve"> </w:t>
      </w:r>
      <w:r>
        <w:t>meine</w:t>
      </w:r>
      <w:r w:rsidR="00B704A4">
        <w:t xml:space="preserve"> </w:t>
      </w:r>
      <w:r>
        <w:t>Gnade</w:t>
      </w:r>
      <w:r w:rsidR="00B704A4">
        <w:t xml:space="preserve"> </w:t>
      </w:r>
      <w:r>
        <w:t>soll</w:t>
      </w:r>
      <w:r w:rsidR="00B704A4">
        <w:t xml:space="preserve"> </w:t>
      </w:r>
      <w:r>
        <w:t>nicht</w:t>
      </w:r>
      <w:r w:rsidR="00B704A4">
        <w:t xml:space="preserve"> </w:t>
      </w:r>
      <w:r>
        <w:t>von</w:t>
      </w:r>
      <w:r w:rsidR="00B704A4">
        <w:t xml:space="preserve"> </w:t>
      </w:r>
      <w:r>
        <w:t>dir</w:t>
      </w:r>
      <w:r w:rsidR="00B704A4">
        <w:t xml:space="preserve"> </w:t>
      </w:r>
      <w:r>
        <w:t>weichen,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Bund</w:t>
      </w:r>
      <w:r w:rsidR="00B704A4">
        <w:t xml:space="preserve"> </w:t>
      </w:r>
      <w:r>
        <w:t>des</w:t>
      </w:r>
      <w:r w:rsidR="00B704A4">
        <w:t xml:space="preserve"> </w:t>
      </w:r>
      <w:r>
        <w:t>Friedens</w:t>
      </w:r>
      <w:r w:rsidR="00B704A4">
        <w:t xml:space="preserve"> </w:t>
      </w:r>
      <w:r>
        <w:t>nicht</w:t>
      </w:r>
      <w:r w:rsidR="00B704A4">
        <w:t xml:space="preserve"> </w:t>
      </w:r>
      <w:r>
        <w:t>hinfallen.</w:t>
      </w:r>
      <w:r w:rsidR="00B704A4">
        <w:t xml:space="preserve"> </w:t>
      </w:r>
      <w:r>
        <w:t>Endlich</w:t>
      </w:r>
      <w:r w:rsidR="00B704A4">
        <w:t xml:space="preserve"> </w:t>
      </w:r>
      <w:r>
        <w:t>lehren</w:t>
      </w:r>
      <w:r w:rsidR="00B704A4">
        <w:t xml:space="preserve"> </w:t>
      </w:r>
      <w:r>
        <w:t>wir,</w:t>
      </w:r>
      <w:r w:rsidR="00B704A4">
        <w:t xml:space="preserve"> </w:t>
      </w:r>
      <w:r>
        <w:t>viele</w:t>
      </w:r>
      <w:r w:rsidR="00B704A4">
        <w:t xml:space="preserve"> </w:t>
      </w:r>
      <w:r>
        <w:t>seien</w:t>
      </w:r>
      <w:r w:rsidR="00B704A4">
        <w:t xml:space="preserve"> </w:t>
      </w:r>
      <w:r>
        <w:t>berufen,</w:t>
      </w:r>
      <w:r w:rsidR="00B704A4">
        <w:t xml:space="preserve"> </w:t>
      </w:r>
      <w:r>
        <w:t>aber</w:t>
      </w:r>
      <w:r w:rsidR="00B704A4">
        <w:t xml:space="preserve"> </w:t>
      </w:r>
      <w:r>
        <w:t>wenige</w:t>
      </w:r>
      <w:r w:rsidR="00B704A4">
        <w:t xml:space="preserve"> </w:t>
      </w:r>
      <w:r>
        <w:t>auserwählt.</w:t>
      </w:r>
      <w:r w:rsidR="00B704A4">
        <w:t xml:space="preserve"> </w:t>
      </w:r>
      <w:r>
        <w:t>Es</w:t>
      </w:r>
      <w:r w:rsidR="00B704A4">
        <w:t xml:space="preserve"> </w:t>
      </w:r>
      <w:r>
        <w:t>gebe</w:t>
      </w:r>
      <w:r w:rsidR="00B704A4">
        <w:t xml:space="preserve"> </w:t>
      </w:r>
      <w:r>
        <w:t>eine</w:t>
      </w:r>
      <w:r w:rsidR="00B704A4">
        <w:t xml:space="preserve"> </w:t>
      </w:r>
      <w:r>
        <w:t>Welt,</w:t>
      </w:r>
      <w:r w:rsidR="00B704A4">
        <w:t xml:space="preserve"> </w:t>
      </w:r>
      <w:r>
        <w:t>welche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lastRenderedPageBreak/>
        <w:t>Christo</w:t>
      </w:r>
      <w:r w:rsidR="00B704A4">
        <w:t xml:space="preserve"> </w:t>
      </w:r>
      <w:r>
        <w:t>nicht</w:t>
      </w:r>
      <w:r w:rsidR="00B704A4">
        <w:t xml:space="preserve"> </w:t>
      </w:r>
      <w:r>
        <w:t>gegeben,</w:t>
      </w:r>
      <w:r w:rsidR="00B704A4">
        <w:t xml:space="preserve"> </w:t>
      </w:r>
      <w:r>
        <w:t>für</w:t>
      </w:r>
      <w:r w:rsidR="00B704A4">
        <w:t xml:space="preserve"> </w:t>
      </w:r>
      <w:r>
        <w:t>die</w:t>
      </w:r>
      <w:r w:rsidR="00B704A4">
        <w:t xml:space="preserve"> </w:t>
      </w:r>
      <w:r>
        <w:t>Christus</w:t>
      </w:r>
      <w:r w:rsidR="00B704A4">
        <w:t xml:space="preserve"> </w:t>
      </w:r>
      <w:r>
        <w:t>nicht</w:t>
      </w:r>
      <w:r w:rsidR="00B704A4">
        <w:t xml:space="preserve"> </w:t>
      </w:r>
      <w:r>
        <w:t>gebetet</w:t>
      </w:r>
      <w:r w:rsidR="00B704A4">
        <w:t xml:space="preserve"> </w:t>
      </w:r>
      <w:r>
        <w:t>hat,</w:t>
      </w:r>
      <w:r w:rsidR="00B704A4">
        <w:t xml:space="preserve"> </w:t>
      </w:r>
      <w:r>
        <w:t>die</w:t>
      </w:r>
      <w:r w:rsidR="00B704A4">
        <w:t xml:space="preserve"> </w:t>
      </w:r>
      <w:r>
        <w:t>den</w:t>
      </w:r>
      <w:r w:rsidR="00B704A4">
        <w:t xml:space="preserve"> </w:t>
      </w:r>
      <w:r>
        <w:t>Geist</w:t>
      </w:r>
      <w:r w:rsidR="00B704A4">
        <w:t xml:space="preserve"> </w:t>
      </w:r>
      <w:r>
        <w:t>nicht</w:t>
      </w:r>
      <w:r w:rsidR="00B704A4">
        <w:t xml:space="preserve"> </w:t>
      </w:r>
      <w:r>
        <w:t>kann</w:t>
      </w:r>
      <w:r w:rsidR="00B704A4">
        <w:t xml:space="preserve"> </w:t>
      </w:r>
      <w:r>
        <w:t>empfangen,</w:t>
      </w:r>
      <w:r w:rsidR="00B704A4">
        <w:t xml:space="preserve"> </w:t>
      </w:r>
      <w:r>
        <w:t>weil</w:t>
      </w:r>
      <w:r w:rsidR="00B704A4">
        <w:t xml:space="preserve"> </w:t>
      </w:r>
      <w:r>
        <w:t>sie</w:t>
      </w:r>
      <w:r w:rsidR="00B704A4">
        <w:t xml:space="preserve"> </w:t>
      </w:r>
      <w:r>
        <w:t>ihn</w:t>
      </w:r>
      <w:r w:rsidR="00B704A4">
        <w:t xml:space="preserve"> </w:t>
      </w:r>
      <w:r>
        <w:t>nicht</w:t>
      </w:r>
      <w:r w:rsidR="00B704A4">
        <w:t xml:space="preserve"> </w:t>
      </w:r>
      <w:proofErr w:type="spellStart"/>
      <w:r>
        <w:t>siehet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nicht</w:t>
      </w:r>
      <w:r w:rsidR="00B704A4">
        <w:t xml:space="preserve"> </w:t>
      </w:r>
      <w:r>
        <w:t>kennet.</w:t>
      </w:r>
      <w:r w:rsidR="00B704A4">
        <w:t xml:space="preserve"> </w:t>
      </w:r>
      <w:r>
        <w:t>Er</w:t>
      </w:r>
      <w:r w:rsidR="00B704A4">
        <w:t xml:space="preserve"> </w:t>
      </w:r>
      <w:r>
        <w:t>bittet</w:t>
      </w:r>
      <w:r w:rsidR="00B704A4">
        <w:t xml:space="preserve"> </w:t>
      </w:r>
      <w:r>
        <w:t>aber</w:t>
      </w:r>
      <w:r w:rsidR="00B704A4">
        <w:t xml:space="preserve"> </w:t>
      </w:r>
      <w:r>
        <w:t>für</w:t>
      </w:r>
      <w:r w:rsidR="00B704A4">
        <w:t xml:space="preserve"> </w:t>
      </w:r>
      <w:r>
        <w:t>die,</w:t>
      </w:r>
      <w:r w:rsidR="00B704A4">
        <w:t xml:space="preserve"> </w:t>
      </w:r>
      <w:r>
        <w:t>welche</w:t>
      </w:r>
      <w:r w:rsidR="00B704A4">
        <w:t xml:space="preserve"> </w:t>
      </w:r>
      <w:r>
        <w:t>ihm</w:t>
      </w:r>
      <w:r w:rsidR="00B704A4">
        <w:t xml:space="preserve"> </w:t>
      </w:r>
      <w:r>
        <w:t>gegeben</w:t>
      </w:r>
      <w:r w:rsidR="00B704A4">
        <w:t xml:space="preserve"> </w:t>
      </w:r>
      <w:r>
        <w:t>sind,</w:t>
      </w:r>
      <w:r w:rsidR="00B704A4">
        <w:t xml:space="preserve"> </w:t>
      </w:r>
      <w:r>
        <w:t>und</w:t>
      </w:r>
      <w:r w:rsidR="00B704A4">
        <w:t xml:space="preserve"> </w:t>
      </w:r>
      <w:r>
        <w:t>bittet</w:t>
      </w:r>
      <w:r w:rsidR="00B704A4">
        <w:t xml:space="preserve"> </w:t>
      </w:r>
      <w:r>
        <w:t>nicht</w:t>
      </w:r>
      <w:r w:rsidR="00B704A4">
        <w:t xml:space="preserve"> </w:t>
      </w:r>
      <w:r>
        <w:t>nur</w:t>
      </w:r>
      <w:r w:rsidR="00B704A4">
        <w:t xml:space="preserve"> </w:t>
      </w:r>
      <w:r>
        <w:t>für</w:t>
      </w:r>
      <w:r w:rsidR="00B704A4">
        <w:t xml:space="preserve"> </w:t>
      </w:r>
      <w:r>
        <w:t>die</w:t>
      </w:r>
      <w:r w:rsidR="00B704A4">
        <w:t xml:space="preserve"> </w:t>
      </w:r>
      <w:r>
        <w:t>Apostel,</w:t>
      </w:r>
      <w:r w:rsidR="00B704A4">
        <w:t xml:space="preserve"> </w:t>
      </w:r>
      <w:r>
        <w:t>sondern</w:t>
      </w:r>
      <w:r w:rsidR="00B704A4">
        <w:t xml:space="preserve"> </w:t>
      </w:r>
      <w:r>
        <w:t>auch</w:t>
      </w:r>
      <w:r w:rsidR="00B704A4">
        <w:t xml:space="preserve"> </w:t>
      </w:r>
      <w:r>
        <w:t>für</w:t>
      </w:r>
      <w:r w:rsidR="00B704A4">
        <w:t xml:space="preserve"> </w:t>
      </w:r>
      <w:r>
        <w:t>diejenigen,</w:t>
      </w:r>
      <w:r w:rsidR="00B704A4">
        <w:t xml:space="preserve"> </w:t>
      </w:r>
      <w:r>
        <w:t>welche</w:t>
      </w:r>
      <w:r w:rsidR="00B704A4">
        <w:t xml:space="preserve"> </w:t>
      </w:r>
      <w:r>
        <w:t>durch</w:t>
      </w:r>
      <w:r w:rsidR="00B704A4">
        <w:t xml:space="preserve"> </w:t>
      </w:r>
      <w:r>
        <w:t>ihr</w:t>
      </w:r>
      <w:r w:rsidR="00B704A4">
        <w:t xml:space="preserve"> </w:t>
      </w:r>
      <w:r>
        <w:t>Wort</w:t>
      </w:r>
      <w:r w:rsidR="00B704A4">
        <w:t xml:space="preserve"> </w:t>
      </w:r>
      <w:r>
        <w:t>an</w:t>
      </w:r>
      <w:r w:rsidR="00B704A4">
        <w:t xml:space="preserve"> </w:t>
      </w:r>
      <w:r>
        <w:t>ihn</w:t>
      </w:r>
      <w:r w:rsidR="00B704A4">
        <w:t xml:space="preserve"> </w:t>
      </w:r>
      <w:r>
        <w:t>glauben</w:t>
      </w:r>
      <w:r w:rsidR="00B704A4">
        <w:t xml:space="preserve"> </w:t>
      </w:r>
      <w:r>
        <w:t>werden.</w:t>
      </w:r>
      <w:r w:rsidR="00B704A4">
        <w:t xml:space="preserve"> </w:t>
      </w:r>
      <w:r>
        <w:t>Wer</w:t>
      </w:r>
      <w:r w:rsidR="00B704A4">
        <w:t xml:space="preserve"> </w:t>
      </w:r>
      <w:r>
        <w:t>aber</w:t>
      </w:r>
      <w:r w:rsidR="00B704A4">
        <w:t xml:space="preserve"> </w:t>
      </w:r>
      <w:r>
        <w:t>zu</w:t>
      </w:r>
      <w:r w:rsidR="00B704A4">
        <w:t xml:space="preserve"> </w:t>
      </w:r>
      <w:r>
        <w:t>ihm</w:t>
      </w:r>
      <w:r w:rsidR="00B704A4">
        <w:t xml:space="preserve"> </w:t>
      </w:r>
      <w:r>
        <w:t>kommt,</w:t>
      </w:r>
      <w:r w:rsidR="00B704A4">
        <w:t xml:space="preserve"> </w:t>
      </w:r>
      <w:r>
        <w:t>den</w:t>
      </w:r>
      <w:r w:rsidR="00B704A4">
        <w:t xml:space="preserve"> </w:t>
      </w:r>
      <w:r>
        <w:t>will</w:t>
      </w:r>
      <w:r w:rsidR="00B704A4">
        <w:t xml:space="preserve"> </w:t>
      </w:r>
      <w:r>
        <w:t>er</w:t>
      </w:r>
      <w:r w:rsidR="00B704A4">
        <w:t xml:space="preserve"> </w:t>
      </w:r>
      <w:r>
        <w:t>nicht</w:t>
      </w:r>
      <w:r w:rsidR="00B704A4">
        <w:t xml:space="preserve"> </w:t>
      </w:r>
      <w:r>
        <w:t>hinausstoßen.</w:t>
      </w:r>
      <w:r w:rsidR="00B704A4">
        <w:t xml:space="preserve"> </w:t>
      </w:r>
      <w:r>
        <w:t>Kommet</w:t>
      </w:r>
      <w:r w:rsidR="00B704A4">
        <w:t xml:space="preserve"> </w:t>
      </w:r>
      <w:r>
        <w:t>denn</w:t>
      </w:r>
      <w:r w:rsidR="00B704A4">
        <w:t xml:space="preserve"> </w:t>
      </w:r>
      <w:r>
        <w:t>nur</w:t>
      </w:r>
      <w:r w:rsidR="00B704A4">
        <w:t xml:space="preserve"> </w:t>
      </w:r>
      <w:r>
        <w:t>und</w:t>
      </w:r>
      <w:r w:rsidR="00B704A4">
        <w:t xml:space="preserve"> </w:t>
      </w:r>
      <w:r>
        <w:t>säumet</w:t>
      </w:r>
      <w:r w:rsidR="00B704A4">
        <w:t xml:space="preserve"> </w:t>
      </w:r>
      <w:r>
        <w:t>nicht,</w:t>
      </w:r>
      <w:r w:rsidR="00B704A4">
        <w:t xml:space="preserve"> </w:t>
      </w:r>
      <w:r>
        <w:t>denn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noch</w:t>
      </w:r>
      <w:r w:rsidR="00B704A4">
        <w:t xml:space="preserve"> </w:t>
      </w:r>
      <w:r>
        <w:t>Raum</w:t>
      </w:r>
      <w:r w:rsidR="00B704A4">
        <w:t xml:space="preserve"> </w:t>
      </w:r>
      <w:r>
        <w:t>da!</w:t>
      </w:r>
      <w:r w:rsidR="00B704A4">
        <w:t xml:space="preserve"> </w:t>
      </w:r>
      <w:r>
        <w:t>Kehret</w:t>
      </w:r>
      <w:r w:rsidR="00B704A4">
        <w:t xml:space="preserve"> </w:t>
      </w:r>
      <w:r>
        <w:t>euch</w:t>
      </w:r>
      <w:r w:rsidR="00B704A4">
        <w:t xml:space="preserve"> </w:t>
      </w:r>
      <w:r>
        <w:t>an</w:t>
      </w:r>
      <w:r w:rsidR="00B704A4">
        <w:t xml:space="preserve"> </w:t>
      </w:r>
      <w:r>
        <w:t>nichts</w:t>
      </w:r>
      <w:r w:rsidR="00B704A4">
        <w:t xml:space="preserve"> </w:t>
      </w:r>
      <w:r>
        <w:t>und</w:t>
      </w:r>
      <w:r w:rsidR="00B704A4">
        <w:t xml:space="preserve"> </w:t>
      </w:r>
      <w:r>
        <w:t>brechet</w:t>
      </w:r>
      <w:r w:rsidR="00B704A4">
        <w:t xml:space="preserve"> </w:t>
      </w:r>
      <w:r>
        <w:t>durch,</w:t>
      </w:r>
      <w:r w:rsidR="00B704A4">
        <w:t xml:space="preserve"> </w:t>
      </w:r>
      <w:r>
        <w:t>denn</w:t>
      </w:r>
      <w:r w:rsidR="00B704A4">
        <w:t xml:space="preserve"> </w:t>
      </w:r>
      <w:r>
        <w:t>er</w:t>
      </w:r>
      <w:r w:rsidR="00B704A4">
        <w:t xml:space="preserve"> </w:t>
      </w:r>
      <w:r>
        <w:t>lebet</w:t>
      </w:r>
      <w:r w:rsidR="00B704A4">
        <w:t xml:space="preserve"> </w:t>
      </w:r>
      <w:r>
        <w:t>immerdar</w:t>
      </w:r>
      <w:r w:rsidR="00B704A4">
        <w:t xml:space="preserve"> </w:t>
      </w:r>
      <w:r>
        <w:t>und</w:t>
      </w:r>
      <w:r w:rsidR="00B704A4">
        <w:t xml:space="preserve"> </w:t>
      </w:r>
      <w:r>
        <w:t>kann</w:t>
      </w:r>
      <w:r w:rsidR="00B704A4">
        <w:t xml:space="preserve"> </w:t>
      </w:r>
      <w:r>
        <w:t>immerdar</w:t>
      </w:r>
      <w:r w:rsidR="00B704A4">
        <w:t xml:space="preserve"> </w:t>
      </w:r>
      <w:r>
        <w:t>selig</w:t>
      </w:r>
      <w:r w:rsidR="00B704A4">
        <w:t xml:space="preserve"> </w:t>
      </w:r>
      <w:r>
        <w:t>machen</w:t>
      </w:r>
      <w:r w:rsidR="00B704A4">
        <w:t xml:space="preserve"> </w:t>
      </w:r>
      <w:r>
        <w:t>alle,</w:t>
      </w:r>
      <w:r w:rsidR="00B704A4">
        <w:t xml:space="preserve"> </w:t>
      </w:r>
      <w:r>
        <w:t>die</w:t>
      </w:r>
      <w:r w:rsidR="00B704A4">
        <w:t xml:space="preserve"> </w:t>
      </w:r>
      <w:r>
        <w:t>durch</w:t>
      </w:r>
      <w:r w:rsidR="00B704A4">
        <w:t xml:space="preserve"> </w:t>
      </w:r>
      <w:r>
        <w:t>ihn</w:t>
      </w:r>
      <w:r w:rsidR="00B704A4">
        <w:t xml:space="preserve"> </w:t>
      </w:r>
      <w:r>
        <w:t>zu</w:t>
      </w:r>
      <w:r w:rsidR="00B704A4">
        <w:t xml:space="preserve"> </w:t>
      </w:r>
      <w:r>
        <w:t>Gott</w:t>
      </w:r>
      <w:r w:rsidR="00B704A4">
        <w:t xml:space="preserve"> </w:t>
      </w:r>
      <w:r>
        <w:t>kommen„</w:t>
      </w:r>
      <w:r w:rsidR="00B704A4">
        <w:t xml:space="preserve"> </w:t>
      </w:r>
    </w:p>
    <w:p w14:paraId="5CDAA15D" w14:textId="7301A519" w:rsidR="00BF1E37" w:rsidRDefault="00BF1E37" w:rsidP="00BF1E37">
      <w:pPr>
        <w:pStyle w:val="berschrift2"/>
      </w:pPr>
      <w:r>
        <w:t>II.</w:t>
      </w:r>
    </w:p>
    <w:p w14:paraId="43B5832F" w14:textId="6FD29205" w:rsidR="00C0241B" w:rsidRDefault="00C0241B" w:rsidP="00C0241B">
      <w:pPr>
        <w:pStyle w:val="StandardWeb"/>
      </w:pPr>
      <w:r>
        <w:t>Hier</w:t>
      </w:r>
      <w:r w:rsidR="00B704A4">
        <w:t xml:space="preserve"> </w:t>
      </w:r>
      <w:r>
        <w:t>breche</w:t>
      </w:r>
      <w:r w:rsidR="00B704A4">
        <w:t xml:space="preserve"> </w:t>
      </w:r>
      <w:r>
        <w:t>ich</w:t>
      </w:r>
      <w:r w:rsidR="00B704A4">
        <w:t xml:space="preserve"> </w:t>
      </w:r>
      <w:r>
        <w:t>ab,</w:t>
      </w:r>
      <w:r w:rsidR="00B704A4">
        <w:t xml:space="preserve"> </w:t>
      </w:r>
      <w:r>
        <w:t>da</w:t>
      </w:r>
      <w:r w:rsidR="00B704A4">
        <w:t xml:space="preserve"> </w:t>
      </w:r>
      <w:r>
        <w:t>wir</w:t>
      </w:r>
      <w:r w:rsidR="00B704A4">
        <w:t xml:space="preserve"> </w:t>
      </w:r>
      <w:r>
        <w:t>jetzt</w:t>
      </w:r>
      <w:r w:rsidR="00B704A4">
        <w:t xml:space="preserve"> </w:t>
      </w:r>
      <w:r>
        <w:t>noch</w:t>
      </w:r>
      <w:r w:rsidR="00B704A4">
        <w:t xml:space="preserve"> </w:t>
      </w:r>
      <w:r>
        <w:t>das</w:t>
      </w:r>
      <w:r w:rsidR="00B704A4">
        <w:t xml:space="preserve"> </w:t>
      </w:r>
      <w:r>
        <w:t>„sei</w:t>
      </w:r>
      <w:r w:rsidR="00B704A4">
        <w:t xml:space="preserve"> </w:t>
      </w:r>
      <w:r>
        <w:t>dir“,</w:t>
      </w:r>
      <w:r w:rsidR="00B704A4">
        <w:t xml:space="preserve"> </w:t>
      </w:r>
      <w:r>
        <w:t>sei</w:t>
      </w:r>
      <w:r w:rsidR="00B704A4">
        <w:t xml:space="preserve"> </w:t>
      </w:r>
      <w:r>
        <w:t>dir</w:t>
      </w:r>
      <w:r w:rsidR="00B704A4">
        <w:t xml:space="preserve"> </w:t>
      </w:r>
      <w:r>
        <w:t>gnädig</w:t>
      </w:r>
      <w:r w:rsidR="00B704A4">
        <w:t xml:space="preserve"> </w:t>
      </w:r>
      <w:r>
        <w:t>zu</w:t>
      </w:r>
      <w:r w:rsidR="00B704A4">
        <w:t xml:space="preserve"> </w:t>
      </w:r>
      <w:r>
        <w:t>erwägen</w:t>
      </w:r>
      <w:r w:rsidR="00B704A4">
        <w:t xml:space="preserve"> </w:t>
      </w:r>
      <w:r>
        <w:t>hätten.</w:t>
      </w:r>
      <w:r w:rsidR="00B704A4">
        <w:t xml:space="preserve"> </w:t>
      </w:r>
    </w:p>
    <w:p w14:paraId="25767B64" w14:textId="3FC76138" w:rsidR="00C0241B" w:rsidRDefault="00C0241B" w:rsidP="00C0241B">
      <w:pPr>
        <w:pStyle w:val="StandardWeb"/>
      </w:pPr>
      <w:r>
        <w:t>Schließlich</w:t>
      </w:r>
      <w:r w:rsidR="00B704A4">
        <w:t xml:space="preserve"> </w:t>
      </w:r>
      <w:r>
        <w:t>sage</w:t>
      </w:r>
      <w:r w:rsidR="00B704A4">
        <w:t xml:space="preserve"> </w:t>
      </w:r>
      <w:r>
        <w:t>ich</w:t>
      </w:r>
      <w:r w:rsidR="00B704A4">
        <w:t xml:space="preserve"> </w:t>
      </w:r>
      <w:r>
        <w:t>denn</w:t>
      </w:r>
      <w:r w:rsidR="00B704A4">
        <w:t xml:space="preserve"> </w:t>
      </w:r>
      <w:r>
        <w:t>nur</w:t>
      </w:r>
      <w:r w:rsidR="00B704A4">
        <w:t xml:space="preserve"> </w:t>
      </w:r>
      <w:r>
        <w:t>noch</w:t>
      </w:r>
      <w:r w:rsidR="00B704A4">
        <w:t xml:space="preserve"> </w:t>
      </w:r>
      <w:r>
        <w:t>mit</w:t>
      </w:r>
      <w:r w:rsidR="00B704A4">
        <w:t xml:space="preserve"> </w:t>
      </w:r>
      <w:r>
        <w:t>einem</w:t>
      </w:r>
      <w:r w:rsidR="00B704A4">
        <w:t xml:space="preserve"> </w:t>
      </w:r>
      <w:r>
        <w:t>christlichen</w:t>
      </w:r>
      <w:r w:rsidR="00B704A4">
        <w:t xml:space="preserve"> </w:t>
      </w:r>
      <w:r>
        <w:t>Schriftsteller: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Gnade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dunkelste</w:t>
      </w:r>
      <w:r w:rsidR="00B704A4">
        <w:t xml:space="preserve"> </w:t>
      </w:r>
      <w:r>
        <w:t>und</w:t>
      </w:r>
      <w:r w:rsidR="00B704A4">
        <w:t xml:space="preserve"> </w:t>
      </w:r>
      <w:r>
        <w:t>deutlichste,</w:t>
      </w:r>
      <w:r w:rsidR="00B704A4">
        <w:t xml:space="preserve"> </w:t>
      </w:r>
      <w:r>
        <w:t>das</w:t>
      </w:r>
      <w:r w:rsidR="00B704A4">
        <w:t xml:space="preserve"> </w:t>
      </w:r>
      <w:r>
        <w:t>schärfste</w:t>
      </w:r>
      <w:r w:rsidR="00B704A4">
        <w:t xml:space="preserve"> </w:t>
      </w:r>
      <w:r>
        <w:t>und</w:t>
      </w:r>
      <w:r w:rsidR="00B704A4">
        <w:t xml:space="preserve"> </w:t>
      </w:r>
      <w:r>
        <w:t>tröstlichste</w:t>
      </w:r>
      <w:r w:rsidR="00B704A4">
        <w:t xml:space="preserve"> </w:t>
      </w:r>
      <w:r>
        <w:t>Wort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heiligen</w:t>
      </w:r>
      <w:r w:rsidR="00B704A4">
        <w:t xml:space="preserve"> </w:t>
      </w:r>
      <w:r>
        <w:t>Schrift:</w:t>
      </w:r>
      <w:r w:rsidR="00B704A4">
        <w:t xml:space="preserve"> </w:t>
      </w:r>
      <w:r>
        <w:t>Das</w:t>
      </w:r>
      <w:r w:rsidR="00B704A4">
        <w:t xml:space="preserve"> </w:t>
      </w:r>
      <w:r>
        <w:t>dunkelste,</w:t>
      </w:r>
      <w:r w:rsidR="00B704A4">
        <w:t xml:space="preserve"> </w:t>
      </w:r>
      <w:r>
        <w:t>weil</w:t>
      </w:r>
      <w:r w:rsidR="00B704A4">
        <w:t xml:space="preserve"> </w:t>
      </w:r>
      <w:r>
        <w:t>es</w:t>
      </w:r>
      <w:r w:rsidR="00B704A4">
        <w:t xml:space="preserve"> </w:t>
      </w:r>
      <w:r>
        <w:t>niemand</w:t>
      </w:r>
      <w:r w:rsidR="00B704A4">
        <w:t xml:space="preserve"> </w:t>
      </w:r>
      <w:r>
        <w:t>ohne</w:t>
      </w:r>
      <w:r w:rsidR="00B704A4">
        <w:t xml:space="preserve"> </w:t>
      </w:r>
      <w:r>
        <w:t>das</w:t>
      </w:r>
      <w:r w:rsidR="00B704A4">
        <w:t xml:space="preserve"> </w:t>
      </w:r>
      <w:r>
        <w:t>Licht</w:t>
      </w:r>
      <w:r w:rsidR="00B704A4">
        <w:t xml:space="preserve"> </w:t>
      </w:r>
      <w:r>
        <w:t>des</w:t>
      </w:r>
      <w:r w:rsidR="00B704A4">
        <w:t xml:space="preserve"> </w:t>
      </w:r>
      <w:r>
        <w:t>Heiligen</w:t>
      </w:r>
      <w:r w:rsidR="00B704A4">
        <w:t xml:space="preserve"> </w:t>
      </w:r>
      <w:r>
        <w:t>Geistes</w:t>
      </w:r>
      <w:r w:rsidR="00B704A4">
        <w:t xml:space="preserve"> </w:t>
      </w:r>
      <w:proofErr w:type="spellStart"/>
      <w:r>
        <w:t>faßt</w:t>
      </w:r>
      <w:proofErr w:type="spellEnd"/>
      <w:r>
        <w:t>;</w:t>
      </w:r>
      <w:r w:rsidR="00B704A4">
        <w:t xml:space="preserve"> </w:t>
      </w:r>
      <w:r>
        <w:t>das</w:t>
      </w:r>
      <w:r w:rsidR="00B704A4">
        <w:t xml:space="preserve"> </w:t>
      </w:r>
      <w:r>
        <w:t>deutlichste,</w:t>
      </w:r>
      <w:r w:rsidR="00B704A4">
        <w:t xml:space="preserve"> </w:t>
      </w:r>
      <w:r>
        <w:t>weil</w:t>
      </w:r>
      <w:r w:rsidR="00B704A4">
        <w:t xml:space="preserve"> </w:t>
      </w:r>
      <w:r>
        <w:t>es</w:t>
      </w:r>
      <w:r w:rsidR="00B704A4">
        <w:t xml:space="preserve"> </w:t>
      </w:r>
      <w:r>
        <w:t>eigentlich</w:t>
      </w:r>
      <w:r w:rsidR="00B704A4">
        <w:t xml:space="preserve"> </w:t>
      </w:r>
      <w:r>
        <w:t>keiner</w:t>
      </w:r>
      <w:r w:rsidR="00B704A4">
        <w:t xml:space="preserve"> </w:t>
      </w:r>
      <w:r>
        <w:t>Erklärung</w:t>
      </w:r>
      <w:r w:rsidR="00B704A4">
        <w:t xml:space="preserve"> </w:t>
      </w:r>
      <w:r>
        <w:t>bedarf;</w:t>
      </w:r>
      <w:r w:rsidR="00B704A4">
        <w:t xml:space="preserve"> </w:t>
      </w:r>
      <w:r>
        <w:t>das</w:t>
      </w:r>
      <w:r w:rsidR="00B704A4">
        <w:t xml:space="preserve"> </w:t>
      </w:r>
      <w:r>
        <w:t>schärfste,</w:t>
      </w:r>
      <w:r w:rsidR="00B704A4">
        <w:t xml:space="preserve"> </w:t>
      </w:r>
      <w:r>
        <w:t>weil</w:t>
      </w:r>
      <w:r w:rsidR="00B704A4">
        <w:t xml:space="preserve"> </w:t>
      </w:r>
      <w:r>
        <w:t>es</w:t>
      </w:r>
      <w:r w:rsidR="00B704A4">
        <w:t xml:space="preserve"> </w:t>
      </w:r>
      <w:r>
        <w:t>dem</w:t>
      </w:r>
      <w:r w:rsidR="00B704A4">
        <w:t xml:space="preserve"> </w:t>
      </w:r>
      <w:r>
        <w:t>Menschen</w:t>
      </w:r>
      <w:r w:rsidR="00B704A4">
        <w:t xml:space="preserve"> </w:t>
      </w:r>
      <w:r>
        <w:t>allen</w:t>
      </w:r>
      <w:r w:rsidR="00B704A4">
        <w:t xml:space="preserve"> </w:t>
      </w:r>
      <w:r>
        <w:t>Ruhm</w:t>
      </w:r>
      <w:r w:rsidR="00B704A4">
        <w:t xml:space="preserve"> </w:t>
      </w:r>
      <w:r>
        <w:t>abschneidet,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tröstlichste,</w:t>
      </w:r>
      <w:r w:rsidR="00B704A4">
        <w:t xml:space="preserve"> </w:t>
      </w:r>
      <w:r>
        <w:t>weil</w:t>
      </w:r>
      <w:r w:rsidR="00B704A4">
        <w:t xml:space="preserve"> </w:t>
      </w:r>
      <w:r>
        <w:t>es</w:t>
      </w:r>
      <w:r w:rsidR="00B704A4">
        <w:t xml:space="preserve"> </w:t>
      </w:r>
      <w:r>
        <w:t>dem,</w:t>
      </w:r>
      <w:r w:rsidR="00B704A4">
        <w:t xml:space="preserve"> </w:t>
      </w:r>
      <w:r>
        <w:t>der</w:t>
      </w:r>
      <w:r w:rsidR="00B704A4">
        <w:t xml:space="preserve"> </w:t>
      </w:r>
      <w:r>
        <w:t>nichts</w:t>
      </w:r>
      <w:r w:rsidR="00B704A4">
        <w:t xml:space="preserve"> </w:t>
      </w:r>
      <w:r>
        <w:t>hat,</w:t>
      </w:r>
      <w:r w:rsidR="00B704A4">
        <w:t xml:space="preserve"> </w:t>
      </w:r>
      <w:r>
        <w:t>alles</w:t>
      </w:r>
      <w:r w:rsidR="00B704A4">
        <w:t xml:space="preserve"> </w:t>
      </w:r>
      <w:r>
        <w:t>auf</w:t>
      </w:r>
      <w:r w:rsidR="00B704A4">
        <w:t xml:space="preserve"> </w:t>
      </w:r>
      <w:r>
        <w:t>einmal</w:t>
      </w:r>
      <w:r w:rsidR="00B704A4">
        <w:t xml:space="preserve"> </w:t>
      </w:r>
      <w:r>
        <w:t>und</w:t>
      </w:r>
      <w:r w:rsidR="00B704A4">
        <w:t xml:space="preserve"> </w:t>
      </w:r>
      <w:r>
        <w:t>für</w:t>
      </w:r>
      <w:r w:rsidR="00B704A4">
        <w:t xml:space="preserve"> </w:t>
      </w:r>
      <w:r>
        <w:t>immer</w:t>
      </w:r>
      <w:r w:rsidR="00B704A4">
        <w:t xml:space="preserve"> </w:t>
      </w:r>
      <w:r>
        <w:t>schenkt.</w:t>
      </w:r>
      <w:r w:rsidR="00B704A4">
        <w:t xml:space="preserve"> </w:t>
      </w:r>
    </w:p>
    <w:p w14:paraId="4D687296" w14:textId="7A8643AB" w:rsidR="00C0241B" w:rsidRDefault="00C0241B" w:rsidP="00C0241B">
      <w:pPr>
        <w:pStyle w:val="StandardWeb"/>
      </w:pPr>
      <w:r>
        <w:t>Sehet</w:t>
      </w:r>
      <w:r w:rsidR="00B704A4">
        <w:t xml:space="preserve"> </w:t>
      </w:r>
      <w:r>
        <w:t>denn</w:t>
      </w:r>
      <w:r w:rsidR="00B704A4">
        <w:t xml:space="preserve"> </w:t>
      </w:r>
      <w:r>
        <w:t>zu,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ihr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Gottes</w:t>
      </w:r>
      <w:r w:rsidR="00B704A4">
        <w:t xml:space="preserve"> </w:t>
      </w:r>
      <w:r>
        <w:t>nicht</w:t>
      </w:r>
      <w:r w:rsidR="00B704A4">
        <w:t xml:space="preserve"> </w:t>
      </w:r>
      <w:r>
        <w:t>vergeblich</w:t>
      </w:r>
      <w:r w:rsidR="00B704A4">
        <w:t xml:space="preserve"> </w:t>
      </w:r>
      <w:r>
        <w:t>empfanget!</w:t>
      </w:r>
      <w:r w:rsidR="00B704A4">
        <w:t xml:space="preserve"> </w:t>
      </w:r>
      <w:r>
        <w:t>Jehovah</w:t>
      </w:r>
      <w:r w:rsidR="00B704A4">
        <w:t xml:space="preserve"> </w:t>
      </w:r>
      <w:r>
        <w:t>sei</w:t>
      </w:r>
      <w:r w:rsidR="00B704A4">
        <w:t xml:space="preserve"> </w:t>
      </w:r>
      <w:r>
        <w:t>dir</w:t>
      </w:r>
      <w:r w:rsidR="00B704A4">
        <w:t xml:space="preserve"> </w:t>
      </w:r>
      <w:r>
        <w:t>gnädig!</w:t>
      </w:r>
      <w:r w:rsidR="00B704A4">
        <w:t xml:space="preserve"> </w:t>
      </w:r>
      <w:r>
        <w:t>Amen.</w:t>
      </w:r>
      <w:r w:rsidR="00B704A4">
        <w:t xml:space="preserve"> </w:t>
      </w:r>
    </w:p>
    <w:p w14:paraId="28A847E6" w14:textId="048C33DA" w:rsidR="00C0241B" w:rsidRDefault="00C0241B" w:rsidP="00C0241B">
      <w:pPr>
        <w:pStyle w:val="berschrift1"/>
        <w:rPr>
          <w:sz w:val="48"/>
        </w:rPr>
      </w:pPr>
      <w:r>
        <w:t>5.</w:t>
      </w:r>
      <w:r w:rsidR="00B704A4">
        <w:t xml:space="preserve"> </w:t>
      </w:r>
      <w:r>
        <w:t>Predigt.</w:t>
      </w:r>
    </w:p>
    <w:p w14:paraId="5ADB0610" w14:textId="17EDDB5B" w:rsidR="00C0241B" w:rsidRDefault="00C0241B" w:rsidP="00C0241B">
      <w:pPr>
        <w:pStyle w:val="StandardWeb"/>
      </w:pPr>
      <w:r>
        <w:t>4.</w:t>
      </w:r>
      <w:r w:rsidR="00B704A4">
        <w:t xml:space="preserve"> </w:t>
      </w:r>
      <w:r>
        <w:t>Mose</w:t>
      </w:r>
      <w:r w:rsidR="00B704A4">
        <w:t xml:space="preserve"> </w:t>
      </w:r>
      <w:r>
        <w:t>6,</w:t>
      </w:r>
      <w:r w:rsidR="00B704A4">
        <w:t xml:space="preserve"> </w:t>
      </w:r>
      <w:r>
        <w:t>25</w:t>
      </w:r>
      <w:r>
        <w:br/>
      </w:r>
      <w:r>
        <w:rPr>
          <w:rStyle w:val="Fett"/>
          <w:rFonts w:eastAsiaTheme="majorEastAsia"/>
        </w:rPr>
        <w:t>Jehovah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gnädig.</w:t>
      </w:r>
      <w:r w:rsidR="00B704A4">
        <w:t xml:space="preserve"> </w:t>
      </w:r>
    </w:p>
    <w:p w14:paraId="1F8486E8" w14:textId="12B7081A" w:rsidR="00C0241B" w:rsidRDefault="00C0241B" w:rsidP="00C0241B">
      <w:pPr>
        <w:pStyle w:val="StandardWeb"/>
      </w:pPr>
      <w:r>
        <w:t>Ihr</w:t>
      </w:r>
      <w:r w:rsidR="00B704A4">
        <w:t xml:space="preserve"> </w:t>
      </w:r>
      <w:r>
        <w:t>höret</w:t>
      </w:r>
      <w:r w:rsidR="00B704A4">
        <w:t xml:space="preserve"> </w:t>
      </w:r>
      <w:r>
        <w:t>diese</w:t>
      </w:r>
      <w:r w:rsidR="00B704A4">
        <w:t xml:space="preserve"> </w:t>
      </w:r>
      <w:r>
        <w:t>Worte,</w:t>
      </w:r>
      <w:r w:rsidR="00B704A4">
        <w:t xml:space="preserve"> </w:t>
      </w:r>
      <w:r>
        <w:t>so</w:t>
      </w:r>
      <w:r w:rsidR="00B704A4">
        <w:t xml:space="preserve"> </w:t>
      </w:r>
      <w:r>
        <w:t>oft</w:t>
      </w:r>
      <w:r w:rsidR="00B704A4">
        <w:t xml:space="preserve"> </w:t>
      </w:r>
      <w:r>
        <w:t>ihr</w:t>
      </w:r>
      <w:r w:rsidR="00B704A4">
        <w:t xml:space="preserve"> </w:t>
      </w:r>
      <w:r>
        <w:t>dieses</w:t>
      </w:r>
      <w:r w:rsidR="00B704A4">
        <w:t xml:space="preserve"> </w:t>
      </w:r>
      <w:r>
        <w:t>Haus</w:t>
      </w:r>
      <w:r w:rsidR="00B704A4">
        <w:t xml:space="preserve"> </w:t>
      </w:r>
      <w:r>
        <w:t>verlasset,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Woche</w:t>
      </w:r>
      <w:r w:rsidR="00B704A4">
        <w:t xml:space="preserve"> </w:t>
      </w:r>
      <w:r>
        <w:t>und</w:t>
      </w:r>
      <w:r w:rsidR="00B704A4">
        <w:t xml:space="preserve"> </w:t>
      </w:r>
      <w:r>
        <w:t>am</w:t>
      </w:r>
      <w:r w:rsidR="00B704A4">
        <w:t xml:space="preserve"> </w:t>
      </w:r>
      <w:r>
        <w:t>Sonntage.</w:t>
      </w:r>
      <w:r w:rsidR="00B704A4">
        <w:t xml:space="preserve"> </w:t>
      </w:r>
      <w:r>
        <w:t>Sie</w:t>
      </w:r>
      <w:r w:rsidR="00B704A4">
        <w:t xml:space="preserve"> </w:t>
      </w:r>
      <w:r>
        <w:t>sind</w:t>
      </w:r>
      <w:r w:rsidR="00B704A4">
        <w:t xml:space="preserve"> </w:t>
      </w:r>
      <w:r>
        <w:t>einer</w:t>
      </w:r>
      <w:r w:rsidR="00B704A4">
        <w:t xml:space="preserve"> </w:t>
      </w:r>
      <w:r>
        <w:t>so</w:t>
      </w:r>
      <w:r w:rsidR="00B704A4">
        <w:t xml:space="preserve"> </w:t>
      </w:r>
      <w:r>
        <w:t>oftmaligen</w:t>
      </w:r>
      <w:r w:rsidR="00B704A4">
        <w:t xml:space="preserve"> </w:t>
      </w:r>
      <w:r>
        <w:t>Wiederholung</w:t>
      </w:r>
      <w:r w:rsidR="00B704A4">
        <w:t xml:space="preserve"> </w:t>
      </w:r>
      <w:r>
        <w:t>wohl</w:t>
      </w:r>
      <w:r w:rsidR="00B704A4">
        <w:t xml:space="preserve"> </w:t>
      </w:r>
      <w:r>
        <w:t>wert,</w:t>
      </w:r>
      <w:r w:rsidR="00B704A4">
        <w:t xml:space="preserve"> </w:t>
      </w:r>
      <w:r>
        <w:t>denn</w:t>
      </w:r>
      <w:r w:rsidR="00B704A4">
        <w:t xml:space="preserve"> </w:t>
      </w:r>
      <w:r>
        <w:t>sie</w:t>
      </w:r>
      <w:r w:rsidR="00B704A4">
        <w:t xml:space="preserve"> </w:t>
      </w:r>
      <w:r>
        <w:t>umfassen</w:t>
      </w:r>
      <w:r w:rsidR="00B704A4">
        <w:t xml:space="preserve"> </w:t>
      </w:r>
      <w:r>
        <w:t>ja</w:t>
      </w:r>
      <w:r w:rsidR="00B704A4">
        <w:t xml:space="preserve"> </w:t>
      </w:r>
      <w:r>
        <w:t>alles,</w:t>
      </w:r>
      <w:r w:rsidR="00B704A4">
        <w:t xml:space="preserve"> </w:t>
      </w:r>
      <w:r>
        <w:t>was</w:t>
      </w:r>
      <w:r w:rsidR="00B704A4">
        <w:t xml:space="preserve"> </w:t>
      </w:r>
      <w:r>
        <w:t>gut</w:t>
      </w:r>
      <w:r w:rsidR="00B704A4">
        <w:t xml:space="preserve"> </w:t>
      </w:r>
      <w:r>
        <w:t>und</w:t>
      </w:r>
      <w:r w:rsidR="00B704A4">
        <w:t xml:space="preserve"> </w:t>
      </w:r>
      <w:r>
        <w:t>heilbringend</w:t>
      </w:r>
      <w:r w:rsidR="00B704A4">
        <w:t xml:space="preserve"> </w:t>
      </w:r>
      <w:r>
        <w:t>ist.</w:t>
      </w:r>
      <w:r w:rsidR="00B704A4">
        <w:t xml:space="preserve"> </w:t>
      </w:r>
      <w:r>
        <w:t>Ich</w:t>
      </w:r>
      <w:r w:rsidR="00B704A4">
        <w:t xml:space="preserve"> </w:t>
      </w:r>
      <w:r>
        <w:t>lese</w:t>
      </w:r>
      <w:r w:rsidR="00B704A4">
        <w:t xml:space="preserve"> </w:t>
      </w:r>
      <w:r>
        <w:t>sie</w:t>
      </w:r>
      <w:r w:rsidR="00B704A4">
        <w:t xml:space="preserve"> </w:t>
      </w:r>
      <w:r>
        <w:t>zum</w:t>
      </w:r>
      <w:r w:rsidR="00B704A4">
        <w:t xml:space="preserve"> </w:t>
      </w:r>
      <w:r>
        <w:t>zweiten</w:t>
      </w:r>
      <w:r w:rsidR="00B704A4">
        <w:t xml:space="preserve"> </w:t>
      </w:r>
      <w:r>
        <w:t>Male</w:t>
      </w:r>
      <w:r w:rsidR="00B704A4">
        <w:t xml:space="preserve"> </w:t>
      </w:r>
      <w:r>
        <w:t>vor.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sei</w:t>
      </w:r>
      <w:r w:rsidR="00B704A4">
        <w:t xml:space="preserve"> </w:t>
      </w:r>
      <w:r>
        <w:t>dir</w:t>
      </w:r>
      <w:r w:rsidR="00B704A4">
        <w:t xml:space="preserve"> </w:t>
      </w:r>
      <w:r>
        <w:t>gnädig!</w:t>
      </w:r>
      <w:r w:rsidR="00B704A4">
        <w:t xml:space="preserve"> </w:t>
      </w:r>
      <w:r>
        <w:t>Er</w:t>
      </w:r>
      <w:r w:rsidR="00B704A4">
        <w:t xml:space="preserve"> </w:t>
      </w:r>
      <w:r>
        <w:t>erweise</w:t>
      </w:r>
      <w:r w:rsidR="00B704A4">
        <w:t xml:space="preserve"> </w:t>
      </w:r>
      <w:r>
        <w:t>sich</w:t>
      </w:r>
      <w:r w:rsidR="00B704A4">
        <w:t xml:space="preserve"> </w:t>
      </w:r>
      <w:r>
        <w:t>als</w:t>
      </w:r>
      <w:r w:rsidR="00B704A4">
        <w:t xml:space="preserve"> </w:t>
      </w:r>
      <w:r>
        <w:t>gnädig</w:t>
      </w:r>
      <w:r w:rsidR="00B704A4">
        <w:t xml:space="preserve"> </w:t>
      </w:r>
      <w:r>
        <w:t>an</w:t>
      </w:r>
      <w:r w:rsidR="00B704A4">
        <w:t xml:space="preserve"> </w:t>
      </w:r>
      <w:r>
        <w:t>dir</w:t>
      </w:r>
      <w:r w:rsidR="00B704A4">
        <w:t xml:space="preserve"> </w:t>
      </w:r>
      <w:r>
        <w:t>und</w:t>
      </w:r>
      <w:r w:rsidR="00B704A4">
        <w:t xml:space="preserve"> </w:t>
      </w:r>
      <w:r>
        <w:t>gegen</w:t>
      </w:r>
      <w:r w:rsidR="00B704A4">
        <w:t xml:space="preserve"> </w:t>
      </w:r>
      <w:r>
        <w:t>dich!</w:t>
      </w:r>
      <w:r w:rsidR="00B704A4">
        <w:t xml:space="preserve"> </w:t>
      </w:r>
      <w:r>
        <w:t>Wir</w:t>
      </w:r>
      <w:r w:rsidR="00B704A4">
        <w:t xml:space="preserve"> </w:t>
      </w:r>
      <w:r>
        <w:t>betrachten</w:t>
      </w:r>
      <w:r w:rsidR="00B704A4">
        <w:t xml:space="preserve"> </w:t>
      </w:r>
      <w:r>
        <w:t>denn</w:t>
      </w:r>
      <w:r w:rsidR="00B704A4">
        <w:t xml:space="preserve"> </w:t>
      </w:r>
      <w:r>
        <w:t>einiges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Erweisungen</w:t>
      </w:r>
      <w:r w:rsidR="00B704A4">
        <w:t xml:space="preserve"> </w:t>
      </w:r>
      <w:r>
        <w:t>und</w:t>
      </w:r>
      <w:r w:rsidR="00B704A4">
        <w:t xml:space="preserve"> </w:t>
      </w:r>
      <w:r>
        <w:t>Wirkungen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einzelnen</w:t>
      </w:r>
      <w:r w:rsidR="00B704A4">
        <w:t xml:space="preserve"> </w:t>
      </w:r>
      <w:r>
        <w:t>Menschen</w:t>
      </w:r>
      <w:r w:rsidR="00B704A4">
        <w:t xml:space="preserve"> </w:t>
      </w:r>
      <w:r>
        <w:t>im</w:t>
      </w:r>
      <w:r w:rsidR="00B704A4">
        <w:t xml:space="preserve"> </w:t>
      </w:r>
      <w:r>
        <w:t>Anfang,</w:t>
      </w:r>
      <w:r w:rsidR="00B704A4">
        <w:t xml:space="preserve"> </w:t>
      </w:r>
      <w:r>
        <w:t>zum</w:t>
      </w:r>
      <w:r w:rsidR="00B704A4">
        <w:t xml:space="preserve"> </w:t>
      </w:r>
      <w:r>
        <w:t>Fortgang</w:t>
      </w:r>
      <w:r w:rsidR="00B704A4">
        <w:t xml:space="preserve"> </w:t>
      </w:r>
      <w:r>
        <w:t>und</w:t>
      </w:r>
      <w:r w:rsidR="00B704A4">
        <w:t xml:space="preserve"> </w:t>
      </w:r>
      <w:r>
        <w:t>zur</w:t>
      </w:r>
      <w:r w:rsidR="00B704A4">
        <w:t xml:space="preserve"> </w:t>
      </w:r>
      <w:r>
        <w:t>Vollendung.</w:t>
      </w:r>
      <w:r w:rsidR="00B704A4">
        <w:t xml:space="preserve"> </w:t>
      </w:r>
    </w:p>
    <w:p w14:paraId="3A3825C2" w14:textId="1103A898" w:rsidR="00C0241B" w:rsidRDefault="00C0241B" w:rsidP="00C0241B">
      <w:pPr>
        <w:pStyle w:val="StandardWeb"/>
      </w:pPr>
      <w:r>
        <w:t>Nichts</w:t>
      </w:r>
      <w:r w:rsidR="00B704A4">
        <w:t xml:space="preserve"> </w:t>
      </w:r>
      <w:r>
        <w:t>ist</w:t>
      </w:r>
      <w:r w:rsidR="00B704A4">
        <w:t xml:space="preserve"> </w:t>
      </w:r>
      <w:r>
        <w:t>fürchterlicher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Gegenteil</w:t>
      </w:r>
      <w:r w:rsidR="00B704A4">
        <w:t xml:space="preserve"> </w:t>
      </w:r>
      <w:r>
        <w:t>der</w:t>
      </w:r>
      <w:r w:rsidR="00B704A4">
        <w:t xml:space="preserve"> </w:t>
      </w:r>
      <w:r>
        <w:t>Gnade,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Zorn</w:t>
      </w:r>
      <w:r w:rsidR="00B704A4">
        <w:t xml:space="preserve"> </w:t>
      </w:r>
      <w:r>
        <w:t>Gottes,</w:t>
      </w:r>
      <w:r w:rsidR="00B704A4">
        <w:t xml:space="preserve"> </w:t>
      </w:r>
      <w:r>
        <w:t>er</w:t>
      </w:r>
      <w:r w:rsidR="00B704A4">
        <w:t xml:space="preserve"> </w:t>
      </w:r>
      <w:r>
        <w:t>bringt</w:t>
      </w:r>
      <w:r w:rsidR="00B704A4">
        <w:t xml:space="preserve"> </w:t>
      </w:r>
      <w:r>
        <w:t>ewiges</w:t>
      </w:r>
      <w:r w:rsidR="00B704A4">
        <w:t xml:space="preserve"> </w:t>
      </w:r>
      <w:r>
        <w:t>und</w:t>
      </w:r>
      <w:r w:rsidR="00B704A4">
        <w:t xml:space="preserve"> </w:t>
      </w:r>
      <w:r>
        <w:t>unendliches</w:t>
      </w:r>
      <w:r w:rsidR="00B704A4">
        <w:t xml:space="preserve"> </w:t>
      </w:r>
      <w:r>
        <w:t>Elend.</w:t>
      </w:r>
      <w:r w:rsidR="00B704A4">
        <w:t xml:space="preserve"> </w:t>
      </w:r>
      <w:r>
        <w:t>Mit</w:t>
      </w:r>
      <w:r w:rsidR="00B704A4">
        <w:t xml:space="preserve"> </w:t>
      </w:r>
      <w:r>
        <w:t>Recht</w:t>
      </w:r>
      <w:r w:rsidR="00B704A4">
        <w:t xml:space="preserve"> </w:t>
      </w:r>
      <w:r>
        <w:t>sagt</w:t>
      </w:r>
      <w:r w:rsidR="00B704A4">
        <w:t xml:space="preserve"> </w:t>
      </w:r>
      <w:r>
        <w:t>Christus,</w:t>
      </w:r>
      <w:r w:rsidR="00B704A4">
        <w:t xml:space="preserve"> </w:t>
      </w:r>
      <w:r>
        <w:t>wir</w:t>
      </w:r>
      <w:r w:rsidR="00B704A4">
        <w:t xml:space="preserve"> </w:t>
      </w:r>
      <w:r>
        <w:t>sollten</w:t>
      </w:r>
      <w:r w:rsidR="00B704A4">
        <w:t xml:space="preserve"> </w:t>
      </w:r>
      <w:r>
        <w:t>uns,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Zorn</w:t>
      </w:r>
      <w:r w:rsidR="00B704A4">
        <w:t xml:space="preserve"> </w:t>
      </w:r>
      <w:r>
        <w:t>Gottes</w:t>
      </w:r>
      <w:r w:rsidR="00B704A4">
        <w:t xml:space="preserve"> </w:t>
      </w:r>
      <w:r>
        <w:t>verglichen,</w:t>
      </w:r>
      <w:r w:rsidR="00B704A4">
        <w:t xml:space="preserve"> </w:t>
      </w:r>
      <w:r>
        <w:t>vor</w:t>
      </w:r>
      <w:r w:rsidR="00B704A4">
        <w:t xml:space="preserve"> </w:t>
      </w:r>
      <w:r>
        <w:t>nichts</w:t>
      </w:r>
      <w:r w:rsidR="00B704A4">
        <w:t xml:space="preserve"> </w:t>
      </w:r>
      <w:r>
        <w:t>fürchten,</w:t>
      </w:r>
      <w:r w:rsidR="00B704A4">
        <w:t xml:space="preserve"> </w:t>
      </w:r>
      <w:r>
        <w:t>selbst</w:t>
      </w:r>
      <w:r w:rsidR="00B704A4">
        <w:t xml:space="preserve"> </w:t>
      </w:r>
      <w:r>
        <w:t>nicht</w:t>
      </w:r>
      <w:r w:rsidR="00B704A4">
        <w:t xml:space="preserve"> </w:t>
      </w:r>
      <w:r>
        <w:t>vor</w:t>
      </w:r>
      <w:r w:rsidR="00B704A4">
        <w:t xml:space="preserve"> </w:t>
      </w:r>
      <w:r>
        <w:t>der</w:t>
      </w:r>
      <w:r w:rsidR="00B704A4">
        <w:t xml:space="preserve"> </w:t>
      </w:r>
      <w:r>
        <w:t>härtesten</w:t>
      </w:r>
      <w:r w:rsidR="00B704A4">
        <w:t xml:space="preserve"> </w:t>
      </w:r>
      <w:r>
        <w:t>Todesart,</w:t>
      </w:r>
      <w:r w:rsidR="00B704A4">
        <w:t xml:space="preserve"> </w:t>
      </w:r>
      <w:r>
        <w:t>weil</w:t>
      </w:r>
      <w:r w:rsidR="00B704A4">
        <w:t xml:space="preserve"> </w:t>
      </w:r>
      <w:r>
        <w:t>jener</w:t>
      </w:r>
      <w:r w:rsidR="00B704A4">
        <w:t xml:space="preserve"> </w:t>
      </w:r>
      <w:r>
        <w:t>Zorn</w:t>
      </w:r>
      <w:r w:rsidR="00B704A4">
        <w:t xml:space="preserve"> </w:t>
      </w:r>
      <w:r>
        <w:t>viel</w:t>
      </w:r>
      <w:r w:rsidR="00B704A4">
        <w:t xml:space="preserve"> </w:t>
      </w:r>
      <w:proofErr w:type="spellStart"/>
      <w:r>
        <w:t>ärger</w:t>
      </w:r>
      <w:proofErr w:type="spellEnd"/>
      <w:r w:rsidR="00B704A4">
        <w:t xml:space="preserve"> </w:t>
      </w:r>
      <w:r>
        <w:t>sei.</w:t>
      </w:r>
      <w:r w:rsidR="00B704A4">
        <w:t xml:space="preserve"> </w:t>
      </w:r>
      <w:r>
        <w:t>Aber</w:t>
      </w:r>
      <w:r w:rsidR="00B704A4">
        <w:t xml:space="preserve"> </w:t>
      </w:r>
      <w:r>
        <w:t>fortwährend</w:t>
      </w:r>
      <w:r w:rsidR="00B704A4">
        <w:t xml:space="preserve"> </w:t>
      </w:r>
      <w:r>
        <w:t>gilt</w:t>
      </w:r>
      <w:r w:rsidR="00B704A4">
        <w:t xml:space="preserve"> </w:t>
      </w:r>
      <w:r>
        <w:t>noch</w:t>
      </w:r>
      <w:r w:rsidR="00B704A4">
        <w:t xml:space="preserve"> </w:t>
      </w:r>
      <w:r>
        <w:t>die</w:t>
      </w:r>
      <w:r w:rsidR="00B704A4">
        <w:t xml:space="preserve"> </w:t>
      </w:r>
      <w:r>
        <w:t>Klage</w:t>
      </w:r>
      <w:r w:rsidR="00B704A4">
        <w:t xml:space="preserve"> </w:t>
      </w:r>
      <w:r>
        <w:t>des</w:t>
      </w:r>
      <w:r w:rsidR="00B704A4">
        <w:t xml:space="preserve"> </w:t>
      </w:r>
      <w:r>
        <w:t>Mannes</w:t>
      </w:r>
      <w:r w:rsidR="00B704A4">
        <w:t xml:space="preserve"> </w:t>
      </w:r>
      <w:r>
        <w:t>Gottes,</w:t>
      </w:r>
      <w:r w:rsidR="00B704A4">
        <w:t xml:space="preserve"> </w:t>
      </w:r>
      <w:r>
        <w:t>Moses</w:t>
      </w:r>
      <w:r w:rsidR="00B704A4">
        <w:t xml:space="preserve"> </w:t>
      </w:r>
      <w:r>
        <w:t>im</w:t>
      </w:r>
      <w:r w:rsidR="00B704A4">
        <w:t xml:space="preserve"> </w:t>
      </w:r>
      <w:r>
        <w:t>90.</w:t>
      </w:r>
      <w:r w:rsidR="00B704A4">
        <w:t xml:space="preserve"> </w:t>
      </w:r>
      <w:r>
        <w:t>Psalm:</w:t>
      </w:r>
      <w:r w:rsidR="00B704A4">
        <w:t xml:space="preserve"> </w:t>
      </w:r>
      <w:r>
        <w:t>Wer</w:t>
      </w:r>
      <w:r w:rsidR="00B704A4">
        <w:t xml:space="preserve"> </w:t>
      </w:r>
      <w:r>
        <w:t>glaubt</w:t>
      </w:r>
      <w:r w:rsidR="00B704A4">
        <w:t xml:space="preserve"> </w:t>
      </w:r>
      <w:r>
        <w:t>es</w:t>
      </w:r>
      <w:r w:rsidR="00B704A4">
        <w:t xml:space="preserve"> </w:t>
      </w:r>
      <w:r>
        <w:t>aber,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du</w:t>
      </w:r>
      <w:r w:rsidR="00B704A4">
        <w:t xml:space="preserve"> </w:t>
      </w:r>
      <w:r>
        <w:t>so</w:t>
      </w:r>
      <w:r w:rsidR="00B704A4">
        <w:t xml:space="preserve"> </w:t>
      </w:r>
      <w:r>
        <w:t>sehr</w:t>
      </w:r>
      <w:r w:rsidR="00B704A4">
        <w:t xml:space="preserve"> </w:t>
      </w:r>
      <w:r>
        <w:t>zürnest?</w:t>
      </w:r>
      <w:r w:rsidR="00B704A4">
        <w:t xml:space="preserve"> </w:t>
      </w:r>
      <w:r>
        <w:t>Und</w:t>
      </w:r>
      <w:r w:rsidR="00B704A4">
        <w:t xml:space="preserve"> </w:t>
      </w:r>
      <w:r>
        <w:t>wer</w:t>
      </w:r>
      <w:r w:rsidR="00B704A4">
        <w:t xml:space="preserve"> </w:t>
      </w:r>
      <w:r>
        <w:t>fürchtet</w:t>
      </w:r>
      <w:r w:rsidR="00B704A4">
        <w:t xml:space="preserve"> </w:t>
      </w:r>
      <w:r>
        <w:t>sich</w:t>
      </w:r>
      <w:r w:rsidR="00B704A4">
        <w:t xml:space="preserve"> </w:t>
      </w:r>
      <w:r>
        <w:t>vor</w:t>
      </w:r>
      <w:r w:rsidR="00B704A4">
        <w:t xml:space="preserve"> </w:t>
      </w:r>
      <w:r>
        <w:t>solchem</w:t>
      </w:r>
      <w:r w:rsidR="00B704A4">
        <w:t xml:space="preserve"> </w:t>
      </w:r>
      <w:r>
        <w:t>deinen</w:t>
      </w:r>
      <w:r w:rsidR="00B704A4">
        <w:t xml:space="preserve"> </w:t>
      </w:r>
      <w:r>
        <w:t>Grimm?</w:t>
      </w:r>
      <w:r w:rsidR="00B704A4">
        <w:t xml:space="preserve"> </w:t>
      </w:r>
      <w:r>
        <w:t>Wie</w:t>
      </w:r>
      <w:r w:rsidR="00B704A4">
        <w:t xml:space="preserve"> </w:t>
      </w:r>
      <w:r>
        <w:t>gering</w:t>
      </w:r>
      <w:r w:rsidR="00B704A4">
        <w:t xml:space="preserve"> </w:t>
      </w:r>
      <w:r>
        <w:t>ist</w:t>
      </w:r>
      <w:r w:rsidR="00B704A4">
        <w:t xml:space="preserve"> </w:t>
      </w:r>
      <w:r>
        <w:t>zu</w:t>
      </w:r>
      <w:r w:rsidR="00B704A4">
        <w:t xml:space="preserve"> </w:t>
      </w:r>
      <w:r>
        <w:t>allen</w:t>
      </w:r>
      <w:r w:rsidR="00B704A4">
        <w:t xml:space="preserve"> </w:t>
      </w:r>
      <w:r>
        <w:t>Zeiten</w:t>
      </w:r>
      <w:r w:rsidR="00B704A4">
        <w:t xml:space="preserve"> </w:t>
      </w:r>
      <w:r>
        <w:t>die</w:t>
      </w:r>
      <w:r w:rsidR="00B704A4">
        <w:t xml:space="preserve"> </w:t>
      </w:r>
      <w:r>
        <w:t>Anzahl</w:t>
      </w:r>
      <w:r w:rsidR="00B704A4">
        <w:t xml:space="preserve"> </w:t>
      </w:r>
      <w:r>
        <w:t>derer,</w:t>
      </w:r>
      <w:r w:rsidR="00B704A4">
        <w:t xml:space="preserve"> </w:t>
      </w:r>
      <w:r>
        <w:t>welche</w:t>
      </w:r>
      <w:r w:rsidR="00B704A4">
        <w:t xml:space="preserve"> </w:t>
      </w:r>
      <w:r>
        <w:t>diesem</w:t>
      </w:r>
      <w:r w:rsidR="00B704A4">
        <w:t xml:space="preserve"> </w:t>
      </w:r>
      <w:r>
        <w:t>schrecklichsten</w:t>
      </w:r>
      <w:r w:rsidR="00B704A4">
        <w:t xml:space="preserve"> </w:t>
      </w:r>
      <w:r>
        <w:t>aller</w:t>
      </w:r>
      <w:r w:rsidR="00B704A4">
        <w:t xml:space="preserve"> </w:t>
      </w:r>
      <w:r>
        <w:t>Übel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einigen</w:t>
      </w:r>
      <w:r w:rsidR="00B704A4">
        <w:t xml:space="preserve"> </w:t>
      </w:r>
      <w:r>
        <w:t>Friedensfürsten</w:t>
      </w:r>
      <w:r w:rsidR="00B704A4">
        <w:t xml:space="preserve"> </w:t>
      </w:r>
      <w:r>
        <w:t>zu</w:t>
      </w:r>
      <w:r w:rsidR="00B704A4">
        <w:t xml:space="preserve"> </w:t>
      </w:r>
      <w:r>
        <w:t>entrinnen</w:t>
      </w:r>
      <w:r w:rsidR="00B704A4">
        <w:t xml:space="preserve"> </w:t>
      </w:r>
      <w:r>
        <w:t>suchen!</w:t>
      </w:r>
      <w:r w:rsidR="00B704A4">
        <w:t xml:space="preserve"> </w:t>
      </w:r>
      <w:r>
        <w:t>Wie</w:t>
      </w:r>
      <w:r w:rsidR="00B704A4">
        <w:t xml:space="preserve"> </w:t>
      </w:r>
      <w:r>
        <w:t>wollen</w:t>
      </w:r>
      <w:r w:rsidR="00B704A4">
        <w:t xml:space="preserve"> </w:t>
      </w:r>
      <w:r>
        <w:t>aber</w:t>
      </w:r>
      <w:r w:rsidR="00B704A4">
        <w:t xml:space="preserve"> </w:t>
      </w:r>
      <w:r>
        <w:t>die</w:t>
      </w:r>
      <w:r w:rsidR="00B704A4">
        <w:t xml:space="preserve"> </w:t>
      </w:r>
      <w:r>
        <w:t>entfliehen,</w:t>
      </w:r>
      <w:r w:rsidR="00B704A4">
        <w:t xml:space="preserve"> </w:t>
      </w:r>
      <w:r>
        <w:t>die</w:t>
      </w:r>
      <w:r w:rsidR="00B704A4">
        <w:t xml:space="preserve"> </w:t>
      </w:r>
      <w:r>
        <w:t>ihn</w:t>
      </w:r>
      <w:r w:rsidR="00B704A4">
        <w:t xml:space="preserve"> </w:t>
      </w:r>
      <w:r>
        <w:t>nicht</w:t>
      </w:r>
      <w:r w:rsidR="00B704A4">
        <w:t xml:space="preserve"> </w:t>
      </w:r>
      <w:r>
        <w:t>achten,</w:t>
      </w:r>
      <w:r w:rsidR="00B704A4">
        <w:t xml:space="preserve"> </w:t>
      </w:r>
      <w:r>
        <w:t>obschon</w:t>
      </w:r>
      <w:r w:rsidR="00B704A4">
        <w:t xml:space="preserve"> </w:t>
      </w:r>
      <w:r>
        <w:t>sie</w:t>
      </w:r>
      <w:r w:rsidR="00B704A4">
        <w:t xml:space="preserve"> </w:t>
      </w:r>
      <w:r>
        <w:t>von</w:t>
      </w:r>
      <w:r w:rsidR="00B704A4">
        <w:t xml:space="preserve"> </w:t>
      </w:r>
      <w:r>
        <w:t>ihm</w:t>
      </w:r>
      <w:r w:rsidR="00B704A4">
        <w:t xml:space="preserve"> </w:t>
      </w:r>
      <w:r>
        <w:t>hören!</w:t>
      </w:r>
      <w:r w:rsidR="00B704A4">
        <w:t xml:space="preserve"> </w:t>
      </w:r>
      <w:r>
        <w:t>Nichts</w:t>
      </w:r>
      <w:r w:rsidR="00B704A4">
        <w:t xml:space="preserve"> </w:t>
      </w:r>
      <w:r>
        <w:t>ist</w:t>
      </w:r>
      <w:r w:rsidR="00B704A4">
        <w:t xml:space="preserve"> </w:t>
      </w:r>
      <w:r>
        <w:t>aber</w:t>
      </w:r>
      <w:r w:rsidR="00B704A4">
        <w:t xml:space="preserve"> </w:t>
      </w:r>
      <w:r>
        <w:t>köstlicher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Gegenteil</w:t>
      </w:r>
      <w:r w:rsidR="00B704A4">
        <w:t xml:space="preserve"> </w:t>
      </w:r>
      <w:r>
        <w:t>vom</w:t>
      </w:r>
      <w:r w:rsidR="00B704A4">
        <w:t xml:space="preserve"> </w:t>
      </w:r>
      <w:r>
        <w:t>Zorn,</w:t>
      </w:r>
      <w:r w:rsidR="00B704A4">
        <w:t xml:space="preserve"> </w:t>
      </w:r>
      <w:r>
        <w:t>nämlich</w:t>
      </w:r>
      <w:r w:rsidR="00B704A4">
        <w:t xml:space="preserve"> </w:t>
      </w:r>
      <w:r>
        <w:t>die</w:t>
      </w:r>
      <w:r w:rsidR="00B704A4">
        <w:t xml:space="preserve"> </w:t>
      </w:r>
      <w:r>
        <w:t>Gnade.</w:t>
      </w:r>
      <w:r w:rsidR="00B704A4">
        <w:t xml:space="preserve"> </w:t>
      </w:r>
      <w:r>
        <w:t>Gott</w:t>
      </w:r>
      <w:r w:rsidR="00B704A4">
        <w:t xml:space="preserve"> </w:t>
      </w:r>
      <w:r>
        <w:t>wolle</w:t>
      </w:r>
      <w:r w:rsidR="00B704A4">
        <w:t xml:space="preserve"> </w:t>
      </w:r>
      <w:r>
        <w:t>dir</w:t>
      </w:r>
      <w:r w:rsidR="00B704A4">
        <w:t xml:space="preserve"> </w:t>
      </w:r>
      <w:r>
        <w:t>wohl,</w:t>
      </w:r>
      <w:r w:rsidR="00B704A4">
        <w:t xml:space="preserve"> </w:t>
      </w:r>
      <w:r>
        <w:t>sei</w:t>
      </w:r>
      <w:r w:rsidR="00B704A4">
        <w:t xml:space="preserve"> </w:t>
      </w:r>
      <w:r>
        <w:t>dir</w:t>
      </w:r>
      <w:r w:rsidR="00B704A4">
        <w:t xml:space="preserve"> </w:t>
      </w:r>
      <w:r>
        <w:t>geneigt!</w:t>
      </w:r>
      <w:r w:rsidR="00B704A4">
        <w:t xml:space="preserve"> </w:t>
      </w:r>
      <w:r>
        <w:t>Was</w:t>
      </w:r>
      <w:r w:rsidR="00B704A4">
        <w:t xml:space="preserve"> </w:t>
      </w:r>
      <w:proofErr w:type="spellStart"/>
      <w:r>
        <w:t>läßt</w:t>
      </w:r>
      <w:proofErr w:type="spellEnd"/>
      <w:r w:rsidR="00B704A4">
        <w:t xml:space="preserve"> </w:t>
      </w:r>
      <w:r>
        <w:t>sich</w:t>
      </w:r>
      <w:r w:rsidR="00B704A4">
        <w:t xml:space="preserve"> </w:t>
      </w:r>
      <w:r>
        <w:t>Besonderes</w:t>
      </w:r>
      <w:r w:rsidR="00B704A4">
        <w:t xml:space="preserve"> </w:t>
      </w:r>
      <w:r>
        <w:t>wünschen,</w:t>
      </w:r>
      <w:r w:rsidR="00B704A4">
        <w:t xml:space="preserve"> </w:t>
      </w:r>
      <w:r>
        <w:t>begehren,</w:t>
      </w:r>
      <w:r w:rsidR="00B704A4">
        <w:t xml:space="preserve"> </w:t>
      </w:r>
      <w:r>
        <w:t>besitzen?</w:t>
      </w:r>
      <w:r w:rsidR="00B704A4">
        <w:t xml:space="preserve"> </w:t>
      </w:r>
      <w:r>
        <w:t>Wahrlich</w:t>
      </w:r>
      <w:r w:rsidR="00B704A4">
        <w:t xml:space="preserve"> </w:t>
      </w:r>
      <w:r>
        <w:t>nichts;</w:t>
      </w:r>
      <w:r w:rsidR="00B704A4">
        <w:t xml:space="preserve"> </w:t>
      </w:r>
      <w:r>
        <w:t>denn</w:t>
      </w:r>
      <w:r w:rsidR="00B704A4">
        <w:t xml:space="preserve"> </w:t>
      </w:r>
      <w:r>
        <w:t>dies</w:t>
      </w:r>
      <w:r w:rsidR="00B704A4">
        <w:t xml:space="preserve"> </w:t>
      </w:r>
      <w:r>
        <w:t>begreift</w:t>
      </w:r>
      <w:r w:rsidR="00B704A4">
        <w:t xml:space="preserve"> </w:t>
      </w:r>
      <w:r>
        <w:t>alles</w:t>
      </w:r>
      <w:r w:rsidR="00B704A4">
        <w:t xml:space="preserve"> </w:t>
      </w:r>
      <w:r>
        <w:t>erdenklich</w:t>
      </w:r>
      <w:r w:rsidR="00B704A4">
        <w:t xml:space="preserve"> </w:t>
      </w:r>
      <w:r>
        <w:t>Gute</w:t>
      </w:r>
      <w:r w:rsidR="00B704A4">
        <w:t xml:space="preserve"> </w:t>
      </w:r>
      <w:r>
        <w:t>in</w:t>
      </w:r>
      <w:r w:rsidR="00B704A4">
        <w:t xml:space="preserve"> </w:t>
      </w:r>
      <w:r>
        <w:t>sich.</w:t>
      </w:r>
      <w:r w:rsidR="00B704A4">
        <w:t xml:space="preserve"> </w:t>
      </w:r>
    </w:p>
    <w:p w14:paraId="170D5527" w14:textId="724B5A8B" w:rsidR="00C0241B" w:rsidRDefault="00C0241B" w:rsidP="00C0241B">
      <w:pPr>
        <w:pStyle w:val="StandardWeb"/>
      </w:pPr>
      <w:r>
        <w:t>Nun</w:t>
      </w:r>
      <w:r w:rsidR="00B704A4">
        <w:t xml:space="preserve"> </w:t>
      </w:r>
      <w:r>
        <w:t>sagt</w:t>
      </w:r>
      <w:r w:rsidR="00B704A4">
        <w:t xml:space="preserve"> </w:t>
      </w:r>
      <w:r>
        <w:t>der</w:t>
      </w:r>
      <w:r w:rsidR="00B704A4">
        <w:t xml:space="preserve"> </w:t>
      </w:r>
      <w:r>
        <w:t>Hohepriester,</w:t>
      </w:r>
      <w:r w:rsidR="00B704A4">
        <w:t xml:space="preserve"> </w:t>
      </w:r>
      <w:r>
        <w:t>dir,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sei</w:t>
      </w:r>
      <w:r w:rsidR="00B704A4">
        <w:t xml:space="preserve"> </w:t>
      </w:r>
      <w:r>
        <w:t>dir</w:t>
      </w:r>
      <w:r w:rsidR="00B704A4">
        <w:t xml:space="preserve"> </w:t>
      </w:r>
      <w:r>
        <w:t>gnädig,</w:t>
      </w:r>
      <w:r w:rsidR="00B704A4">
        <w:t xml:space="preserve"> </w:t>
      </w:r>
      <w:r>
        <w:t>und</w:t>
      </w:r>
      <w:r w:rsidR="00B704A4">
        <w:t xml:space="preserve"> </w:t>
      </w:r>
      <w:r>
        <w:t>wir</w:t>
      </w:r>
      <w:r w:rsidR="00B704A4">
        <w:t xml:space="preserve"> </w:t>
      </w:r>
      <w:r>
        <w:t>fragen</w:t>
      </w:r>
      <w:r w:rsidR="00B704A4">
        <w:t xml:space="preserve"> </w:t>
      </w:r>
      <w:r>
        <w:t>also</w:t>
      </w:r>
      <w:r w:rsidR="00B704A4">
        <w:t xml:space="preserve"> </w:t>
      </w:r>
      <w:r>
        <w:t>zuerst,</w:t>
      </w:r>
      <w:r w:rsidR="00B704A4">
        <w:t xml:space="preserve"> </w:t>
      </w:r>
      <w:r>
        <w:t>und</w:t>
      </w:r>
      <w:r w:rsidR="00B704A4">
        <w:t xml:space="preserve"> </w:t>
      </w:r>
      <w:r>
        <w:t>wir</w:t>
      </w:r>
      <w:r w:rsidR="00B704A4">
        <w:t xml:space="preserve"> </w:t>
      </w:r>
      <w:r>
        <w:t>fragen</w:t>
      </w:r>
      <w:r w:rsidR="00B704A4">
        <w:t xml:space="preserve"> </w:t>
      </w:r>
      <w:r>
        <w:t>also</w:t>
      </w:r>
      <w:r w:rsidR="00B704A4">
        <w:t xml:space="preserve"> </w:t>
      </w:r>
      <w:r>
        <w:t>zuerst</w:t>
      </w:r>
      <w:r w:rsidR="00B704A4">
        <w:t xml:space="preserve"> </w:t>
      </w:r>
      <w:r>
        <w:t>nach</w:t>
      </w:r>
      <w:r w:rsidR="00B704A4">
        <w:t xml:space="preserve"> </w:t>
      </w:r>
      <w:r>
        <w:t>den</w:t>
      </w:r>
      <w:r w:rsidR="00B704A4">
        <w:t xml:space="preserve"> </w:t>
      </w:r>
      <w:r>
        <w:t>Personen,</w:t>
      </w:r>
      <w:r w:rsidR="00B704A4">
        <w:t xml:space="preserve"> </w:t>
      </w:r>
      <w:r>
        <w:t>die</w:t>
      </w:r>
      <w:r w:rsidR="00B704A4">
        <w:t xml:space="preserve"> </w:t>
      </w:r>
      <w:r>
        <w:t>da</w:t>
      </w:r>
      <w:r w:rsidR="00B704A4">
        <w:t xml:space="preserve"> </w:t>
      </w:r>
      <w:r>
        <w:t>gemeint</w:t>
      </w:r>
      <w:r w:rsidR="00B704A4">
        <w:t xml:space="preserve"> </w:t>
      </w:r>
      <w:r>
        <w:t>sind.</w:t>
      </w:r>
      <w:r w:rsidR="00B704A4">
        <w:t xml:space="preserve"> </w:t>
      </w:r>
      <w:r>
        <w:t>Wünschenswert</w:t>
      </w:r>
      <w:r w:rsidR="00B704A4">
        <w:t xml:space="preserve"> </w:t>
      </w:r>
      <w:r>
        <w:t>ist</w:t>
      </w:r>
      <w:r w:rsidR="00B704A4">
        <w:t xml:space="preserve"> </w:t>
      </w:r>
      <w:r>
        <w:t>dies</w:t>
      </w:r>
      <w:r w:rsidR="00B704A4">
        <w:t xml:space="preserve"> </w:t>
      </w:r>
      <w:r>
        <w:t>allen</w:t>
      </w:r>
      <w:r w:rsidR="00B704A4">
        <w:t xml:space="preserve"> </w:t>
      </w:r>
      <w:r>
        <w:t>Menschen,</w:t>
      </w:r>
      <w:r w:rsidR="00B704A4">
        <w:t xml:space="preserve"> </w:t>
      </w:r>
      <w:r>
        <w:t>denn</w:t>
      </w:r>
      <w:r w:rsidR="00B704A4">
        <w:t xml:space="preserve"> </w:t>
      </w:r>
      <w:r>
        <w:t>es</w:t>
      </w:r>
      <w:r w:rsidR="00B704A4">
        <w:t xml:space="preserve"> </w:t>
      </w:r>
      <w:r>
        <w:t>ist,</w:t>
      </w:r>
      <w:r w:rsidR="00B704A4">
        <w:t xml:space="preserve"> </w:t>
      </w:r>
      <w:r>
        <w:t>wie</w:t>
      </w:r>
      <w:r w:rsidR="00B704A4">
        <w:t xml:space="preserve"> </w:t>
      </w:r>
      <w:r>
        <w:t>Paulus</w:t>
      </w:r>
      <w:r w:rsidR="00B704A4">
        <w:t xml:space="preserve"> </w:t>
      </w:r>
      <w:r>
        <w:t>sagt,</w:t>
      </w:r>
      <w:r w:rsidR="00B704A4">
        <w:t xml:space="preserve"> </w:t>
      </w:r>
      <w:r>
        <w:t>eine</w:t>
      </w:r>
      <w:r w:rsidR="00B704A4">
        <w:t xml:space="preserve"> </w:t>
      </w:r>
      <w:r>
        <w:t>allen</w:t>
      </w:r>
      <w:r w:rsidR="00B704A4">
        <w:t xml:space="preserve"> </w:t>
      </w:r>
      <w:r>
        <w:t>Menschen</w:t>
      </w:r>
      <w:r w:rsidR="00B704A4">
        <w:t xml:space="preserve"> </w:t>
      </w:r>
      <w:r>
        <w:t>heilsame</w:t>
      </w:r>
      <w:r w:rsidR="00B704A4">
        <w:t xml:space="preserve"> </w:t>
      </w:r>
      <w:r>
        <w:t>Gnade.</w:t>
      </w:r>
      <w:r w:rsidR="00B704A4">
        <w:t xml:space="preserve"> </w:t>
      </w:r>
      <w:r>
        <w:t>Sie</w:t>
      </w:r>
      <w:r w:rsidR="00B704A4">
        <w:t xml:space="preserve"> </w:t>
      </w:r>
      <w:r>
        <w:t>wäre</w:t>
      </w:r>
      <w:r w:rsidR="00B704A4">
        <w:t xml:space="preserve"> </w:t>
      </w:r>
      <w:r>
        <w:t>den</w:t>
      </w:r>
      <w:r w:rsidR="00B704A4">
        <w:t xml:space="preserve"> </w:t>
      </w:r>
      <w:r>
        <w:t>Königen</w:t>
      </w:r>
      <w:r w:rsidR="00B704A4">
        <w:t xml:space="preserve"> </w:t>
      </w:r>
      <w:r>
        <w:t>auf</w:t>
      </w:r>
      <w:r w:rsidR="00B704A4">
        <w:t xml:space="preserve"> </w:t>
      </w:r>
      <w:r>
        <w:t>ihrem</w:t>
      </w:r>
      <w:r w:rsidR="00B704A4">
        <w:t xml:space="preserve"> </w:t>
      </w:r>
      <w:r>
        <w:t>Throne</w:t>
      </w:r>
      <w:r w:rsidR="00B704A4">
        <w:t xml:space="preserve"> </w:t>
      </w:r>
      <w:r>
        <w:t>die</w:t>
      </w:r>
      <w:r w:rsidR="00B704A4">
        <w:t xml:space="preserve"> </w:t>
      </w:r>
      <w:r>
        <w:t>herrlichste</w:t>
      </w:r>
      <w:r w:rsidR="00B704A4">
        <w:t xml:space="preserve"> </w:t>
      </w:r>
      <w:r>
        <w:t>Krone,</w:t>
      </w:r>
      <w:r w:rsidR="00B704A4">
        <w:t xml:space="preserve"> </w:t>
      </w:r>
      <w:r>
        <w:t>wenn</w:t>
      </w:r>
      <w:r w:rsidR="00B704A4">
        <w:t xml:space="preserve"> </w:t>
      </w:r>
      <w:r>
        <w:t>Gott</w:t>
      </w:r>
      <w:r w:rsidR="00B704A4">
        <w:t xml:space="preserve"> </w:t>
      </w:r>
      <w:r>
        <w:t>sie</w:t>
      </w:r>
      <w:r w:rsidR="00B704A4">
        <w:t xml:space="preserve"> </w:t>
      </w:r>
      <w:r>
        <w:t>krönte</w:t>
      </w:r>
      <w:r w:rsidR="00B704A4">
        <w:t xml:space="preserve"> </w:t>
      </w:r>
      <w:r>
        <w:t>mit</w:t>
      </w:r>
      <w:r w:rsidR="00B704A4">
        <w:t xml:space="preserve"> </w:t>
      </w:r>
      <w:r>
        <w:t>Gnade</w:t>
      </w:r>
      <w:r w:rsidR="00B704A4">
        <w:t xml:space="preserve"> </w:t>
      </w:r>
      <w:r>
        <w:t>und</w:t>
      </w:r>
      <w:r w:rsidR="00B704A4">
        <w:t xml:space="preserve"> </w:t>
      </w:r>
      <w:r>
        <w:t>Barmherzigkeit,</w:t>
      </w:r>
      <w:r w:rsidR="00B704A4">
        <w:t xml:space="preserve"> </w:t>
      </w:r>
      <w:r>
        <w:t>sie</w:t>
      </w:r>
      <w:r w:rsidR="00B704A4">
        <w:t xml:space="preserve"> </w:t>
      </w:r>
      <w:r>
        <w:t>wäre</w:t>
      </w:r>
      <w:r w:rsidR="00B704A4">
        <w:t xml:space="preserve"> </w:t>
      </w:r>
      <w:r>
        <w:t>für</w:t>
      </w:r>
      <w:r w:rsidR="00B704A4">
        <w:t xml:space="preserve"> </w:t>
      </w:r>
      <w:r>
        <w:t>den</w:t>
      </w:r>
      <w:r w:rsidR="00B704A4">
        <w:t xml:space="preserve"> </w:t>
      </w:r>
      <w:r>
        <w:t>armen,</w:t>
      </w:r>
      <w:r w:rsidR="00B704A4">
        <w:t xml:space="preserve"> </w:t>
      </w:r>
      <w:r>
        <w:t>kranken</w:t>
      </w:r>
      <w:r w:rsidR="00B704A4">
        <w:t xml:space="preserve"> </w:t>
      </w:r>
      <w:r>
        <w:t>Lazarus</w:t>
      </w:r>
      <w:r w:rsidR="00B704A4">
        <w:t xml:space="preserve"> </w:t>
      </w:r>
      <w:r>
        <w:t>das</w:t>
      </w:r>
      <w:r w:rsidR="00B704A4">
        <w:t xml:space="preserve"> </w:t>
      </w:r>
      <w:r>
        <w:t>sanfteste</w:t>
      </w:r>
      <w:r w:rsidR="00B704A4">
        <w:t xml:space="preserve"> </w:t>
      </w:r>
      <w:r>
        <w:t>Lager,</w:t>
      </w:r>
      <w:r w:rsidR="00B704A4">
        <w:t xml:space="preserve"> </w:t>
      </w:r>
      <w:r>
        <w:t>die</w:t>
      </w:r>
      <w:r w:rsidR="00B704A4">
        <w:t xml:space="preserve"> </w:t>
      </w:r>
      <w:r>
        <w:t>rechte</w:t>
      </w:r>
      <w:r w:rsidR="00B704A4">
        <w:t xml:space="preserve"> </w:t>
      </w:r>
      <w:r>
        <w:lastRenderedPageBreak/>
        <w:t>Gesundheit</w:t>
      </w:r>
      <w:r w:rsidR="00B704A4">
        <w:t xml:space="preserve"> </w:t>
      </w:r>
      <w:r>
        <w:t>des</w:t>
      </w:r>
      <w:r w:rsidR="00B704A4">
        <w:t xml:space="preserve"> </w:t>
      </w:r>
      <w:r>
        <w:t>Gesunden,</w:t>
      </w:r>
      <w:r w:rsidR="00B704A4">
        <w:t xml:space="preserve"> </w:t>
      </w:r>
      <w:r>
        <w:t>der</w:t>
      </w:r>
      <w:r w:rsidR="00B704A4">
        <w:t xml:space="preserve"> </w:t>
      </w:r>
      <w:r>
        <w:t>rechte,</w:t>
      </w:r>
      <w:r w:rsidR="00B704A4">
        <w:t xml:space="preserve"> </w:t>
      </w:r>
      <w:r>
        <w:t>unvergängliche</w:t>
      </w:r>
      <w:r w:rsidR="00B704A4">
        <w:t xml:space="preserve"> </w:t>
      </w:r>
      <w:r>
        <w:t>Reichtum</w:t>
      </w:r>
      <w:r w:rsidR="00B704A4">
        <w:t xml:space="preserve"> </w:t>
      </w:r>
      <w:r>
        <w:t>für</w:t>
      </w:r>
      <w:r w:rsidR="00B704A4">
        <w:t xml:space="preserve"> </w:t>
      </w:r>
      <w:r>
        <w:t>die</w:t>
      </w:r>
      <w:r w:rsidR="00B704A4">
        <w:t xml:space="preserve"> </w:t>
      </w:r>
      <w:r>
        <w:t>Vermögenden,</w:t>
      </w:r>
      <w:r w:rsidR="00B704A4">
        <w:t xml:space="preserve"> </w:t>
      </w:r>
      <w:r>
        <w:t>die</w:t>
      </w:r>
      <w:r w:rsidR="00B704A4">
        <w:t xml:space="preserve"> </w:t>
      </w:r>
      <w:r>
        <w:t>rechte</w:t>
      </w:r>
      <w:r w:rsidR="00B704A4">
        <w:t xml:space="preserve"> </w:t>
      </w:r>
      <w:r>
        <w:t>Freude</w:t>
      </w:r>
      <w:r w:rsidR="00B704A4">
        <w:t xml:space="preserve"> </w:t>
      </w:r>
      <w:r>
        <w:t>für</w:t>
      </w:r>
      <w:r w:rsidR="00B704A4">
        <w:t xml:space="preserve"> </w:t>
      </w:r>
      <w:r>
        <w:t>Fröhliche</w:t>
      </w:r>
      <w:r w:rsidR="00B704A4">
        <w:t xml:space="preserve"> </w:t>
      </w:r>
      <w:r>
        <w:t>und</w:t>
      </w:r>
      <w:r w:rsidR="00B704A4">
        <w:t xml:space="preserve"> </w:t>
      </w:r>
      <w:r>
        <w:t>Betrübte,</w:t>
      </w:r>
      <w:r w:rsidR="00B704A4">
        <w:t xml:space="preserve"> </w:t>
      </w:r>
      <w:r>
        <w:t>kurz,</w:t>
      </w:r>
      <w:r w:rsidR="00B704A4">
        <w:t xml:space="preserve"> </w:t>
      </w:r>
      <w:r>
        <w:t>allen</w:t>
      </w:r>
      <w:r w:rsidR="00B704A4">
        <w:t xml:space="preserve"> </w:t>
      </w:r>
      <w:r>
        <w:t>alles.</w:t>
      </w:r>
      <w:r w:rsidR="00B704A4">
        <w:t xml:space="preserve"> </w:t>
      </w:r>
      <w:r>
        <w:t>Was</w:t>
      </w:r>
      <w:r w:rsidR="00B704A4">
        <w:t xml:space="preserve"> </w:t>
      </w:r>
      <w:r>
        <w:t>nun</w:t>
      </w:r>
      <w:r w:rsidR="00B704A4">
        <w:t xml:space="preserve"> </w:t>
      </w:r>
      <w:r>
        <w:t>die</w:t>
      </w:r>
      <w:r w:rsidR="00B704A4">
        <w:t xml:space="preserve"> </w:t>
      </w:r>
      <w:r>
        <w:t>Personen</w:t>
      </w:r>
      <w:r w:rsidR="00B704A4">
        <w:t xml:space="preserve"> </w:t>
      </w:r>
      <w:r>
        <w:t>betrifft,</w:t>
      </w:r>
      <w:r w:rsidR="00B704A4">
        <w:t xml:space="preserve"> </w:t>
      </w:r>
      <w:r>
        <w:t>welche</w:t>
      </w:r>
      <w:r w:rsidR="00B704A4">
        <w:t xml:space="preserve"> </w:t>
      </w:r>
      <w:r>
        <w:t>Gegenstände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sind,</w:t>
      </w:r>
      <w:r w:rsidR="00B704A4">
        <w:t xml:space="preserve"> </w:t>
      </w:r>
      <w:r>
        <w:t>so</w:t>
      </w:r>
      <w:r w:rsidR="00B704A4">
        <w:t xml:space="preserve"> </w:t>
      </w:r>
      <w:r>
        <w:t>hat</w:t>
      </w:r>
      <w:r w:rsidR="00B704A4">
        <w:t xml:space="preserve"> </w:t>
      </w:r>
      <w:proofErr w:type="spellStart"/>
      <w:r>
        <w:t>erstlich</w:t>
      </w:r>
      <w:proofErr w:type="spellEnd"/>
      <w:r w:rsidR="00B704A4">
        <w:t xml:space="preserve"> </w:t>
      </w:r>
      <w:r>
        <w:t>kein</w:t>
      </w:r>
      <w:r w:rsidR="00B704A4">
        <w:t xml:space="preserve"> </w:t>
      </w:r>
      <w:r>
        <w:t>Mensch</w:t>
      </w:r>
      <w:r w:rsidR="00B704A4">
        <w:t xml:space="preserve"> </w:t>
      </w:r>
      <w:r>
        <w:t>rechtlichen</w:t>
      </w:r>
      <w:r w:rsidR="00B704A4">
        <w:t xml:space="preserve"> </w:t>
      </w:r>
      <w:r>
        <w:t>Anspruch</w:t>
      </w:r>
      <w:r w:rsidR="00B704A4">
        <w:t xml:space="preserve"> </w:t>
      </w:r>
      <w:r>
        <w:t>daran,</w:t>
      </w:r>
      <w:r w:rsidR="00B704A4">
        <w:t xml:space="preserve"> </w:t>
      </w:r>
      <w:r>
        <w:t>keiner</w:t>
      </w:r>
      <w:r w:rsidR="00B704A4">
        <w:t xml:space="preserve"> </w:t>
      </w:r>
      <w:r>
        <w:t>kann</w:t>
      </w:r>
      <w:r w:rsidR="00B704A4">
        <w:t xml:space="preserve"> </w:t>
      </w:r>
      <w:r>
        <w:t>fordern,</w:t>
      </w:r>
      <w:r w:rsidR="00B704A4">
        <w:t xml:space="preserve"> </w:t>
      </w:r>
      <w:r>
        <w:t>Gott</w:t>
      </w:r>
      <w:r w:rsidR="00B704A4">
        <w:t xml:space="preserve"> </w:t>
      </w:r>
      <w:r>
        <w:t>solle</w:t>
      </w:r>
      <w:r w:rsidR="00B704A4">
        <w:t xml:space="preserve"> </w:t>
      </w:r>
      <w:r>
        <w:t>und</w:t>
      </w:r>
      <w:r w:rsidR="00B704A4">
        <w:t xml:space="preserve"> </w:t>
      </w:r>
      <w:r>
        <w:t>müsse</w:t>
      </w:r>
      <w:r w:rsidR="00B704A4">
        <w:t xml:space="preserve"> </w:t>
      </w:r>
      <w:r>
        <w:t>ihm</w:t>
      </w:r>
      <w:r w:rsidR="00B704A4">
        <w:t xml:space="preserve"> </w:t>
      </w:r>
      <w:r>
        <w:t>gnädig</w:t>
      </w:r>
      <w:r w:rsidR="00B704A4">
        <w:t xml:space="preserve"> </w:t>
      </w:r>
      <w:r>
        <w:t>sein,</w:t>
      </w:r>
      <w:r w:rsidR="00B704A4">
        <w:t xml:space="preserve"> </w:t>
      </w:r>
      <w:r>
        <w:t>ihm</w:t>
      </w:r>
      <w:r w:rsidR="00B704A4">
        <w:t xml:space="preserve"> </w:t>
      </w:r>
      <w:r>
        <w:t>wohlwollen,</w:t>
      </w:r>
      <w:r w:rsidR="00B704A4">
        <w:t xml:space="preserve"> </w:t>
      </w:r>
      <w:r>
        <w:t>es</w:t>
      </w:r>
      <w:r w:rsidR="00B704A4">
        <w:t xml:space="preserve"> </w:t>
      </w:r>
      <w:r>
        <w:t>wäre</w:t>
      </w:r>
      <w:r w:rsidR="00B704A4">
        <w:t xml:space="preserve"> </w:t>
      </w:r>
      <w:r>
        <w:t>denn,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dem</w:t>
      </w:r>
      <w:r w:rsidR="00B704A4">
        <w:t xml:space="preserve"> </w:t>
      </w:r>
      <w:r>
        <w:t>2.</w:t>
      </w:r>
      <w:r w:rsidR="00B704A4">
        <w:t xml:space="preserve"> </w:t>
      </w:r>
      <w:r>
        <w:t>Psalm</w:t>
      </w:r>
      <w:r w:rsidR="00B704A4">
        <w:t xml:space="preserve"> </w:t>
      </w:r>
      <w:r>
        <w:t>gemäß</w:t>
      </w:r>
      <w:r w:rsidR="00B704A4">
        <w:t xml:space="preserve"> </w:t>
      </w:r>
      <w:r>
        <w:t>geschähe,</w:t>
      </w:r>
      <w:r w:rsidR="00B704A4">
        <w:t xml:space="preserve"> </w:t>
      </w:r>
      <w:r>
        <w:t>wo</w:t>
      </w:r>
      <w:r w:rsidR="00B704A4">
        <w:t xml:space="preserve"> </w:t>
      </w:r>
      <w:r>
        <w:t>es</w:t>
      </w:r>
      <w:r w:rsidR="00B704A4">
        <w:t xml:space="preserve"> </w:t>
      </w:r>
      <w:r>
        <w:t>Vers</w:t>
      </w:r>
      <w:r w:rsidR="00B704A4">
        <w:t xml:space="preserve"> </w:t>
      </w:r>
      <w:r>
        <w:t>8</w:t>
      </w:r>
      <w:r w:rsidR="00B704A4">
        <w:t xml:space="preserve"> </w:t>
      </w:r>
      <w:r>
        <w:t>heißt:</w:t>
      </w:r>
      <w:r w:rsidR="00B704A4">
        <w:t xml:space="preserve"> </w:t>
      </w:r>
      <w:r>
        <w:t>Heische</w:t>
      </w:r>
      <w:r w:rsidR="00B704A4">
        <w:t xml:space="preserve"> </w:t>
      </w:r>
      <w:r>
        <w:t>von</w:t>
      </w:r>
      <w:r w:rsidR="00B704A4">
        <w:t xml:space="preserve"> </w:t>
      </w:r>
      <w:r>
        <w:t>mir!</w:t>
      </w:r>
      <w:r w:rsidR="00B704A4">
        <w:t xml:space="preserve"> </w:t>
      </w:r>
      <w:r>
        <w:t>Worauf</w:t>
      </w:r>
      <w:r w:rsidR="00B704A4">
        <w:t xml:space="preserve"> </w:t>
      </w:r>
      <w:r>
        <w:t>sollte</w:t>
      </w:r>
      <w:r w:rsidR="00B704A4">
        <w:t xml:space="preserve"> </w:t>
      </w:r>
      <w:r>
        <w:t>ich</w:t>
      </w:r>
      <w:r w:rsidR="00B704A4">
        <w:t xml:space="preserve"> </w:t>
      </w:r>
      <w:r>
        <w:t>solche</w:t>
      </w:r>
      <w:r w:rsidR="00B704A4">
        <w:t xml:space="preserve"> </w:t>
      </w:r>
      <w:r>
        <w:t>Anforderung:</w:t>
      </w:r>
      <w:r w:rsidR="00B704A4">
        <w:t xml:space="preserve"> </w:t>
      </w:r>
      <w:r>
        <w:t>Gott</w:t>
      </w:r>
      <w:r w:rsidR="00B704A4">
        <w:t xml:space="preserve"> </w:t>
      </w:r>
      <w:r>
        <w:t>soll</w:t>
      </w:r>
      <w:r w:rsidR="00B704A4">
        <w:t xml:space="preserve"> </w:t>
      </w:r>
      <w:r>
        <w:t>mir</w:t>
      </w:r>
      <w:r w:rsidR="00B704A4">
        <w:t xml:space="preserve"> </w:t>
      </w:r>
      <w:r>
        <w:t>gnädig</w:t>
      </w:r>
      <w:r w:rsidR="00B704A4">
        <w:t xml:space="preserve"> </w:t>
      </w:r>
      <w:r>
        <w:t>sein,</w:t>
      </w:r>
      <w:r w:rsidR="00B704A4">
        <w:t xml:space="preserve"> </w:t>
      </w:r>
      <w:r>
        <w:t>gründen?</w:t>
      </w:r>
      <w:r w:rsidR="00B704A4">
        <w:t xml:space="preserve"> </w:t>
      </w:r>
      <w:r>
        <w:t>Auf</w:t>
      </w:r>
      <w:r w:rsidR="00B704A4">
        <w:t xml:space="preserve"> </w:t>
      </w:r>
      <w:r>
        <w:t>meine</w:t>
      </w:r>
      <w:r w:rsidR="00B704A4">
        <w:t xml:space="preserve"> </w:t>
      </w:r>
      <w:r>
        <w:t>Werke,</w:t>
      </w:r>
      <w:r w:rsidR="00B704A4">
        <w:t xml:space="preserve"> </w:t>
      </w:r>
      <w:r>
        <w:t>Rechtschaffenheit,</w:t>
      </w:r>
      <w:r w:rsidR="00B704A4">
        <w:t xml:space="preserve"> </w:t>
      </w:r>
      <w:r>
        <w:t>Tugend?</w:t>
      </w:r>
      <w:r w:rsidR="00B704A4">
        <w:t xml:space="preserve"> </w:t>
      </w:r>
      <w:r>
        <w:t>Gesetzt</w:t>
      </w:r>
      <w:r w:rsidR="00B704A4">
        <w:t xml:space="preserve"> </w:t>
      </w:r>
      <w:r>
        <w:t>aber,</w:t>
      </w:r>
      <w:r w:rsidR="00B704A4">
        <w:t xml:space="preserve"> </w:t>
      </w:r>
      <w:r>
        <w:t>es</w:t>
      </w:r>
      <w:r w:rsidR="00B704A4">
        <w:t xml:space="preserve"> </w:t>
      </w:r>
      <w:r>
        <w:t>könnte</w:t>
      </w:r>
      <w:r w:rsidR="00B704A4">
        <w:t xml:space="preserve"> </w:t>
      </w:r>
      <w:r>
        <w:t>jemand</w:t>
      </w:r>
      <w:r w:rsidR="00B704A4">
        <w:t xml:space="preserve"> </w:t>
      </w:r>
      <w:r>
        <w:t>dem</w:t>
      </w:r>
      <w:r w:rsidR="00B704A4">
        <w:t xml:space="preserve"> </w:t>
      </w:r>
      <w:r>
        <w:t>reichen</w:t>
      </w:r>
      <w:r w:rsidR="00B704A4">
        <w:t xml:space="preserve"> </w:t>
      </w:r>
      <w:r>
        <w:t>Jüngling</w:t>
      </w:r>
      <w:r w:rsidR="00B704A4">
        <w:t xml:space="preserve"> </w:t>
      </w:r>
      <w:r>
        <w:t>nachsagen</w:t>
      </w:r>
      <w:r w:rsidR="00B704A4">
        <w:t xml:space="preserve"> </w:t>
      </w:r>
      <w:r>
        <w:t>Das</w:t>
      </w:r>
      <w:r w:rsidR="00B704A4">
        <w:t xml:space="preserve"> </w:t>
      </w:r>
      <w:r>
        <w:t>Alles</w:t>
      </w:r>
      <w:r w:rsidR="00B704A4">
        <w:t xml:space="preserve"> </w:t>
      </w:r>
      <w:r>
        <w:t>habe</w:t>
      </w:r>
      <w:r w:rsidR="00B704A4">
        <w:t xml:space="preserve"> </w:t>
      </w:r>
      <w:r>
        <w:t>ich</w:t>
      </w:r>
      <w:r w:rsidR="00B704A4">
        <w:t xml:space="preserve"> </w:t>
      </w:r>
      <w:r>
        <w:t>gehalten</w:t>
      </w:r>
      <w:r w:rsidR="00B704A4">
        <w:t xml:space="preserve"> </w:t>
      </w:r>
      <w:r>
        <w:t>von</w:t>
      </w:r>
      <w:r w:rsidR="00B704A4">
        <w:t xml:space="preserve"> </w:t>
      </w:r>
      <w:r>
        <w:t>Jugend</w:t>
      </w:r>
      <w:r w:rsidR="00B704A4">
        <w:t xml:space="preserve"> </w:t>
      </w:r>
      <w:r>
        <w:t>auf,</w:t>
      </w:r>
      <w:r w:rsidR="00B704A4">
        <w:t xml:space="preserve"> </w:t>
      </w:r>
      <w:r>
        <w:t>so</w:t>
      </w:r>
      <w:r w:rsidR="00B704A4">
        <w:t xml:space="preserve"> </w:t>
      </w:r>
      <w:r>
        <w:t>würde</w:t>
      </w:r>
      <w:r w:rsidR="00B704A4">
        <w:t xml:space="preserve"> </w:t>
      </w:r>
      <w:r>
        <w:t>er</w:t>
      </w:r>
      <w:r w:rsidR="00B704A4">
        <w:t xml:space="preserve"> </w:t>
      </w:r>
      <w:r>
        <w:t>doch</w:t>
      </w:r>
      <w:r w:rsidR="00B704A4">
        <w:t xml:space="preserve"> </w:t>
      </w:r>
      <w:r>
        <w:t>das</w:t>
      </w:r>
      <w:r w:rsidR="00B704A4">
        <w:t xml:space="preserve"> </w:t>
      </w:r>
      <w:r>
        <w:t>niederschmetternde</w:t>
      </w:r>
      <w:r w:rsidR="00B704A4">
        <w:t xml:space="preserve"> </w:t>
      </w:r>
      <w:r>
        <w:t>Wort</w:t>
      </w:r>
      <w:r w:rsidR="00B704A4">
        <w:t xml:space="preserve"> </w:t>
      </w:r>
      <w:r>
        <w:t>von</w:t>
      </w:r>
      <w:r w:rsidR="00B704A4">
        <w:t xml:space="preserve"> </w:t>
      </w:r>
      <w:r>
        <w:t>Jesu</w:t>
      </w:r>
      <w:r w:rsidR="00B704A4">
        <w:t xml:space="preserve"> </w:t>
      </w:r>
      <w:r>
        <w:t>hören</w:t>
      </w:r>
      <w:r w:rsidR="00B704A4">
        <w:t xml:space="preserve"> </w:t>
      </w:r>
      <w:r>
        <w:t>müssen: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leichter,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ein</w:t>
      </w:r>
      <w:r w:rsidR="00B704A4">
        <w:t xml:space="preserve"> </w:t>
      </w:r>
      <w:r>
        <w:t>Kamel</w:t>
      </w:r>
      <w:r w:rsidR="00B704A4">
        <w:t xml:space="preserve"> </w:t>
      </w:r>
      <w:r>
        <w:t>durch</w:t>
      </w:r>
      <w:r w:rsidR="00B704A4">
        <w:t xml:space="preserve"> </w:t>
      </w:r>
      <w:r>
        <w:t>ein</w:t>
      </w:r>
      <w:r w:rsidR="00B704A4">
        <w:t xml:space="preserve"> </w:t>
      </w:r>
      <w:r>
        <w:t>Nadelöhr</w:t>
      </w:r>
      <w:r w:rsidR="00B704A4">
        <w:t xml:space="preserve"> </w:t>
      </w:r>
      <w:r>
        <w:t>gehe,</w:t>
      </w:r>
      <w:r w:rsidR="00B704A4">
        <w:t xml:space="preserve"> </w:t>
      </w:r>
      <w:r>
        <w:t>denn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ein</w:t>
      </w:r>
      <w:r w:rsidR="00B704A4">
        <w:t xml:space="preserve"> </w:t>
      </w:r>
      <w:r>
        <w:t>Reicher</w:t>
      </w:r>
      <w:r w:rsidR="00B704A4">
        <w:t xml:space="preserve"> </w:t>
      </w:r>
      <w:r>
        <w:t>ins</w:t>
      </w:r>
      <w:r w:rsidR="00B704A4">
        <w:t xml:space="preserve"> </w:t>
      </w:r>
      <w:r>
        <w:t>Reich</w:t>
      </w:r>
      <w:r w:rsidR="00B704A4">
        <w:t xml:space="preserve"> </w:t>
      </w:r>
      <w:r>
        <w:t>Gottes</w:t>
      </w:r>
      <w:r w:rsidR="00B704A4">
        <w:t xml:space="preserve"> </w:t>
      </w:r>
      <w:r>
        <w:t>komme.</w:t>
      </w:r>
      <w:r w:rsidR="00B704A4">
        <w:t xml:space="preserve"> </w:t>
      </w:r>
      <w:r>
        <w:t>Ja</w:t>
      </w:r>
      <w:r w:rsidR="00B704A4">
        <w:t xml:space="preserve"> </w:t>
      </w:r>
      <w:r>
        <w:t>überhaupt,</w:t>
      </w:r>
      <w:r w:rsidR="00B704A4">
        <w:t xml:space="preserve"> </w:t>
      </w:r>
      <w:r>
        <w:t>wenn</w:t>
      </w:r>
      <w:r w:rsidR="00B704A4">
        <w:t xml:space="preserve"> </w:t>
      </w:r>
      <w:r>
        <w:t>Gnade</w:t>
      </w:r>
      <w:r w:rsidR="00B704A4">
        <w:t xml:space="preserve"> </w:t>
      </w:r>
      <w:r>
        <w:t>sich</w:t>
      </w:r>
      <w:r w:rsidR="00B704A4">
        <w:t xml:space="preserve"> </w:t>
      </w:r>
      <w:r>
        <w:t>auf</w:t>
      </w:r>
      <w:r w:rsidR="00B704A4">
        <w:t xml:space="preserve"> </w:t>
      </w:r>
      <w:r>
        <w:t>ein</w:t>
      </w:r>
      <w:r w:rsidR="00B704A4">
        <w:t xml:space="preserve"> </w:t>
      </w:r>
      <w:r>
        <w:t>vorheriges</w:t>
      </w:r>
      <w:r w:rsidR="00B704A4">
        <w:t xml:space="preserve"> </w:t>
      </w:r>
      <w:r>
        <w:t>Betragen</w:t>
      </w:r>
      <w:r w:rsidR="00B704A4">
        <w:t xml:space="preserve"> </w:t>
      </w:r>
      <w:r>
        <w:t>und</w:t>
      </w:r>
      <w:r w:rsidR="00B704A4">
        <w:t xml:space="preserve"> </w:t>
      </w:r>
      <w:r>
        <w:t>Wohlverhalten</w:t>
      </w:r>
      <w:r w:rsidR="00B704A4">
        <w:t xml:space="preserve"> </w:t>
      </w:r>
      <w:r>
        <w:t>gründete,</w:t>
      </w:r>
      <w:r w:rsidR="00B704A4">
        <w:t xml:space="preserve"> </w:t>
      </w:r>
      <w:r>
        <w:t>so</w:t>
      </w:r>
      <w:r w:rsidR="00B704A4">
        <w:t xml:space="preserve"> </w:t>
      </w:r>
      <w:r>
        <w:t>hörte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demselben</w:t>
      </w:r>
      <w:r w:rsidR="00B704A4">
        <w:t xml:space="preserve"> </w:t>
      </w:r>
      <w:r>
        <w:t>Augenblicke</w:t>
      </w:r>
      <w:r w:rsidR="00B704A4">
        <w:t xml:space="preserve"> </w:t>
      </w:r>
      <w:r>
        <w:t>auf,</w:t>
      </w:r>
      <w:r w:rsidR="00B704A4">
        <w:t xml:space="preserve"> </w:t>
      </w:r>
      <w:r>
        <w:t>Gnade</w:t>
      </w:r>
      <w:r w:rsidR="00B704A4">
        <w:t xml:space="preserve"> </w:t>
      </w:r>
      <w:r>
        <w:t>zu</w:t>
      </w:r>
      <w:r w:rsidR="00B704A4">
        <w:t xml:space="preserve"> </w:t>
      </w:r>
      <w:r>
        <w:t>sein</w:t>
      </w:r>
      <w:r w:rsidR="00B704A4">
        <w:t xml:space="preserve"> </w:t>
      </w:r>
      <w:r>
        <w:t>und</w:t>
      </w:r>
      <w:r w:rsidR="00B704A4">
        <w:t xml:space="preserve"> </w:t>
      </w:r>
      <w:r>
        <w:t>veränderte</w:t>
      </w:r>
      <w:r w:rsidR="00B704A4">
        <w:t xml:space="preserve"> </w:t>
      </w:r>
      <w:r>
        <w:t>ihre</w:t>
      </w:r>
      <w:r w:rsidR="00B704A4">
        <w:t xml:space="preserve"> </w:t>
      </w:r>
      <w:r>
        <w:t>Natur.</w:t>
      </w:r>
      <w:r w:rsidR="00B704A4">
        <w:t xml:space="preserve"> </w:t>
      </w:r>
      <w:r>
        <w:t>Nicht</w:t>
      </w:r>
      <w:r w:rsidR="00B704A4">
        <w:t xml:space="preserve"> </w:t>
      </w:r>
      <w:r>
        <w:t>um</w:t>
      </w:r>
      <w:r w:rsidR="00B704A4">
        <w:t xml:space="preserve"> </w:t>
      </w:r>
      <w:r>
        <w:t>der</w:t>
      </w:r>
      <w:r w:rsidR="00B704A4">
        <w:t xml:space="preserve"> </w:t>
      </w:r>
      <w:r>
        <w:t>Werke</w:t>
      </w:r>
      <w:r w:rsidR="00B704A4">
        <w:t xml:space="preserve"> </w:t>
      </w:r>
      <w:r>
        <w:t>willen</w:t>
      </w:r>
      <w:r w:rsidR="00B704A4">
        <w:t xml:space="preserve"> </w:t>
      </w:r>
      <w:r>
        <w:t>der</w:t>
      </w:r>
      <w:r w:rsidR="00B704A4">
        <w:t xml:space="preserve"> </w:t>
      </w:r>
      <w:r>
        <w:t>Gerechtigkeit,</w:t>
      </w:r>
      <w:r w:rsidR="00B704A4">
        <w:t xml:space="preserve"> </w:t>
      </w:r>
      <w:r>
        <w:t>die</w:t>
      </w:r>
      <w:r w:rsidR="00B704A4">
        <w:t xml:space="preserve"> </w:t>
      </w:r>
      <w:r>
        <w:t>wir</w:t>
      </w:r>
      <w:r w:rsidR="00B704A4">
        <w:t xml:space="preserve"> </w:t>
      </w:r>
      <w:proofErr w:type="spellStart"/>
      <w:r>
        <w:t>gethan</w:t>
      </w:r>
      <w:proofErr w:type="spellEnd"/>
      <w:r w:rsidR="00B704A4">
        <w:t xml:space="preserve"> </w:t>
      </w:r>
      <w:r>
        <w:t>haben,</w:t>
      </w:r>
      <w:r w:rsidR="00B704A4">
        <w:t xml:space="preserve"> </w:t>
      </w:r>
      <w:r>
        <w:t>sondern</w:t>
      </w:r>
      <w:r w:rsidR="00B704A4">
        <w:t xml:space="preserve"> </w:t>
      </w:r>
      <w:r>
        <w:t>nach</w:t>
      </w:r>
      <w:r w:rsidR="00B704A4">
        <w:t xml:space="preserve"> </w:t>
      </w:r>
      <w:r>
        <w:t>seiner</w:t>
      </w:r>
      <w:r w:rsidR="00B704A4">
        <w:t xml:space="preserve"> </w:t>
      </w:r>
      <w:r>
        <w:t>Barmherzigkeit</w:t>
      </w:r>
      <w:r w:rsidR="00B704A4">
        <w:t xml:space="preserve"> </w:t>
      </w:r>
      <w:r>
        <w:t>macht</w:t>
      </w:r>
      <w:r w:rsidR="00B704A4">
        <w:t xml:space="preserve"> </w:t>
      </w:r>
      <w:r>
        <w:t>er</w:t>
      </w:r>
      <w:r w:rsidR="00B704A4">
        <w:t xml:space="preserve"> </w:t>
      </w:r>
      <w:r>
        <w:t>uns</w:t>
      </w:r>
      <w:r w:rsidR="00B704A4">
        <w:t xml:space="preserve"> </w:t>
      </w:r>
      <w:r>
        <w:t>selig.</w:t>
      </w:r>
      <w:r w:rsidR="00B704A4">
        <w:t xml:space="preserve"> </w:t>
      </w:r>
      <w:r>
        <w:t>Mögen</w:t>
      </w:r>
      <w:r w:rsidR="00B704A4">
        <w:t xml:space="preserve"> </w:t>
      </w:r>
      <w:r>
        <w:t>die</w:t>
      </w:r>
      <w:r w:rsidR="00B704A4">
        <w:t xml:space="preserve"> </w:t>
      </w:r>
      <w:r>
        <w:t>Menschen</w:t>
      </w:r>
      <w:r w:rsidR="00B704A4">
        <w:t xml:space="preserve"> </w:t>
      </w:r>
      <w:r>
        <w:t>es</w:t>
      </w:r>
      <w:r w:rsidR="00B704A4">
        <w:t xml:space="preserve"> </w:t>
      </w:r>
      <w:r>
        <w:t>allerdings</w:t>
      </w:r>
      <w:r w:rsidR="00B704A4">
        <w:t xml:space="preserve"> </w:t>
      </w:r>
      <w:r>
        <w:t>anders</w:t>
      </w:r>
      <w:r w:rsidR="00B704A4">
        <w:t xml:space="preserve"> </w:t>
      </w:r>
      <w:r>
        <w:t>wollen,</w:t>
      </w:r>
      <w:r w:rsidR="00B704A4">
        <w:t xml:space="preserve"> </w:t>
      </w:r>
      <w:r>
        <w:t>sie</w:t>
      </w:r>
      <w:r w:rsidR="00B704A4">
        <w:t xml:space="preserve"> </w:t>
      </w:r>
      <w:r>
        <w:t>ändern</w:t>
      </w:r>
      <w:r w:rsidR="00B704A4">
        <w:t xml:space="preserve"> </w:t>
      </w:r>
      <w:r>
        <w:t>damit</w:t>
      </w:r>
      <w:r w:rsidR="00B704A4">
        <w:t xml:space="preserve"> </w:t>
      </w:r>
      <w:r>
        <w:t>nichts,</w:t>
      </w:r>
      <w:r w:rsidR="00B704A4">
        <w:t xml:space="preserve"> </w:t>
      </w:r>
      <w:r>
        <w:t>sondern</w:t>
      </w:r>
      <w:r w:rsidR="00B704A4">
        <w:t xml:space="preserve"> </w:t>
      </w:r>
      <w:r>
        <w:t>müssen</w:t>
      </w:r>
      <w:r w:rsidR="00B704A4">
        <w:t xml:space="preserve"> </w:t>
      </w:r>
      <w:r>
        <w:t>selbst</w:t>
      </w:r>
      <w:r w:rsidR="00B704A4">
        <w:t xml:space="preserve"> </w:t>
      </w:r>
      <w:r>
        <w:t>anders</w:t>
      </w:r>
      <w:r w:rsidR="00B704A4">
        <w:t xml:space="preserve"> </w:t>
      </w:r>
      <w:r>
        <w:t>werden,</w:t>
      </w:r>
      <w:r w:rsidR="00B704A4">
        <w:t xml:space="preserve"> </w:t>
      </w:r>
      <w:r>
        <w:t>sonst</w:t>
      </w:r>
      <w:r w:rsidR="00B704A4">
        <w:t xml:space="preserve"> </w:t>
      </w:r>
      <w:r>
        <w:t>geht's</w:t>
      </w:r>
      <w:r w:rsidR="00B704A4">
        <w:t xml:space="preserve"> </w:t>
      </w:r>
      <w:r>
        <w:t>nicht.</w:t>
      </w:r>
      <w:r w:rsidR="00B704A4">
        <w:t xml:space="preserve"> </w:t>
      </w:r>
      <w:r>
        <w:t>Ja,</w:t>
      </w:r>
      <w:r w:rsidR="00B704A4">
        <w:t xml:space="preserve"> </w:t>
      </w:r>
      <w:r>
        <w:t>genau</w:t>
      </w:r>
      <w:r w:rsidR="00B704A4">
        <w:t xml:space="preserve"> </w:t>
      </w:r>
      <w:r>
        <w:t>genommen,</w:t>
      </w:r>
      <w:r w:rsidR="00B704A4">
        <w:t xml:space="preserve"> </w:t>
      </w:r>
      <w:r>
        <w:t>kann</w:t>
      </w:r>
      <w:r w:rsidR="00B704A4">
        <w:t xml:space="preserve"> </w:t>
      </w:r>
      <w:r>
        <w:t>man</w:t>
      </w:r>
      <w:r w:rsidR="00B704A4">
        <w:t xml:space="preserve"> </w:t>
      </w:r>
      <w:r>
        <w:t>nicht</w:t>
      </w:r>
      <w:r w:rsidR="00B704A4">
        <w:t xml:space="preserve"> </w:t>
      </w:r>
      <w:r>
        <w:t>einmal</w:t>
      </w:r>
      <w:r w:rsidR="00B704A4">
        <w:t xml:space="preserve"> </w:t>
      </w:r>
      <w:r>
        <w:t>sagen,</w:t>
      </w:r>
      <w:r w:rsidR="00B704A4">
        <w:t xml:space="preserve"> </w:t>
      </w:r>
      <w:r>
        <w:t>wenn</w:t>
      </w:r>
      <w:r w:rsidR="00B704A4">
        <w:t xml:space="preserve"> </w:t>
      </w:r>
      <w:r>
        <w:t>Gott</w:t>
      </w:r>
      <w:r w:rsidR="00B704A4">
        <w:t xml:space="preserve"> </w:t>
      </w:r>
      <w:r>
        <w:t>jemand</w:t>
      </w:r>
      <w:r w:rsidR="00B704A4">
        <w:t xml:space="preserve"> </w:t>
      </w:r>
      <w:r>
        <w:t>gnädig</w:t>
      </w:r>
      <w:r w:rsidR="00B704A4">
        <w:t xml:space="preserve"> </w:t>
      </w:r>
      <w:r>
        <w:t>sein</w:t>
      </w:r>
      <w:r w:rsidR="00B704A4">
        <w:t xml:space="preserve"> </w:t>
      </w:r>
      <w:r>
        <w:t>soll,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seine</w:t>
      </w:r>
      <w:r w:rsidR="00B704A4">
        <w:t xml:space="preserve"> </w:t>
      </w:r>
      <w:r>
        <w:t>Bedürftigkeit</w:t>
      </w:r>
      <w:r w:rsidR="00B704A4">
        <w:t xml:space="preserve"> </w:t>
      </w:r>
      <w:r>
        <w:t>für</w:t>
      </w:r>
      <w:r w:rsidR="00B704A4">
        <w:t xml:space="preserve"> </w:t>
      </w:r>
      <w:r>
        <w:t>die</w:t>
      </w:r>
      <w:r w:rsidR="00B704A4">
        <w:t xml:space="preserve"> </w:t>
      </w:r>
      <w:r>
        <w:t>heilsame</w:t>
      </w:r>
      <w:r w:rsidR="00B704A4">
        <w:t xml:space="preserve"> </w:t>
      </w:r>
      <w:r>
        <w:t>Gnade</w:t>
      </w:r>
      <w:r w:rsidR="00B704A4">
        <w:t xml:space="preserve"> </w:t>
      </w:r>
      <w:r>
        <w:t>erkennen,</w:t>
      </w:r>
      <w:r w:rsidR="00B704A4">
        <w:t xml:space="preserve"> </w:t>
      </w:r>
      <w:r>
        <w:t>sie</w:t>
      </w:r>
      <w:r w:rsidR="00B704A4">
        <w:t xml:space="preserve"> </w:t>
      </w:r>
      <w:r>
        <w:t>ernstlich</w:t>
      </w:r>
      <w:r w:rsidR="00B704A4">
        <w:t xml:space="preserve"> </w:t>
      </w:r>
      <w:r>
        <w:t>suchen</w:t>
      </w:r>
      <w:r w:rsidR="00B704A4">
        <w:t xml:space="preserve"> </w:t>
      </w:r>
      <w:r>
        <w:t>und</w:t>
      </w:r>
      <w:r w:rsidR="00B704A4">
        <w:t xml:space="preserve"> </w:t>
      </w:r>
      <w:r>
        <w:t>eifrig,</w:t>
      </w:r>
      <w:r w:rsidR="00B704A4">
        <w:t xml:space="preserve"> </w:t>
      </w:r>
      <w:r>
        <w:t>ohne</w:t>
      </w:r>
      <w:r w:rsidR="00B704A4">
        <w:t xml:space="preserve"> </w:t>
      </w:r>
      <w:proofErr w:type="spellStart"/>
      <w:r>
        <w:t>Unterlaß</w:t>
      </w:r>
      <w:proofErr w:type="spellEnd"/>
      <w:r w:rsidR="00B704A4">
        <w:t xml:space="preserve"> </w:t>
      </w:r>
      <w:r>
        <w:t>darum</w:t>
      </w:r>
      <w:r w:rsidR="00B704A4">
        <w:t xml:space="preserve"> </w:t>
      </w:r>
      <w:r>
        <w:t>beten;</w:t>
      </w:r>
      <w:r w:rsidR="00B704A4">
        <w:t xml:space="preserve"> </w:t>
      </w:r>
      <w:r>
        <w:t>denn</w:t>
      </w:r>
      <w:r w:rsidR="00B704A4">
        <w:t xml:space="preserve"> </w:t>
      </w:r>
      <w:r>
        <w:t>wo</w:t>
      </w:r>
      <w:r w:rsidR="00B704A4">
        <w:t xml:space="preserve"> </w:t>
      </w:r>
      <w:r>
        <w:t>sich</w:t>
      </w:r>
      <w:r w:rsidR="00B704A4">
        <w:t xml:space="preserve"> </w:t>
      </w:r>
      <w:r>
        <w:t>dies</w:t>
      </w:r>
      <w:r w:rsidR="00B704A4">
        <w:t xml:space="preserve"> </w:t>
      </w:r>
      <w:r>
        <w:t>wirklich</w:t>
      </w:r>
      <w:r w:rsidR="00B704A4">
        <w:t xml:space="preserve"> </w:t>
      </w:r>
      <w:r>
        <w:t>findet,</w:t>
      </w:r>
      <w:r w:rsidR="00B704A4">
        <w:t xml:space="preserve"> </w:t>
      </w:r>
      <w:r>
        <w:t>wo</w:t>
      </w:r>
      <w:r w:rsidR="00B704A4">
        <w:t xml:space="preserve"> </w:t>
      </w:r>
      <w:r>
        <w:t>dies</w:t>
      </w:r>
      <w:r w:rsidR="00B704A4">
        <w:t xml:space="preserve"> </w:t>
      </w:r>
      <w:r>
        <w:t>rechter</w:t>
      </w:r>
      <w:r w:rsidR="00B704A4">
        <w:t xml:space="preserve"> </w:t>
      </w:r>
      <w:r>
        <w:t>Art</w:t>
      </w:r>
      <w:r w:rsidR="00B704A4">
        <w:t xml:space="preserve"> </w:t>
      </w:r>
      <w:r>
        <w:t>ist,</w:t>
      </w:r>
      <w:r w:rsidR="00B704A4">
        <w:t xml:space="preserve"> </w:t>
      </w:r>
      <w:r>
        <w:t>da</w:t>
      </w:r>
      <w:r w:rsidR="00B704A4">
        <w:t xml:space="preserve"> </w:t>
      </w:r>
      <w:r>
        <w:t>sind</w:t>
      </w:r>
      <w:r w:rsidR="00B704A4">
        <w:t xml:space="preserve"> </w:t>
      </w:r>
      <w:r>
        <w:t>es</w:t>
      </w:r>
      <w:r w:rsidR="00B704A4">
        <w:t xml:space="preserve"> </w:t>
      </w:r>
      <w:r>
        <w:t>Pflanzen,</w:t>
      </w:r>
      <w:r w:rsidR="00B704A4">
        <w:t xml:space="preserve"> </w:t>
      </w:r>
      <w:r>
        <w:t>mögen</w:t>
      </w:r>
      <w:r w:rsidR="00B704A4">
        <w:t xml:space="preserve"> </w:t>
      </w:r>
      <w:r>
        <w:t>sie</w:t>
      </w:r>
      <w:r w:rsidR="00B704A4">
        <w:t xml:space="preserve"> </w:t>
      </w:r>
      <w:r>
        <w:t>auch</w:t>
      </w:r>
      <w:r w:rsidR="00B704A4">
        <w:t xml:space="preserve"> </w:t>
      </w:r>
      <w:r>
        <w:t>wie</w:t>
      </w:r>
      <w:r w:rsidR="00B704A4">
        <w:t xml:space="preserve"> </w:t>
      </w:r>
      <w:r>
        <w:t>Gras</w:t>
      </w:r>
      <w:r w:rsidR="00B704A4">
        <w:t xml:space="preserve"> </w:t>
      </w:r>
      <w:r>
        <w:t>aussehen,</w:t>
      </w:r>
      <w:r w:rsidR="00B704A4">
        <w:t xml:space="preserve"> </w:t>
      </w:r>
      <w:r>
        <w:t>welche</w:t>
      </w:r>
      <w:r w:rsidR="00B704A4">
        <w:t xml:space="preserve"> </w:t>
      </w:r>
      <w:r>
        <w:t>schon</w:t>
      </w:r>
      <w:r w:rsidR="00B704A4">
        <w:t xml:space="preserve"> </w:t>
      </w:r>
      <w:r>
        <w:t>nicht</w:t>
      </w:r>
      <w:r w:rsidR="00B704A4">
        <w:t xml:space="preserve"> </w:t>
      </w:r>
      <w:r>
        <w:t>auf</w:t>
      </w:r>
      <w:r w:rsidR="00B704A4">
        <w:t xml:space="preserve"> </w:t>
      </w:r>
      <w:r>
        <w:t>dem</w:t>
      </w:r>
      <w:r w:rsidR="00B704A4">
        <w:t xml:space="preserve"> </w:t>
      </w:r>
      <w:r>
        <w:t>verfluchten</w:t>
      </w:r>
      <w:r w:rsidR="00B704A4">
        <w:t xml:space="preserve"> </w:t>
      </w:r>
      <w:r>
        <w:t>Acker</w:t>
      </w:r>
      <w:r w:rsidR="00B704A4">
        <w:t xml:space="preserve"> </w:t>
      </w:r>
      <w:r>
        <w:t>unsres</w:t>
      </w:r>
      <w:r w:rsidR="00B704A4">
        <w:t xml:space="preserve"> </w:t>
      </w:r>
      <w:r>
        <w:t>Herzens</w:t>
      </w:r>
      <w:r w:rsidR="00B704A4">
        <w:t xml:space="preserve"> </w:t>
      </w:r>
      <w:r>
        <w:t>von</w:t>
      </w:r>
      <w:r w:rsidR="00B704A4">
        <w:t xml:space="preserve"> </w:t>
      </w:r>
      <w:r>
        <w:t>selbst</w:t>
      </w:r>
      <w:r w:rsidR="00B704A4">
        <w:t xml:space="preserve"> </w:t>
      </w:r>
      <w:r>
        <w:t>gewachsen,</w:t>
      </w:r>
      <w:r w:rsidR="00B704A4">
        <w:t xml:space="preserve"> </w:t>
      </w:r>
      <w:r>
        <w:t>sondern</w:t>
      </w:r>
      <w:r w:rsidR="00B704A4">
        <w:t xml:space="preserve"> </w:t>
      </w:r>
      <w:r>
        <w:t>vom</w:t>
      </w:r>
      <w:r w:rsidR="00B704A4">
        <w:t xml:space="preserve"> </w:t>
      </w:r>
      <w:r>
        <w:t>himmlischen</w:t>
      </w:r>
      <w:r w:rsidR="00B704A4">
        <w:t xml:space="preserve"> </w:t>
      </w:r>
      <w:r>
        <w:t>Vater</w:t>
      </w:r>
      <w:r w:rsidR="00B704A4">
        <w:t xml:space="preserve"> </w:t>
      </w:r>
      <w:r>
        <w:t>gepflanzt</w:t>
      </w:r>
      <w:r w:rsidR="00B704A4">
        <w:t xml:space="preserve"> </w:t>
      </w:r>
      <w:r>
        <w:t>sind.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gleichsam</w:t>
      </w:r>
      <w:r w:rsidR="00B704A4">
        <w:t xml:space="preserve"> </w:t>
      </w:r>
      <w:r>
        <w:t>die</w:t>
      </w:r>
      <w:r w:rsidR="00B704A4">
        <w:t xml:space="preserve"> </w:t>
      </w:r>
      <w:r>
        <w:t>Dämmerung</w:t>
      </w:r>
      <w:r w:rsidR="00B704A4">
        <w:t xml:space="preserve"> </w:t>
      </w:r>
      <w:r>
        <w:t>zu</w:t>
      </w:r>
      <w:r w:rsidR="00B704A4">
        <w:t xml:space="preserve"> </w:t>
      </w:r>
      <w:r>
        <w:t>dem</w:t>
      </w:r>
      <w:r w:rsidR="00B704A4">
        <w:t xml:space="preserve"> </w:t>
      </w:r>
      <w:r>
        <w:t>anbrechenden</w:t>
      </w:r>
      <w:r w:rsidR="00B704A4">
        <w:t xml:space="preserve"> </w:t>
      </w:r>
      <w:r>
        <w:t>Tage.</w:t>
      </w:r>
      <w:r w:rsidR="00B704A4">
        <w:t xml:space="preserve"> </w:t>
      </w:r>
      <w:r>
        <w:t>Die</w:t>
      </w:r>
      <w:r w:rsidR="00B704A4">
        <w:t xml:space="preserve"> </w:t>
      </w:r>
      <w:r>
        <w:t>recht</w:t>
      </w:r>
      <w:r w:rsidR="00B704A4">
        <w:t xml:space="preserve"> </w:t>
      </w:r>
      <w:r>
        <w:t>suchen,</w:t>
      </w:r>
      <w:r w:rsidR="00B704A4">
        <w:t xml:space="preserve"> </w:t>
      </w:r>
      <w:r>
        <w:t>haben</w:t>
      </w:r>
      <w:r w:rsidR="00B704A4">
        <w:t xml:space="preserve"> </w:t>
      </w:r>
      <w:r>
        <w:t>wohl</w:t>
      </w:r>
      <w:r w:rsidR="00B704A4">
        <w:t xml:space="preserve"> </w:t>
      </w:r>
      <w:r>
        <w:t>ohne</w:t>
      </w:r>
      <w:r w:rsidR="00B704A4">
        <w:t xml:space="preserve"> </w:t>
      </w:r>
      <w:r>
        <w:t>ihr</w:t>
      </w:r>
      <w:r w:rsidR="00B704A4">
        <w:t xml:space="preserve"> </w:t>
      </w:r>
      <w:r>
        <w:t>Wissen</w:t>
      </w:r>
      <w:r w:rsidR="00B704A4">
        <w:t xml:space="preserve"> </w:t>
      </w:r>
      <w:r>
        <w:t>schon</w:t>
      </w:r>
      <w:r w:rsidR="00B704A4">
        <w:t xml:space="preserve"> </w:t>
      </w:r>
      <w:r>
        <w:t>so</w:t>
      </w:r>
      <w:r w:rsidR="00B704A4">
        <w:t xml:space="preserve"> </w:t>
      </w:r>
      <w:r>
        <w:t>viel</w:t>
      </w:r>
      <w:r w:rsidR="00B704A4">
        <w:t xml:space="preserve"> </w:t>
      </w:r>
      <w:r>
        <w:t>gefunden,</w:t>
      </w:r>
      <w:r w:rsidR="00B704A4">
        <w:t xml:space="preserve"> </w:t>
      </w:r>
      <w:r>
        <w:t>als</w:t>
      </w:r>
      <w:r w:rsidR="00B704A4">
        <w:t xml:space="preserve"> </w:t>
      </w:r>
      <w:r>
        <w:t>zu</w:t>
      </w:r>
      <w:r w:rsidR="00B704A4">
        <w:t xml:space="preserve"> </w:t>
      </w:r>
      <w:r>
        <w:t>diesem</w:t>
      </w:r>
      <w:r w:rsidR="00B704A4">
        <w:t xml:space="preserve"> </w:t>
      </w:r>
      <w:r>
        <w:t>Suchen</w:t>
      </w:r>
      <w:r w:rsidR="00B704A4">
        <w:t xml:space="preserve"> </w:t>
      </w:r>
      <w:r>
        <w:t>erforderlich</w:t>
      </w:r>
      <w:r w:rsidR="00B704A4">
        <w:t xml:space="preserve"> </w:t>
      </w:r>
      <w:r>
        <w:t>war.</w:t>
      </w:r>
      <w:r w:rsidR="00B704A4">
        <w:t xml:space="preserve"> </w:t>
      </w:r>
      <w:r>
        <w:t>Sie</w:t>
      </w:r>
      <w:r w:rsidR="00B704A4">
        <w:t xml:space="preserve"> </w:t>
      </w:r>
      <w:r>
        <w:t>werden</w:t>
      </w:r>
      <w:r w:rsidR="00B704A4">
        <w:t xml:space="preserve"> </w:t>
      </w:r>
      <w:r>
        <w:t>also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gewiß</w:t>
      </w:r>
      <w:proofErr w:type="spellEnd"/>
      <w:r w:rsidR="00B704A4">
        <w:t xml:space="preserve"> </w:t>
      </w:r>
      <w:r>
        <w:t>finden,</w:t>
      </w:r>
      <w:r w:rsidR="00B704A4">
        <w:t xml:space="preserve"> </w:t>
      </w:r>
      <w:r>
        <w:t>als</w:t>
      </w:r>
      <w:r w:rsidR="00B704A4">
        <w:t xml:space="preserve"> </w:t>
      </w:r>
      <w:r>
        <w:t>sie</w:t>
      </w:r>
      <w:r w:rsidR="00B704A4">
        <w:t xml:space="preserve"> </w:t>
      </w:r>
      <w:r>
        <w:t>suchen;</w:t>
      </w:r>
      <w:r w:rsidR="00B704A4">
        <w:t xml:space="preserve"> </w:t>
      </w:r>
      <w:r>
        <w:t>denn</w:t>
      </w:r>
      <w:r w:rsidR="00B704A4">
        <w:t xml:space="preserve"> </w:t>
      </w:r>
      <w:r>
        <w:t>wer</w:t>
      </w:r>
      <w:r w:rsidR="00B704A4">
        <w:t xml:space="preserve"> </w:t>
      </w:r>
      <w:r>
        <w:t>erst</w:t>
      </w:r>
      <w:r w:rsidR="00B704A4">
        <w:t xml:space="preserve"> </w:t>
      </w:r>
      <w:r>
        <w:t>hat,</w:t>
      </w:r>
      <w:r w:rsidR="00B704A4">
        <w:t xml:space="preserve"> </w:t>
      </w:r>
      <w:r>
        <w:t>dem</w:t>
      </w:r>
      <w:r w:rsidR="00B704A4">
        <w:t xml:space="preserve"> </w:t>
      </w:r>
      <w:r>
        <w:t>wird</w:t>
      </w:r>
      <w:r w:rsidR="00B704A4">
        <w:t xml:space="preserve"> </w:t>
      </w:r>
      <w:r>
        <w:t>gegeben,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die</w:t>
      </w:r>
      <w:r w:rsidR="00B704A4">
        <w:t xml:space="preserve"> </w:t>
      </w:r>
      <w:r>
        <w:t>Fülle</w:t>
      </w:r>
      <w:r w:rsidR="00B704A4">
        <w:t xml:space="preserve"> </w:t>
      </w:r>
      <w:r>
        <w:t>habe.</w:t>
      </w:r>
      <w:r w:rsidR="00B704A4">
        <w:t xml:space="preserve"> </w:t>
      </w:r>
      <w:r>
        <w:t>Und</w:t>
      </w:r>
      <w:r w:rsidR="00B704A4">
        <w:t xml:space="preserve"> </w:t>
      </w:r>
      <w:r>
        <w:t>im</w:t>
      </w:r>
      <w:r w:rsidR="00B704A4">
        <w:t xml:space="preserve"> </w:t>
      </w:r>
      <w:proofErr w:type="gramStart"/>
      <w:r>
        <w:t>ganzen</w:t>
      </w:r>
      <w:proofErr w:type="gramEnd"/>
      <w:r w:rsidR="00B704A4">
        <w:t xml:space="preserve"> </w:t>
      </w:r>
      <w:r>
        <w:t>wird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gefunden</w:t>
      </w:r>
      <w:r w:rsidR="00B704A4">
        <w:t xml:space="preserve"> </w:t>
      </w:r>
      <w:r>
        <w:t>von</w:t>
      </w:r>
      <w:r w:rsidR="00B704A4">
        <w:t xml:space="preserve"> </w:t>
      </w:r>
      <w:r>
        <w:t>denen,</w:t>
      </w:r>
      <w:r w:rsidR="00B704A4">
        <w:t xml:space="preserve"> </w:t>
      </w:r>
      <w:r>
        <w:t>die</w:t>
      </w:r>
      <w:r w:rsidR="00B704A4">
        <w:t xml:space="preserve"> </w:t>
      </w:r>
      <w:r>
        <w:t>ihn</w:t>
      </w:r>
      <w:r w:rsidR="00B704A4">
        <w:t xml:space="preserve"> </w:t>
      </w:r>
      <w:r>
        <w:t>nicht</w:t>
      </w:r>
      <w:r w:rsidR="00B704A4">
        <w:t xml:space="preserve"> </w:t>
      </w:r>
      <w:r>
        <w:t>gesucht</w:t>
      </w:r>
      <w:r w:rsidR="00B704A4">
        <w:t xml:space="preserve"> </w:t>
      </w:r>
      <w:r>
        <w:t>haben.</w:t>
      </w:r>
      <w:r w:rsidR="00B704A4">
        <w:t xml:space="preserve"> </w:t>
      </w:r>
      <w:r>
        <w:t>Gott</w:t>
      </w:r>
      <w:r w:rsidR="00B704A4">
        <w:t xml:space="preserve"> </w:t>
      </w:r>
      <w:r>
        <w:t>hat</w:t>
      </w:r>
      <w:r w:rsidR="00B704A4">
        <w:t xml:space="preserve"> </w:t>
      </w:r>
      <w:r>
        <w:t>aber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Jakob</w:t>
      </w:r>
      <w:r w:rsidR="00B704A4">
        <w:t xml:space="preserve"> </w:t>
      </w:r>
      <w:r>
        <w:t>gesagt:</w:t>
      </w:r>
      <w:r w:rsidR="00B704A4">
        <w:t xml:space="preserve"> </w:t>
      </w:r>
      <w:r>
        <w:t>Suchet</w:t>
      </w:r>
      <w:r w:rsidR="00B704A4">
        <w:t xml:space="preserve"> </w:t>
      </w:r>
      <w:r>
        <w:t>mein</w:t>
      </w:r>
      <w:r w:rsidR="00B704A4">
        <w:t xml:space="preserve"> </w:t>
      </w:r>
      <w:r>
        <w:t>Angesicht</w:t>
      </w:r>
      <w:r w:rsidR="00B704A4">
        <w:t xml:space="preserve"> </w:t>
      </w:r>
      <w:r>
        <w:t>vergeblich,</w:t>
      </w:r>
      <w:r w:rsidR="00B704A4">
        <w:t xml:space="preserve"> </w:t>
      </w:r>
      <w:r>
        <w:t>darum</w:t>
      </w:r>
      <w:r w:rsidR="00B704A4">
        <w:t xml:space="preserve"> </w:t>
      </w:r>
      <w:r>
        <w:t>suche</w:t>
      </w:r>
      <w:r w:rsidR="00B704A4">
        <w:t xml:space="preserve"> </w:t>
      </w:r>
      <w:r>
        <w:t>ich,</w:t>
      </w:r>
      <w:r w:rsidR="00B704A4">
        <w:t xml:space="preserve"> </w:t>
      </w:r>
      <w:r>
        <w:t>o</w:t>
      </w:r>
      <w:r w:rsidR="00B704A4">
        <w:t xml:space="preserve"> </w:t>
      </w:r>
      <w:r>
        <w:t>Herr,</w:t>
      </w:r>
      <w:r w:rsidR="00B704A4">
        <w:t xml:space="preserve"> </w:t>
      </w:r>
      <w:r>
        <w:t>dein</w:t>
      </w:r>
      <w:r w:rsidR="00B704A4">
        <w:t xml:space="preserve"> </w:t>
      </w:r>
      <w:r>
        <w:t>Angesicht.</w:t>
      </w:r>
      <w:r w:rsidR="00B704A4">
        <w:t xml:space="preserve"> </w:t>
      </w:r>
      <w:r>
        <w:t>Im</w:t>
      </w:r>
      <w:r w:rsidR="00B704A4">
        <w:t xml:space="preserve"> </w:t>
      </w:r>
      <w:r>
        <w:t>ganzen</w:t>
      </w:r>
      <w:r w:rsidR="00B704A4">
        <w:t xml:space="preserve"> </w:t>
      </w:r>
      <w:r>
        <w:t>gründet</w:t>
      </w:r>
      <w:r w:rsidR="00B704A4">
        <w:t xml:space="preserve"> </w:t>
      </w:r>
      <w:r>
        <w:t>sich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auf</w:t>
      </w:r>
      <w:r w:rsidR="00B704A4">
        <w:t xml:space="preserve"> </w:t>
      </w:r>
      <w:r>
        <w:t>nichts,</w:t>
      </w:r>
      <w:r w:rsidR="00B704A4">
        <w:t xml:space="preserve"> </w:t>
      </w:r>
      <w:r>
        <w:t>was</w:t>
      </w:r>
      <w:r w:rsidR="00B704A4">
        <w:t xml:space="preserve"> </w:t>
      </w:r>
      <w:r>
        <w:t>in</w:t>
      </w:r>
      <w:r w:rsidR="00B704A4">
        <w:t xml:space="preserve"> </w:t>
      </w:r>
      <w:r>
        <w:t>uns</w:t>
      </w:r>
      <w:r w:rsidR="00B704A4">
        <w:t xml:space="preserve"> </w:t>
      </w:r>
      <w:r>
        <w:t>selber</w:t>
      </w:r>
      <w:r w:rsidR="00B704A4">
        <w:t xml:space="preserve"> </w:t>
      </w:r>
      <w:r>
        <w:t>ist,</w:t>
      </w:r>
      <w:r w:rsidR="00B704A4">
        <w:t xml:space="preserve"> </w:t>
      </w:r>
      <w:r>
        <w:t>wie</w:t>
      </w:r>
      <w:r w:rsidR="00B704A4">
        <w:t xml:space="preserve"> </w:t>
      </w:r>
      <w:r>
        <w:t>ja</w:t>
      </w:r>
      <w:r w:rsidR="00B704A4">
        <w:t xml:space="preserve"> </w:t>
      </w:r>
      <w:r>
        <w:t>Eltern</w:t>
      </w:r>
      <w:r w:rsidR="00B704A4">
        <w:t xml:space="preserve"> </w:t>
      </w:r>
      <w:r>
        <w:t>ihre</w:t>
      </w:r>
      <w:r w:rsidR="00B704A4">
        <w:t xml:space="preserve"> </w:t>
      </w:r>
      <w:r>
        <w:t>Kinder</w:t>
      </w:r>
      <w:r w:rsidR="00B704A4">
        <w:t xml:space="preserve"> </w:t>
      </w:r>
      <w:r>
        <w:t>darum</w:t>
      </w:r>
      <w:r w:rsidR="00B704A4">
        <w:t xml:space="preserve"> </w:t>
      </w:r>
      <w:r>
        <w:t>lieben,</w:t>
      </w:r>
      <w:r w:rsidR="00B704A4">
        <w:t xml:space="preserve"> </w:t>
      </w:r>
      <w:r>
        <w:t>weil</w:t>
      </w:r>
      <w:r w:rsidR="00B704A4">
        <w:t xml:space="preserve"> </w:t>
      </w:r>
      <w:r>
        <w:t>es</w:t>
      </w:r>
      <w:r w:rsidR="00B704A4">
        <w:t xml:space="preserve"> </w:t>
      </w:r>
      <w:r>
        <w:t>ihre</w:t>
      </w:r>
      <w:r w:rsidR="00B704A4">
        <w:t xml:space="preserve"> </w:t>
      </w:r>
      <w:r>
        <w:t>Kinder,</w:t>
      </w:r>
      <w:r w:rsidR="00B704A4">
        <w:t xml:space="preserve"> </w:t>
      </w:r>
      <w:r>
        <w:t>nicht</w:t>
      </w:r>
      <w:r w:rsidR="00B704A4">
        <w:t xml:space="preserve"> </w:t>
      </w:r>
      <w:r>
        <w:t>aber,</w:t>
      </w:r>
      <w:r w:rsidR="00B704A4">
        <w:t xml:space="preserve"> </w:t>
      </w:r>
      <w:r>
        <w:t>weil</w:t>
      </w:r>
      <w:r w:rsidR="00B704A4">
        <w:t xml:space="preserve"> </w:t>
      </w:r>
      <w:r>
        <w:t>sie</w:t>
      </w:r>
      <w:r w:rsidR="00B704A4">
        <w:t xml:space="preserve"> </w:t>
      </w:r>
      <w:r>
        <w:t>schön,</w:t>
      </w:r>
      <w:r w:rsidR="00B704A4">
        <w:t xml:space="preserve"> </w:t>
      </w:r>
      <w:r>
        <w:t>gesund,</w:t>
      </w:r>
      <w:r w:rsidR="00B704A4">
        <w:t xml:space="preserve"> </w:t>
      </w:r>
      <w:r>
        <w:t>artig</w:t>
      </w:r>
      <w:r w:rsidR="00B704A4">
        <w:t xml:space="preserve"> </w:t>
      </w:r>
      <w:r>
        <w:t>sind,</w:t>
      </w:r>
      <w:r w:rsidR="00B704A4">
        <w:t xml:space="preserve"> </w:t>
      </w:r>
      <w:r>
        <w:t>wie</w:t>
      </w:r>
      <w:r w:rsidR="00B704A4">
        <w:t xml:space="preserve"> </w:t>
      </w:r>
      <w:r>
        <w:t>lieb</w:t>
      </w:r>
      <w:r w:rsidR="00B704A4">
        <w:t xml:space="preserve"> </w:t>
      </w:r>
      <w:r>
        <w:t>ihnen</w:t>
      </w:r>
      <w:r w:rsidR="00B704A4">
        <w:t xml:space="preserve"> </w:t>
      </w:r>
      <w:r>
        <w:t>das</w:t>
      </w:r>
      <w:r w:rsidR="00B704A4">
        <w:t xml:space="preserve"> </w:t>
      </w:r>
      <w:r>
        <w:t>auch</w:t>
      </w:r>
      <w:r w:rsidR="00B704A4">
        <w:t xml:space="preserve"> </w:t>
      </w:r>
      <w:r>
        <w:t>dabei</w:t>
      </w:r>
      <w:r w:rsidR="00B704A4">
        <w:t xml:space="preserve"> </w:t>
      </w:r>
      <w:r>
        <w:t>ist.</w:t>
      </w:r>
      <w:r w:rsidR="00B704A4">
        <w:t xml:space="preserve"> </w:t>
      </w:r>
      <w:r>
        <w:t>Möchten</w:t>
      </w:r>
      <w:r w:rsidR="00B704A4">
        <w:t xml:space="preserve"> </w:t>
      </w:r>
      <w:r>
        <w:t>das</w:t>
      </w:r>
      <w:r w:rsidR="00B704A4">
        <w:t xml:space="preserve"> </w:t>
      </w:r>
      <w:r>
        <w:t>diejenigen</w:t>
      </w:r>
      <w:r w:rsidR="00B704A4">
        <w:t xml:space="preserve"> </w:t>
      </w:r>
      <w:r>
        <w:t>verstehen,</w:t>
      </w:r>
      <w:r w:rsidR="00B704A4">
        <w:t xml:space="preserve"> </w:t>
      </w:r>
      <w:r>
        <w:t>welche</w:t>
      </w:r>
      <w:r w:rsidR="00B704A4">
        <w:t xml:space="preserve"> </w:t>
      </w:r>
      <w:r>
        <w:t>meinen,</w:t>
      </w:r>
      <w:r w:rsidR="00B704A4">
        <w:t xml:space="preserve"> </w:t>
      </w:r>
      <w:r>
        <w:t>sie</w:t>
      </w:r>
      <w:r w:rsidR="00B704A4">
        <w:t xml:space="preserve"> </w:t>
      </w:r>
      <w:r>
        <w:t>würden</w:t>
      </w:r>
      <w:r w:rsidR="00B704A4">
        <w:t xml:space="preserve"> </w:t>
      </w:r>
      <w:r>
        <w:t>sich</w:t>
      </w:r>
      <w:r w:rsidR="00B704A4">
        <w:t xml:space="preserve"> </w:t>
      </w:r>
      <w:r>
        <w:t>mehr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versprechen</w:t>
      </w:r>
      <w:r w:rsidR="00B704A4">
        <w:t xml:space="preserve"> </w:t>
      </w:r>
      <w:r>
        <w:t>und</w:t>
      </w:r>
      <w:r w:rsidR="00B704A4">
        <w:t xml:space="preserve"> </w:t>
      </w:r>
      <w:r>
        <w:t>hoffen</w:t>
      </w:r>
      <w:r w:rsidR="00B704A4">
        <w:t xml:space="preserve"> </w:t>
      </w:r>
      <w:r>
        <w:t>dürfen,</w:t>
      </w:r>
      <w:r w:rsidR="00B704A4">
        <w:t xml:space="preserve"> </w:t>
      </w:r>
      <w:r>
        <w:t>wenn</w:t>
      </w:r>
      <w:r w:rsidR="00B704A4">
        <w:t xml:space="preserve"> </w:t>
      </w:r>
      <w:r>
        <w:t>sie</w:t>
      </w:r>
      <w:r w:rsidR="00B704A4">
        <w:t xml:space="preserve"> </w:t>
      </w:r>
      <w:r>
        <w:t>gebeugter</w:t>
      </w:r>
      <w:r w:rsidR="00B704A4">
        <w:t xml:space="preserve"> </w:t>
      </w:r>
      <w:r>
        <w:t>wären,</w:t>
      </w:r>
      <w:r w:rsidR="00B704A4">
        <w:t xml:space="preserve"> </w:t>
      </w:r>
      <w:r>
        <w:t>wenn</w:t>
      </w:r>
      <w:r w:rsidR="00B704A4">
        <w:t xml:space="preserve"> </w:t>
      </w:r>
      <w:r>
        <w:t>ihre</w:t>
      </w:r>
      <w:r w:rsidR="00B704A4">
        <w:t xml:space="preserve"> </w:t>
      </w:r>
      <w:r>
        <w:t>Sündenangst</w:t>
      </w:r>
      <w:r w:rsidR="00B704A4">
        <w:t xml:space="preserve"> </w:t>
      </w:r>
      <w:r>
        <w:t>größer,</w:t>
      </w:r>
      <w:r w:rsidR="00B704A4">
        <w:t xml:space="preserve"> </w:t>
      </w:r>
      <w:r>
        <w:t>ihr</w:t>
      </w:r>
      <w:r w:rsidR="00B704A4">
        <w:t xml:space="preserve"> </w:t>
      </w:r>
      <w:proofErr w:type="spellStart"/>
      <w:r>
        <w:t>Sündenhaß</w:t>
      </w:r>
      <w:proofErr w:type="spellEnd"/>
      <w:r w:rsidR="00B704A4">
        <w:t xml:space="preserve"> </w:t>
      </w:r>
      <w:r>
        <w:t>brennender</w:t>
      </w:r>
      <w:r w:rsidR="00B704A4">
        <w:t xml:space="preserve"> </w:t>
      </w:r>
      <w:r>
        <w:t>wäre,</w:t>
      </w:r>
      <w:r w:rsidR="00B704A4">
        <w:t xml:space="preserve"> </w:t>
      </w:r>
      <w:r>
        <w:t>wenn</w:t>
      </w:r>
      <w:r w:rsidR="00B704A4">
        <w:t xml:space="preserve"> </w:t>
      </w:r>
      <w:r>
        <w:t>sie</w:t>
      </w:r>
      <w:r w:rsidR="00B704A4">
        <w:t xml:space="preserve"> </w:t>
      </w:r>
      <w:r>
        <w:t>mehr</w:t>
      </w:r>
      <w:r w:rsidR="00B704A4">
        <w:t xml:space="preserve"> </w:t>
      </w:r>
      <w:r>
        <w:t>Liebe</w:t>
      </w:r>
      <w:r w:rsidR="00B704A4">
        <w:t xml:space="preserve"> </w:t>
      </w:r>
      <w:r>
        <w:t>hätten</w:t>
      </w:r>
      <w:r w:rsidR="00B704A4">
        <w:t xml:space="preserve"> </w:t>
      </w:r>
      <w:r>
        <w:t>u.</w:t>
      </w:r>
      <w:r w:rsidR="00B704A4">
        <w:t xml:space="preserve"> </w:t>
      </w:r>
      <w:r>
        <w:t>dgl.,</w:t>
      </w:r>
      <w:r w:rsidR="00B704A4">
        <w:t xml:space="preserve"> </w:t>
      </w:r>
      <w:r>
        <w:t>was</w:t>
      </w:r>
      <w:r w:rsidR="00B704A4">
        <w:t xml:space="preserve"> </w:t>
      </w:r>
      <w:r>
        <w:t>doch</w:t>
      </w:r>
      <w:r w:rsidR="00B704A4">
        <w:t xml:space="preserve"> </w:t>
      </w:r>
      <w:r>
        <w:t>im</w:t>
      </w:r>
      <w:r w:rsidR="00B704A4">
        <w:t xml:space="preserve"> </w:t>
      </w:r>
      <w:r>
        <w:t>Grunde</w:t>
      </w:r>
      <w:r w:rsidR="00B704A4">
        <w:t xml:space="preserve"> </w:t>
      </w:r>
      <w:r>
        <w:t>nichts</w:t>
      </w:r>
      <w:r w:rsidR="00B704A4">
        <w:t xml:space="preserve"> </w:t>
      </w:r>
      <w:r>
        <w:t>anderes</w:t>
      </w:r>
      <w:r w:rsidR="00B704A4">
        <w:t xml:space="preserve"> </w:t>
      </w:r>
      <w:r>
        <w:t>ist</w:t>
      </w:r>
      <w:r w:rsidR="00B704A4">
        <w:t xml:space="preserve"> </w:t>
      </w:r>
      <w:r>
        <w:t>als</w:t>
      </w:r>
      <w:r w:rsidR="00B704A4">
        <w:t xml:space="preserve"> </w:t>
      </w:r>
      <w:r>
        <w:t>eine</w:t>
      </w:r>
      <w:r w:rsidR="00B704A4">
        <w:t xml:space="preserve"> </w:t>
      </w:r>
      <w:r>
        <w:t>Verkehrung</w:t>
      </w:r>
      <w:r w:rsidR="00B704A4">
        <w:t xml:space="preserve"> </w:t>
      </w:r>
      <w:r>
        <w:t>des</w:t>
      </w:r>
      <w:r w:rsidR="00B704A4">
        <w:t xml:space="preserve"> </w:t>
      </w:r>
      <w:r>
        <w:t>Gnadenbundes</w:t>
      </w:r>
      <w:r w:rsidR="00B704A4">
        <w:t xml:space="preserve"> </w:t>
      </w:r>
      <w:r>
        <w:t>in</w:t>
      </w:r>
      <w:r w:rsidR="00B704A4">
        <w:t xml:space="preserve"> </w:t>
      </w:r>
      <w:r>
        <w:t>eine</w:t>
      </w:r>
      <w:r w:rsidR="00B704A4">
        <w:t xml:space="preserve"> </w:t>
      </w:r>
      <w:r>
        <w:t>Art</w:t>
      </w:r>
      <w:r w:rsidR="00B704A4">
        <w:t xml:space="preserve"> </w:t>
      </w:r>
      <w:r>
        <w:t>von</w:t>
      </w:r>
      <w:r w:rsidR="00B704A4">
        <w:t xml:space="preserve"> </w:t>
      </w:r>
      <w:r>
        <w:t>Werkbund,</w:t>
      </w:r>
      <w:r w:rsidR="00B704A4">
        <w:t xml:space="preserve"> </w:t>
      </w:r>
      <w:r>
        <w:t>auf</w:t>
      </w:r>
      <w:r w:rsidR="00B704A4">
        <w:t xml:space="preserve"> </w:t>
      </w:r>
      <w:r>
        <w:t>welchem</w:t>
      </w:r>
      <w:r w:rsidR="00B704A4">
        <w:t xml:space="preserve"> </w:t>
      </w:r>
      <w:r>
        <w:t>Wege</w:t>
      </w:r>
      <w:r w:rsidR="00B704A4">
        <w:t xml:space="preserve"> </w:t>
      </w:r>
      <w:r>
        <w:t>man</w:t>
      </w:r>
      <w:r w:rsidR="00B704A4">
        <w:t xml:space="preserve"> </w:t>
      </w:r>
      <w:r>
        <w:t>nie</w:t>
      </w:r>
      <w:r w:rsidR="00B704A4">
        <w:t xml:space="preserve"> </w:t>
      </w:r>
      <w:r>
        <w:t>zu</w:t>
      </w:r>
      <w:r w:rsidR="00B704A4">
        <w:t xml:space="preserve"> </w:t>
      </w:r>
      <w:r>
        <w:t>etwas</w:t>
      </w:r>
      <w:r w:rsidR="00B704A4">
        <w:t xml:space="preserve"> </w:t>
      </w:r>
      <w:r>
        <w:t>echtem</w:t>
      </w:r>
      <w:r w:rsidR="00B704A4">
        <w:t xml:space="preserve"> </w:t>
      </w:r>
      <w:r>
        <w:t>kommen</w:t>
      </w:r>
      <w:r w:rsidR="00B704A4">
        <w:t xml:space="preserve"> </w:t>
      </w:r>
      <w:r>
        <w:t>wird.</w:t>
      </w:r>
      <w:r w:rsidR="00B704A4">
        <w:t xml:space="preserve"> </w:t>
      </w:r>
    </w:p>
    <w:p w14:paraId="75886C31" w14:textId="50F9ECD5" w:rsidR="00C0241B" w:rsidRDefault="00C0241B" w:rsidP="00C0241B">
      <w:pPr>
        <w:pStyle w:val="StandardWeb"/>
      </w:pPr>
      <w:r>
        <w:t>Gegenstände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sind</w:t>
      </w:r>
      <w:r w:rsidR="00B704A4">
        <w:t xml:space="preserve"> </w:t>
      </w:r>
      <w:r>
        <w:t>überhaupt</w:t>
      </w:r>
      <w:r w:rsidR="00B704A4">
        <w:t xml:space="preserve"> </w:t>
      </w:r>
      <w:r>
        <w:t>solche,</w:t>
      </w:r>
      <w:r w:rsidR="00B704A4">
        <w:t xml:space="preserve"> </w:t>
      </w:r>
      <w:r>
        <w:t>die</w:t>
      </w:r>
      <w:r w:rsidR="00B704A4">
        <w:t xml:space="preserve"> </w:t>
      </w:r>
      <w:r>
        <w:t>nur</w:t>
      </w:r>
      <w:r w:rsidR="00B704A4">
        <w:t xml:space="preserve"> </w:t>
      </w:r>
      <w:r>
        <w:t>aus</w:t>
      </w:r>
      <w:r w:rsidR="00B704A4">
        <w:t xml:space="preserve"> </w:t>
      </w:r>
      <w:r>
        <w:t>Gnaden</w:t>
      </w:r>
      <w:r w:rsidR="00B704A4">
        <w:t xml:space="preserve"> </w:t>
      </w:r>
      <w:r>
        <w:t>gerecht,</w:t>
      </w:r>
      <w:r w:rsidR="00B704A4">
        <w:t xml:space="preserve"> </w:t>
      </w:r>
      <w:r>
        <w:t>heilig</w:t>
      </w:r>
      <w:r w:rsidR="00B704A4">
        <w:t xml:space="preserve"> </w:t>
      </w:r>
      <w:r>
        <w:t>und</w:t>
      </w:r>
      <w:r w:rsidR="00B704A4">
        <w:t xml:space="preserve"> </w:t>
      </w:r>
      <w:r>
        <w:t>selig</w:t>
      </w:r>
      <w:r w:rsidR="00B704A4">
        <w:t xml:space="preserve"> </w:t>
      </w:r>
      <w:r>
        <w:t>werden</w:t>
      </w:r>
      <w:r w:rsidR="00B704A4">
        <w:t xml:space="preserve"> </w:t>
      </w:r>
      <w:r>
        <w:t>können.</w:t>
      </w:r>
      <w:r w:rsidR="00B704A4">
        <w:t xml:space="preserve"> </w:t>
      </w:r>
      <w:r>
        <w:t>Und</w:t>
      </w:r>
      <w:r w:rsidR="00B704A4">
        <w:t xml:space="preserve"> </w:t>
      </w:r>
      <w:r>
        <w:t>wem</w:t>
      </w:r>
      <w:r w:rsidR="00B704A4">
        <w:t xml:space="preserve"> </w:t>
      </w:r>
      <w:r>
        <w:t>will</w:t>
      </w:r>
      <w:r w:rsidR="00B704A4">
        <w:t xml:space="preserve"> </w:t>
      </w:r>
      <w:r>
        <w:t>denn</w:t>
      </w:r>
      <w:r w:rsidR="00B704A4">
        <w:t xml:space="preserve"> </w:t>
      </w:r>
      <w:r>
        <w:t>Gott</w:t>
      </w:r>
      <w:r w:rsidR="00B704A4">
        <w:t xml:space="preserve"> </w:t>
      </w:r>
      <w:r>
        <w:t>gnädig</w:t>
      </w:r>
      <w:r w:rsidR="00B704A4">
        <w:t xml:space="preserve"> </w:t>
      </w:r>
      <w:r>
        <w:t>sein,</w:t>
      </w:r>
      <w:r w:rsidR="00B704A4">
        <w:t xml:space="preserve"> </w:t>
      </w:r>
      <w:r>
        <w:t>wenn</w:t>
      </w:r>
      <w:r w:rsidR="00B704A4">
        <w:t xml:space="preserve"> </w:t>
      </w:r>
      <w:r>
        <w:t>er's</w:t>
      </w:r>
      <w:r w:rsidR="00B704A4">
        <w:t xml:space="preserve"> </w:t>
      </w:r>
      <w:r>
        <w:t>nicht</w:t>
      </w:r>
      <w:r w:rsidR="00B704A4">
        <w:t xml:space="preserve"> </w:t>
      </w:r>
      <w:r>
        <w:t>solchen</w:t>
      </w:r>
      <w:r w:rsidR="00B704A4">
        <w:t xml:space="preserve"> </w:t>
      </w:r>
      <w:r>
        <w:t>sein</w:t>
      </w:r>
      <w:r w:rsidR="00B704A4">
        <w:t xml:space="preserve"> </w:t>
      </w:r>
      <w:r>
        <w:t>wollte,</w:t>
      </w:r>
      <w:r w:rsidR="00B704A4">
        <w:t xml:space="preserve"> </w:t>
      </w:r>
      <w:r>
        <w:t>die</w:t>
      </w:r>
      <w:r w:rsidR="00B704A4">
        <w:t xml:space="preserve"> </w:t>
      </w:r>
      <w:r>
        <w:t>von</w:t>
      </w:r>
      <w:r w:rsidR="00B704A4">
        <w:t xml:space="preserve"> </w:t>
      </w:r>
      <w:r>
        <w:t>Natur</w:t>
      </w:r>
      <w:r w:rsidR="00B704A4">
        <w:t xml:space="preserve"> </w:t>
      </w:r>
      <w:r>
        <w:t>Kinder</w:t>
      </w:r>
      <w:r w:rsidR="00B704A4">
        <w:t xml:space="preserve"> </w:t>
      </w:r>
      <w:r>
        <w:t>des</w:t>
      </w:r>
      <w:r w:rsidR="00B704A4">
        <w:t xml:space="preserve"> </w:t>
      </w:r>
      <w:r>
        <w:t>Zorns</w:t>
      </w:r>
      <w:r w:rsidR="00B704A4">
        <w:t xml:space="preserve"> </w:t>
      </w:r>
      <w:r>
        <w:t>sind,</w:t>
      </w:r>
      <w:r w:rsidR="00B704A4">
        <w:t xml:space="preserve"> </w:t>
      </w:r>
      <w:r>
        <w:t>wie</w:t>
      </w:r>
      <w:r w:rsidR="00B704A4">
        <w:t xml:space="preserve"> </w:t>
      </w:r>
      <w:r>
        <w:t>alle</w:t>
      </w:r>
      <w:r w:rsidR="00B704A4">
        <w:t xml:space="preserve"> </w:t>
      </w:r>
      <w:r>
        <w:t>von</w:t>
      </w:r>
      <w:r w:rsidR="00B704A4">
        <w:t xml:space="preserve"> </w:t>
      </w:r>
      <w:r>
        <w:t>Natur</w:t>
      </w:r>
      <w:r w:rsidR="00B704A4">
        <w:t xml:space="preserve"> </w:t>
      </w:r>
      <w:r>
        <w:t>gewesen</w:t>
      </w:r>
      <w:r w:rsidR="00B704A4">
        <w:t xml:space="preserve"> </w:t>
      </w:r>
      <w:r>
        <w:t>oder</w:t>
      </w:r>
      <w:r w:rsidR="00B704A4">
        <w:t xml:space="preserve"> </w:t>
      </w:r>
      <w:r>
        <w:t>noch</w:t>
      </w:r>
      <w:r w:rsidR="00B704A4">
        <w:t xml:space="preserve"> </w:t>
      </w:r>
      <w:r>
        <w:t>sind,</w:t>
      </w:r>
      <w:r w:rsidR="00B704A4">
        <w:t xml:space="preserve"> </w:t>
      </w:r>
      <w:r>
        <w:t>wenn</w:t>
      </w:r>
      <w:r w:rsidR="00B704A4">
        <w:t xml:space="preserve"> </w:t>
      </w:r>
      <w:r>
        <w:t>er's</w:t>
      </w:r>
      <w:r w:rsidR="00B704A4">
        <w:t xml:space="preserve"> </w:t>
      </w:r>
      <w:r>
        <w:t>nicht</w:t>
      </w:r>
      <w:r w:rsidR="00B704A4">
        <w:t xml:space="preserve"> </w:t>
      </w:r>
      <w:r>
        <w:t>Sündern</w:t>
      </w:r>
      <w:r w:rsidR="00B704A4">
        <w:t xml:space="preserve"> </w:t>
      </w:r>
      <w:r>
        <w:t>sein</w:t>
      </w:r>
      <w:r w:rsidR="00B704A4">
        <w:t xml:space="preserve"> </w:t>
      </w:r>
      <w:r>
        <w:t>will,</w:t>
      </w:r>
      <w:r w:rsidR="00B704A4">
        <w:t xml:space="preserve"> </w:t>
      </w:r>
      <w:r>
        <w:t>seien</w:t>
      </w:r>
      <w:r w:rsidR="00B704A4">
        <w:t xml:space="preserve"> </w:t>
      </w:r>
      <w:r>
        <w:t>sie</w:t>
      </w:r>
      <w:r w:rsidR="00B704A4">
        <w:t xml:space="preserve"> </w:t>
      </w:r>
      <w:r>
        <w:t>aus</w:t>
      </w:r>
      <w:r w:rsidR="00B704A4">
        <w:t xml:space="preserve"> </w:t>
      </w:r>
      <w:r>
        <w:t>den</w:t>
      </w:r>
      <w:r w:rsidR="00B704A4">
        <w:t xml:space="preserve"> </w:t>
      </w:r>
      <w:r>
        <w:t>Juden</w:t>
      </w:r>
      <w:r w:rsidR="00B704A4">
        <w:t xml:space="preserve"> </w:t>
      </w:r>
      <w:r>
        <w:t>oder</w:t>
      </w:r>
      <w:r w:rsidR="00B704A4">
        <w:t xml:space="preserve"> </w:t>
      </w:r>
      <w:r>
        <w:t>Heiden,</w:t>
      </w:r>
      <w:r w:rsidR="00B704A4">
        <w:t xml:space="preserve"> </w:t>
      </w:r>
      <w:r>
        <w:t>nicht</w:t>
      </w:r>
      <w:r w:rsidR="00B704A4">
        <w:t xml:space="preserve"> </w:t>
      </w:r>
      <w:r>
        <w:t>solchen,</w:t>
      </w:r>
      <w:r w:rsidR="00B704A4">
        <w:t xml:space="preserve"> </w:t>
      </w:r>
      <w:r>
        <w:t>wie</w:t>
      </w:r>
      <w:r w:rsidR="00B704A4">
        <w:t xml:space="preserve"> </w:t>
      </w:r>
      <w:r>
        <w:t>er</w:t>
      </w:r>
      <w:r w:rsidR="00B704A4">
        <w:t xml:space="preserve"> </w:t>
      </w:r>
      <w:r>
        <w:t>sie</w:t>
      </w:r>
      <w:r w:rsidR="00B704A4">
        <w:t xml:space="preserve"> </w:t>
      </w:r>
      <w:r>
        <w:t>selbst</w:t>
      </w:r>
      <w:r w:rsidR="00B704A4">
        <w:t xml:space="preserve"> </w:t>
      </w:r>
      <w:r>
        <w:t>gefunden</w:t>
      </w:r>
      <w:r w:rsidR="00B704A4">
        <w:t xml:space="preserve"> </w:t>
      </w:r>
      <w:r>
        <w:t>hat,</w:t>
      </w:r>
      <w:r w:rsidR="00B704A4">
        <w:t xml:space="preserve"> </w:t>
      </w:r>
      <w:r>
        <w:t>als</w:t>
      </w:r>
      <w:r w:rsidR="00B704A4">
        <w:t xml:space="preserve"> </w:t>
      </w:r>
      <w:r>
        <w:t>er</w:t>
      </w:r>
      <w:r w:rsidR="00B704A4">
        <w:t xml:space="preserve"> </w:t>
      </w:r>
      <w:r>
        <w:t>vom</w:t>
      </w:r>
      <w:r w:rsidR="00B704A4">
        <w:t xml:space="preserve"> </w:t>
      </w:r>
      <w:r>
        <w:t>Himmel</w:t>
      </w:r>
      <w:r w:rsidR="00B704A4">
        <w:t xml:space="preserve"> </w:t>
      </w:r>
      <w:r>
        <w:t>herabsah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Menschenkinder,</w:t>
      </w:r>
      <w:r w:rsidR="00B704A4">
        <w:t xml:space="preserve"> </w:t>
      </w:r>
      <w:r>
        <w:t>nämlich</w:t>
      </w:r>
      <w:r w:rsidR="00B704A4">
        <w:t xml:space="preserve"> </w:t>
      </w:r>
      <w:r>
        <w:t>als</w:t>
      </w:r>
      <w:r w:rsidR="00B704A4">
        <w:t xml:space="preserve"> </w:t>
      </w:r>
      <w:r>
        <w:t>solche,</w:t>
      </w:r>
      <w:r w:rsidR="00B704A4">
        <w:t xml:space="preserve"> </w:t>
      </w:r>
      <w:r>
        <w:t>die</w:t>
      </w:r>
      <w:r w:rsidR="00B704A4">
        <w:t xml:space="preserve"> </w:t>
      </w:r>
      <w:r>
        <w:t>nicht</w:t>
      </w:r>
      <w:r w:rsidR="00B704A4">
        <w:t xml:space="preserve"> </w:t>
      </w:r>
      <w:r>
        <w:t>einmal</w:t>
      </w:r>
      <w:r w:rsidR="00B704A4">
        <w:t xml:space="preserve"> </w:t>
      </w:r>
      <w:r>
        <w:t>nach</w:t>
      </w:r>
      <w:r w:rsidR="00B704A4">
        <w:t xml:space="preserve"> </w:t>
      </w:r>
      <w:r>
        <w:t>ihm</w:t>
      </w:r>
      <w:r w:rsidR="00B704A4">
        <w:t xml:space="preserve"> </w:t>
      </w:r>
      <w:r>
        <w:t>fragen,</w:t>
      </w:r>
      <w:r w:rsidR="00B704A4">
        <w:t xml:space="preserve"> </w:t>
      </w:r>
      <w:r>
        <w:t>und</w:t>
      </w:r>
      <w:r w:rsidR="00B704A4">
        <w:t xml:space="preserve"> </w:t>
      </w:r>
      <w:r>
        <w:t>vor</w:t>
      </w:r>
      <w:r w:rsidR="00B704A4">
        <w:t xml:space="preserve"> </w:t>
      </w:r>
      <w:r>
        <w:t>deren</w:t>
      </w:r>
      <w:r w:rsidR="00B704A4">
        <w:t xml:space="preserve"> </w:t>
      </w:r>
      <w:r>
        <w:t>Augen</w:t>
      </w:r>
      <w:r w:rsidR="00B704A4">
        <w:t xml:space="preserve"> </w:t>
      </w:r>
      <w:r>
        <w:t>keine</w:t>
      </w:r>
      <w:r w:rsidR="00B704A4">
        <w:t xml:space="preserve"> </w:t>
      </w:r>
      <w:r>
        <w:t>Gottesfurcht</w:t>
      </w:r>
      <w:r w:rsidR="00B704A4">
        <w:t xml:space="preserve"> </w:t>
      </w:r>
      <w:r>
        <w:t>ist.</w:t>
      </w:r>
      <w:r w:rsidR="00B704A4">
        <w:t xml:space="preserve"> </w:t>
      </w:r>
      <w:r>
        <w:t>Es</w:t>
      </w:r>
      <w:r w:rsidR="00B704A4">
        <w:t xml:space="preserve"> </w:t>
      </w:r>
      <w:r>
        <w:t>sind</w:t>
      </w:r>
      <w:r w:rsidR="00B704A4">
        <w:t xml:space="preserve"> </w:t>
      </w:r>
      <w:r>
        <w:t>Sünder</w:t>
      </w:r>
      <w:r w:rsidR="00B704A4">
        <w:t xml:space="preserve"> </w:t>
      </w:r>
      <w:r>
        <w:t>von</w:t>
      </w:r>
      <w:r w:rsidR="00B704A4">
        <w:t xml:space="preserve"> </w:t>
      </w:r>
      <w:r>
        <w:t>aller</w:t>
      </w:r>
      <w:r w:rsidR="00B704A4">
        <w:t xml:space="preserve"> </w:t>
      </w:r>
      <w:r>
        <w:t>Art.</w:t>
      </w:r>
      <w:r w:rsidR="00B704A4">
        <w:t xml:space="preserve"> </w:t>
      </w:r>
      <w:r>
        <w:t>Es</w:t>
      </w:r>
      <w:r w:rsidR="00B704A4">
        <w:t xml:space="preserve"> </w:t>
      </w:r>
      <w:r>
        <w:t>sind</w:t>
      </w:r>
      <w:r w:rsidR="00B704A4">
        <w:t xml:space="preserve"> </w:t>
      </w:r>
      <w:r>
        <w:t>teils</w:t>
      </w:r>
      <w:r w:rsidR="00B704A4">
        <w:t xml:space="preserve"> </w:t>
      </w:r>
      <w:r>
        <w:t>ehrbare,</w:t>
      </w:r>
      <w:r w:rsidR="00B704A4">
        <w:t xml:space="preserve"> </w:t>
      </w:r>
      <w:r>
        <w:t>sittsame</w:t>
      </w:r>
      <w:r w:rsidR="00B704A4">
        <w:t xml:space="preserve"> </w:t>
      </w:r>
      <w:r>
        <w:t>Sünder,</w:t>
      </w:r>
      <w:r w:rsidR="00B704A4">
        <w:t xml:space="preserve"> </w:t>
      </w:r>
      <w:r>
        <w:t>voll</w:t>
      </w:r>
      <w:r w:rsidR="00B704A4">
        <w:t xml:space="preserve"> </w:t>
      </w:r>
      <w:r>
        <w:t>Eigenweisheit</w:t>
      </w:r>
      <w:r w:rsidR="00B704A4">
        <w:t xml:space="preserve"> </w:t>
      </w:r>
      <w:r>
        <w:t>und</w:t>
      </w:r>
      <w:r w:rsidR="00B704A4">
        <w:t xml:space="preserve"> </w:t>
      </w:r>
      <w:r>
        <w:t>Selbstgerechtigkeit,</w:t>
      </w:r>
      <w:r w:rsidR="00B704A4">
        <w:t xml:space="preserve"> </w:t>
      </w:r>
      <w:r>
        <w:t>die</w:t>
      </w:r>
      <w:r w:rsidR="00B704A4">
        <w:t xml:space="preserve"> </w:t>
      </w:r>
      <w:r>
        <w:t>von</w:t>
      </w:r>
      <w:r w:rsidR="00B704A4">
        <w:t xml:space="preserve"> </w:t>
      </w:r>
      <w:r>
        <w:t>ihrer</w:t>
      </w:r>
      <w:r w:rsidR="00B704A4">
        <w:t xml:space="preserve"> </w:t>
      </w:r>
      <w:r>
        <w:t>Rechtschaffenheit</w:t>
      </w:r>
      <w:r w:rsidR="00B704A4">
        <w:t xml:space="preserve"> </w:t>
      </w:r>
      <w:r>
        <w:t>und</w:t>
      </w:r>
      <w:r w:rsidR="00B704A4">
        <w:t xml:space="preserve"> </w:t>
      </w:r>
      <w:r>
        <w:t>Kirchlichkeit</w:t>
      </w:r>
      <w:r w:rsidR="00B704A4">
        <w:t xml:space="preserve"> </w:t>
      </w:r>
      <w:r>
        <w:t>den</w:t>
      </w:r>
      <w:r w:rsidR="00B704A4">
        <w:t xml:space="preserve"> </w:t>
      </w:r>
      <w:r>
        <w:t>Himmel</w:t>
      </w:r>
      <w:r w:rsidR="00B704A4">
        <w:t xml:space="preserve"> </w:t>
      </w:r>
      <w:r>
        <w:t>als</w:t>
      </w:r>
      <w:r w:rsidR="00B704A4">
        <w:t xml:space="preserve"> </w:t>
      </w:r>
      <w:r>
        <w:t>einen</w:t>
      </w:r>
      <w:r w:rsidR="00B704A4">
        <w:t xml:space="preserve"> </w:t>
      </w:r>
      <w:r>
        <w:t>ihnen</w:t>
      </w:r>
      <w:r w:rsidR="00B704A4">
        <w:t xml:space="preserve"> </w:t>
      </w:r>
      <w:r>
        <w:t>gebührenden</w:t>
      </w:r>
      <w:r w:rsidR="00B704A4">
        <w:t xml:space="preserve"> </w:t>
      </w:r>
      <w:r>
        <w:t>Lohn</w:t>
      </w:r>
      <w:r w:rsidR="00B704A4">
        <w:t xml:space="preserve"> </w:t>
      </w:r>
      <w:r>
        <w:t>erwarten;</w:t>
      </w:r>
      <w:r w:rsidR="00B704A4">
        <w:t xml:space="preserve"> </w:t>
      </w:r>
      <w:r>
        <w:t>es</w:t>
      </w:r>
      <w:r w:rsidR="00B704A4">
        <w:t xml:space="preserve"> </w:t>
      </w:r>
      <w:r>
        <w:t>sind</w:t>
      </w:r>
      <w:r w:rsidR="00B704A4">
        <w:t xml:space="preserve"> </w:t>
      </w:r>
      <w:r>
        <w:t>teils</w:t>
      </w:r>
      <w:r w:rsidR="00B704A4">
        <w:t xml:space="preserve"> </w:t>
      </w:r>
      <w:r>
        <w:t>gottlose</w:t>
      </w:r>
      <w:r w:rsidR="00B704A4">
        <w:t xml:space="preserve"> </w:t>
      </w:r>
      <w:r>
        <w:t>Sünder,</w:t>
      </w:r>
      <w:r w:rsidR="00B704A4">
        <w:t xml:space="preserve"> </w:t>
      </w:r>
      <w:r>
        <w:t>die</w:t>
      </w:r>
      <w:r w:rsidR="00B704A4">
        <w:t xml:space="preserve"> </w:t>
      </w:r>
      <w:r>
        <w:t>sich</w:t>
      </w:r>
      <w:r w:rsidR="00B704A4">
        <w:t xml:space="preserve"> </w:t>
      </w:r>
      <w:r>
        <w:t>durch</w:t>
      </w:r>
      <w:r w:rsidR="00B704A4">
        <w:t xml:space="preserve"> </w:t>
      </w:r>
      <w:r>
        <w:t>eine</w:t>
      </w:r>
      <w:r w:rsidR="00B704A4">
        <w:t xml:space="preserve"> </w:t>
      </w:r>
      <w:r>
        <w:t>Menge</w:t>
      </w:r>
      <w:r w:rsidR="00B704A4">
        <w:t xml:space="preserve"> </w:t>
      </w:r>
      <w:r>
        <w:t>von</w:t>
      </w:r>
      <w:r w:rsidR="00B704A4">
        <w:t xml:space="preserve"> </w:t>
      </w:r>
      <w:r>
        <w:t>bösen</w:t>
      </w:r>
      <w:r w:rsidR="00B704A4">
        <w:t xml:space="preserve"> </w:t>
      </w:r>
      <w:r>
        <w:t>Früchten</w:t>
      </w:r>
      <w:r w:rsidR="00B704A4">
        <w:t xml:space="preserve"> </w:t>
      </w:r>
      <w:r>
        <w:t>als</w:t>
      </w:r>
      <w:r w:rsidR="00B704A4">
        <w:t xml:space="preserve"> </w:t>
      </w:r>
      <w:r>
        <w:t>böse</w:t>
      </w:r>
      <w:r w:rsidR="00B704A4">
        <w:t xml:space="preserve"> </w:t>
      </w:r>
      <w:r>
        <w:t>Bäume</w:t>
      </w:r>
      <w:r w:rsidR="00B704A4">
        <w:t xml:space="preserve"> </w:t>
      </w:r>
      <w:r>
        <w:t>kenntlich</w:t>
      </w:r>
      <w:r w:rsidR="00B704A4">
        <w:t xml:space="preserve"> </w:t>
      </w:r>
      <w:r>
        <w:t>machen.</w:t>
      </w:r>
      <w:r w:rsidR="00B704A4">
        <w:t xml:space="preserve"> </w:t>
      </w:r>
      <w:r>
        <w:t>Mit</w:t>
      </w:r>
      <w:r w:rsidR="00B704A4">
        <w:t xml:space="preserve"> </w:t>
      </w:r>
      <w:r>
        <w:t>einem</w:t>
      </w:r>
      <w:r w:rsidR="00B704A4">
        <w:t xml:space="preserve"> </w:t>
      </w:r>
      <w:r>
        <w:t>Worte,</w:t>
      </w:r>
      <w:r w:rsidR="00B704A4">
        <w:t xml:space="preserve"> </w:t>
      </w:r>
      <w:r>
        <w:t>es</w:t>
      </w:r>
      <w:r w:rsidR="00B704A4">
        <w:t xml:space="preserve"> </w:t>
      </w:r>
      <w:r>
        <w:t>sind</w:t>
      </w:r>
      <w:r w:rsidR="00B704A4">
        <w:t xml:space="preserve"> </w:t>
      </w:r>
      <w:r>
        <w:t>Unwürdige,</w:t>
      </w:r>
      <w:r w:rsidR="00B704A4">
        <w:t xml:space="preserve"> </w:t>
      </w:r>
      <w:r>
        <w:t>die</w:t>
      </w:r>
      <w:r w:rsidR="00B704A4">
        <w:t xml:space="preserve"> </w:t>
      </w:r>
      <w:r>
        <w:t>ihrerseits</w:t>
      </w:r>
      <w:r w:rsidR="00B704A4">
        <w:t xml:space="preserve"> </w:t>
      </w:r>
      <w:r>
        <w:t>nichts</w:t>
      </w:r>
      <w:r w:rsidR="00B704A4">
        <w:t xml:space="preserve"> </w:t>
      </w:r>
      <w:r>
        <w:t>ausweisen</w:t>
      </w:r>
      <w:r w:rsidR="00B704A4">
        <w:t xml:space="preserve"> </w:t>
      </w:r>
      <w:r>
        <w:t>können,</w:t>
      </w:r>
      <w:r w:rsidR="00B704A4">
        <w:t xml:space="preserve"> </w:t>
      </w:r>
      <w:r>
        <w:t>was</w:t>
      </w:r>
      <w:r w:rsidR="00B704A4">
        <w:t xml:space="preserve"> </w:t>
      </w:r>
      <w:r>
        <w:t>ihnen</w:t>
      </w:r>
      <w:r w:rsidR="00B704A4">
        <w:t xml:space="preserve"> </w:t>
      </w:r>
      <w:r>
        <w:t>Ansprüche</w:t>
      </w:r>
      <w:r w:rsidR="00B704A4">
        <w:t xml:space="preserve"> </w:t>
      </w:r>
      <w:r>
        <w:t>an</w:t>
      </w:r>
      <w:r w:rsidR="00B704A4">
        <w:t xml:space="preserve"> </w:t>
      </w:r>
      <w:r>
        <w:t>Begnadigung</w:t>
      </w:r>
      <w:r w:rsidR="00B704A4">
        <w:t xml:space="preserve"> </w:t>
      </w:r>
      <w:r>
        <w:t>gäbe,</w:t>
      </w:r>
      <w:r w:rsidR="00B704A4">
        <w:t xml:space="preserve"> </w:t>
      </w:r>
      <w:r>
        <w:t>es</w:t>
      </w:r>
      <w:r w:rsidR="00B704A4">
        <w:t xml:space="preserve"> </w:t>
      </w:r>
      <w:r>
        <w:t>wäre</w:t>
      </w:r>
      <w:r w:rsidR="00B704A4">
        <w:t xml:space="preserve"> </w:t>
      </w:r>
      <w:r>
        <w:t>denn</w:t>
      </w:r>
      <w:r w:rsidR="00B704A4">
        <w:t xml:space="preserve"> </w:t>
      </w:r>
      <w:r>
        <w:t>ihr</w:t>
      </w:r>
      <w:r w:rsidR="00B704A4">
        <w:t xml:space="preserve"> </w:t>
      </w:r>
      <w:r>
        <w:t>Elend.</w:t>
      </w:r>
      <w:r w:rsidR="00B704A4">
        <w:t xml:space="preserve"> </w:t>
      </w:r>
      <w:r>
        <w:t>Und</w:t>
      </w:r>
      <w:r w:rsidR="00B704A4">
        <w:t xml:space="preserve"> </w:t>
      </w:r>
      <w:r>
        <w:t>ist</w:t>
      </w:r>
      <w:r w:rsidR="00B704A4">
        <w:t xml:space="preserve"> </w:t>
      </w:r>
      <w:r>
        <w:t>hier</w:t>
      </w:r>
      <w:r w:rsidR="00B704A4">
        <w:t xml:space="preserve"> </w:t>
      </w:r>
      <w:r>
        <w:t>kein</w:t>
      </w:r>
      <w:r w:rsidR="00B704A4">
        <w:t xml:space="preserve"> </w:t>
      </w:r>
      <w:r>
        <w:t>Unterschied.</w:t>
      </w:r>
      <w:r w:rsidR="00B704A4">
        <w:t xml:space="preserve"> </w:t>
      </w:r>
    </w:p>
    <w:p w14:paraId="0DAB8865" w14:textId="522579DC" w:rsidR="00C0241B" w:rsidRDefault="00C0241B" w:rsidP="00C0241B">
      <w:pPr>
        <w:pStyle w:val="StandardWeb"/>
      </w:pPr>
      <w:r>
        <w:t>Insbesondere</w:t>
      </w:r>
      <w:r w:rsidR="00B704A4">
        <w:t xml:space="preserve"> </w:t>
      </w:r>
      <w:r>
        <w:t>und</w:t>
      </w:r>
      <w:r w:rsidR="00B704A4">
        <w:t xml:space="preserve"> </w:t>
      </w:r>
      <w:r>
        <w:t>namentlich</w:t>
      </w:r>
      <w:r w:rsidR="00B704A4">
        <w:t xml:space="preserve"> </w:t>
      </w:r>
      <w:r>
        <w:t>ist</w:t>
      </w:r>
      <w:r w:rsidR="00B704A4">
        <w:t xml:space="preserve"> </w:t>
      </w:r>
      <w:r>
        <w:t>es</w:t>
      </w:r>
      <w:r w:rsidR="00B704A4">
        <w:t xml:space="preserve"> </w:t>
      </w:r>
      <w:r>
        <w:t>die</w:t>
      </w:r>
      <w:r w:rsidR="00B704A4">
        <w:t xml:space="preserve"> </w:t>
      </w:r>
      <w:r>
        <w:t>Wahl,</w:t>
      </w:r>
      <w:r w:rsidR="00B704A4">
        <w:t xml:space="preserve"> </w:t>
      </w:r>
      <w:r>
        <w:t>die</w:t>
      </w:r>
      <w:r w:rsidR="00B704A4">
        <w:t xml:space="preserve"> </w:t>
      </w:r>
      <w:r>
        <w:t>es</w:t>
      </w:r>
      <w:r w:rsidR="00B704A4">
        <w:t xml:space="preserve"> </w:t>
      </w:r>
      <w:r>
        <w:t>erlangt.</w:t>
      </w:r>
      <w:r w:rsidR="00B704A4">
        <w:t xml:space="preserve"> </w:t>
      </w:r>
      <w:r>
        <w:t>Gott</w:t>
      </w:r>
      <w:r w:rsidR="00B704A4">
        <w:t xml:space="preserve"> </w:t>
      </w:r>
      <w:proofErr w:type="spellStart"/>
      <w:r>
        <w:t>thut</w:t>
      </w:r>
      <w:proofErr w:type="spellEnd"/>
      <w:r w:rsidR="00B704A4">
        <w:t xml:space="preserve"> </w:t>
      </w:r>
      <w:r>
        <w:t>kund</w:t>
      </w:r>
      <w:r w:rsidR="00B704A4">
        <w:t xml:space="preserve"> </w:t>
      </w:r>
      <w:r>
        <w:t>den</w:t>
      </w:r>
      <w:r w:rsidR="00B704A4">
        <w:t xml:space="preserve"> </w:t>
      </w:r>
      <w:r>
        <w:t>Reichtum</w:t>
      </w:r>
      <w:r w:rsidR="00B704A4">
        <w:t xml:space="preserve"> </w:t>
      </w:r>
      <w:r>
        <w:t>seiner</w:t>
      </w:r>
      <w:r w:rsidR="00B704A4">
        <w:t xml:space="preserve"> </w:t>
      </w:r>
      <w:r>
        <w:t>Herrlichkeit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Gefäßen</w:t>
      </w:r>
      <w:r w:rsidR="00B704A4">
        <w:t xml:space="preserve"> </w:t>
      </w:r>
      <w:r>
        <w:t>der</w:t>
      </w:r>
      <w:r w:rsidR="00B704A4">
        <w:t xml:space="preserve"> </w:t>
      </w:r>
      <w:r>
        <w:t>Barmherzigkeit,</w:t>
      </w:r>
      <w:r w:rsidR="00B704A4">
        <w:t xml:space="preserve"> </w:t>
      </w:r>
      <w:r>
        <w:t>die</w:t>
      </w:r>
      <w:r w:rsidR="00B704A4">
        <w:t xml:space="preserve"> </w:t>
      </w:r>
      <w:r>
        <w:t>er</w:t>
      </w:r>
      <w:r w:rsidR="00B704A4">
        <w:t xml:space="preserve"> </w:t>
      </w:r>
      <w:r>
        <w:t>bereitet</w:t>
      </w:r>
      <w:r w:rsidR="00B704A4">
        <w:t xml:space="preserve"> </w:t>
      </w:r>
      <w:r>
        <w:t>hat</w:t>
      </w:r>
      <w:r w:rsidR="00B704A4">
        <w:t xml:space="preserve"> </w:t>
      </w:r>
      <w:r>
        <w:t>zur</w:t>
      </w:r>
      <w:r w:rsidR="00B704A4">
        <w:t xml:space="preserve"> </w:t>
      </w:r>
      <w:r>
        <w:t>Herrlichkeit,</w:t>
      </w:r>
      <w:r w:rsidR="00B704A4">
        <w:t xml:space="preserve"> </w:t>
      </w:r>
      <w:r>
        <w:t>wie</w:t>
      </w:r>
      <w:r w:rsidR="00B704A4">
        <w:t xml:space="preserve"> </w:t>
      </w:r>
      <w:r>
        <w:t>er</w:t>
      </w:r>
      <w:r w:rsidR="00B704A4">
        <w:t xml:space="preserve"> </w:t>
      </w:r>
      <w:r>
        <w:t>durch</w:t>
      </w:r>
      <w:r w:rsidR="00B704A4">
        <w:t xml:space="preserve"> </w:t>
      </w:r>
      <w:proofErr w:type="spellStart"/>
      <w:r>
        <w:t>Hoseam</w:t>
      </w:r>
      <w:proofErr w:type="spellEnd"/>
      <w:r w:rsidR="00B704A4">
        <w:t xml:space="preserve"> </w:t>
      </w:r>
      <w:r>
        <w:t>spricht:</w:t>
      </w:r>
      <w:r w:rsidR="00B704A4">
        <w:t xml:space="preserve"> </w:t>
      </w:r>
      <w:r>
        <w:t>Ich</w:t>
      </w:r>
      <w:r w:rsidR="00B704A4">
        <w:t xml:space="preserve"> </w:t>
      </w:r>
      <w:r>
        <w:t>will</w:t>
      </w:r>
      <w:r w:rsidR="00B704A4">
        <w:t xml:space="preserve"> </w:t>
      </w:r>
      <w:r>
        <w:t>das</w:t>
      </w:r>
      <w:r w:rsidR="00B704A4">
        <w:t xml:space="preserve"> </w:t>
      </w:r>
      <w:r>
        <w:t>mein</w:t>
      </w:r>
      <w:r w:rsidR="00B704A4">
        <w:t xml:space="preserve"> </w:t>
      </w:r>
      <w:r>
        <w:t>Volk</w:t>
      </w:r>
      <w:r w:rsidR="00B704A4">
        <w:t xml:space="preserve"> </w:t>
      </w:r>
      <w:r>
        <w:t>heißen,</w:t>
      </w:r>
      <w:r w:rsidR="00B704A4">
        <w:t xml:space="preserve"> </w:t>
      </w:r>
      <w:r>
        <w:t>was</w:t>
      </w:r>
      <w:r w:rsidR="00B704A4">
        <w:t xml:space="preserve"> </w:t>
      </w:r>
      <w:r>
        <w:t>nicht</w:t>
      </w:r>
      <w:r w:rsidR="00B704A4">
        <w:t xml:space="preserve"> </w:t>
      </w:r>
      <w:r>
        <w:t>mein</w:t>
      </w:r>
      <w:r w:rsidR="00B704A4">
        <w:t xml:space="preserve"> </w:t>
      </w:r>
      <w:r>
        <w:t>Volk</w:t>
      </w:r>
      <w:r w:rsidR="00B704A4">
        <w:t xml:space="preserve"> </w:t>
      </w:r>
      <w:r>
        <w:t>war,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Liebe,</w:t>
      </w:r>
      <w:r w:rsidR="00B704A4">
        <w:t xml:space="preserve"> </w:t>
      </w:r>
      <w:r>
        <w:t>die</w:t>
      </w:r>
      <w:r w:rsidR="00B704A4">
        <w:t xml:space="preserve"> </w:t>
      </w:r>
      <w:r>
        <w:t>nicht</w:t>
      </w:r>
      <w:r w:rsidR="00B704A4">
        <w:t xml:space="preserve"> </w:t>
      </w:r>
      <w:r>
        <w:t>die</w:t>
      </w:r>
      <w:r w:rsidR="00B704A4">
        <w:t xml:space="preserve"> </w:t>
      </w:r>
      <w:r>
        <w:t>Liebe</w:t>
      </w:r>
      <w:r w:rsidR="00B704A4">
        <w:t xml:space="preserve"> </w:t>
      </w:r>
      <w:r>
        <w:t>war,</w:t>
      </w:r>
      <w:r w:rsidR="00B704A4">
        <w:t xml:space="preserve"> </w:t>
      </w:r>
      <w:r>
        <w:t>und</w:t>
      </w:r>
      <w:r w:rsidR="00B704A4">
        <w:t xml:space="preserve"> </w:t>
      </w:r>
      <w:r>
        <w:t>soll</w:t>
      </w:r>
      <w:r w:rsidR="00B704A4">
        <w:t xml:space="preserve"> </w:t>
      </w:r>
      <w:r>
        <w:t>geschehen</w:t>
      </w:r>
      <w:r w:rsidR="00B704A4">
        <w:t xml:space="preserve"> </w:t>
      </w:r>
      <w:r>
        <w:t>an</w:t>
      </w:r>
      <w:r w:rsidR="00B704A4">
        <w:t xml:space="preserve"> </w:t>
      </w:r>
      <w:r>
        <w:t>dem</w:t>
      </w:r>
      <w:r w:rsidR="00B704A4">
        <w:t xml:space="preserve"> </w:t>
      </w:r>
      <w:r>
        <w:t>Ort,</w:t>
      </w:r>
      <w:r w:rsidR="00B704A4">
        <w:t xml:space="preserve"> </w:t>
      </w:r>
      <w:r>
        <w:t>wo</w:t>
      </w:r>
      <w:r w:rsidR="00B704A4">
        <w:t xml:space="preserve"> </w:t>
      </w:r>
      <w:r>
        <w:t>zu</w:t>
      </w:r>
      <w:r w:rsidR="00B704A4">
        <w:t xml:space="preserve"> </w:t>
      </w:r>
      <w:r>
        <w:t>ihnen</w:t>
      </w:r>
      <w:r w:rsidR="00B704A4">
        <w:t xml:space="preserve"> </w:t>
      </w:r>
      <w:r>
        <w:t>gesagt</w:t>
      </w:r>
      <w:r w:rsidR="00B704A4">
        <w:t xml:space="preserve"> </w:t>
      </w:r>
      <w:r>
        <w:t>ward:</w:t>
      </w:r>
      <w:r w:rsidR="00B704A4">
        <w:t xml:space="preserve"> </w:t>
      </w:r>
      <w:r>
        <w:t>Ihr</w:t>
      </w:r>
      <w:r w:rsidR="00B704A4">
        <w:t xml:space="preserve"> </w:t>
      </w:r>
      <w:r>
        <w:t>seid</w:t>
      </w:r>
      <w:r w:rsidR="00B704A4">
        <w:t xml:space="preserve"> </w:t>
      </w:r>
      <w:r>
        <w:t>nicht</w:t>
      </w:r>
      <w:r w:rsidR="00B704A4">
        <w:t xml:space="preserve"> </w:t>
      </w:r>
      <w:r>
        <w:t>mein</w:t>
      </w:r>
      <w:r w:rsidR="00B704A4">
        <w:t xml:space="preserve"> </w:t>
      </w:r>
      <w:r>
        <w:t>Volk,</w:t>
      </w:r>
      <w:r w:rsidR="00B704A4">
        <w:t xml:space="preserve"> </w:t>
      </w:r>
      <w:r>
        <w:t>sollen</w:t>
      </w:r>
      <w:r w:rsidR="00B704A4">
        <w:t xml:space="preserve"> </w:t>
      </w:r>
      <w:r>
        <w:t>sie</w:t>
      </w:r>
      <w:r w:rsidR="00B704A4">
        <w:t xml:space="preserve"> </w:t>
      </w:r>
      <w:r>
        <w:t>Kinder</w:t>
      </w:r>
      <w:r w:rsidR="00B704A4">
        <w:t xml:space="preserve"> </w:t>
      </w:r>
      <w:r>
        <w:t>des</w:t>
      </w:r>
      <w:r w:rsidR="00B704A4">
        <w:t xml:space="preserve"> </w:t>
      </w:r>
      <w:r>
        <w:t>lebendigen</w:t>
      </w:r>
      <w:r w:rsidR="00B704A4">
        <w:t xml:space="preserve"> </w:t>
      </w:r>
      <w:r>
        <w:t>Gottes</w:t>
      </w:r>
      <w:r w:rsidR="00B704A4">
        <w:t xml:space="preserve"> </w:t>
      </w:r>
      <w:r>
        <w:t>genannt</w:t>
      </w:r>
      <w:r w:rsidR="00B704A4">
        <w:t xml:space="preserve"> </w:t>
      </w:r>
      <w:r>
        <w:t>werden.</w:t>
      </w:r>
      <w:r w:rsidR="00B704A4">
        <w:t xml:space="preserve"> </w:t>
      </w:r>
      <w:r>
        <w:t>Gott</w:t>
      </w:r>
      <w:r w:rsidR="00B704A4">
        <w:t xml:space="preserve"> </w:t>
      </w:r>
      <w:r>
        <w:lastRenderedPageBreak/>
        <w:t>nimmt</w:t>
      </w:r>
      <w:r w:rsidR="00B704A4">
        <w:t xml:space="preserve"> </w:t>
      </w:r>
      <w:r>
        <w:t>sich</w:t>
      </w:r>
      <w:r w:rsidR="00B704A4">
        <w:t xml:space="preserve"> </w:t>
      </w:r>
      <w:r>
        <w:t>auch</w:t>
      </w:r>
      <w:r w:rsidR="00B704A4">
        <w:t xml:space="preserve"> </w:t>
      </w:r>
      <w:r>
        <w:t>seinen</w:t>
      </w:r>
      <w:r w:rsidR="00B704A4">
        <w:t xml:space="preserve"> </w:t>
      </w:r>
      <w:r>
        <w:t>Teil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verlorenen</w:t>
      </w:r>
      <w:r w:rsidR="00B704A4">
        <w:t xml:space="preserve"> </w:t>
      </w:r>
      <w:r>
        <w:t>Sünderhaufen.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Volk</w:t>
      </w:r>
      <w:r w:rsidR="00B704A4">
        <w:t xml:space="preserve"> </w:t>
      </w:r>
      <w:r>
        <w:t>ist</w:t>
      </w:r>
      <w:r w:rsidR="00B704A4">
        <w:t xml:space="preserve"> </w:t>
      </w:r>
      <w:r>
        <w:t>sein</w:t>
      </w:r>
      <w:r w:rsidR="00B704A4">
        <w:t xml:space="preserve"> </w:t>
      </w:r>
      <w:r>
        <w:t>Teil.</w:t>
      </w:r>
      <w:r w:rsidR="00B704A4">
        <w:t xml:space="preserve"> </w:t>
      </w:r>
      <w:r>
        <w:t>Jakob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Schnur</w:t>
      </w:r>
      <w:r w:rsidR="00B704A4">
        <w:t xml:space="preserve"> </w:t>
      </w:r>
      <w:r>
        <w:t>seines</w:t>
      </w:r>
      <w:r w:rsidR="00B704A4">
        <w:t xml:space="preserve"> </w:t>
      </w:r>
      <w:r>
        <w:t>Erbes.</w:t>
      </w:r>
      <w:r w:rsidR="00B704A4">
        <w:t xml:space="preserve"> </w:t>
      </w:r>
      <w:r>
        <w:t>Wie</w:t>
      </w:r>
      <w:r w:rsidR="00B704A4">
        <w:t xml:space="preserve"> </w:t>
      </w:r>
      <w:r>
        <w:t>tröstlich</w:t>
      </w:r>
      <w:r w:rsidR="00B704A4">
        <w:t xml:space="preserve"> </w:t>
      </w:r>
      <w:r>
        <w:t>ist</w:t>
      </w:r>
      <w:r w:rsidR="00B704A4">
        <w:t xml:space="preserve"> </w:t>
      </w:r>
      <w:r>
        <w:t>dies,</w:t>
      </w:r>
      <w:r w:rsidR="00B704A4">
        <w:t xml:space="preserve"> </w:t>
      </w:r>
      <w:r>
        <w:t>denn</w:t>
      </w:r>
      <w:r w:rsidR="00B704A4">
        <w:t xml:space="preserve"> </w:t>
      </w:r>
      <w:r>
        <w:t>wenn</w:t>
      </w:r>
      <w:r w:rsidR="00B704A4">
        <w:t xml:space="preserve"> </w:t>
      </w:r>
      <w:r>
        <w:t>die</w:t>
      </w:r>
      <w:r w:rsidR="00B704A4">
        <w:t xml:space="preserve"> </w:t>
      </w:r>
      <w:r>
        <w:t>Zahl</w:t>
      </w:r>
      <w:r w:rsidR="00B704A4">
        <w:t xml:space="preserve"> </w:t>
      </w:r>
      <w:r>
        <w:t>der</w:t>
      </w:r>
      <w:r w:rsidR="00B704A4">
        <w:t xml:space="preserve"> </w:t>
      </w:r>
      <w:r>
        <w:t>Kinder</w:t>
      </w:r>
      <w:r w:rsidR="00B704A4">
        <w:t xml:space="preserve"> </w:t>
      </w:r>
      <w:r>
        <w:t>Israel</w:t>
      </w:r>
      <w:r w:rsidR="00B704A4">
        <w:t xml:space="preserve"> </w:t>
      </w:r>
      <w:r>
        <w:t>würde</w:t>
      </w:r>
      <w:r w:rsidR="00B704A4">
        <w:t xml:space="preserve"> </w:t>
      </w:r>
      <w:r>
        <w:t>sein,</w:t>
      </w:r>
      <w:r w:rsidR="00B704A4">
        <w:t xml:space="preserve"> </w:t>
      </w:r>
      <w:r>
        <w:t>wie</w:t>
      </w:r>
      <w:r w:rsidR="00B704A4">
        <w:t xml:space="preserve"> </w:t>
      </w:r>
      <w:r>
        <w:t>der</w:t>
      </w:r>
      <w:r w:rsidR="00B704A4">
        <w:t xml:space="preserve"> </w:t>
      </w:r>
      <w:r>
        <w:t>Sand</w:t>
      </w:r>
      <w:r w:rsidR="00B704A4">
        <w:t xml:space="preserve"> </w:t>
      </w:r>
      <w:r>
        <w:t>am</w:t>
      </w:r>
      <w:r w:rsidR="00B704A4">
        <w:t xml:space="preserve"> </w:t>
      </w:r>
      <w:r>
        <w:t>Meere,</w:t>
      </w:r>
      <w:r w:rsidR="00B704A4">
        <w:t xml:space="preserve"> </w:t>
      </w:r>
      <w:r>
        <w:t>so</w:t>
      </w:r>
      <w:r w:rsidR="00B704A4">
        <w:t xml:space="preserve"> </w:t>
      </w:r>
      <w:r>
        <w:t>würde</w:t>
      </w:r>
      <w:r w:rsidR="00B704A4">
        <w:t xml:space="preserve"> </w:t>
      </w:r>
      <w:r>
        <w:t>doch</w:t>
      </w:r>
      <w:r w:rsidR="00B704A4">
        <w:t xml:space="preserve"> </w:t>
      </w:r>
      <w:r>
        <w:t>das</w:t>
      </w:r>
      <w:r w:rsidR="00B704A4">
        <w:t xml:space="preserve"> </w:t>
      </w:r>
      <w:r>
        <w:t>übrige</w:t>
      </w:r>
      <w:r w:rsidR="00B704A4">
        <w:t xml:space="preserve"> </w:t>
      </w:r>
      <w:r>
        <w:t>selig</w:t>
      </w:r>
      <w:r w:rsidR="00B704A4">
        <w:t xml:space="preserve"> </w:t>
      </w:r>
      <w:r>
        <w:t>werden.</w:t>
      </w:r>
      <w:r w:rsidR="00B704A4">
        <w:t xml:space="preserve"> </w:t>
      </w:r>
      <w:r>
        <w:t>Wenn</w:t>
      </w:r>
      <w:r w:rsidR="00B704A4">
        <w:t xml:space="preserve"> </w:t>
      </w:r>
      <w:r>
        <w:t>uns</w:t>
      </w:r>
      <w:r w:rsidR="00B704A4">
        <w:t xml:space="preserve"> </w:t>
      </w:r>
      <w:r>
        <w:t>aber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nicht</w:t>
      </w:r>
      <w:r w:rsidR="00B704A4">
        <w:t xml:space="preserve"> </w:t>
      </w:r>
      <w:r>
        <w:t>ließ</w:t>
      </w:r>
      <w:r w:rsidR="00B704A4">
        <w:t xml:space="preserve"> </w:t>
      </w:r>
      <w:r>
        <w:t>übrig</w:t>
      </w:r>
      <w:r w:rsidR="00B704A4">
        <w:t xml:space="preserve"> </w:t>
      </w:r>
      <w:r>
        <w:t>bleiben,</w:t>
      </w:r>
      <w:r w:rsidR="00B704A4">
        <w:t xml:space="preserve"> </w:t>
      </w:r>
      <w:r>
        <w:t>so</w:t>
      </w:r>
      <w:r w:rsidR="00B704A4">
        <w:t xml:space="preserve"> </w:t>
      </w:r>
      <w:r>
        <w:t>wären</w:t>
      </w:r>
      <w:r w:rsidR="00B704A4">
        <w:t xml:space="preserve"> </w:t>
      </w:r>
      <w:r>
        <w:t>wir</w:t>
      </w:r>
      <w:r w:rsidR="00B704A4">
        <w:t xml:space="preserve"> </w:t>
      </w:r>
      <w:r>
        <w:t>wie</w:t>
      </w:r>
      <w:r w:rsidR="00B704A4">
        <w:t xml:space="preserve"> </w:t>
      </w:r>
      <w:r>
        <w:t>Sodom</w:t>
      </w:r>
      <w:r w:rsidR="00B704A4">
        <w:t xml:space="preserve"> </w:t>
      </w:r>
      <w:r>
        <w:t>geworden</w:t>
      </w:r>
      <w:r w:rsidR="00B704A4">
        <w:t xml:space="preserve"> </w:t>
      </w:r>
      <w:r>
        <w:t>und</w:t>
      </w:r>
      <w:r w:rsidR="00B704A4">
        <w:t xml:space="preserve"> </w:t>
      </w:r>
      <w:r>
        <w:t>gleich</w:t>
      </w:r>
      <w:r w:rsidR="00B704A4">
        <w:t xml:space="preserve"> </w:t>
      </w:r>
      <w:r>
        <w:t>wie</w:t>
      </w:r>
      <w:r w:rsidR="00B704A4">
        <w:t xml:space="preserve"> </w:t>
      </w:r>
      <w:r>
        <w:t>Gomorrha.</w:t>
      </w:r>
      <w:r w:rsidR="00B704A4">
        <w:t xml:space="preserve"> </w:t>
      </w:r>
      <w:r>
        <w:t>Wenn</w:t>
      </w:r>
      <w:r w:rsidR="00B704A4">
        <w:t xml:space="preserve"> </w:t>
      </w:r>
      <w:r>
        <w:t>denn</w:t>
      </w:r>
      <w:r w:rsidR="00B704A4">
        <w:t xml:space="preserve"> </w:t>
      </w:r>
      <w:r>
        <w:t>auch</w:t>
      </w:r>
      <w:r w:rsidR="00B704A4">
        <w:t xml:space="preserve"> </w:t>
      </w:r>
      <w:r>
        <w:t>alles</w:t>
      </w:r>
      <w:r w:rsidR="00B704A4">
        <w:t xml:space="preserve"> </w:t>
      </w:r>
      <w:r>
        <w:t>Fleisch</w:t>
      </w:r>
      <w:r w:rsidR="00B704A4">
        <w:t xml:space="preserve"> </w:t>
      </w:r>
      <w:r>
        <w:t>seinen</w:t>
      </w:r>
      <w:r w:rsidR="00B704A4">
        <w:t xml:space="preserve"> </w:t>
      </w:r>
      <w:r>
        <w:t>Weg</w:t>
      </w:r>
      <w:r w:rsidR="00B704A4">
        <w:t xml:space="preserve"> </w:t>
      </w:r>
      <w:r>
        <w:t>verderbet,</w:t>
      </w:r>
      <w:r w:rsidR="00B704A4">
        <w:t xml:space="preserve"> </w:t>
      </w:r>
      <w:r>
        <w:t>so</w:t>
      </w:r>
      <w:r w:rsidR="00B704A4">
        <w:t xml:space="preserve"> </w:t>
      </w:r>
      <w:r>
        <w:t>werden</w:t>
      </w:r>
      <w:r w:rsidR="00B704A4">
        <w:t xml:space="preserve"> </w:t>
      </w:r>
      <w:r>
        <w:t>ihrer</w:t>
      </w:r>
      <w:r w:rsidR="00B704A4">
        <w:t xml:space="preserve"> </w:t>
      </w:r>
      <w:r>
        <w:t>dennoch</w:t>
      </w:r>
      <w:r w:rsidR="00B704A4">
        <w:t xml:space="preserve"> </w:t>
      </w:r>
      <w:r>
        <w:t>gläubig,</w:t>
      </w:r>
      <w:r w:rsidR="00B704A4">
        <w:t xml:space="preserve"> </w:t>
      </w:r>
      <w:r>
        <w:t>so</w:t>
      </w:r>
      <w:r w:rsidR="00B704A4">
        <w:t xml:space="preserve"> </w:t>
      </w:r>
      <w:r>
        <w:t>viel</w:t>
      </w:r>
      <w:r w:rsidR="00B704A4">
        <w:t xml:space="preserve"> </w:t>
      </w:r>
      <w:r>
        <w:t>ihrer</w:t>
      </w:r>
      <w:r w:rsidR="00B704A4">
        <w:t xml:space="preserve"> </w:t>
      </w:r>
      <w:r>
        <w:t>zum</w:t>
      </w:r>
      <w:r w:rsidR="00B704A4">
        <w:t xml:space="preserve"> </w:t>
      </w:r>
      <w:r>
        <w:t>ewigen</w:t>
      </w:r>
      <w:r w:rsidR="00B704A4">
        <w:t xml:space="preserve"> </w:t>
      </w:r>
      <w:r>
        <w:t>Leben</w:t>
      </w:r>
      <w:r w:rsidR="00B704A4">
        <w:t xml:space="preserve"> </w:t>
      </w:r>
      <w:r>
        <w:t>verordnet</w:t>
      </w:r>
      <w:r w:rsidR="00B704A4">
        <w:t xml:space="preserve"> </w:t>
      </w:r>
      <w:r>
        <w:t>sind.</w:t>
      </w:r>
      <w:r w:rsidR="00B704A4">
        <w:t xml:space="preserve"> </w:t>
      </w:r>
      <w:r>
        <w:t>Welche</w:t>
      </w:r>
      <w:r w:rsidR="00B704A4">
        <w:t xml:space="preserve"> </w:t>
      </w:r>
      <w:r>
        <w:t>er</w:t>
      </w:r>
      <w:r w:rsidR="00B704A4">
        <w:t xml:space="preserve"> </w:t>
      </w:r>
      <w:r>
        <w:t>zuvor</w:t>
      </w:r>
      <w:r w:rsidR="00B704A4">
        <w:t xml:space="preserve"> </w:t>
      </w:r>
      <w:r>
        <w:t>versehen</w:t>
      </w:r>
      <w:r w:rsidR="00B704A4">
        <w:t xml:space="preserve"> </w:t>
      </w:r>
      <w:r>
        <w:t>hat,</w:t>
      </w:r>
      <w:r w:rsidR="00B704A4">
        <w:t xml:space="preserve"> </w:t>
      </w:r>
      <w:r>
        <w:t>die</w:t>
      </w:r>
      <w:r w:rsidR="00B704A4">
        <w:t xml:space="preserve"> </w:t>
      </w:r>
      <w:r>
        <w:t>hat</w:t>
      </w:r>
      <w:r w:rsidR="00B704A4">
        <w:t xml:space="preserve"> </w:t>
      </w:r>
      <w:r>
        <w:t>er</w:t>
      </w:r>
      <w:r w:rsidR="00B704A4">
        <w:t xml:space="preserve"> </w:t>
      </w:r>
      <w:r>
        <w:t>auch</w:t>
      </w:r>
      <w:r w:rsidR="00B704A4">
        <w:t xml:space="preserve"> </w:t>
      </w:r>
      <w:r>
        <w:t>verordnet.</w:t>
      </w:r>
      <w:r w:rsidR="00B704A4">
        <w:t xml:space="preserve"> </w:t>
      </w:r>
      <w:r>
        <w:t>Ich</w:t>
      </w:r>
      <w:r w:rsidR="00B704A4">
        <w:t xml:space="preserve"> </w:t>
      </w:r>
      <w:r>
        <w:t>habe</w:t>
      </w:r>
      <w:r w:rsidR="00B704A4">
        <w:t xml:space="preserve"> </w:t>
      </w:r>
      <w:r>
        <w:t>dich</w:t>
      </w:r>
      <w:r w:rsidR="00B704A4">
        <w:t xml:space="preserve"> </w:t>
      </w:r>
      <w:r>
        <w:t>je</w:t>
      </w:r>
      <w:r w:rsidR="00B704A4">
        <w:t xml:space="preserve"> </w:t>
      </w:r>
      <w:r>
        <w:t>und</w:t>
      </w:r>
      <w:r w:rsidR="00B704A4">
        <w:t xml:space="preserve"> </w:t>
      </w:r>
      <w:r>
        <w:t>je</w:t>
      </w:r>
      <w:r w:rsidR="00B704A4">
        <w:t xml:space="preserve"> </w:t>
      </w:r>
      <w:proofErr w:type="spellStart"/>
      <w:r>
        <w:t>geliebet</w:t>
      </w:r>
      <w:proofErr w:type="spellEnd"/>
      <w:r>
        <w:t>,</w:t>
      </w:r>
      <w:r w:rsidR="00B704A4">
        <w:t xml:space="preserve"> </w:t>
      </w:r>
      <w:r>
        <w:t>darum</w:t>
      </w:r>
      <w:r w:rsidR="00B704A4">
        <w:t xml:space="preserve"> </w:t>
      </w:r>
      <w:r>
        <w:t>habe</w:t>
      </w:r>
      <w:r w:rsidR="00B704A4">
        <w:t xml:space="preserve"> </w:t>
      </w:r>
      <w:r>
        <w:t>ich</w:t>
      </w:r>
      <w:r w:rsidR="00B704A4">
        <w:t xml:space="preserve"> </w:t>
      </w:r>
      <w:r>
        <w:t>dich</w:t>
      </w:r>
      <w:r w:rsidR="00B704A4">
        <w:t xml:space="preserve"> </w:t>
      </w:r>
      <w:r>
        <w:t>zu</w:t>
      </w:r>
      <w:r w:rsidR="00B704A4">
        <w:t xml:space="preserve"> </w:t>
      </w:r>
      <w:r>
        <w:t>mir</w:t>
      </w:r>
      <w:r w:rsidR="00B704A4">
        <w:t xml:space="preserve"> </w:t>
      </w:r>
      <w:r>
        <w:t>gezogen</w:t>
      </w:r>
      <w:r w:rsidR="00B704A4">
        <w:t xml:space="preserve"> </w:t>
      </w:r>
      <w:r>
        <w:t>aus</w:t>
      </w:r>
      <w:r w:rsidR="00B704A4">
        <w:t xml:space="preserve"> </w:t>
      </w:r>
      <w:r>
        <w:t>lauter</w:t>
      </w:r>
      <w:r w:rsidR="00B704A4">
        <w:t xml:space="preserve"> </w:t>
      </w:r>
      <w:r>
        <w:t>Güte.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Liebe,</w:t>
      </w:r>
      <w:r w:rsidR="00B704A4">
        <w:t xml:space="preserve"> </w:t>
      </w:r>
      <w:r>
        <w:t>nicht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ihn</w:t>
      </w:r>
      <w:r w:rsidR="00B704A4">
        <w:t xml:space="preserve"> </w:t>
      </w:r>
      <w:r>
        <w:t>geliebt</w:t>
      </w:r>
      <w:r w:rsidR="00B704A4">
        <w:t xml:space="preserve"> </w:t>
      </w:r>
      <w:r>
        <w:t>hätten,</w:t>
      </w:r>
      <w:r w:rsidR="00B704A4">
        <w:t xml:space="preserve"> </w:t>
      </w:r>
      <w:r>
        <w:t>sondern</w:t>
      </w:r>
      <w:r w:rsidR="00B704A4">
        <w:t xml:space="preserve"> </w:t>
      </w:r>
      <w:r>
        <w:t>er</w:t>
      </w:r>
      <w:r w:rsidR="00B704A4">
        <w:t xml:space="preserve"> </w:t>
      </w:r>
      <w:r>
        <w:t>hat</w:t>
      </w:r>
      <w:r w:rsidR="00B704A4">
        <w:t xml:space="preserve"> </w:t>
      </w:r>
      <w:r>
        <w:t>uns</w:t>
      </w:r>
      <w:r w:rsidR="00B704A4">
        <w:t xml:space="preserve"> </w:t>
      </w:r>
      <w:r>
        <w:t>zuerst</w:t>
      </w:r>
      <w:r w:rsidR="00B704A4">
        <w:t xml:space="preserve"> </w:t>
      </w:r>
      <w:r>
        <w:t>geliebt.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Sache,</w:t>
      </w:r>
      <w:r w:rsidR="00B704A4">
        <w:t xml:space="preserve"> </w:t>
      </w:r>
      <w:r>
        <w:t>nicht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ihn,</w:t>
      </w:r>
      <w:r w:rsidR="00B704A4">
        <w:t xml:space="preserve"> </w:t>
      </w:r>
      <w:r>
        <w:t>sondern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uns</w:t>
      </w:r>
      <w:r w:rsidR="00B704A4">
        <w:t xml:space="preserve"> </w:t>
      </w:r>
      <w:r>
        <w:t>gesucht</w:t>
      </w:r>
      <w:r w:rsidR="00B704A4">
        <w:t xml:space="preserve"> </w:t>
      </w:r>
      <w:r>
        <w:t>hat,</w:t>
      </w:r>
      <w:r w:rsidR="00B704A4">
        <w:t xml:space="preserve"> </w:t>
      </w:r>
      <w:r>
        <w:t>bis</w:t>
      </w:r>
      <w:r w:rsidR="00B704A4">
        <w:t xml:space="preserve"> </w:t>
      </w:r>
      <w:r>
        <w:t>er</w:t>
      </w:r>
      <w:r w:rsidR="00B704A4">
        <w:t xml:space="preserve"> </w:t>
      </w:r>
      <w:r>
        <w:t>uns</w:t>
      </w:r>
      <w:r w:rsidR="00B704A4">
        <w:t xml:space="preserve"> </w:t>
      </w:r>
      <w:r>
        <w:t>fand,</w:t>
      </w:r>
      <w:r w:rsidR="00B704A4">
        <w:t xml:space="preserve"> </w:t>
      </w:r>
      <w:r>
        <w:t>da</w:t>
      </w:r>
      <w:r w:rsidR="00B704A4">
        <w:t xml:space="preserve"> </w:t>
      </w:r>
      <w:r>
        <w:t>wir</w:t>
      </w:r>
      <w:r w:rsidR="00B704A4">
        <w:t xml:space="preserve"> </w:t>
      </w:r>
      <w:proofErr w:type="spellStart"/>
      <w:r>
        <w:t>verlorne</w:t>
      </w:r>
      <w:proofErr w:type="spellEnd"/>
      <w:r w:rsidR="00B704A4">
        <w:t xml:space="preserve"> </w:t>
      </w:r>
      <w:r>
        <w:t>Schafe,</w:t>
      </w:r>
      <w:r w:rsidR="00B704A4">
        <w:t xml:space="preserve"> </w:t>
      </w:r>
      <w:r>
        <w:t>Groschen,</w:t>
      </w:r>
      <w:r w:rsidR="00B704A4">
        <w:t xml:space="preserve"> </w:t>
      </w:r>
      <w:r>
        <w:t>Söhne</w:t>
      </w:r>
      <w:r w:rsidR="00B704A4">
        <w:t xml:space="preserve"> </w:t>
      </w:r>
      <w:r>
        <w:t>waren,</w:t>
      </w:r>
      <w:r w:rsidR="00B704A4">
        <w:t xml:space="preserve"> </w:t>
      </w:r>
      <w:r>
        <w:t>ja</w:t>
      </w:r>
      <w:r w:rsidR="00B704A4">
        <w:t xml:space="preserve"> </w:t>
      </w:r>
      <w:r>
        <w:t>Feinde</w:t>
      </w:r>
      <w:r w:rsidR="00B704A4">
        <w:t xml:space="preserve"> </w:t>
      </w:r>
      <w:r>
        <w:t>Gottes</w:t>
      </w:r>
      <w:r w:rsidR="00B704A4">
        <w:t xml:space="preserve"> </w:t>
      </w:r>
      <w:r>
        <w:t>durch</w:t>
      </w:r>
      <w:r w:rsidR="00B704A4">
        <w:t xml:space="preserve"> </w:t>
      </w:r>
      <w:r>
        <w:t>die</w:t>
      </w:r>
      <w:r w:rsidR="00B704A4">
        <w:t xml:space="preserve"> </w:t>
      </w:r>
      <w:r>
        <w:t>Vernunft</w:t>
      </w:r>
      <w:r w:rsidR="00B704A4">
        <w:t xml:space="preserve"> </w:t>
      </w:r>
      <w:r>
        <w:t>in</w:t>
      </w:r>
      <w:r w:rsidR="00B704A4">
        <w:t xml:space="preserve"> </w:t>
      </w:r>
      <w:r>
        <w:t>bösen</w:t>
      </w:r>
      <w:r w:rsidR="00B704A4">
        <w:t xml:space="preserve"> </w:t>
      </w:r>
      <w:r>
        <w:t>Werken.</w:t>
      </w:r>
      <w:r w:rsidR="00B704A4">
        <w:t xml:space="preserve"> </w:t>
      </w:r>
      <w:r>
        <w:t>Denn</w:t>
      </w:r>
      <w:r w:rsidR="00B704A4">
        <w:t xml:space="preserve"> </w:t>
      </w:r>
      <w:r>
        <w:t>wir</w:t>
      </w:r>
      <w:r w:rsidR="00B704A4">
        <w:t xml:space="preserve"> </w:t>
      </w:r>
      <w:r>
        <w:t>sind</w:t>
      </w:r>
      <w:r w:rsidR="00B704A4">
        <w:t xml:space="preserve"> </w:t>
      </w:r>
      <w:r>
        <w:t>von</w:t>
      </w:r>
      <w:r w:rsidR="00B704A4">
        <w:t xml:space="preserve"> </w:t>
      </w:r>
      <w:r>
        <w:t>Natur</w:t>
      </w:r>
      <w:r w:rsidR="00B704A4">
        <w:t xml:space="preserve"> </w:t>
      </w:r>
      <w:r>
        <w:t>geneigt,</w:t>
      </w:r>
      <w:r w:rsidR="00B704A4">
        <w:t xml:space="preserve"> </w:t>
      </w:r>
      <w:r>
        <w:t>Gott</w:t>
      </w:r>
      <w:r w:rsidR="00B704A4">
        <w:t xml:space="preserve"> </w:t>
      </w:r>
      <w:r>
        <w:t>und</w:t>
      </w:r>
      <w:r w:rsidR="00B704A4">
        <w:t xml:space="preserve"> </w:t>
      </w:r>
      <w:r>
        <w:t>unsern</w:t>
      </w:r>
      <w:r w:rsidR="00B704A4">
        <w:t xml:space="preserve"> </w:t>
      </w:r>
      <w:r>
        <w:t>Nächsten</w:t>
      </w:r>
      <w:r w:rsidR="00B704A4">
        <w:t xml:space="preserve"> </w:t>
      </w:r>
      <w:r>
        <w:t>zu</w:t>
      </w:r>
      <w:r w:rsidR="00B704A4">
        <w:t xml:space="preserve"> </w:t>
      </w:r>
      <w:r>
        <w:t>hassen,</w:t>
      </w:r>
      <w:r w:rsidR="00B704A4">
        <w:t xml:space="preserve"> </w:t>
      </w:r>
      <w:r>
        <w:t>und,</w:t>
      </w:r>
      <w:r w:rsidR="00B704A4">
        <w:t xml:space="preserve"> </w:t>
      </w:r>
      <w:r>
        <w:t>bis</w:t>
      </w:r>
      <w:r w:rsidR="00B704A4">
        <w:t xml:space="preserve"> </w:t>
      </w:r>
      <w:r>
        <w:t>wir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Geist</w:t>
      </w:r>
      <w:r w:rsidR="00B704A4">
        <w:t xml:space="preserve"> </w:t>
      </w:r>
      <w:r>
        <w:t>Gottes</w:t>
      </w:r>
      <w:r w:rsidR="00B704A4">
        <w:t xml:space="preserve"> </w:t>
      </w:r>
      <w:r>
        <w:t>wiedergeboren</w:t>
      </w:r>
      <w:r w:rsidR="00B704A4">
        <w:t xml:space="preserve"> </w:t>
      </w:r>
      <w:r>
        <w:t>werden,</w:t>
      </w:r>
      <w:r w:rsidR="00B704A4">
        <w:t xml:space="preserve"> </w:t>
      </w:r>
      <w:r>
        <w:t>ganz</w:t>
      </w:r>
      <w:r w:rsidR="00B704A4">
        <w:t xml:space="preserve"> </w:t>
      </w:r>
      <w:r>
        <w:t>und</w:t>
      </w:r>
      <w:r w:rsidR="00B704A4">
        <w:t xml:space="preserve"> </w:t>
      </w:r>
      <w:r>
        <w:t>gar</w:t>
      </w:r>
      <w:r w:rsidR="00B704A4">
        <w:t xml:space="preserve"> </w:t>
      </w:r>
      <w:r>
        <w:t>untüchtig</w:t>
      </w:r>
      <w:r w:rsidR="00B704A4">
        <w:t xml:space="preserve"> </w:t>
      </w:r>
      <w:r>
        <w:t>zu</w:t>
      </w:r>
      <w:r w:rsidR="00B704A4">
        <w:t xml:space="preserve"> </w:t>
      </w:r>
      <w:r>
        <w:t>einigem</w:t>
      </w:r>
      <w:r w:rsidR="00B704A4">
        <w:t xml:space="preserve"> </w:t>
      </w:r>
      <w:r>
        <w:t>Guten</w:t>
      </w:r>
      <w:r w:rsidR="00B704A4">
        <w:t xml:space="preserve"> </w:t>
      </w:r>
      <w:r>
        <w:t>und</w:t>
      </w:r>
      <w:r w:rsidR="00B704A4">
        <w:t xml:space="preserve"> </w:t>
      </w:r>
      <w:r>
        <w:t>geneigt</w:t>
      </w:r>
      <w:r w:rsidR="00B704A4">
        <w:t xml:space="preserve"> </w:t>
      </w:r>
      <w:r>
        <w:t>zu</w:t>
      </w:r>
      <w:r w:rsidR="00B704A4">
        <w:t xml:space="preserve"> </w:t>
      </w:r>
      <w:r>
        <w:t>allem</w:t>
      </w:r>
      <w:r w:rsidR="00B704A4">
        <w:t xml:space="preserve"> </w:t>
      </w:r>
      <w:r>
        <w:t>Bösen.</w:t>
      </w:r>
      <w:r w:rsidR="00B704A4">
        <w:t xml:space="preserve"> </w:t>
      </w:r>
      <w:r>
        <w:t>Derjenige</w:t>
      </w:r>
      <w:r w:rsidR="00B704A4">
        <w:t xml:space="preserve"> </w:t>
      </w:r>
      <w:r>
        <w:t>aber,</w:t>
      </w:r>
      <w:r w:rsidR="00B704A4">
        <w:t xml:space="preserve"> </w:t>
      </w:r>
      <w:r>
        <w:t>der</w:t>
      </w:r>
      <w:r w:rsidR="00B704A4">
        <w:t xml:space="preserve"> </w:t>
      </w:r>
      <w:r>
        <w:t>uns</w:t>
      </w:r>
      <w:r w:rsidR="00B704A4">
        <w:t xml:space="preserve"> </w:t>
      </w:r>
      <w:r>
        <w:t>tüchtig</w:t>
      </w:r>
      <w:r w:rsidR="00B704A4">
        <w:t xml:space="preserve"> </w:t>
      </w:r>
      <w:r>
        <w:t>macht,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Gott,</w:t>
      </w:r>
      <w:r w:rsidR="00B704A4">
        <w:t xml:space="preserve"> </w:t>
      </w:r>
      <w:r>
        <w:t>der</w:t>
      </w:r>
      <w:r w:rsidR="00B704A4">
        <w:t xml:space="preserve"> </w:t>
      </w:r>
      <w:r>
        <w:t>in</w:t>
      </w:r>
      <w:r w:rsidR="00B704A4">
        <w:t xml:space="preserve"> </w:t>
      </w:r>
      <w:r>
        <w:t>uns</w:t>
      </w:r>
      <w:r w:rsidR="00B704A4">
        <w:t xml:space="preserve"> </w:t>
      </w:r>
      <w:r>
        <w:t>schafft</w:t>
      </w:r>
      <w:r w:rsidR="00B704A4">
        <w:t xml:space="preserve"> </w:t>
      </w:r>
      <w:r>
        <w:t>beides,</w:t>
      </w:r>
      <w:r w:rsidR="00B704A4">
        <w:t xml:space="preserve"> </w:t>
      </w:r>
      <w:r>
        <w:t>das</w:t>
      </w:r>
      <w:r w:rsidR="00B704A4">
        <w:t xml:space="preserve"> </w:t>
      </w:r>
      <w:r>
        <w:t>Wollen</w:t>
      </w:r>
      <w:r w:rsidR="00B704A4">
        <w:t xml:space="preserve"> </w:t>
      </w:r>
      <w:r>
        <w:t>und</w:t>
      </w:r>
      <w:r w:rsidR="00B704A4">
        <w:t xml:space="preserve"> </w:t>
      </w:r>
      <w:r>
        <w:t>Vollbringen</w:t>
      </w:r>
      <w:r w:rsidR="00B704A4">
        <w:t xml:space="preserve"> </w:t>
      </w:r>
      <w:r>
        <w:t>nach</w:t>
      </w:r>
      <w:r w:rsidR="00B704A4">
        <w:t xml:space="preserve"> </w:t>
      </w:r>
      <w:r>
        <w:t>seinem</w:t>
      </w:r>
      <w:r w:rsidR="00B704A4">
        <w:t xml:space="preserve"> </w:t>
      </w:r>
      <w:r>
        <w:t>Wohlgefallen.</w:t>
      </w:r>
      <w:r w:rsidR="00B704A4">
        <w:t xml:space="preserve"> </w:t>
      </w:r>
      <w:r>
        <w:t>Von</w:t>
      </w:r>
      <w:r w:rsidR="00B704A4">
        <w:t xml:space="preserve"> </w:t>
      </w:r>
      <w:r>
        <w:t>ihm,</w:t>
      </w:r>
      <w:r w:rsidR="00B704A4">
        <w:t xml:space="preserve"> </w:t>
      </w:r>
      <w:r>
        <w:t>durch</w:t>
      </w:r>
      <w:r w:rsidR="00B704A4">
        <w:t xml:space="preserve"> </w:t>
      </w:r>
      <w:r>
        <w:t>ihn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ihm</w:t>
      </w:r>
      <w:r w:rsidR="00B704A4">
        <w:t xml:space="preserve"> </w:t>
      </w:r>
      <w:r>
        <w:t>sind</w:t>
      </w:r>
      <w:r w:rsidR="00B704A4">
        <w:t xml:space="preserve"> </w:t>
      </w:r>
      <w:r>
        <w:t>alle</w:t>
      </w:r>
      <w:r w:rsidR="00B704A4">
        <w:t xml:space="preserve"> </w:t>
      </w:r>
      <w:r>
        <w:t>Dinge.</w:t>
      </w:r>
      <w:r w:rsidR="00B704A4">
        <w:t xml:space="preserve"> </w:t>
      </w:r>
      <w:r>
        <w:t>Ihm</w:t>
      </w:r>
      <w:r w:rsidR="00B704A4">
        <w:t xml:space="preserve"> </w:t>
      </w:r>
      <w:r>
        <w:t>sei</w:t>
      </w:r>
      <w:r w:rsidR="00B704A4">
        <w:t xml:space="preserve"> </w:t>
      </w:r>
      <w:r>
        <w:t>Ehre</w:t>
      </w:r>
      <w:r w:rsidR="00B704A4">
        <w:t xml:space="preserve"> </w:t>
      </w:r>
      <w:r>
        <w:t>in</w:t>
      </w:r>
      <w:r w:rsidR="00B704A4">
        <w:t xml:space="preserve"> </w:t>
      </w:r>
      <w:r>
        <w:t>Ewigkeit!</w:t>
      </w:r>
      <w:r w:rsidR="00B704A4">
        <w:t xml:space="preserve"> </w:t>
      </w:r>
    </w:p>
    <w:p w14:paraId="089C3016" w14:textId="54410337" w:rsidR="00C0241B" w:rsidRDefault="00C0241B" w:rsidP="00C0241B">
      <w:pPr>
        <w:pStyle w:val="StandardWeb"/>
      </w:pPr>
      <w:proofErr w:type="spellStart"/>
      <w:r>
        <w:t>Daß</w:t>
      </w:r>
      <w:proofErr w:type="spellEnd"/>
      <w:r w:rsidR="00B704A4">
        <w:t xml:space="preserve"> </w:t>
      </w:r>
      <w:r>
        <w:t>die</w:t>
      </w:r>
      <w:r w:rsidR="00B704A4">
        <w:t xml:space="preserve"> </w:t>
      </w:r>
      <w:r>
        <w:t>Gläubigen</w:t>
      </w:r>
      <w:r w:rsidR="00B704A4">
        <w:t xml:space="preserve"> </w:t>
      </w:r>
      <w:r>
        <w:t>Gegenstände</w:t>
      </w:r>
      <w:r w:rsidR="00B704A4">
        <w:t xml:space="preserve"> </w:t>
      </w:r>
      <w:r>
        <w:t>der</w:t>
      </w:r>
      <w:r w:rsidR="00B704A4">
        <w:t xml:space="preserve"> </w:t>
      </w:r>
      <w:r>
        <w:t>Barmherzigkeit</w:t>
      </w:r>
      <w:r w:rsidR="00B704A4">
        <w:t xml:space="preserve"> </w:t>
      </w:r>
      <w:r>
        <w:t>sind,</w:t>
      </w:r>
      <w:r w:rsidR="00B704A4">
        <w:t xml:space="preserve"> </w:t>
      </w:r>
      <w:r>
        <w:t>redet</w:t>
      </w:r>
      <w:r w:rsidR="00B704A4">
        <w:t xml:space="preserve"> </w:t>
      </w:r>
      <w:r>
        <w:t>von</w:t>
      </w:r>
      <w:r w:rsidR="00B704A4">
        <w:t xml:space="preserve"> </w:t>
      </w:r>
      <w:r>
        <w:t>selbst,</w:t>
      </w:r>
      <w:r w:rsidR="00B704A4">
        <w:t xml:space="preserve"> </w:t>
      </w:r>
      <w:r>
        <w:t>denn</w:t>
      </w:r>
      <w:r w:rsidR="00B704A4">
        <w:t xml:space="preserve"> </w:t>
      </w:r>
      <w:r>
        <w:t>aus</w:t>
      </w:r>
      <w:r w:rsidR="00B704A4">
        <w:t xml:space="preserve"> </w:t>
      </w:r>
      <w:r>
        <w:t>Gnaden</w:t>
      </w:r>
      <w:r w:rsidR="00B704A4">
        <w:t xml:space="preserve"> </w:t>
      </w:r>
      <w:r>
        <w:t>seid</w:t>
      </w:r>
      <w:r w:rsidR="00B704A4">
        <w:t xml:space="preserve"> </w:t>
      </w:r>
      <w:r>
        <w:t>ihr</w:t>
      </w:r>
      <w:r w:rsidR="00B704A4">
        <w:t xml:space="preserve"> </w:t>
      </w:r>
      <w:r>
        <w:t>selig</w:t>
      </w:r>
      <w:r w:rsidR="00B704A4">
        <w:t xml:space="preserve"> </w:t>
      </w:r>
      <w:r>
        <w:t>geworden,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Glauben,</w:t>
      </w:r>
      <w:r w:rsidR="00B704A4">
        <w:t xml:space="preserve"> </w:t>
      </w:r>
      <w:r>
        <w:t>und</w:t>
      </w:r>
      <w:r w:rsidR="00B704A4">
        <w:t xml:space="preserve"> </w:t>
      </w:r>
      <w:r>
        <w:t>dasselbe</w:t>
      </w:r>
      <w:r w:rsidR="00B704A4">
        <w:t xml:space="preserve"> </w:t>
      </w:r>
      <w:r>
        <w:t>nicht</w:t>
      </w:r>
      <w:r w:rsidR="00B704A4">
        <w:t xml:space="preserve"> </w:t>
      </w:r>
      <w:r>
        <w:t>aus</w:t>
      </w:r>
      <w:r w:rsidR="00B704A4">
        <w:t xml:space="preserve"> </w:t>
      </w:r>
      <w:r>
        <w:t>euch,</w:t>
      </w:r>
      <w:r w:rsidR="00B704A4">
        <w:t xml:space="preserve"> </w:t>
      </w:r>
      <w:r>
        <w:t>Gottes</w:t>
      </w:r>
      <w:r w:rsidR="00B704A4">
        <w:t xml:space="preserve"> </w:t>
      </w:r>
      <w:r>
        <w:t>Gabe</w:t>
      </w:r>
      <w:r w:rsidR="00B704A4">
        <w:t xml:space="preserve"> </w:t>
      </w:r>
      <w:r>
        <w:t>ist</w:t>
      </w:r>
      <w:r w:rsidR="00B704A4">
        <w:t xml:space="preserve"> </w:t>
      </w:r>
      <w:r>
        <w:t>es.</w:t>
      </w:r>
      <w:r w:rsidR="00B704A4">
        <w:t xml:space="preserve"> </w:t>
      </w:r>
      <w:r>
        <w:t>sind</w:t>
      </w:r>
      <w:r w:rsidR="00B704A4">
        <w:t xml:space="preserve"> </w:t>
      </w:r>
      <w:r>
        <w:t>wir</w:t>
      </w:r>
      <w:r w:rsidR="00B704A4">
        <w:t xml:space="preserve"> </w:t>
      </w:r>
      <w:r>
        <w:t>von</w:t>
      </w:r>
      <w:r w:rsidR="00B704A4">
        <w:t xml:space="preserve"> </w:t>
      </w:r>
      <w:r>
        <w:t>denen,</w:t>
      </w:r>
      <w:r w:rsidR="00B704A4">
        <w:t xml:space="preserve"> </w:t>
      </w:r>
      <w:r>
        <w:t>die</w:t>
      </w:r>
      <w:r w:rsidR="00B704A4">
        <w:t xml:space="preserve"> </w:t>
      </w:r>
      <w:r>
        <w:t>da</w:t>
      </w:r>
      <w:r w:rsidR="00B704A4">
        <w:t xml:space="preserve"> </w:t>
      </w:r>
      <w:r>
        <w:t>glauben,</w:t>
      </w:r>
      <w:r w:rsidR="00B704A4">
        <w:t xml:space="preserve"> </w:t>
      </w:r>
      <w:r>
        <w:t>so</w:t>
      </w:r>
      <w:r w:rsidR="00B704A4">
        <w:t xml:space="preserve"> </w:t>
      </w:r>
      <w:r>
        <w:t>retten</w:t>
      </w:r>
      <w:r w:rsidR="00B704A4">
        <w:t xml:space="preserve"> </w:t>
      </w:r>
      <w:r>
        <w:t>wir</w:t>
      </w:r>
      <w:r w:rsidR="00B704A4">
        <w:t xml:space="preserve"> </w:t>
      </w:r>
      <w:r>
        <w:t>unsre</w:t>
      </w:r>
      <w:r w:rsidR="00B704A4">
        <w:t xml:space="preserve"> </w:t>
      </w:r>
      <w:r>
        <w:t>Seele.</w:t>
      </w:r>
      <w:r w:rsidR="00B704A4">
        <w:t xml:space="preserve"> </w:t>
      </w:r>
      <w:r>
        <w:t>Wie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Natur,</w:t>
      </w:r>
      <w:r w:rsidR="00B704A4">
        <w:t xml:space="preserve"> </w:t>
      </w:r>
      <w:r>
        <w:t>so</w:t>
      </w:r>
      <w:r w:rsidR="00B704A4">
        <w:t xml:space="preserve"> </w:t>
      </w:r>
      <w:r>
        <w:t>pflegt</w:t>
      </w:r>
      <w:r w:rsidR="00B704A4">
        <w:t xml:space="preserve"> </w:t>
      </w:r>
      <w:r>
        <w:t>sich</w:t>
      </w:r>
      <w:r w:rsidR="00B704A4">
        <w:t xml:space="preserve"> </w:t>
      </w:r>
      <w:r>
        <w:t>auch</w:t>
      </w:r>
      <w:r w:rsidR="00B704A4">
        <w:t xml:space="preserve"> </w:t>
      </w:r>
      <w:r>
        <w:t>Gott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Reiche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der</w:t>
      </w:r>
      <w:r w:rsidR="00B704A4">
        <w:t xml:space="preserve"> </w:t>
      </w:r>
      <w:r>
        <w:t>Mittel</w:t>
      </w:r>
      <w:r w:rsidR="00B704A4">
        <w:t xml:space="preserve"> </w:t>
      </w:r>
      <w:r>
        <w:t>zu</w:t>
      </w:r>
      <w:r w:rsidR="00B704A4">
        <w:t xml:space="preserve"> </w:t>
      </w:r>
      <w:r>
        <w:t>bedienen.</w:t>
      </w:r>
      <w:r w:rsidR="00B704A4">
        <w:t xml:space="preserve"> </w:t>
      </w:r>
      <w:r>
        <w:t>Dies</w:t>
      </w:r>
      <w:r w:rsidR="00B704A4">
        <w:t xml:space="preserve"> </w:t>
      </w:r>
      <w:r>
        <w:t>nennen</w:t>
      </w:r>
      <w:r w:rsidR="00B704A4">
        <w:t xml:space="preserve"> </w:t>
      </w:r>
      <w:r>
        <w:t>wir</w:t>
      </w:r>
      <w:r w:rsidR="00B704A4">
        <w:t xml:space="preserve"> </w:t>
      </w:r>
      <w:r>
        <w:t>Gnadenmittel,</w:t>
      </w:r>
      <w:r w:rsidR="00B704A4">
        <w:t xml:space="preserve"> </w:t>
      </w:r>
      <w:r>
        <w:t>die</w:t>
      </w:r>
      <w:r w:rsidR="00B704A4">
        <w:t xml:space="preserve"> </w:t>
      </w:r>
      <w:r>
        <w:t>wir</w:t>
      </w:r>
      <w:r w:rsidR="00B704A4">
        <w:t xml:space="preserve"> </w:t>
      </w:r>
      <w:r>
        <w:t>in</w:t>
      </w:r>
      <w:r w:rsidR="00B704A4">
        <w:t xml:space="preserve"> </w:t>
      </w:r>
      <w:r>
        <w:t>ordentliche</w:t>
      </w:r>
      <w:r w:rsidR="00B704A4">
        <w:t xml:space="preserve"> </w:t>
      </w:r>
      <w:r>
        <w:t>und</w:t>
      </w:r>
      <w:r w:rsidR="00B704A4">
        <w:t xml:space="preserve"> </w:t>
      </w:r>
      <w:r>
        <w:t>außerordentliche</w:t>
      </w:r>
      <w:r w:rsidR="00B704A4">
        <w:t xml:space="preserve"> </w:t>
      </w:r>
      <w:r>
        <w:t>unterscheiden.</w:t>
      </w:r>
      <w:r w:rsidR="00B704A4">
        <w:t xml:space="preserve"> </w:t>
      </w:r>
      <w:r>
        <w:t>An</w:t>
      </w:r>
      <w:r w:rsidR="00B704A4">
        <w:t xml:space="preserve"> </w:t>
      </w:r>
      <w:r>
        <w:t>sich</w:t>
      </w:r>
      <w:r w:rsidR="00B704A4">
        <w:t xml:space="preserve"> </w:t>
      </w:r>
      <w:r>
        <w:t>sind</w:t>
      </w:r>
      <w:r w:rsidR="00B704A4">
        <w:t xml:space="preserve"> </w:t>
      </w:r>
      <w:r>
        <w:t>sie</w:t>
      </w:r>
      <w:r w:rsidR="00B704A4">
        <w:t xml:space="preserve"> </w:t>
      </w:r>
      <w:r>
        <w:t>freilich</w:t>
      </w:r>
      <w:r w:rsidR="00B704A4">
        <w:t xml:space="preserve"> </w:t>
      </w:r>
      <w:r>
        <w:t>nichts,</w:t>
      </w:r>
      <w:r w:rsidR="00B704A4">
        <w:t xml:space="preserve"> </w:t>
      </w:r>
      <w:r>
        <w:t>und</w:t>
      </w:r>
      <w:r w:rsidR="00B704A4">
        <w:t xml:space="preserve"> </w:t>
      </w:r>
      <w:r>
        <w:t>ihre</w:t>
      </w:r>
      <w:r w:rsidR="00B704A4">
        <w:t xml:space="preserve"> </w:t>
      </w:r>
      <w:r>
        <w:t>Anwendung</w:t>
      </w:r>
      <w:r w:rsidR="00B704A4">
        <w:t xml:space="preserve"> </w:t>
      </w:r>
      <w:r>
        <w:t>ist</w:t>
      </w:r>
      <w:r w:rsidR="00B704A4">
        <w:t xml:space="preserve"> </w:t>
      </w:r>
      <w:r>
        <w:t>erfolglos,</w:t>
      </w:r>
      <w:r w:rsidR="00B704A4">
        <w:t xml:space="preserve"> </w:t>
      </w:r>
      <w:r>
        <w:t>von</w:t>
      </w:r>
      <w:r w:rsidR="00B704A4">
        <w:t xml:space="preserve"> </w:t>
      </w:r>
      <w:r>
        <w:t>Gott</w:t>
      </w:r>
      <w:r w:rsidR="00B704A4">
        <w:t xml:space="preserve"> </w:t>
      </w:r>
      <w:r>
        <w:t>aber</w:t>
      </w:r>
      <w:r w:rsidR="00B704A4">
        <w:t xml:space="preserve"> </w:t>
      </w:r>
      <w:r>
        <w:t>gesegnet,</w:t>
      </w:r>
      <w:r w:rsidR="00B704A4">
        <w:t xml:space="preserve"> </w:t>
      </w:r>
      <w:proofErr w:type="gramStart"/>
      <w:r>
        <w:t>verfehlen</w:t>
      </w:r>
      <w:proofErr w:type="gramEnd"/>
      <w:r w:rsidR="00B704A4">
        <w:t xml:space="preserve"> </w:t>
      </w:r>
      <w:r>
        <w:t>sie</w:t>
      </w:r>
      <w:r w:rsidR="00B704A4">
        <w:t xml:space="preserve"> </w:t>
      </w:r>
      <w:r>
        <w:t>ihren</w:t>
      </w:r>
      <w:r w:rsidR="00B704A4">
        <w:t xml:space="preserve"> </w:t>
      </w:r>
      <w:r>
        <w:t>Zweck</w:t>
      </w:r>
      <w:r w:rsidR="00B704A4">
        <w:t xml:space="preserve"> </w:t>
      </w:r>
      <w:r>
        <w:t>nie.</w:t>
      </w:r>
      <w:r w:rsidR="00B704A4">
        <w:t xml:space="preserve"> </w:t>
      </w:r>
      <w:r>
        <w:t>Die</w:t>
      </w:r>
      <w:r w:rsidR="00B704A4">
        <w:t xml:space="preserve"> </w:t>
      </w:r>
      <w:r>
        <w:t>ordentlichen</w:t>
      </w:r>
      <w:r w:rsidR="00B704A4">
        <w:t xml:space="preserve"> </w:t>
      </w:r>
      <w:r>
        <w:t>Gnadenmittel</w:t>
      </w:r>
      <w:r w:rsidR="00B704A4">
        <w:t xml:space="preserve"> </w:t>
      </w:r>
      <w:r>
        <w:t>sind:</w:t>
      </w:r>
      <w:r w:rsidR="00B704A4">
        <w:t xml:space="preserve"> </w:t>
      </w:r>
      <w:r>
        <w:t>Die</w:t>
      </w:r>
      <w:r w:rsidR="00B704A4">
        <w:t xml:space="preserve"> </w:t>
      </w:r>
      <w:r>
        <w:t>Predigt</w:t>
      </w:r>
      <w:r w:rsidR="00B704A4">
        <w:t xml:space="preserve"> </w:t>
      </w:r>
      <w:r>
        <w:t>des</w:t>
      </w:r>
      <w:r w:rsidR="00B704A4">
        <w:t xml:space="preserve"> </w:t>
      </w:r>
      <w:r>
        <w:t>göttlichen</w:t>
      </w:r>
      <w:r w:rsidR="00B704A4">
        <w:t xml:space="preserve"> </w:t>
      </w:r>
      <w:r>
        <w:t>Worts,</w:t>
      </w:r>
      <w:r w:rsidR="00B704A4">
        <w:t xml:space="preserve"> </w:t>
      </w:r>
      <w:r>
        <w:t>denn</w:t>
      </w:r>
      <w:r w:rsidR="00B704A4">
        <w:t xml:space="preserve"> </w:t>
      </w:r>
      <w:r>
        <w:t>der</w:t>
      </w:r>
      <w:r w:rsidR="00B704A4">
        <w:t xml:space="preserve"> </w:t>
      </w:r>
      <w:r>
        <w:t>Glaube</w:t>
      </w:r>
      <w:r w:rsidR="00B704A4">
        <w:t xml:space="preserve"> </w:t>
      </w:r>
      <w:r>
        <w:t>kommt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predigt.</w:t>
      </w:r>
      <w:r w:rsidR="00B704A4">
        <w:t xml:space="preserve"> </w:t>
      </w:r>
      <w:r>
        <w:t>Wie</w:t>
      </w:r>
      <w:r w:rsidR="00B704A4">
        <w:t xml:space="preserve"> </w:t>
      </w:r>
      <w:r>
        <w:t>sollen</w:t>
      </w:r>
      <w:r w:rsidR="00B704A4">
        <w:t xml:space="preserve"> </w:t>
      </w:r>
      <w:r>
        <w:t>sie</w:t>
      </w:r>
      <w:r w:rsidR="00B704A4">
        <w:t xml:space="preserve"> </w:t>
      </w:r>
      <w:r>
        <w:t>aber</w:t>
      </w:r>
      <w:r w:rsidR="00B704A4">
        <w:t xml:space="preserve"> </w:t>
      </w:r>
      <w:r>
        <w:t>hören</w:t>
      </w:r>
      <w:r w:rsidR="00B704A4">
        <w:t xml:space="preserve"> </w:t>
      </w:r>
      <w:r>
        <w:t>ohne</w:t>
      </w:r>
      <w:r w:rsidR="00B704A4">
        <w:t xml:space="preserve"> </w:t>
      </w:r>
      <w:r>
        <w:t>Prediger?</w:t>
      </w:r>
      <w:r w:rsidR="00B704A4">
        <w:t xml:space="preserve"> </w:t>
      </w:r>
      <w:r>
        <w:t>Dann</w:t>
      </w:r>
      <w:r w:rsidR="00B704A4">
        <w:t xml:space="preserve"> </w:t>
      </w:r>
      <w:r>
        <w:t>die</w:t>
      </w:r>
      <w:r w:rsidR="00B704A4">
        <w:t xml:space="preserve"> </w:t>
      </w:r>
      <w:r>
        <w:t>Sakramente,</w:t>
      </w:r>
      <w:r w:rsidR="00B704A4">
        <w:t xml:space="preserve"> </w:t>
      </w:r>
      <w:r>
        <w:t>die</w:t>
      </w:r>
      <w:r w:rsidR="00B704A4">
        <w:t xml:space="preserve"> </w:t>
      </w:r>
      <w:r>
        <w:t>dasjenige</w:t>
      </w:r>
      <w:r w:rsidR="00B704A4">
        <w:t xml:space="preserve"> </w:t>
      </w:r>
      <w:r>
        <w:t>bestätigen,</w:t>
      </w:r>
      <w:r w:rsidR="00B704A4">
        <w:t xml:space="preserve"> </w:t>
      </w:r>
      <w:r>
        <w:t>was</w:t>
      </w:r>
      <w:r w:rsidR="00B704A4">
        <w:t xml:space="preserve"> </w:t>
      </w:r>
      <w:r>
        <w:t>Gott</w:t>
      </w:r>
      <w:r w:rsidR="00B704A4">
        <w:t xml:space="preserve"> </w:t>
      </w:r>
      <w:r>
        <w:t>im</w:t>
      </w:r>
      <w:r w:rsidR="00B704A4">
        <w:t xml:space="preserve"> </w:t>
      </w:r>
      <w:r>
        <w:t>Evangelium</w:t>
      </w:r>
      <w:r w:rsidR="00B704A4">
        <w:t xml:space="preserve"> </w:t>
      </w:r>
      <w:r>
        <w:t>lehrt,</w:t>
      </w:r>
      <w:r w:rsidR="00B704A4">
        <w:t xml:space="preserve"> </w:t>
      </w:r>
      <w:r>
        <w:t>nämlich,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unsre</w:t>
      </w:r>
      <w:r w:rsidR="00B704A4">
        <w:t xml:space="preserve"> </w:t>
      </w:r>
      <w:r>
        <w:t>ganze</w:t>
      </w:r>
      <w:r w:rsidR="00B704A4">
        <w:t xml:space="preserve"> </w:t>
      </w:r>
      <w:r>
        <w:t>Seligkeit</w:t>
      </w:r>
      <w:r w:rsidR="00B704A4">
        <w:t xml:space="preserve"> </w:t>
      </w:r>
      <w:r>
        <w:t>stehe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einigen</w:t>
      </w:r>
      <w:r w:rsidR="00B704A4">
        <w:t xml:space="preserve"> </w:t>
      </w:r>
      <w:r>
        <w:t>Opfer</w:t>
      </w:r>
      <w:r w:rsidR="00B704A4">
        <w:t xml:space="preserve"> </w:t>
      </w:r>
      <w:r>
        <w:t>Christi,</w:t>
      </w:r>
      <w:r w:rsidR="00B704A4">
        <w:t xml:space="preserve"> </w:t>
      </w:r>
      <w:r>
        <w:t>am</w:t>
      </w:r>
      <w:r w:rsidR="00B704A4">
        <w:t xml:space="preserve"> </w:t>
      </w:r>
      <w:r>
        <w:t>Kreuz</w:t>
      </w:r>
      <w:r w:rsidR="00B704A4">
        <w:t xml:space="preserve"> </w:t>
      </w:r>
      <w:r>
        <w:t>für</w:t>
      </w:r>
      <w:r w:rsidR="00B704A4">
        <w:t xml:space="preserve"> </w:t>
      </w:r>
      <w:r>
        <w:t>uns</w:t>
      </w:r>
      <w:r w:rsidR="00B704A4">
        <w:t xml:space="preserve"> </w:t>
      </w:r>
      <w:r>
        <w:t>geschehen.</w:t>
      </w:r>
      <w:r w:rsidR="00B704A4">
        <w:t xml:space="preserve"> </w:t>
      </w:r>
      <w:r>
        <w:t>Die</w:t>
      </w:r>
      <w:r w:rsidR="00B704A4">
        <w:t xml:space="preserve"> </w:t>
      </w:r>
      <w:r>
        <w:t>Predigt</w:t>
      </w:r>
      <w:r w:rsidR="00B704A4">
        <w:t xml:space="preserve"> </w:t>
      </w:r>
      <w:r>
        <w:t>handelt</w:t>
      </w:r>
      <w:r w:rsidR="00B704A4">
        <w:t xml:space="preserve"> </w:t>
      </w:r>
      <w:r>
        <w:t>sowohl</w:t>
      </w:r>
      <w:r w:rsidR="00B704A4">
        <w:t xml:space="preserve"> </w:t>
      </w:r>
      <w:r>
        <w:t>vom</w:t>
      </w:r>
      <w:r w:rsidR="00B704A4">
        <w:t xml:space="preserve"> </w:t>
      </w:r>
      <w:r>
        <w:t>Gesetz,</w:t>
      </w:r>
      <w:r w:rsidR="00B704A4">
        <w:t xml:space="preserve"> </w:t>
      </w:r>
      <w:r>
        <w:t>das</w:t>
      </w:r>
      <w:r w:rsidR="00B704A4">
        <w:t xml:space="preserve"> </w:t>
      </w:r>
      <w:r>
        <w:t>uns</w:t>
      </w:r>
      <w:r w:rsidR="00B704A4">
        <w:t xml:space="preserve"> </w:t>
      </w:r>
      <w:r>
        <w:t>unsre</w:t>
      </w:r>
      <w:r w:rsidR="00B704A4">
        <w:t xml:space="preserve"> </w:t>
      </w:r>
      <w:r>
        <w:t>Pflicht</w:t>
      </w:r>
      <w:r w:rsidR="00B704A4">
        <w:t xml:space="preserve"> </w:t>
      </w:r>
      <w:r>
        <w:t>lehrt,</w:t>
      </w:r>
      <w:r w:rsidR="00B704A4">
        <w:t xml:space="preserve"> </w:t>
      </w:r>
      <w:r>
        <w:t>woraus</w:t>
      </w:r>
      <w:r w:rsidR="00B704A4">
        <w:t xml:space="preserve"> </w:t>
      </w:r>
      <w:r>
        <w:t>Erkenntnis</w:t>
      </w:r>
      <w:r w:rsidR="00B704A4">
        <w:t xml:space="preserve"> </w:t>
      </w:r>
      <w:r>
        <w:t>der</w:t>
      </w:r>
      <w:r w:rsidR="00B704A4">
        <w:t xml:space="preserve"> </w:t>
      </w:r>
      <w:r>
        <w:t>Sünde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Verdammnis</w:t>
      </w:r>
      <w:r w:rsidR="00B704A4">
        <w:t xml:space="preserve"> </w:t>
      </w:r>
      <w:r>
        <w:t>kommt,</w:t>
      </w:r>
      <w:r w:rsidR="00B704A4">
        <w:t xml:space="preserve"> </w:t>
      </w:r>
      <w:r>
        <w:t>als</w:t>
      </w:r>
      <w:r w:rsidR="00B704A4">
        <w:t xml:space="preserve"> </w:t>
      </w:r>
      <w:r>
        <w:t>vom</w:t>
      </w:r>
      <w:r w:rsidR="00B704A4">
        <w:t xml:space="preserve"> </w:t>
      </w:r>
      <w:r>
        <w:t>Evangelium,</w:t>
      </w:r>
      <w:r w:rsidR="00B704A4">
        <w:t xml:space="preserve"> </w:t>
      </w:r>
      <w:r>
        <w:t>das</w:t>
      </w:r>
      <w:r w:rsidR="00B704A4">
        <w:t xml:space="preserve"> </w:t>
      </w:r>
      <w:r>
        <w:t>uns</w:t>
      </w:r>
      <w:r w:rsidR="00B704A4">
        <w:t xml:space="preserve"> </w:t>
      </w:r>
      <w:r>
        <w:t>die</w:t>
      </w:r>
      <w:r w:rsidR="00B704A4">
        <w:t xml:space="preserve"> </w:t>
      </w:r>
      <w:r>
        <w:t>göttliche</w:t>
      </w:r>
      <w:r w:rsidR="00B704A4">
        <w:t xml:space="preserve"> </w:t>
      </w:r>
      <w:r>
        <w:t>Gnade</w:t>
      </w:r>
      <w:r w:rsidR="00B704A4">
        <w:t xml:space="preserve"> </w:t>
      </w:r>
      <w:r>
        <w:t>und</w:t>
      </w:r>
      <w:r w:rsidR="00B704A4">
        <w:t xml:space="preserve"> </w:t>
      </w:r>
      <w:r>
        <w:t>Verheißung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Jesu</w:t>
      </w:r>
      <w:r w:rsidR="00B704A4">
        <w:t xml:space="preserve"> </w:t>
      </w:r>
      <w:r>
        <w:t>predigt</w:t>
      </w:r>
      <w:r w:rsidR="00B704A4">
        <w:t xml:space="preserve"> </w:t>
      </w:r>
      <w:r>
        <w:t>und</w:t>
      </w:r>
      <w:r w:rsidR="00B704A4">
        <w:t xml:space="preserve"> </w:t>
      </w:r>
      <w:r>
        <w:t>uns</w:t>
      </w:r>
      <w:r w:rsidR="00B704A4">
        <w:t xml:space="preserve"> </w:t>
      </w:r>
      <w:r>
        <w:t>zur</w:t>
      </w:r>
      <w:r w:rsidR="00B704A4">
        <w:t xml:space="preserve"> </w:t>
      </w:r>
      <w:r>
        <w:t>Annahme</w:t>
      </w:r>
      <w:r w:rsidR="00B704A4">
        <w:t xml:space="preserve"> </w:t>
      </w:r>
      <w:r>
        <w:t>und</w:t>
      </w:r>
      <w:r w:rsidR="00B704A4">
        <w:t xml:space="preserve"> </w:t>
      </w:r>
      <w:r>
        <w:t>Teilnahme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Glauben</w:t>
      </w:r>
      <w:r w:rsidR="00B704A4">
        <w:t xml:space="preserve"> </w:t>
      </w:r>
      <w:r>
        <w:t>einladet.</w:t>
      </w:r>
      <w:r w:rsidR="00B704A4">
        <w:t xml:space="preserve"> </w:t>
      </w:r>
      <w:r>
        <w:t>Jenes,</w:t>
      </w:r>
      <w:r w:rsidR="00B704A4">
        <w:t xml:space="preserve"> </w:t>
      </w:r>
      <w:r>
        <w:t>das</w:t>
      </w:r>
      <w:r w:rsidR="00B704A4">
        <w:t xml:space="preserve"> </w:t>
      </w:r>
      <w:r>
        <w:t>Gesetz,</w:t>
      </w:r>
      <w:r w:rsidR="00B704A4">
        <w:t xml:space="preserve"> </w:t>
      </w:r>
      <w:r>
        <w:t>betrübet,</w:t>
      </w:r>
      <w:r w:rsidR="00B704A4">
        <w:t xml:space="preserve"> </w:t>
      </w:r>
      <w:r>
        <w:t>ängstigt,</w:t>
      </w:r>
      <w:r w:rsidR="00B704A4">
        <w:t xml:space="preserve"> </w:t>
      </w:r>
      <w:r>
        <w:t>treibt</w:t>
      </w:r>
      <w:r w:rsidR="00B704A4">
        <w:t xml:space="preserve"> </w:t>
      </w:r>
      <w:r>
        <w:t>ins</w:t>
      </w:r>
      <w:r w:rsidR="00B704A4">
        <w:t xml:space="preserve"> </w:t>
      </w:r>
      <w:r>
        <w:t>Verzagen</w:t>
      </w:r>
      <w:r w:rsidR="00B704A4">
        <w:t xml:space="preserve"> </w:t>
      </w:r>
      <w:r>
        <w:t>und</w:t>
      </w:r>
      <w:r w:rsidR="00B704A4">
        <w:t xml:space="preserve"> </w:t>
      </w:r>
      <w:r>
        <w:t>Verzweifeln</w:t>
      </w:r>
      <w:r w:rsidR="00B704A4">
        <w:t xml:space="preserve"> </w:t>
      </w:r>
      <w:r>
        <w:t>dieses,</w:t>
      </w:r>
      <w:r w:rsidR="00B704A4">
        <w:t xml:space="preserve"> </w:t>
      </w:r>
      <w:r>
        <w:t>das</w:t>
      </w:r>
      <w:r w:rsidR="00B704A4">
        <w:t xml:space="preserve"> </w:t>
      </w:r>
      <w:r>
        <w:t>Evangelium,</w:t>
      </w:r>
      <w:r w:rsidR="00B704A4">
        <w:t xml:space="preserve"> </w:t>
      </w:r>
      <w:r>
        <w:t>erfreut,</w:t>
      </w:r>
      <w:r w:rsidR="00B704A4">
        <w:t xml:space="preserve"> </w:t>
      </w:r>
      <w:r>
        <w:t>beruhigt,</w:t>
      </w:r>
      <w:r w:rsidR="00B704A4">
        <w:t xml:space="preserve"> </w:t>
      </w:r>
      <w:r>
        <w:t>macht</w:t>
      </w:r>
      <w:r w:rsidR="00B704A4">
        <w:t xml:space="preserve"> </w:t>
      </w:r>
      <w:r>
        <w:t>Mut</w:t>
      </w:r>
      <w:r w:rsidR="00B704A4">
        <w:t xml:space="preserve"> </w:t>
      </w:r>
      <w:r>
        <w:t>und</w:t>
      </w:r>
      <w:r w:rsidR="00B704A4">
        <w:t xml:space="preserve"> </w:t>
      </w:r>
      <w:r>
        <w:t>Hoffnung,</w:t>
      </w:r>
      <w:r w:rsidR="00B704A4">
        <w:t xml:space="preserve"> </w:t>
      </w:r>
      <w:r>
        <w:t>insofern</w:t>
      </w:r>
      <w:r w:rsidR="00B704A4">
        <w:t xml:space="preserve"> </w:t>
      </w:r>
      <w:r>
        <w:t>sich</w:t>
      </w:r>
      <w:r w:rsidR="00B704A4">
        <w:t xml:space="preserve"> </w:t>
      </w:r>
      <w:r>
        <w:t>nämlich</w:t>
      </w:r>
      <w:r w:rsidR="00B704A4">
        <w:t xml:space="preserve"> </w:t>
      </w:r>
      <w:r>
        <w:t>der</w:t>
      </w:r>
      <w:r w:rsidR="00B704A4">
        <w:t xml:space="preserve"> </w:t>
      </w:r>
      <w:r>
        <w:t>Geist</w:t>
      </w:r>
      <w:r w:rsidR="00B704A4">
        <w:t xml:space="preserve"> </w:t>
      </w:r>
      <w:r>
        <w:t>Gottes</w:t>
      </w:r>
      <w:r w:rsidR="00B704A4">
        <w:t xml:space="preserve"> </w:t>
      </w:r>
      <w:r>
        <w:t>dieser</w:t>
      </w:r>
      <w:r w:rsidR="00B704A4">
        <w:t xml:space="preserve"> </w:t>
      </w:r>
      <w:r>
        <w:t>Mittel</w:t>
      </w:r>
      <w:r w:rsidR="00B704A4">
        <w:t xml:space="preserve"> </w:t>
      </w:r>
      <w:r>
        <w:t>zu</w:t>
      </w:r>
      <w:r w:rsidR="00B704A4">
        <w:t xml:space="preserve"> </w:t>
      </w:r>
      <w:r>
        <w:t>dem</w:t>
      </w:r>
      <w:r w:rsidR="00B704A4">
        <w:t xml:space="preserve"> </w:t>
      </w:r>
      <w:r>
        <w:t>einen</w:t>
      </w:r>
      <w:r w:rsidR="00B704A4">
        <w:t xml:space="preserve"> </w:t>
      </w:r>
      <w:r>
        <w:t>oder</w:t>
      </w:r>
      <w:r w:rsidR="00B704A4">
        <w:t xml:space="preserve"> </w:t>
      </w:r>
      <w:r>
        <w:t>andern</w:t>
      </w:r>
      <w:r w:rsidR="00B704A4">
        <w:t xml:space="preserve"> </w:t>
      </w:r>
      <w:r>
        <w:t>Zweck</w:t>
      </w:r>
      <w:r w:rsidR="00B704A4">
        <w:t xml:space="preserve"> </w:t>
      </w:r>
      <w:r>
        <w:t>bedient,</w:t>
      </w:r>
      <w:r w:rsidR="00B704A4">
        <w:t xml:space="preserve"> </w:t>
      </w:r>
      <w:r>
        <w:t>sonst</w:t>
      </w:r>
      <w:r w:rsidR="00B704A4">
        <w:t xml:space="preserve"> </w:t>
      </w:r>
      <w:r>
        <w:t>mag</w:t>
      </w:r>
      <w:r w:rsidR="00B704A4">
        <w:t xml:space="preserve"> </w:t>
      </w:r>
      <w:r>
        <w:t>gepredigt</w:t>
      </w:r>
      <w:r w:rsidR="00B704A4">
        <w:t xml:space="preserve"> </w:t>
      </w:r>
      <w:r>
        <w:t>werden,</w:t>
      </w:r>
      <w:r w:rsidR="00B704A4">
        <w:t xml:space="preserve"> </w:t>
      </w:r>
      <w:r>
        <w:t>was,</w:t>
      </w:r>
      <w:r w:rsidR="00B704A4">
        <w:t xml:space="preserve"> </w:t>
      </w:r>
      <w:r>
        <w:t>wie</w:t>
      </w:r>
      <w:r w:rsidR="00B704A4">
        <w:t xml:space="preserve"> </w:t>
      </w:r>
      <w:r>
        <w:t>und</w:t>
      </w:r>
      <w:r w:rsidR="00B704A4">
        <w:t xml:space="preserve"> </w:t>
      </w:r>
      <w:r>
        <w:t>so</w:t>
      </w:r>
      <w:r w:rsidR="00B704A4">
        <w:t xml:space="preserve"> </w:t>
      </w:r>
      <w:r>
        <w:t>lang</w:t>
      </w:r>
      <w:r w:rsidR="00B704A4">
        <w:t xml:space="preserve"> </w:t>
      </w:r>
      <w:r>
        <w:t>es</w:t>
      </w:r>
      <w:r w:rsidR="00B704A4">
        <w:t xml:space="preserve"> </w:t>
      </w:r>
      <w:r>
        <w:t>will,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nichts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toter</w:t>
      </w:r>
      <w:r w:rsidR="00B704A4">
        <w:t xml:space="preserve"> </w:t>
      </w:r>
      <w:r>
        <w:t>Buchstabe.</w:t>
      </w:r>
      <w:r w:rsidR="00B704A4">
        <w:t xml:space="preserve"> </w:t>
      </w:r>
      <w:r>
        <w:t>Dagegen</w:t>
      </w:r>
      <w:r w:rsidR="00B704A4">
        <w:t xml:space="preserve"> </w:t>
      </w:r>
      <w:r>
        <w:t>kann</w:t>
      </w:r>
      <w:r w:rsidR="00B704A4">
        <w:t xml:space="preserve"> </w:t>
      </w:r>
      <w:r>
        <w:t>das</w:t>
      </w:r>
      <w:r w:rsidR="00B704A4">
        <w:t xml:space="preserve"> </w:t>
      </w:r>
      <w:r>
        <w:t>einfachste</w:t>
      </w:r>
      <w:r w:rsidR="00B704A4">
        <w:t xml:space="preserve"> </w:t>
      </w:r>
      <w:r>
        <w:t>Wort,</w:t>
      </w:r>
      <w:r w:rsidR="00B704A4">
        <w:t xml:space="preserve"> </w:t>
      </w:r>
      <w:r>
        <w:t>wie</w:t>
      </w:r>
      <w:r w:rsidR="00B704A4">
        <w:t xml:space="preserve"> </w:t>
      </w:r>
      <w:r>
        <w:t>von</w:t>
      </w:r>
      <w:r w:rsidR="00B704A4">
        <w:t xml:space="preserve"> </w:t>
      </w:r>
      <w:r>
        <w:t>ungefähr</w:t>
      </w:r>
      <w:r w:rsidR="00B704A4">
        <w:t xml:space="preserve"> </w:t>
      </w:r>
      <w:r>
        <w:t>ausgesprochen,</w:t>
      </w:r>
      <w:r w:rsidR="00B704A4">
        <w:t xml:space="preserve"> </w:t>
      </w:r>
      <w:r>
        <w:t>von</w:t>
      </w:r>
      <w:r w:rsidR="00B704A4">
        <w:t xml:space="preserve"> </w:t>
      </w:r>
      <w:r>
        <w:t>wem</w:t>
      </w:r>
      <w:r w:rsidR="00B704A4">
        <w:t xml:space="preserve"> </w:t>
      </w:r>
      <w:r>
        <w:t>es</w:t>
      </w:r>
      <w:r w:rsidR="00B704A4">
        <w:t xml:space="preserve"> </w:t>
      </w:r>
      <w:r>
        <w:t>sei,</w:t>
      </w:r>
      <w:r w:rsidR="00B704A4">
        <w:t xml:space="preserve"> </w:t>
      </w:r>
      <w:r>
        <w:t>die</w:t>
      </w:r>
      <w:r w:rsidR="00B704A4">
        <w:t xml:space="preserve"> </w:t>
      </w:r>
      <w:proofErr w:type="spellStart"/>
      <w:r>
        <w:t>gesegnetste</w:t>
      </w:r>
      <w:proofErr w:type="spellEnd"/>
      <w:r w:rsidR="00B704A4">
        <w:t xml:space="preserve"> </w:t>
      </w:r>
      <w:r>
        <w:t>Wirkung</w:t>
      </w:r>
      <w:r w:rsidR="00B704A4">
        <w:t xml:space="preserve"> </w:t>
      </w:r>
      <w:r>
        <w:t>haben.</w:t>
      </w:r>
      <w:r w:rsidR="00B704A4">
        <w:t xml:space="preserve"> </w:t>
      </w:r>
      <w:r>
        <w:t>Was</w:t>
      </w:r>
      <w:r w:rsidR="00B704A4">
        <w:t xml:space="preserve"> </w:t>
      </w:r>
      <w:r>
        <w:t>die</w:t>
      </w:r>
      <w:r w:rsidR="00B704A4">
        <w:t xml:space="preserve"> </w:t>
      </w:r>
      <w:r>
        <w:t>außerordentlichen</w:t>
      </w:r>
      <w:r w:rsidR="00B704A4">
        <w:t xml:space="preserve"> </w:t>
      </w:r>
      <w:r>
        <w:t>Mittel</w:t>
      </w:r>
      <w:r w:rsidR="00B704A4">
        <w:t xml:space="preserve"> </w:t>
      </w:r>
      <w:r>
        <w:t>angeht,</w:t>
      </w:r>
      <w:r w:rsidR="00B704A4">
        <w:t xml:space="preserve"> </w:t>
      </w:r>
      <w:r>
        <w:t>so</w:t>
      </w:r>
      <w:r w:rsidR="00B704A4">
        <w:t xml:space="preserve"> </w:t>
      </w:r>
      <w:r>
        <w:t>sind</w:t>
      </w:r>
      <w:r w:rsidR="00B704A4">
        <w:t xml:space="preserve"> </w:t>
      </w:r>
      <w:r>
        <w:t>dieselben</w:t>
      </w:r>
      <w:r w:rsidR="00B704A4">
        <w:t xml:space="preserve"> </w:t>
      </w:r>
      <w:r>
        <w:t>zugleich</w:t>
      </w:r>
      <w:r w:rsidR="00B704A4">
        <w:t xml:space="preserve"> </w:t>
      </w:r>
      <w:r>
        <w:t>die</w:t>
      </w:r>
      <w:r w:rsidR="00B704A4">
        <w:t xml:space="preserve"> </w:t>
      </w:r>
      <w:r>
        <w:t>seltensten,</w:t>
      </w:r>
      <w:r w:rsidR="00B704A4">
        <w:t xml:space="preserve"> </w:t>
      </w:r>
      <w:r>
        <w:t>und</w:t>
      </w:r>
      <w:r w:rsidR="00B704A4">
        <w:t xml:space="preserve"> </w:t>
      </w:r>
      <w:r>
        <w:t>niemand</w:t>
      </w:r>
      <w:r w:rsidR="00B704A4">
        <w:t xml:space="preserve"> </w:t>
      </w:r>
      <w:r>
        <w:t>darf</w:t>
      </w:r>
      <w:r w:rsidR="00B704A4">
        <w:t xml:space="preserve"> </w:t>
      </w:r>
      <w:r>
        <w:t>sie</w:t>
      </w:r>
      <w:r w:rsidR="00B704A4">
        <w:t xml:space="preserve"> </w:t>
      </w:r>
      <w:r>
        <w:t>erwarten</w:t>
      </w:r>
      <w:r w:rsidR="00B704A4">
        <w:t xml:space="preserve"> </w:t>
      </w:r>
      <w:r>
        <w:t>oder</w:t>
      </w:r>
      <w:r w:rsidR="00B704A4">
        <w:t xml:space="preserve"> </w:t>
      </w:r>
      <w:r>
        <w:t>begehren.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zwar</w:t>
      </w:r>
      <w:r w:rsidR="00B704A4">
        <w:t xml:space="preserve"> </w:t>
      </w:r>
      <w:r>
        <w:t>unleugbar,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schon</w:t>
      </w:r>
      <w:r w:rsidR="00B704A4">
        <w:t xml:space="preserve"> </w:t>
      </w:r>
      <w:r>
        <w:t>durch</w:t>
      </w:r>
      <w:r w:rsidR="00B704A4">
        <w:t xml:space="preserve"> </w:t>
      </w:r>
      <w:r>
        <w:t>Träume,</w:t>
      </w:r>
      <w:r w:rsidR="00B704A4">
        <w:t xml:space="preserve"> </w:t>
      </w:r>
      <w:r>
        <w:t>Stimmen,</w:t>
      </w:r>
      <w:r w:rsidR="00B704A4">
        <w:t xml:space="preserve"> </w:t>
      </w:r>
      <w:r>
        <w:t>Erscheinungen</w:t>
      </w:r>
      <w:r w:rsidR="00B704A4">
        <w:t xml:space="preserve"> </w:t>
      </w:r>
      <w:r>
        <w:t>Bekehrungen</w:t>
      </w:r>
      <w:r w:rsidR="00B704A4">
        <w:t xml:space="preserve"> </w:t>
      </w:r>
      <w:r>
        <w:t>bewirkt</w:t>
      </w:r>
      <w:r w:rsidR="00B704A4">
        <w:t xml:space="preserve"> </w:t>
      </w:r>
      <w:r>
        <w:t>oder</w:t>
      </w:r>
      <w:r w:rsidR="00B704A4">
        <w:t xml:space="preserve"> </w:t>
      </w:r>
      <w:r>
        <w:t>Tröstungen</w:t>
      </w:r>
      <w:r w:rsidR="00B704A4">
        <w:t xml:space="preserve"> </w:t>
      </w:r>
      <w:r>
        <w:t>ausgespendet</w:t>
      </w:r>
      <w:r w:rsidR="00B704A4">
        <w:t xml:space="preserve"> </w:t>
      </w:r>
      <w:r>
        <w:t>worden</w:t>
      </w:r>
      <w:r w:rsidR="00B704A4">
        <w:t xml:space="preserve"> </w:t>
      </w:r>
      <w:r>
        <w:t>sind;</w:t>
      </w:r>
      <w:r w:rsidR="00B704A4">
        <w:t xml:space="preserve"> </w:t>
      </w:r>
      <w:r>
        <w:t>allein</w:t>
      </w:r>
      <w:r w:rsidR="00B704A4">
        <w:t xml:space="preserve"> </w:t>
      </w:r>
      <w:r>
        <w:t>es</w:t>
      </w:r>
      <w:r w:rsidR="00B704A4">
        <w:t xml:space="preserve"> </w:t>
      </w:r>
      <w:r>
        <w:t>sind</w:t>
      </w:r>
      <w:r w:rsidR="00B704A4">
        <w:t xml:space="preserve"> </w:t>
      </w:r>
      <w:r>
        <w:t>auch</w:t>
      </w:r>
      <w:r w:rsidR="00B704A4">
        <w:t xml:space="preserve"> </w:t>
      </w:r>
      <w:r>
        <w:t>oft</w:t>
      </w:r>
      <w:r w:rsidR="00B704A4">
        <w:t xml:space="preserve"> </w:t>
      </w:r>
      <w:r>
        <w:t>arge</w:t>
      </w:r>
      <w:r w:rsidR="00B704A4">
        <w:t xml:space="preserve"> </w:t>
      </w:r>
      <w:r>
        <w:t>Täuschungen</w:t>
      </w:r>
      <w:r w:rsidR="00B704A4">
        <w:t xml:space="preserve"> </w:t>
      </w:r>
      <w:r>
        <w:t>mit</w:t>
      </w:r>
      <w:r w:rsidR="00B704A4">
        <w:t xml:space="preserve"> </w:t>
      </w:r>
      <w:r>
        <w:t>untergelaufen.</w:t>
      </w:r>
      <w:r w:rsidR="00B704A4">
        <w:t xml:space="preserve"> </w:t>
      </w:r>
      <w:r>
        <w:t>Dein</w:t>
      </w:r>
      <w:r w:rsidR="00B704A4">
        <w:t xml:space="preserve"> </w:t>
      </w:r>
      <w:r>
        <w:t>Wort</w:t>
      </w:r>
      <w:r w:rsidR="00B704A4">
        <w:t xml:space="preserve"> </w:t>
      </w:r>
      <w:r>
        <w:t>ist</w:t>
      </w:r>
      <w:r w:rsidR="00B704A4">
        <w:t xml:space="preserve"> </w:t>
      </w:r>
      <w:r>
        <w:t>meines</w:t>
      </w:r>
      <w:r w:rsidR="00B704A4">
        <w:t xml:space="preserve"> </w:t>
      </w:r>
      <w:r>
        <w:t>Fußes</w:t>
      </w:r>
      <w:r w:rsidR="00B704A4">
        <w:t xml:space="preserve"> </w:t>
      </w:r>
      <w:r>
        <w:t>Leuchte</w:t>
      </w:r>
      <w:r w:rsidR="00B704A4">
        <w:t xml:space="preserve"> </w:t>
      </w:r>
      <w:r>
        <w:t>und</w:t>
      </w:r>
      <w:r w:rsidR="00B704A4">
        <w:t xml:space="preserve"> </w:t>
      </w:r>
      <w:r>
        <w:t>ein</w:t>
      </w:r>
      <w:r w:rsidR="00B704A4">
        <w:t xml:space="preserve"> </w:t>
      </w:r>
      <w:r>
        <w:t>Licht</w:t>
      </w:r>
      <w:r w:rsidR="00B704A4">
        <w:t xml:space="preserve"> </w:t>
      </w:r>
      <w:r>
        <w:t>auf</w:t>
      </w:r>
      <w:r w:rsidR="00B704A4">
        <w:t xml:space="preserve"> </w:t>
      </w:r>
      <w:r>
        <w:t>meinem</w:t>
      </w:r>
      <w:r w:rsidR="00B704A4">
        <w:t xml:space="preserve"> </w:t>
      </w:r>
      <w:r>
        <w:t>Wege.</w:t>
      </w:r>
      <w:r w:rsidR="00B704A4">
        <w:t xml:space="preserve"> </w:t>
      </w:r>
    </w:p>
    <w:p w14:paraId="6AED619B" w14:textId="63F90A76" w:rsidR="00C0241B" w:rsidRDefault="00C0241B" w:rsidP="00C0241B">
      <w:pPr>
        <w:pStyle w:val="StandardWeb"/>
      </w:pPr>
      <w:r>
        <w:t>Die</w:t>
      </w:r>
      <w:r w:rsidR="00B704A4">
        <w:t xml:space="preserve"> </w:t>
      </w:r>
      <w:r>
        <w:t>Erweisungen</w:t>
      </w:r>
      <w:r w:rsidR="00B704A4">
        <w:t xml:space="preserve"> </w:t>
      </w:r>
      <w:r>
        <w:t>und</w:t>
      </w:r>
      <w:r w:rsidR="00B704A4">
        <w:t xml:space="preserve"> </w:t>
      </w:r>
      <w:r>
        <w:t>Wirkungen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sind</w:t>
      </w:r>
      <w:r w:rsidR="00B704A4">
        <w:t xml:space="preserve"> </w:t>
      </w:r>
      <w:r>
        <w:t>seligmachend</w:t>
      </w:r>
      <w:r w:rsidR="00B704A4">
        <w:t xml:space="preserve"> </w:t>
      </w:r>
      <w:r>
        <w:t>und</w:t>
      </w:r>
      <w:r w:rsidR="00B704A4">
        <w:t xml:space="preserve"> </w:t>
      </w:r>
      <w:r>
        <w:t>kommen</w:t>
      </w:r>
      <w:r w:rsidR="00B704A4">
        <w:t xml:space="preserve"> </w:t>
      </w:r>
      <w:r>
        <w:t>in</w:t>
      </w:r>
      <w:r w:rsidR="00B704A4">
        <w:t xml:space="preserve"> </w:t>
      </w:r>
      <w:r>
        <w:t>eine</w:t>
      </w:r>
      <w:r w:rsidR="00B704A4">
        <w:t xml:space="preserve"> </w:t>
      </w:r>
      <w:r>
        <w:t>dreifache</w:t>
      </w:r>
      <w:r w:rsidR="00B704A4">
        <w:t xml:space="preserve"> </w:t>
      </w:r>
      <w:r>
        <w:t>Betrachtung:</w:t>
      </w:r>
      <w:r w:rsidR="00B704A4">
        <w:t xml:space="preserve"> </w:t>
      </w:r>
      <w:r>
        <w:t>nach</w:t>
      </w:r>
      <w:r w:rsidR="00B704A4">
        <w:t xml:space="preserve"> </w:t>
      </w:r>
      <w:r>
        <w:t>ihrem</w:t>
      </w:r>
      <w:r w:rsidR="00B704A4">
        <w:t xml:space="preserve"> </w:t>
      </w:r>
      <w:r>
        <w:t>Anfang</w:t>
      </w:r>
      <w:r w:rsidR="00B704A4">
        <w:t xml:space="preserve"> </w:t>
      </w:r>
      <w:r>
        <w:t>und</w:t>
      </w:r>
      <w:r w:rsidR="00B704A4">
        <w:t xml:space="preserve"> </w:t>
      </w:r>
      <w:r>
        <w:t>Fortgang</w:t>
      </w:r>
      <w:r w:rsidR="00B704A4">
        <w:t xml:space="preserve"> </w:t>
      </w:r>
      <w:r>
        <w:t>in</w:t>
      </w:r>
      <w:r w:rsidR="00B704A4">
        <w:t xml:space="preserve"> </w:t>
      </w:r>
      <w:r>
        <w:t>diesem,</w:t>
      </w:r>
      <w:r w:rsidR="00B704A4">
        <w:t xml:space="preserve"> </w:t>
      </w:r>
      <w:r>
        <w:t>und</w:t>
      </w:r>
      <w:r w:rsidR="00B704A4">
        <w:t xml:space="preserve"> </w:t>
      </w:r>
      <w:r>
        <w:t>nach</w:t>
      </w:r>
      <w:r w:rsidR="00B704A4">
        <w:t xml:space="preserve"> </w:t>
      </w:r>
      <w:r>
        <w:t>ihrer</w:t>
      </w:r>
      <w:r w:rsidR="00B704A4">
        <w:t xml:space="preserve"> </w:t>
      </w:r>
      <w:r>
        <w:t>Vollendung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zukünftigen</w:t>
      </w:r>
      <w:r w:rsidR="00B704A4">
        <w:t xml:space="preserve"> </w:t>
      </w:r>
      <w:r>
        <w:t>Leben.</w:t>
      </w:r>
      <w:r w:rsidR="00B704A4">
        <w:t xml:space="preserve"> </w:t>
      </w:r>
    </w:p>
    <w:p w14:paraId="2FC65831" w14:textId="0A2DCC89" w:rsidR="00C0241B" w:rsidRDefault="00C0241B" w:rsidP="00C0241B">
      <w:pPr>
        <w:pStyle w:val="StandardWeb"/>
      </w:pPr>
      <w:r>
        <w:t>Die</w:t>
      </w:r>
      <w:r w:rsidR="00B704A4">
        <w:t xml:space="preserve"> </w:t>
      </w:r>
      <w:r>
        <w:t>anfänglichen</w:t>
      </w:r>
      <w:r w:rsidR="00B704A4">
        <w:t xml:space="preserve"> </w:t>
      </w:r>
      <w:r>
        <w:t>Wirkungen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Menschen</w:t>
      </w:r>
      <w:r w:rsidR="00B704A4">
        <w:t xml:space="preserve"> </w:t>
      </w:r>
      <w:r>
        <w:t>sind</w:t>
      </w:r>
      <w:r w:rsidR="00B704A4">
        <w:t xml:space="preserve"> </w:t>
      </w:r>
      <w:r>
        <w:t>oft</w:t>
      </w:r>
      <w:r w:rsidR="00B704A4">
        <w:t xml:space="preserve"> </w:t>
      </w:r>
      <w:r>
        <w:t>so</w:t>
      </w:r>
      <w:r w:rsidR="00B704A4">
        <w:t xml:space="preserve"> </w:t>
      </w:r>
      <w:r>
        <w:t>plötzlich</w:t>
      </w:r>
      <w:r w:rsidR="00B704A4">
        <w:t xml:space="preserve"> </w:t>
      </w:r>
      <w:r>
        <w:t>und</w:t>
      </w:r>
      <w:r w:rsidR="00B704A4">
        <w:t xml:space="preserve"> </w:t>
      </w:r>
      <w:r>
        <w:t>durchgreifend,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ihm</w:t>
      </w:r>
      <w:r w:rsidR="00B704A4">
        <w:t xml:space="preserve"> </w:t>
      </w:r>
      <w:r>
        <w:t>und</w:t>
      </w:r>
      <w:r w:rsidR="00B704A4">
        <w:t xml:space="preserve"> </w:t>
      </w:r>
      <w:r>
        <w:t>andern</w:t>
      </w:r>
      <w:r w:rsidR="00B704A4">
        <w:t xml:space="preserve"> </w:t>
      </w:r>
      <w:r>
        <w:t>alsbald</w:t>
      </w:r>
      <w:r w:rsidR="00B704A4">
        <w:t xml:space="preserve"> </w:t>
      </w:r>
      <w:r>
        <w:t>merkbar</w:t>
      </w:r>
      <w:r w:rsidR="00B704A4">
        <w:t xml:space="preserve"> </w:t>
      </w:r>
      <w:r>
        <w:t>werden.</w:t>
      </w:r>
      <w:r w:rsidR="00B704A4">
        <w:t xml:space="preserve"> </w:t>
      </w:r>
      <w:r>
        <w:t>Sie</w:t>
      </w:r>
      <w:r w:rsidR="00B704A4">
        <w:t xml:space="preserve"> </w:t>
      </w:r>
      <w:r>
        <w:t>sind</w:t>
      </w:r>
      <w:r w:rsidR="00B704A4">
        <w:t xml:space="preserve"> </w:t>
      </w:r>
      <w:r>
        <w:t>plötzlich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Blitz,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ein</w:t>
      </w:r>
      <w:r w:rsidR="00B704A4">
        <w:t xml:space="preserve"> </w:t>
      </w:r>
      <w:r>
        <w:t>solcher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Blindgeborenen</w:t>
      </w:r>
      <w:r w:rsidR="00B704A4">
        <w:t xml:space="preserve"> </w:t>
      </w:r>
      <w:r>
        <w:t>sagen</w:t>
      </w:r>
      <w:r w:rsidR="00B704A4">
        <w:t xml:space="preserve"> </w:t>
      </w:r>
      <w:r>
        <w:t>kann:</w:t>
      </w:r>
      <w:r w:rsidR="00B704A4">
        <w:t xml:space="preserve"> </w:t>
      </w:r>
      <w:r>
        <w:t>Vor</w:t>
      </w:r>
      <w:r w:rsidR="00B704A4">
        <w:t xml:space="preserve"> </w:t>
      </w:r>
      <w:r>
        <w:t>kurzem</w:t>
      </w:r>
      <w:r w:rsidR="00B704A4">
        <w:t xml:space="preserve"> </w:t>
      </w:r>
      <w:r>
        <w:t>war</w:t>
      </w:r>
      <w:r w:rsidR="00B704A4">
        <w:t xml:space="preserve"> </w:t>
      </w:r>
      <w:r>
        <w:t>ich</w:t>
      </w:r>
      <w:r w:rsidR="00B704A4">
        <w:t xml:space="preserve"> </w:t>
      </w:r>
      <w:r>
        <w:t>noch</w:t>
      </w:r>
      <w:r w:rsidR="00B704A4">
        <w:t xml:space="preserve"> </w:t>
      </w:r>
      <w:r>
        <w:t>blind,</w:t>
      </w:r>
      <w:r w:rsidR="00B704A4">
        <w:t xml:space="preserve"> </w:t>
      </w:r>
      <w:r>
        <w:t>jetzt</w:t>
      </w:r>
      <w:r w:rsidR="00B704A4">
        <w:t xml:space="preserve"> </w:t>
      </w:r>
      <w:r>
        <w:t>aber</w:t>
      </w:r>
      <w:r w:rsidR="00B704A4">
        <w:t xml:space="preserve"> </w:t>
      </w:r>
      <w:r>
        <w:t>bin</w:t>
      </w:r>
      <w:r w:rsidR="00B704A4">
        <w:t xml:space="preserve"> </w:t>
      </w:r>
      <w:r>
        <w:t>ich</w:t>
      </w:r>
      <w:r w:rsidR="00B704A4">
        <w:t xml:space="preserve"> </w:t>
      </w:r>
      <w:r>
        <w:t>sehend,</w:t>
      </w:r>
      <w:r w:rsidR="00B704A4">
        <w:t xml:space="preserve"> </w:t>
      </w:r>
      <w:r>
        <w:t>und</w:t>
      </w:r>
      <w:r w:rsidR="00B704A4">
        <w:t xml:space="preserve"> </w:t>
      </w:r>
      <w:r>
        <w:t>es</w:t>
      </w:r>
      <w:r w:rsidR="00B704A4">
        <w:t xml:space="preserve"> </w:t>
      </w:r>
      <w:r>
        <w:t>von</w:t>
      </w:r>
      <w:r w:rsidR="00B704A4">
        <w:t xml:space="preserve"> </w:t>
      </w:r>
      <w:r>
        <w:t>ihm</w:t>
      </w:r>
      <w:r w:rsidR="00B704A4">
        <w:t xml:space="preserve"> </w:t>
      </w:r>
      <w:r>
        <w:t>wie</w:t>
      </w:r>
      <w:r w:rsidR="00B704A4">
        <w:t xml:space="preserve"> </w:t>
      </w:r>
      <w:r>
        <w:t>von</w:t>
      </w:r>
      <w:r w:rsidR="00B704A4">
        <w:t xml:space="preserve"> </w:t>
      </w:r>
      <w:r>
        <w:t>Zachäus</w:t>
      </w:r>
      <w:r w:rsidR="00B704A4">
        <w:t xml:space="preserve"> </w:t>
      </w:r>
      <w:r>
        <w:t>heißt:</w:t>
      </w:r>
      <w:r w:rsidR="00B704A4">
        <w:t xml:space="preserve"> </w:t>
      </w:r>
      <w:r>
        <w:t>Heute</w:t>
      </w:r>
      <w:r w:rsidR="00B704A4">
        <w:t xml:space="preserve"> </w:t>
      </w:r>
      <w:r>
        <w:t>ist</w:t>
      </w:r>
      <w:r w:rsidR="00B704A4">
        <w:t xml:space="preserve"> </w:t>
      </w:r>
      <w:r>
        <w:t>diesem</w:t>
      </w:r>
      <w:r w:rsidR="00B704A4">
        <w:t xml:space="preserve"> </w:t>
      </w:r>
      <w:r>
        <w:t>Hause</w:t>
      </w:r>
      <w:r w:rsidR="00B704A4">
        <w:t xml:space="preserve"> </w:t>
      </w:r>
      <w:r>
        <w:t>Heil</w:t>
      </w:r>
      <w:r w:rsidR="00B704A4">
        <w:t xml:space="preserve"> </w:t>
      </w:r>
      <w:r>
        <w:t>wiederfahren!</w:t>
      </w:r>
      <w:r w:rsidR="00B704A4">
        <w:t xml:space="preserve"> </w:t>
      </w:r>
      <w:r>
        <w:t>So</w:t>
      </w:r>
      <w:r w:rsidR="00B704A4">
        <w:t xml:space="preserve"> </w:t>
      </w:r>
      <w:r>
        <w:t>geschah</w:t>
      </w:r>
      <w:r w:rsidR="00B704A4">
        <w:t xml:space="preserve"> </w:t>
      </w:r>
      <w:r>
        <w:t>es</w:t>
      </w:r>
      <w:r w:rsidR="00B704A4">
        <w:t xml:space="preserve"> </w:t>
      </w:r>
      <w:r>
        <w:t>mit</w:t>
      </w:r>
      <w:r w:rsidR="00B704A4">
        <w:t xml:space="preserve"> </w:t>
      </w:r>
      <w:r>
        <w:t>den</w:t>
      </w:r>
      <w:r w:rsidR="00B704A4">
        <w:t xml:space="preserve"> </w:t>
      </w:r>
      <w:r>
        <w:t>Dreitausend,</w:t>
      </w:r>
      <w:r w:rsidR="00B704A4">
        <w:t xml:space="preserve"> </w:t>
      </w:r>
      <w:r>
        <w:t>die</w:t>
      </w:r>
      <w:r w:rsidR="00B704A4">
        <w:t xml:space="preserve"> </w:t>
      </w:r>
      <w:r>
        <w:t>durch</w:t>
      </w:r>
      <w:r w:rsidR="00B704A4">
        <w:t xml:space="preserve"> </w:t>
      </w:r>
      <w:r>
        <w:t>Petri</w:t>
      </w:r>
      <w:r w:rsidR="00B704A4">
        <w:t xml:space="preserve"> </w:t>
      </w:r>
      <w:r>
        <w:t>predigt</w:t>
      </w:r>
      <w:r w:rsidR="00B704A4">
        <w:t xml:space="preserve"> </w:t>
      </w:r>
      <w:r>
        <w:t>in</w:t>
      </w:r>
      <w:r w:rsidR="00B704A4">
        <w:t xml:space="preserve"> </w:t>
      </w:r>
      <w:r>
        <w:t>ganz</w:t>
      </w:r>
      <w:r w:rsidR="00B704A4">
        <w:t xml:space="preserve"> </w:t>
      </w:r>
      <w:r>
        <w:t>kurzer</w:t>
      </w:r>
      <w:r w:rsidR="00B704A4">
        <w:t xml:space="preserve"> </w:t>
      </w:r>
      <w:r>
        <w:t>Zeit</w:t>
      </w:r>
      <w:r w:rsidR="00B704A4">
        <w:t xml:space="preserve"> </w:t>
      </w:r>
      <w:r>
        <w:t>bußfertig</w:t>
      </w:r>
      <w:r w:rsidR="00B704A4">
        <w:t xml:space="preserve"> </w:t>
      </w:r>
      <w:r>
        <w:t>und</w:t>
      </w:r>
      <w:r w:rsidR="00B704A4">
        <w:t xml:space="preserve"> </w:t>
      </w:r>
      <w:r>
        <w:t>gläubig</w:t>
      </w:r>
      <w:r w:rsidR="00B704A4">
        <w:t xml:space="preserve"> </w:t>
      </w:r>
      <w:r>
        <w:t>wurden,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Kerkermeister</w:t>
      </w:r>
      <w:r w:rsidR="00B704A4">
        <w:t xml:space="preserve"> </w:t>
      </w:r>
      <w:r>
        <w:t>zu</w:t>
      </w:r>
      <w:r w:rsidR="00B704A4">
        <w:t xml:space="preserve"> </w:t>
      </w:r>
      <w:r>
        <w:t>Philippi</w:t>
      </w:r>
      <w:r w:rsidR="00B704A4">
        <w:t xml:space="preserve"> </w:t>
      </w:r>
      <w:r>
        <w:t>und</w:t>
      </w:r>
      <w:r w:rsidR="00B704A4">
        <w:t xml:space="preserve"> </w:t>
      </w:r>
      <w:r>
        <w:t>überhaupt</w:t>
      </w:r>
      <w:r w:rsidR="00B704A4">
        <w:t xml:space="preserve"> </w:t>
      </w:r>
      <w:r>
        <w:t>mit</w:t>
      </w:r>
      <w:r w:rsidR="00B704A4">
        <w:t xml:space="preserve"> </w:t>
      </w:r>
      <w:r>
        <w:t>den</w:t>
      </w:r>
      <w:r w:rsidR="00B704A4">
        <w:t xml:space="preserve"> </w:t>
      </w:r>
      <w:r>
        <w:t>ersten</w:t>
      </w:r>
      <w:r w:rsidR="00B704A4">
        <w:t xml:space="preserve"> </w:t>
      </w:r>
      <w:r>
        <w:t>christlichen</w:t>
      </w:r>
      <w:r w:rsidR="00B704A4">
        <w:t xml:space="preserve"> </w:t>
      </w:r>
      <w:r>
        <w:t>Gemeinden.</w:t>
      </w:r>
      <w:r w:rsidR="00B704A4">
        <w:t xml:space="preserve"> </w:t>
      </w:r>
      <w:r>
        <w:t>Mit</w:t>
      </w:r>
      <w:r w:rsidR="00B704A4">
        <w:t xml:space="preserve"> </w:t>
      </w:r>
      <w:r>
        <w:t>andern</w:t>
      </w:r>
      <w:r w:rsidR="00B704A4">
        <w:t xml:space="preserve"> </w:t>
      </w:r>
      <w:r>
        <w:t>aber</w:t>
      </w:r>
      <w:r w:rsidR="00B704A4">
        <w:t xml:space="preserve"> </w:t>
      </w:r>
      <w:r>
        <w:t>schreiten</w:t>
      </w:r>
      <w:r w:rsidR="00B704A4">
        <w:t xml:space="preserve"> </w:t>
      </w:r>
      <w:r>
        <w:t>die</w:t>
      </w:r>
      <w:r w:rsidR="00B704A4">
        <w:t xml:space="preserve"> </w:t>
      </w:r>
      <w:r>
        <w:t>Wirkungen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stufenweise</w:t>
      </w:r>
      <w:r w:rsidR="00B704A4">
        <w:t xml:space="preserve"> </w:t>
      </w:r>
      <w:r>
        <w:t>vorwärts</w:t>
      </w:r>
      <w:r w:rsidR="00B704A4">
        <w:t xml:space="preserve"> </w:t>
      </w:r>
      <w:r>
        <w:t>und</w:t>
      </w:r>
      <w:r w:rsidR="00B704A4">
        <w:t xml:space="preserve"> </w:t>
      </w:r>
      <w:r>
        <w:t>beginnen</w:t>
      </w:r>
      <w:r w:rsidR="00B704A4">
        <w:t xml:space="preserve"> </w:t>
      </w:r>
      <w:r>
        <w:t>auf</w:t>
      </w:r>
      <w:r w:rsidR="00B704A4">
        <w:t xml:space="preserve"> </w:t>
      </w:r>
      <w:r>
        <w:t>eine</w:t>
      </w:r>
      <w:r w:rsidR="00B704A4">
        <w:t xml:space="preserve"> </w:t>
      </w:r>
      <w:r>
        <w:t>so</w:t>
      </w:r>
      <w:r w:rsidR="00B704A4">
        <w:t xml:space="preserve"> </w:t>
      </w:r>
      <w:r>
        <w:t>zarte,</w:t>
      </w:r>
      <w:r w:rsidR="00B704A4">
        <w:t xml:space="preserve"> </w:t>
      </w:r>
      <w:r>
        <w:t>unmerkliche</w:t>
      </w:r>
      <w:r w:rsidR="00B704A4">
        <w:t xml:space="preserve"> </w:t>
      </w:r>
      <w:r>
        <w:t>Weise,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von</w:t>
      </w:r>
      <w:r w:rsidR="00B704A4">
        <w:t xml:space="preserve"> </w:t>
      </w:r>
      <w:r>
        <w:t>dem,</w:t>
      </w:r>
      <w:r w:rsidR="00B704A4">
        <w:t xml:space="preserve"> </w:t>
      </w:r>
      <w:r>
        <w:lastRenderedPageBreak/>
        <w:t>der</w:t>
      </w:r>
      <w:r w:rsidR="00B704A4">
        <w:t xml:space="preserve"> </w:t>
      </w:r>
      <w:r>
        <w:t>sie</w:t>
      </w:r>
      <w:r w:rsidR="00B704A4">
        <w:t xml:space="preserve"> </w:t>
      </w:r>
      <w:r>
        <w:t>erfährt,</w:t>
      </w:r>
      <w:r w:rsidR="00B704A4">
        <w:t xml:space="preserve"> </w:t>
      </w:r>
      <w:r>
        <w:t>selbst</w:t>
      </w:r>
      <w:r w:rsidR="00B704A4">
        <w:t xml:space="preserve"> </w:t>
      </w:r>
      <w:r>
        <w:t>noch</w:t>
      </w:r>
      <w:r w:rsidR="00B704A4">
        <w:t xml:space="preserve"> </w:t>
      </w:r>
      <w:r>
        <w:t>nicht</w:t>
      </w:r>
      <w:r w:rsidR="00B704A4">
        <w:t xml:space="preserve"> </w:t>
      </w:r>
      <w:r>
        <w:t>als</w:t>
      </w:r>
      <w:r w:rsidR="00B704A4">
        <w:t xml:space="preserve"> </w:t>
      </w:r>
      <w:r>
        <w:t>Gnade</w:t>
      </w:r>
      <w:r w:rsidR="00B704A4">
        <w:t xml:space="preserve"> </w:t>
      </w:r>
      <w:r>
        <w:t>kund</w:t>
      </w:r>
      <w:r w:rsidR="00B704A4">
        <w:t xml:space="preserve"> </w:t>
      </w:r>
      <w:r>
        <w:t>werden.</w:t>
      </w:r>
      <w:r w:rsidR="00B704A4">
        <w:t xml:space="preserve"> </w:t>
      </w:r>
      <w:r>
        <w:t>Es</w:t>
      </w:r>
      <w:r w:rsidR="00B704A4">
        <w:t xml:space="preserve"> </w:t>
      </w:r>
      <w:r>
        <w:t>verhält</w:t>
      </w:r>
      <w:r w:rsidR="00B704A4">
        <w:t xml:space="preserve"> </w:t>
      </w:r>
      <w:r>
        <w:t>sich</w:t>
      </w:r>
      <w:r w:rsidR="00B704A4">
        <w:t xml:space="preserve"> </w:t>
      </w:r>
      <w:r>
        <w:t>dann,</w:t>
      </w:r>
      <w:r w:rsidR="00B704A4">
        <w:t xml:space="preserve"> </w:t>
      </w:r>
      <w:r>
        <w:t>wie</w:t>
      </w:r>
      <w:r w:rsidR="00B704A4">
        <w:t xml:space="preserve"> </w:t>
      </w:r>
      <w:r>
        <w:t>Jesus</w:t>
      </w:r>
      <w:r w:rsidR="00B704A4">
        <w:t xml:space="preserve"> </w:t>
      </w:r>
      <w:r>
        <w:t>vom</w:t>
      </w:r>
      <w:r w:rsidR="00B704A4">
        <w:t xml:space="preserve"> </w:t>
      </w:r>
      <w:r>
        <w:t>Weizen</w:t>
      </w:r>
      <w:r w:rsidR="00B704A4">
        <w:t xml:space="preserve"> </w:t>
      </w:r>
      <w:r>
        <w:t>sagt:</w:t>
      </w:r>
      <w:r w:rsidR="00B704A4">
        <w:t xml:space="preserve"> </w:t>
      </w:r>
      <w:r>
        <w:t>Erst</w:t>
      </w:r>
      <w:r w:rsidR="00B704A4">
        <w:t xml:space="preserve"> </w:t>
      </w:r>
      <w:r>
        <w:t>das</w:t>
      </w:r>
      <w:r w:rsidR="00B704A4">
        <w:t xml:space="preserve"> </w:t>
      </w:r>
      <w:r>
        <w:t>Gras.</w:t>
      </w:r>
      <w:r w:rsidR="00B704A4">
        <w:t xml:space="preserve"> </w:t>
      </w:r>
      <w:r>
        <w:t>Die</w:t>
      </w:r>
      <w:r w:rsidR="00B704A4">
        <w:t xml:space="preserve"> </w:t>
      </w:r>
      <w:r>
        <w:t>Blume</w:t>
      </w:r>
      <w:r w:rsidR="00B704A4">
        <w:t xml:space="preserve"> </w:t>
      </w:r>
      <w:r>
        <w:t>und</w:t>
      </w:r>
      <w:r w:rsidR="00B704A4">
        <w:t xml:space="preserve"> </w:t>
      </w:r>
      <w:r>
        <w:t>Frucht</w:t>
      </w:r>
      <w:r w:rsidR="00B704A4">
        <w:t xml:space="preserve"> </w:t>
      </w:r>
      <w:r>
        <w:t>liegt</w:t>
      </w:r>
      <w:r w:rsidR="00B704A4">
        <w:t xml:space="preserve"> </w:t>
      </w:r>
      <w:r>
        <w:t>gleichsam</w:t>
      </w:r>
      <w:r w:rsidR="00B704A4">
        <w:t xml:space="preserve"> </w:t>
      </w:r>
      <w:r>
        <w:t>noch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Knospe.</w:t>
      </w:r>
      <w:r w:rsidR="00B704A4">
        <w:t xml:space="preserve"> </w:t>
      </w:r>
      <w:r>
        <w:t>Der</w:t>
      </w:r>
      <w:r w:rsidR="00B704A4">
        <w:t xml:space="preserve"> </w:t>
      </w:r>
      <w:r>
        <w:t>Mensch</w:t>
      </w:r>
      <w:r w:rsidR="00B704A4">
        <w:t xml:space="preserve"> </w:t>
      </w:r>
      <w:r>
        <w:t>wird</w:t>
      </w:r>
      <w:r w:rsidR="00B704A4">
        <w:t xml:space="preserve"> </w:t>
      </w:r>
      <w:r>
        <w:t>erweckt,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wegen</w:t>
      </w:r>
      <w:r w:rsidR="00B704A4">
        <w:t xml:space="preserve"> </w:t>
      </w:r>
      <w:r>
        <w:t>seiner</w:t>
      </w:r>
      <w:r w:rsidR="00B704A4">
        <w:t xml:space="preserve"> </w:t>
      </w:r>
      <w:r>
        <w:t>Seligkeit</w:t>
      </w:r>
      <w:r w:rsidR="00B704A4">
        <w:t xml:space="preserve"> </w:t>
      </w:r>
      <w:r>
        <w:t>nicht</w:t>
      </w:r>
      <w:r w:rsidR="00B704A4">
        <w:t xml:space="preserve"> </w:t>
      </w:r>
      <w:r>
        <w:t>mehr</w:t>
      </w:r>
      <w:r w:rsidR="00B704A4">
        <w:t xml:space="preserve"> </w:t>
      </w:r>
      <w:r>
        <w:t>so</w:t>
      </w:r>
      <w:r w:rsidR="00B704A4">
        <w:t xml:space="preserve"> </w:t>
      </w:r>
      <w:r>
        <w:t>sorglos</w:t>
      </w:r>
      <w:r w:rsidR="00B704A4">
        <w:t xml:space="preserve"> </w:t>
      </w:r>
      <w:r>
        <w:t>sein,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mehr</w:t>
      </w:r>
      <w:r w:rsidR="00B704A4">
        <w:t xml:space="preserve"> </w:t>
      </w:r>
      <w:r>
        <w:t>so</w:t>
      </w:r>
      <w:r w:rsidR="00B704A4">
        <w:t xml:space="preserve"> </w:t>
      </w:r>
      <w:r>
        <w:t>leicht</w:t>
      </w:r>
      <w:r w:rsidR="00B704A4">
        <w:t xml:space="preserve"> </w:t>
      </w:r>
      <w:r>
        <w:t>nehmen</w:t>
      </w:r>
      <w:r w:rsidR="00B704A4">
        <w:t xml:space="preserve"> </w:t>
      </w:r>
      <w:r>
        <w:t>kann,</w:t>
      </w:r>
      <w:r w:rsidR="00B704A4">
        <w:t xml:space="preserve"> </w:t>
      </w:r>
      <w:r>
        <w:t>wie</w:t>
      </w:r>
      <w:r w:rsidR="00B704A4">
        <w:t xml:space="preserve"> </w:t>
      </w:r>
      <w:r>
        <w:t>bisher.</w:t>
      </w:r>
      <w:r w:rsidR="00B704A4">
        <w:t xml:space="preserve"> </w:t>
      </w:r>
      <w:r>
        <w:t>Er</w:t>
      </w:r>
      <w:r w:rsidR="00B704A4">
        <w:t xml:space="preserve"> </w:t>
      </w:r>
      <w:r>
        <w:t>kann</w:t>
      </w:r>
      <w:r w:rsidR="00B704A4">
        <w:t xml:space="preserve"> </w:t>
      </w:r>
      <w:r>
        <w:t>nicht</w:t>
      </w:r>
      <w:r w:rsidR="00B704A4">
        <w:t xml:space="preserve"> </w:t>
      </w:r>
      <w:r>
        <w:t>mehr</w:t>
      </w:r>
      <w:r w:rsidR="00B704A4">
        <w:t xml:space="preserve"> </w:t>
      </w:r>
      <w:r>
        <w:t>so</w:t>
      </w:r>
      <w:r w:rsidR="00B704A4">
        <w:t xml:space="preserve"> </w:t>
      </w:r>
      <w:r>
        <w:t>frech</w:t>
      </w:r>
      <w:r w:rsidR="00B704A4">
        <w:t xml:space="preserve"> </w:t>
      </w:r>
      <w:r>
        <w:t>und</w:t>
      </w:r>
      <w:r w:rsidR="00B704A4">
        <w:t xml:space="preserve"> </w:t>
      </w:r>
      <w:r>
        <w:t>frei</w:t>
      </w:r>
      <w:r w:rsidR="00B704A4">
        <w:t xml:space="preserve"> </w:t>
      </w:r>
      <w:r>
        <w:t>sündigen,</w:t>
      </w:r>
      <w:r w:rsidR="00B704A4">
        <w:t xml:space="preserve"> </w:t>
      </w:r>
      <w:r>
        <w:t>sondern</w:t>
      </w:r>
      <w:r w:rsidR="00B704A4">
        <w:t xml:space="preserve"> </w:t>
      </w:r>
      <w:r>
        <w:t>findet</w:t>
      </w:r>
      <w:r w:rsidR="00B704A4">
        <w:t xml:space="preserve"> </w:t>
      </w:r>
      <w:r>
        <w:t>einen</w:t>
      </w:r>
      <w:r w:rsidR="00B704A4">
        <w:t xml:space="preserve"> </w:t>
      </w:r>
      <w:proofErr w:type="spellStart"/>
      <w:r>
        <w:t>innern</w:t>
      </w:r>
      <w:proofErr w:type="spellEnd"/>
      <w:r w:rsidR="00B704A4">
        <w:t xml:space="preserve"> </w:t>
      </w:r>
      <w:r>
        <w:t>Widerstand,</w:t>
      </w:r>
      <w:r w:rsidR="00B704A4">
        <w:t xml:space="preserve"> </w:t>
      </w:r>
      <w:r>
        <w:t>innere</w:t>
      </w:r>
      <w:r w:rsidR="00B704A4">
        <w:t xml:space="preserve"> </w:t>
      </w:r>
      <w:r>
        <w:t>Abmahnung,</w:t>
      </w:r>
      <w:r w:rsidR="00B704A4">
        <w:t xml:space="preserve"> </w:t>
      </w:r>
      <w:r>
        <w:t>Gewissensbisse,</w:t>
      </w:r>
      <w:r w:rsidR="00B704A4">
        <w:t xml:space="preserve"> </w:t>
      </w:r>
      <w:r>
        <w:t>die</w:t>
      </w:r>
      <w:r w:rsidR="00B704A4">
        <w:t xml:space="preserve"> </w:t>
      </w:r>
      <w:r>
        <w:t>Frage:</w:t>
      </w:r>
      <w:r w:rsidR="00B704A4">
        <w:t xml:space="preserve"> </w:t>
      </w:r>
      <w:r>
        <w:t>Wo</w:t>
      </w:r>
      <w:r w:rsidR="00B704A4">
        <w:t xml:space="preserve"> </w:t>
      </w:r>
      <w:r>
        <w:t>will's</w:t>
      </w:r>
      <w:r w:rsidR="00B704A4">
        <w:t xml:space="preserve"> </w:t>
      </w:r>
      <w:r>
        <w:t>mit</w:t>
      </w:r>
      <w:r w:rsidR="00B704A4">
        <w:t xml:space="preserve"> </w:t>
      </w:r>
      <w:r>
        <w:t>mir</w:t>
      </w:r>
      <w:r w:rsidR="00B704A4">
        <w:t xml:space="preserve"> </w:t>
      </w:r>
      <w:r>
        <w:t>hinaus?</w:t>
      </w:r>
      <w:r w:rsidR="00B704A4">
        <w:t xml:space="preserve"> </w:t>
      </w:r>
      <w:r>
        <w:t>Es</w:t>
      </w:r>
      <w:r w:rsidR="00B704A4">
        <w:t xml:space="preserve"> </w:t>
      </w:r>
      <w:r>
        <w:t>kann</w:t>
      </w:r>
      <w:r w:rsidR="00B704A4">
        <w:t xml:space="preserve"> </w:t>
      </w:r>
      <w:r>
        <w:t>sein,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ihm</w:t>
      </w:r>
      <w:r w:rsidR="00B704A4">
        <w:t xml:space="preserve"> </w:t>
      </w:r>
      <w:r>
        <w:t>dies</w:t>
      </w:r>
      <w:r w:rsidR="00B704A4">
        <w:t xml:space="preserve"> </w:t>
      </w:r>
      <w:r>
        <w:t>ungelegen</w:t>
      </w:r>
      <w:r w:rsidR="00B704A4">
        <w:t xml:space="preserve"> </w:t>
      </w:r>
      <w:r>
        <w:t>genug</w:t>
      </w:r>
      <w:r w:rsidR="00B704A4">
        <w:t xml:space="preserve"> </w:t>
      </w:r>
      <w:r>
        <w:t>ist,</w:t>
      </w:r>
      <w:r w:rsidR="00B704A4">
        <w:t xml:space="preserve"> </w:t>
      </w:r>
      <w:r>
        <w:t>und</w:t>
      </w:r>
      <w:r w:rsidR="00B704A4">
        <w:t xml:space="preserve"> </w:t>
      </w:r>
      <w:r>
        <w:t>er</w:t>
      </w:r>
      <w:r w:rsidR="00B704A4">
        <w:t xml:space="preserve"> </w:t>
      </w:r>
      <w:r>
        <w:t>das</w:t>
      </w:r>
      <w:r w:rsidR="00B704A4">
        <w:t xml:space="preserve"> </w:t>
      </w:r>
      <w:r>
        <w:t>wohl</w:t>
      </w:r>
      <w:r w:rsidR="00B704A4">
        <w:t xml:space="preserve"> </w:t>
      </w:r>
      <w:r>
        <w:t>mit</w:t>
      </w:r>
      <w:r w:rsidR="00B704A4">
        <w:t xml:space="preserve"> </w:t>
      </w:r>
      <w:r>
        <w:t>guter</w:t>
      </w:r>
      <w:r w:rsidR="00B704A4">
        <w:t xml:space="preserve"> </w:t>
      </w:r>
      <w:r>
        <w:t>Manier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Hand</w:t>
      </w:r>
      <w:r w:rsidR="00B704A4">
        <w:t xml:space="preserve"> </w:t>
      </w:r>
      <w:proofErr w:type="spellStart"/>
      <w:r>
        <w:t>wiese</w:t>
      </w:r>
      <w:proofErr w:type="spellEnd"/>
      <w:r>
        <w:t>,</w:t>
      </w:r>
      <w:r w:rsidR="00B704A4">
        <w:t xml:space="preserve"> </w:t>
      </w:r>
      <w:r>
        <w:t>aber</w:t>
      </w:r>
      <w:r w:rsidR="00B704A4">
        <w:t xml:space="preserve"> </w:t>
      </w:r>
      <w:r>
        <w:t>es</w:t>
      </w:r>
      <w:r w:rsidR="00B704A4">
        <w:t xml:space="preserve"> </w:t>
      </w:r>
      <w:r>
        <w:t>geht</w:t>
      </w:r>
      <w:r w:rsidR="00B704A4">
        <w:t xml:space="preserve"> </w:t>
      </w:r>
      <w:r>
        <w:t>nicht,</w:t>
      </w:r>
      <w:r w:rsidR="00B704A4">
        <w:t xml:space="preserve"> </w:t>
      </w:r>
      <w:r>
        <w:t>es</w:t>
      </w:r>
      <w:r w:rsidR="00B704A4">
        <w:t xml:space="preserve"> </w:t>
      </w:r>
      <w:r>
        <w:t>kommt</w:t>
      </w:r>
      <w:r w:rsidR="00B704A4">
        <w:t xml:space="preserve"> </w:t>
      </w:r>
      <w:r>
        <w:t>wieder,</w:t>
      </w:r>
      <w:r w:rsidR="00B704A4">
        <w:t xml:space="preserve"> </w:t>
      </w:r>
      <w:r>
        <w:t>und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Werk</w:t>
      </w:r>
      <w:r w:rsidR="00B704A4">
        <w:t xml:space="preserve"> </w:t>
      </w:r>
      <w:r>
        <w:t>aus</w:t>
      </w:r>
      <w:r w:rsidR="00B704A4">
        <w:t xml:space="preserve"> </w:t>
      </w:r>
      <w:r>
        <w:t>Gott,</w:t>
      </w:r>
      <w:r w:rsidR="00B704A4">
        <w:t xml:space="preserve"> </w:t>
      </w:r>
      <w:r>
        <w:t>könnt</w:t>
      </w:r>
      <w:r w:rsidR="00B704A4">
        <w:t xml:space="preserve"> </w:t>
      </w:r>
      <w:r>
        <w:t>ihr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dämpfen,</w:t>
      </w:r>
      <w:r w:rsidR="00B704A4">
        <w:t xml:space="preserve"> </w:t>
      </w:r>
      <w:r>
        <w:t>sonst</w:t>
      </w:r>
      <w:r w:rsidR="00B704A4">
        <w:t xml:space="preserve"> </w:t>
      </w:r>
      <w:r>
        <w:t>aber</w:t>
      </w:r>
      <w:r w:rsidR="00B704A4">
        <w:t xml:space="preserve"> </w:t>
      </w:r>
      <w:r>
        <w:t>wird's</w:t>
      </w:r>
      <w:r w:rsidR="00B704A4">
        <w:t xml:space="preserve"> </w:t>
      </w:r>
      <w:r>
        <w:t>hernach</w:t>
      </w:r>
      <w:r w:rsidR="00B704A4">
        <w:t xml:space="preserve"> </w:t>
      </w:r>
      <w:r>
        <w:t>noch</w:t>
      </w:r>
      <w:r w:rsidR="00B704A4">
        <w:t xml:space="preserve"> </w:t>
      </w:r>
      <w:r>
        <w:t>wohl</w:t>
      </w:r>
      <w:r w:rsidR="00B704A4">
        <w:t xml:space="preserve"> </w:t>
      </w:r>
      <w:proofErr w:type="spellStart"/>
      <w:r>
        <w:t>ärger</w:t>
      </w:r>
      <w:proofErr w:type="spellEnd"/>
      <w:r w:rsidR="00B704A4">
        <w:t xml:space="preserve"> </w:t>
      </w:r>
      <w:r>
        <w:t>mit</w:t>
      </w:r>
      <w:r w:rsidR="00B704A4">
        <w:t xml:space="preserve"> </w:t>
      </w:r>
      <w:r>
        <w:t>den</w:t>
      </w:r>
      <w:r w:rsidR="00B704A4">
        <w:t xml:space="preserve"> </w:t>
      </w:r>
      <w:r>
        <w:t>Menschen,</w:t>
      </w:r>
      <w:r w:rsidR="00B704A4">
        <w:t xml:space="preserve"> </w:t>
      </w:r>
      <w:r>
        <w:t>und</w:t>
      </w:r>
      <w:r w:rsidR="00B704A4">
        <w:t xml:space="preserve"> </w:t>
      </w:r>
      <w:r>
        <w:t>Satan</w:t>
      </w:r>
      <w:r w:rsidR="00B704A4">
        <w:t xml:space="preserve"> </w:t>
      </w:r>
      <w:r>
        <w:t>beaufsichtigt</w:t>
      </w:r>
      <w:r w:rsidR="00B704A4">
        <w:t xml:space="preserve"> </w:t>
      </w:r>
      <w:r>
        <w:t>einen</w:t>
      </w:r>
      <w:r w:rsidR="00B704A4">
        <w:t xml:space="preserve"> </w:t>
      </w:r>
      <w:r>
        <w:t>solchen</w:t>
      </w:r>
      <w:r w:rsidR="00B704A4">
        <w:t xml:space="preserve"> </w:t>
      </w:r>
      <w:r>
        <w:t>Knecht,</w:t>
      </w:r>
      <w:r w:rsidR="00B704A4">
        <w:t xml:space="preserve"> </w:t>
      </w:r>
      <w:r>
        <w:t>der</w:t>
      </w:r>
      <w:r w:rsidR="00B704A4">
        <w:t xml:space="preserve"> </w:t>
      </w:r>
      <w:r>
        <w:t>Miene</w:t>
      </w:r>
      <w:r w:rsidR="00B704A4">
        <w:t xml:space="preserve"> </w:t>
      </w:r>
      <w:r>
        <w:t>macht,</w:t>
      </w:r>
      <w:r w:rsidR="00B704A4">
        <w:t xml:space="preserve"> </w:t>
      </w:r>
      <w:r>
        <w:t>ihm</w:t>
      </w:r>
      <w:r w:rsidR="00B704A4">
        <w:t xml:space="preserve"> </w:t>
      </w:r>
      <w:r>
        <w:t>zu</w:t>
      </w:r>
      <w:r w:rsidR="00B704A4">
        <w:t xml:space="preserve"> </w:t>
      </w:r>
      <w:r>
        <w:t>entlaufen,</w:t>
      </w:r>
      <w:r w:rsidR="00B704A4">
        <w:t xml:space="preserve"> </w:t>
      </w:r>
      <w:r>
        <w:t>noch</w:t>
      </w:r>
      <w:r w:rsidR="00B704A4">
        <w:t xml:space="preserve"> </w:t>
      </w:r>
      <w:r>
        <w:t>genauer</w:t>
      </w:r>
      <w:r w:rsidR="00B704A4">
        <w:t xml:space="preserve"> </w:t>
      </w:r>
      <w:r>
        <w:t>und</w:t>
      </w:r>
      <w:r w:rsidR="00B704A4">
        <w:t xml:space="preserve"> </w:t>
      </w:r>
      <w:r>
        <w:t>bindet</w:t>
      </w:r>
      <w:r w:rsidR="00B704A4">
        <w:t xml:space="preserve"> </w:t>
      </w:r>
      <w:r>
        <w:t>ihn</w:t>
      </w:r>
      <w:r w:rsidR="00B704A4">
        <w:t xml:space="preserve"> </w:t>
      </w:r>
      <w:r>
        <w:t>noch</w:t>
      </w:r>
      <w:r w:rsidR="00B704A4">
        <w:t xml:space="preserve"> </w:t>
      </w:r>
      <w:r>
        <w:t>fester.</w:t>
      </w:r>
      <w:r w:rsidR="00B704A4">
        <w:t xml:space="preserve"> </w:t>
      </w:r>
      <w:r>
        <w:t>Ist's</w:t>
      </w:r>
      <w:r w:rsidR="00B704A4">
        <w:t xml:space="preserve"> </w:t>
      </w:r>
      <w:r>
        <w:t>mit</w:t>
      </w:r>
      <w:r w:rsidR="00B704A4">
        <w:t xml:space="preserve"> </w:t>
      </w:r>
      <w:r>
        <w:t>der</w:t>
      </w:r>
      <w:r w:rsidR="00B704A4">
        <w:t xml:space="preserve"> </w:t>
      </w:r>
      <w:r>
        <w:t>Erweckung</w:t>
      </w:r>
      <w:r w:rsidR="00B704A4">
        <w:t xml:space="preserve"> </w:t>
      </w:r>
      <w:r>
        <w:t>rechter</w:t>
      </w:r>
      <w:r w:rsidR="00B704A4">
        <w:t xml:space="preserve"> </w:t>
      </w:r>
      <w:r>
        <w:t>Art,</w:t>
      </w:r>
      <w:r w:rsidR="00B704A4">
        <w:t xml:space="preserve"> </w:t>
      </w:r>
      <w:r>
        <w:t>so</w:t>
      </w:r>
      <w:r w:rsidR="00B704A4">
        <w:t xml:space="preserve"> </w:t>
      </w:r>
      <w:r>
        <w:t>fängt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an,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Licht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bisher</w:t>
      </w:r>
      <w:r w:rsidR="00B704A4">
        <w:t xml:space="preserve"> </w:t>
      </w:r>
      <w:r>
        <w:t>dunkeln</w:t>
      </w:r>
      <w:r w:rsidR="00B704A4">
        <w:t xml:space="preserve"> </w:t>
      </w:r>
      <w:r>
        <w:t>Ort</w:t>
      </w:r>
      <w:r w:rsidR="00B704A4">
        <w:t xml:space="preserve"> </w:t>
      </w:r>
      <w:r>
        <w:t>des</w:t>
      </w:r>
      <w:r w:rsidR="00B704A4">
        <w:t xml:space="preserve"> </w:t>
      </w:r>
      <w:r>
        <w:t>Herzens</w:t>
      </w:r>
      <w:r w:rsidR="00B704A4">
        <w:t xml:space="preserve"> </w:t>
      </w:r>
      <w:r>
        <w:t>zu</w:t>
      </w:r>
      <w:r w:rsidR="00B704A4">
        <w:t xml:space="preserve"> </w:t>
      </w:r>
      <w:r>
        <w:t>scheinen,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dem</w:t>
      </w:r>
      <w:r w:rsidR="00B704A4">
        <w:t xml:space="preserve"> </w:t>
      </w:r>
      <w:r>
        <w:t>Menschen</w:t>
      </w:r>
      <w:r w:rsidR="00B704A4">
        <w:t xml:space="preserve"> </w:t>
      </w:r>
      <w:r>
        <w:t>manches</w:t>
      </w:r>
      <w:r w:rsidR="00B704A4">
        <w:t xml:space="preserve"> </w:t>
      </w:r>
      <w:r>
        <w:t>im</w:t>
      </w:r>
      <w:r w:rsidR="00B704A4">
        <w:t xml:space="preserve"> </w:t>
      </w:r>
      <w:r>
        <w:t>Worte</w:t>
      </w:r>
      <w:r w:rsidR="00B704A4">
        <w:t xml:space="preserve"> </w:t>
      </w:r>
      <w:r>
        <w:t>verständlich,</w:t>
      </w:r>
      <w:r w:rsidR="00B704A4">
        <w:t xml:space="preserve"> </w:t>
      </w:r>
      <w:r>
        <w:t>ihm</w:t>
      </w:r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r>
        <w:t>mehr</w:t>
      </w:r>
      <w:r w:rsidR="00B704A4">
        <w:t xml:space="preserve"> </w:t>
      </w:r>
      <w:r>
        <w:t>klar</w:t>
      </w:r>
      <w:r w:rsidR="00B704A4">
        <w:t xml:space="preserve"> </w:t>
      </w:r>
      <w:r>
        <w:t>vor</w:t>
      </w:r>
      <w:r w:rsidR="00B704A4">
        <w:t xml:space="preserve"> </w:t>
      </w:r>
      <w:r>
        <w:t>die</w:t>
      </w:r>
      <w:r w:rsidR="00B704A4">
        <w:t xml:space="preserve"> </w:t>
      </w:r>
      <w:r>
        <w:t>Augen</w:t>
      </w:r>
      <w:r w:rsidR="00B704A4">
        <w:t xml:space="preserve"> </w:t>
      </w:r>
      <w:r>
        <w:t>gestellt</w:t>
      </w:r>
      <w:r w:rsidR="00B704A4">
        <w:t xml:space="preserve"> </w:t>
      </w:r>
      <w:r>
        <w:t>wird.</w:t>
      </w:r>
      <w:r w:rsidR="00B704A4">
        <w:t xml:space="preserve"> </w:t>
      </w:r>
      <w:r>
        <w:t>Er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jetzt</w:t>
      </w:r>
      <w:r w:rsidR="00B704A4">
        <w:t xml:space="preserve"> </w:t>
      </w:r>
      <w:r>
        <w:t>vieles</w:t>
      </w:r>
      <w:r w:rsidR="00B704A4">
        <w:t xml:space="preserve"> </w:t>
      </w:r>
      <w:r>
        <w:t>als</w:t>
      </w:r>
      <w:r w:rsidR="00B704A4">
        <w:t xml:space="preserve"> </w:t>
      </w:r>
      <w:proofErr w:type="spellStart"/>
      <w:r>
        <w:t>sündlich</w:t>
      </w:r>
      <w:proofErr w:type="spellEnd"/>
      <w:r w:rsidR="00B704A4">
        <w:t xml:space="preserve"> </w:t>
      </w:r>
      <w:r>
        <w:t>anerkennen,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bisher</w:t>
      </w:r>
      <w:r w:rsidR="00B704A4">
        <w:t xml:space="preserve"> </w:t>
      </w:r>
      <w:r>
        <w:t>für</w:t>
      </w:r>
      <w:r w:rsidR="00B704A4">
        <w:t xml:space="preserve"> </w:t>
      </w:r>
      <w:r>
        <w:t>Kleinigkeit</w:t>
      </w:r>
      <w:r w:rsidR="00B704A4">
        <w:t xml:space="preserve"> </w:t>
      </w:r>
      <w:r>
        <w:t>hielt,</w:t>
      </w:r>
      <w:r w:rsidR="00B704A4">
        <w:t xml:space="preserve"> </w:t>
      </w:r>
      <w:r>
        <w:t>oder</w:t>
      </w:r>
      <w:r w:rsidR="00B704A4">
        <w:t xml:space="preserve"> </w:t>
      </w:r>
      <w:r>
        <w:t>als</w:t>
      </w:r>
      <w:r w:rsidR="00B704A4">
        <w:t xml:space="preserve"> </w:t>
      </w:r>
      <w:r>
        <w:t>erlaubt,</w:t>
      </w:r>
      <w:r w:rsidR="00B704A4">
        <w:t xml:space="preserve"> </w:t>
      </w:r>
      <w:r>
        <w:t>als</w:t>
      </w:r>
      <w:r w:rsidR="00B704A4">
        <w:t xml:space="preserve"> </w:t>
      </w:r>
      <w:r>
        <w:t>ehrbar</w:t>
      </w:r>
      <w:r w:rsidR="00B704A4">
        <w:t xml:space="preserve"> </w:t>
      </w:r>
      <w:r>
        <w:t>ansah,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dran</w:t>
      </w:r>
      <w:r w:rsidR="00B704A4">
        <w:t xml:space="preserve"> </w:t>
      </w:r>
      <w:r>
        <w:t>geben,</w:t>
      </w:r>
      <w:r w:rsidR="00B704A4">
        <w:t xml:space="preserve"> </w:t>
      </w:r>
      <w:r>
        <w:t>mögen</w:t>
      </w:r>
      <w:r w:rsidR="00B704A4">
        <w:t xml:space="preserve"> </w:t>
      </w:r>
      <w:r>
        <w:t>andere</w:t>
      </w:r>
      <w:r w:rsidR="00B704A4">
        <w:t xml:space="preserve"> </w:t>
      </w:r>
      <w:r>
        <w:t>auch</w:t>
      </w:r>
      <w:r w:rsidR="00B704A4">
        <w:t xml:space="preserve"> </w:t>
      </w:r>
      <w:r>
        <w:t>dazu</w:t>
      </w:r>
      <w:r w:rsidR="00B704A4">
        <w:t xml:space="preserve"> </w:t>
      </w:r>
      <w:r>
        <w:t>sagen,</w:t>
      </w:r>
      <w:r w:rsidR="00B704A4">
        <w:t xml:space="preserve"> </w:t>
      </w:r>
      <w:r>
        <w:t>was</w:t>
      </w:r>
      <w:r w:rsidR="00B704A4">
        <w:t xml:space="preserve"> </w:t>
      </w:r>
      <w:r>
        <w:t>sie</w:t>
      </w:r>
      <w:r w:rsidR="00B704A4">
        <w:t xml:space="preserve"> </w:t>
      </w:r>
      <w:r>
        <w:t>für</w:t>
      </w:r>
      <w:r w:rsidR="00B704A4">
        <w:t xml:space="preserve"> </w:t>
      </w:r>
      <w:r>
        <w:t>gut</w:t>
      </w:r>
      <w:r w:rsidR="00B704A4">
        <w:t xml:space="preserve"> </w:t>
      </w:r>
      <w:r>
        <w:t>finden,</w:t>
      </w:r>
      <w:r w:rsidR="00B704A4">
        <w:t xml:space="preserve"> </w:t>
      </w:r>
      <w:r>
        <w:t>es</w:t>
      </w:r>
      <w:r w:rsidR="00B704A4">
        <w:t xml:space="preserve"> </w:t>
      </w:r>
      <w:r>
        <w:t>loben</w:t>
      </w:r>
      <w:r w:rsidR="00B704A4">
        <w:t xml:space="preserve"> </w:t>
      </w:r>
      <w:r>
        <w:t>oder</w:t>
      </w:r>
      <w:r w:rsidR="00B704A4">
        <w:t xml:space="preserve"> </w:t>
      </w:r>
      <w:proofErr w:type="spellStart"/>
      <w:r>
        <w:t>mißbilligen</w:t>
      </w:r>
      <w:proofErr w:type="spellEnd"/>
      <w:r>
        <w:t>.</w:t>
      </w:r>
      <w:r w:rsidR="00B704A4">
        <w:t xml:space="preserve"> </w:t>
      </w:r>
      <w:r>
        <w:t>Er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auch</w:t>
      </w:r>
      <w:r w:rsidR="00B704A4">
        <w:t xml:space="preserve"> </w:t>
      </w:r>
      <w:r>
        <w:t>vieles</w:t>
      </w:r>
      <w:r w:rsidR="00B704A4">
        <w:t xml:space="preserve"> </w:t>
      </w:r>
      <w:r>
        <w:t>als</w:t>
      </w:r>
      <w:r w:rsidR="00B704A4">
        <w:t xml:space="preserve"> </w:t>
      </w:r>
      <w:r>
        <w:t>ungut</w:t>
      </w:r>
      <w:r w:rsidR="00B704A4">
        <w:t xml:space="preserve"> </w:t>
      </w:r>
      <w:r>
        <w:t>anerkennen,</w:t>
      </w:r>
      <w:r w:rsidR="00B704A4">
        <w:t xml:space="preserve"> </w:t>
      </w:r>
      <w:r>
        <w:t>worauf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bisher</w:t>
      </w:r>
      <w:r w:rsidR="00B704A4">
        <w:t xml:space="preserve"> </w:t>
      </w:r>
      <w:r>
        <w:t>als</w:t>
      </w:r>
      <w:r w:rsidR="00B704A4">
        <w:t xml:space="preserve"> </w:t>
      </w:r>
      <w:r>
        <w:t>auf</w:t>
      </w:r>
      <w:r w:rsidR="00B704A4">
        <w:t xml:space="preserve"> </w:t>
      </w:r>
      <w:r>
        <w:t>sein</w:t>
      </w:r>
      <w:r w:rsidR="00B704A4">
        <w:t xml:space="preserve"> </w:t>
      </w:r>
      <w:r>
        <w:t>Verdienst</w:t>
      </w:r>
      <w:r w:rsidR="00B704A4">
        <w:t xml:space="preserve"> </w:t>
      </w:r>
      <w:r>
        <w:t>und</w:t>
      </w:r>
      <w:r w:rsidR="00B704A4">
        <w:t xml:space="preserve"> </w:t>
      </w:r>
      <w:r>
        <w:t>Werk</w:t>
      </w:r>
      <w:r w:rsidR="00B704A4">
        <w:t xml:space="preserve"> </w:t>
      </w:r>
      <w:r>
        <w:t>verließ,</w:t>
      </w:r>
      <w:r w:rsidR="00B704A4">
        <w:t xml:space="preserve"> </w:t>
      </w:r>
      <w:r>
        <w:t>ja</w:t>
      </w:r>
      <w:r w:rsidR="00B704A4">
        <w:t xml:space="preserve"> </w:t>
      </w:r>
      <w:r>
        <w:t>es</w:t>
      </w:r>
      <w:r w:rsidR="00B704A4">
        <w:t xml:space="preserve"> </w:t>
      </w:r>
      <w:r>
        <w:t>mit</w:t>
      </w:r>
      <w:r w:rsidR="00B704A4">
        <w:t xml:space="preserve"> </w:t>
      </w:r>
      <w:r>
        <w:t>zu</w:t>
      </w:r>
      <w:r w:rsidR="00B704A4">
        <w:t xml:space="preserve"> </w:t>
      </w:r>
      <w:r>
        <w:t>seinen</w:t>
      </w:r>
      <w:r w:rsidR="00B704A4">
        <w:t xml:space="preserve"> </w:t>
      </w:r>
      <w:r>
        <w:t>Sünden</w:t>
      </w:r>
      <w:r w:rsidR="00B704A4">
        <w:t xml:space="preserve"> </w:t>
      </w:r>
      <w:proofErr w:type="gramStart"/>
      <w:r>
        <w:t>rechnen</w:t>
      </w:r>
      <w:proofErr w:type="gramEnd"/>
      <w:r>
        <w:t>.</w:t>
      </w:r>
      <w:r w:rsidR="00B704A4">
        <w:t xml:space="preserve"> </w:t>
      </w:r>
      <w:r>
        <w:t>Alle</w:t>
      </w:r>
      <w:r w:rsidR="00B704A4">
        <w:t xml:space="preserve"> </w:t>
      </w:r>
      <w:r>
        <w:t>Entschuldigungen</w:t>
      </w:r>
      <w:r w:rsidR="00B704A4">
        <w:t xml:space="preserve"> </w:t>
      </w:r>
      <w:r>
        <w:t>und</w:t>
      </w:r>
      <w:r w:rsidR="00B704A4">
        <w:t xml:space="preserve"> </w:t>
      </w:r>
      <w:r>
        <w:t>falsche</w:t>
      </w:r>
      <w:r w:rsidR="00B704A4">
        <w:t xml:space="preserve"> </w:t>
      </w:r>
      <w:r>
        <w:t>Behelfe</w:t>
      </w:r>
      <w:r w:rsidR="00B704A4">
        <w:t xml:space="preserve"> </w:t>
      </w:r>
      <w:r>
        <w:t>werden</w:t>
      </w:r>
      <w:r w:rsidR="00B704A4">
        <w:t xml:space="preserve"> </w:t>
      </w:r>
      <w:r>
        <w:t>ihm</w:t>
      </w:r>
      <w:r w:rsidR="00B704A4">
        <w:t xml:space="preserve"> </w:t>
      </w:r>
      <w:r>
        <w:t>entrissen,</w:t>
      </w:r>
      <w:r w:rsidR="00B704A4">
        <w:t xml:space="preserve"> </w:t>
      </w:r>
      <w:r>
        <w:t>denn</w:t>
      </w:r>
      <w:r w:rsidR="00B704A4">
        <w:t xml:space="preserve"> </w:t>
      </w:r>
      <w:r>
        <w:t>das</w:t>
      </w:r>
      <w:r w:rsidR="00B704A4">
        <w:t xml:space="preserve"> </w:t>
      </w:r>
      <w:r>
        <w:t>Gesetz</w:t>
      </w:r>
      <w:r w:rsidR="00B704A4">
        <w:t xml:space="preserve"> </w:t>
      </w:r>
      <w:r>
        <w:t>erweiset</w:t>
      </w:r>
      <w:r w:rsidR="00B704A4">
        <w:t xml:space="preserve"> </w:t>
      </w:r>
      <w:r>
        <w:t>sich</w:t>
      </w:r>
      <w:r w:rsidR="00B704A4">
        <w:t xml:space="preserve"> </w:t>
      </w:r>
      <w:r>
        <w:t>nun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Kraft</w:t>
      </w:r>
      <w:r w:rsidR="00B704A4">
        <w:t xml:space="preserve"> </w:t>
      </w:r>
      <w:r>
        <w:t>seiner</w:t>
      </w:r>
      <w:r w:rsidR="00B704A4">
        <w:t xml:space="preserve"> </w:t>
      </w:r>
      <w:r>
        <w:t>Forderung:</w:t>
      </w:r>
      <w:r w:rsidR="00B704A4">
        <w:t xml:space="preserve"> </w:t>
      </w:r>
      <w:proofErr w:type="spellStart"/>
      <w:r>
        <w:t>Thue</w:t>
      </w:r>
      <w:proofErr w:type="spellEnd"/>
      <w:r w:rsidR="00B704A4">
        <w:t xml:space="preserve"> </w:t>
      </w:r>
      <w:r>
        <w:t>das,</w:t>
      </w:r>
      <w:r w:rsidR="00B704A4">
        <w:t xml:space="preserve"> </w:t>
      </w:r>
      <w:r>
        <w:t>so</w:t>
      </w:r>
      <w:r w:rsidR="00B704A4">
        <w:t xml:space="preserve"> </w:t>
      </w:r>
      <w:r>
        <w:t>wirst</w:t>
      </w:r>
      <w:r w:rsidR="00B704A4">
        <w:t xml:space="preserve"> </w:t>
      </w:r>
      <w:r>
        <w:t>du</w:t>
      </w:r>
      <w:r w:rsidR="00B704A4">
        <w:t xml:space="preserve"> </w:t>
      </w:r>
      <w:r>
        <w:t>leben,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Nachdruck</w:t>
      </w:r>
      <w:r w:rsidR="00B704A4">
        <w:t xml:space="preserve"> </w:t>
      </w:r>
      <w:r>
        <w:t>seiner</w:t>
      </w:r>
      <w:r w:rsidR="00B704A4">
        <w:t xml:space="preserve"> </w:t>
      </w:r>
      <w:r>
        <w:t>Drohung:</w:t>
      </w:r>
      <w:r w:rsidR="00B704A4">
        <w:t xml:space="preserve"> </w:t>
      </w:r>
      <w:r>
        <w:t>Verflucht</w:t>
      </w:r>
      <w:r w:rsidR="00B704A4">
        <w:t xml:space="preserve"> </w:t>
      </w:r>
      <w:r>
        <w:t>sei</w:t>
      </w:r>
      <w:r w:rsidR="00B704A4">
        <w:t xml:space="preserve"> </w:t>
      </w:r>
      <w:r>
        <w:t>jedermann,</w:t>
      </w:r>
      <w:r w:rsidR="00B704A4">
        <w:t xml:space="preserve"> </w:t>
      </w:r>
      <w:r>
        <w:t>der</w:t>
      </w:r>
      <w:r w:rsidR="00B704A4">
        <w:t xml:space="preserve"> </w:t>
      </w:r>
      <w:r>
        <w:t>nicht</w:t>
      </w:r>
      <w:r w:rsidR="00B704A4">
        <w:t xml:space="preserve"> </w:t>
      </w:r>
      <w:r>
        <w:t>bleibt</w:t>
      </w:r>
      <w:r w:rsidR="00B704A4">
        <w:t xml:space="preserve"> </w:t>
      </w:r>
      <w:r>
        <w:t>in</w:t>
      </w:r>
      <w:r w:rsidR="00B704A4">
        <w:t xml:space="preserve"> </w:t>
      </w:r>
      <w:r>
        <w:t>alle</w:t>
      </w:r>
      <w:r w:rsidR="00B704A4">
        <w:t xml:space="preserve"> </w:t>
      </w:r>
      <w:r>
        <w:t>dem,</w:t>
      </w:r>
      <w:r w:rsidR="00B704A4">
        <w:t xml:space="preserve"> </w:t>
      </w:r>
      <w:r>
        <w:t>was</w:t>
      </w:r>
      <w:r w:rsidR="00B704A4">
        <w:t xml:space="preserve"> </w:t>
      </w:r>
      <w:r>
        <w:t>geschrieben</w:t>
      </w:r>
      <w:r w:rsidR="00B704A4">
        <w:t xml:space="preserve"> </w:t>
      </w:r>
      <w:r>
        <w:t>steht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Gesetze,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er's</w:t>
      </w:r>
      <w:r w:rsidR="00B704A4">
        <w:t xml:space="preserve"> </w:t>
      </w:r>
      <w:proofErr w:type="spellStart"/>
      <w:r>
        <w:t>thue</w:t>
      </w:r>
      <w:proofErr w:type="spellEnd"/>
      <w:r>
        <w:t>,</w:t>
      </w:r>
      <w:r w:rsidR="00B704A4">
        <w:t xml:space="preserve"> </w:t>
      </w:r>
      <w:r>
        <w:t>und</w:t>
      </w:r>
      <w:r w:rsidR="00B704A4">
        <w:t xml:space="preserve"> </w:t>
      </w:r>
      <w:r>
        <w:t>führt</w:t>
      </w:r>
      <w:r w:rsidR="00B704A4">
        <w:t xml:space="preserve"> </w:t>
      </w:r>
      <w:r>
        <w:t>den</w:t>
      </w:r>
      <w:r w:rsidR="00B704A4">
        <w:t xml:space="preserve"> </w:t>
      </w:r>
      <w:r>
        <w:t>Menschen</w:t>
      </w:r>
      <w:r w:rsidR="00B704A4">
        <w:t xml:space="preserve"> </w:t>
      </w:r>
      <w:r>
        <w:t>in</w:t>
      </w:r>
      <w:r w:rsidR="00B704A4">
        <w:t xml:space="preserve"> </w:t>
      </w:r>
      <w:r>
        <w:t>eine</w:t>
      </w:r>
      <w:r w:rsidR="00B704A4">
        <w:t xml:space="preserve"> </w:t>
      </w:r>
      <w:r>
        <w:t>ernstliche</w:t>
      </w:r>
      <w:r w:rsidR="00B704A4">
        <w:t xml:space="preserve"> </w:t>
      </w:r>
      <w:r>
        <w:t>Arbeit,</w:t>
      </w:r>
      <w:r w:rsidR="00B704A4">
        <w:t xml:space="preserve"> </w:t>
      </w:r>
      <w:r>
        <w:t>der</w:t>
      </w:r>
      <w:r w:rsidR="00B704A4">
        <w:t xml:space="preserve"> </w:t>
      </w:r>
      <w:r>
        <w:t>Forderung</w:t>
      </w:r>
      <w:r w:rsidR="00B704A4">
        <w:t xml:space="preserve"> </w:t>
      </w:r>
      <w:r>
        <w:t>ein</w:t>
      </w:r>
      <w:r w:rsidR="00B704A4">
        <w:t xml:space="preserve"> </w:t>
      </w:r>
      <w:r>
        <w:t>Genüge</w:t>
      </w:r>
      <w:r w:rsidR="00B704A4">
        <w:t xml:space="preserve"> </w:t>
      </w:r>
      <w:r>
        <w:t>zu</w:t>
      </w:r>
      <w:r w:rsidR="00B704A4">
        <w:t xml:space="preserve"> </w:t>
      </w:r>
      <w:r>
        <w:t>leisten,</w:t>
      </w:r>
      <w:r w:rsidR="00B704A4">
        <w:t xml:space="preserve"> </w:t>
      </w:r>
      <w:r>
        <w:t>um</w:t>
      </w:r>
      <w:r w:rsidR="00B704A4">
        <w:t xml:space="preserve"> </w:t>
      </w:r>
      <w:r>
        <w:t>der</w:t>
      </w:r>
      <w:r w:rsidR="00B704A4">
        <w:t xml:space="preserve"> </w:t>
      </w:r>
      <w:r>
        <w:t>Drohung</w:t>
      </w:r>
      <w:r w:rsidR="00B704A4">
        <w:t xml:space="preserve"> </w:t>
      </w:r>
      <w:r>
        <w:t>zu</w:t>
      </w:r>
      <w:r w:rsidR="00B704A4">
        <w:t xml:space="preserve"> </w:t>
      </w:r>
      <w:r>
        <w:t>entgehen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Leben</w:t>
      </w:r>
      <w:r w:rsidR="00B704A4">
        <w:t xml:space="preserve"> </w:t>
      </w:r>
      <w:r>
        <w:t>zu</w:t>
      </w:r>
      <w:r w:rsidR="00B704A4">
        <w:t xml:space="preserve"> </w:t>
      </w:r>
      <w:r>
        <w:t>ergreifen.</w:t>
      </w:r>
      <w:r w:rsidR="00B704A4">
        <w:t xml:space="preserve"> </w:t>
      </w:r>
      <w:r>
        <w:t>Freilich</w:t>
      </w:r>
      <w:r w:rsidR="00B704A4">
        <w:t xml:space="preserve"> </w:t>
      </w:r>
      <w:r>
        <w:t>ist</w:t>
      </w:r>
      <w:r w:rsidR="00B704A4">
        <w:t xml:space="preserve"> </w:t>
      </w:r>
      <w:r>
        <w:t>dies</w:t>
      </w:r>
      <w:r w:rsidR="00B704A4">
        <w:t xml:space="preserve"> </w:t>
      </w:r>
      <w:r>
        <w:t>der</w:t>
      </w:r>
      <w:r w:rsidR="00B704A4">
        <w:t xml:space="preserve"> </w:t>
      </w:r>
      <w:r>
        <w:t>Weg</w:t>
      </w:r>
      <w:r w:rsidR="00B704A4">
        <w:t xml:space="preserve"> </w:t>
      </w:r>
      <w:r>
        <w:t>zur</w:t>
      </w:r>
      <w:r w:rsidR="00B704A4">
        <w:t xml:space="preserve"> </w:t>
      </w:r>
      <w:r>
        <w:t>Seligkeit</w:t>
      </w:r>
      <w:r w:rsidR="00B704A4">
        <w:t xml:space="preserve"> </w:t>
      </w:r>
      <w:r>
        <w:t>nicht,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wohl</w:t>
      </w:r>
      <w:r w:rsidR="00B704A4">
        <w:t xml:space="preserve"> </w:t>
      </w:r>
      <w:r>
        <w:t>voll</w:t>
      </w:r>
      <w:r w:rsidR="00B704A4">
        <w:t xml:space="preserve"> </w:t>
      </w:r>
      <w:r>
        <w:t>Arbeit,</w:t>
      </w:r>
      <w:r w:rsidR="00B704A4">
        <w:t xml:space="preserve"> </w:t>
      </w:r>
      <w:r>
        <w:t>aber</w:t>
      </w:r>
      <w:r w:rsidR="00B704A4">
        <w:t xml:space="preserve"> </w:t>
      </w:r>
      <w:r>
        <w:t>ohne</w:t>
      </w:r>
      <w:r w:rsidR="00B704A4">
        <w:t xml:space="preserve"> </w:t>
      </w:r>
      <w:r>
        <w:t>Frucht.</w:t>
      </w:r>
      <w:r w:rsidR="00B704A4">
        <w:t xml:space="preserve"> </w:t>
      </w:r>
      <w:r>
        <w:t>Er</w:t>
      </w:r>
      <w:r w:rsidR="00B704A4">
        <w:t xml:space="preserve"> </w:t>
      </w:r>
      <w:r>
        <w:t>bring</w:t>
      </w:r>
      <w:r w:rsidR="00B704A4">
        <w:t xml:space="preserve"> </w:t>
      </w:r>
      <w:r>
        <w:t>uns</w:t>
      </w:r>
      <w:r w:rsidR="00B704A4">
        <w:t xml:space="preserve"> </w:t>
      </w:r>
      <w:r>
        <w:t>dem</w:t>
      </w:r>
      <w:r w:rsidR="00B704A4">
        <w:t xml:space="preserve"> </w:t>
      </w:r>
      <w:r>
        <w:t>Ziele</w:t>
      </w:r>
      <w:r w:rsidR="00B704A4">
        <w:t xml:space="preserve"> </w:t>
      </w:r>
      <w:r>
        <w:t>nicht</w:t>
      </w:r>
      <w:r w:rsidR="00B704A4">
        <w:t xml:space="preserve"> </w:t>
      </w:r>
      <w:r>
        <w:t>näher,</w:t>
      </w:r>
      <w:r w:rsidR="00B704A4">
        <w:t xml:space="preserve"> </w:t>
      </w:r>
      <w:r>
        <w:t>sondern</w:t>
      </w:r>
      <w:r w:rsidR="00B704A4">
        <w:t xml:space="preserve"> </w:t>
      </w:r>
      <w:r>
        <w:t>entfernt</w:t>
      </w:r>
      <w:r w:rsidR="00B704A4">
        <w:t xml:space="preserve"> </w:t>
      </w:r>
      <w:r>
        <w:t>es;</w:t>
      </w:r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r>
        <w:t>wird</w:t>
      </w:r>
      <w:r w:rsidR="00B704A4">
        <w:t xml:space="preserve"> </w:t>
      </w:r>
      <w:r>
        <w:t>überaus</w:t>
      </w:r>
      <w:r w:rsidR="00B704A4">
        <w:t xml:space="preserve"> </w:t>
      </w:r>
      <w:r>
        <w:t>sündig,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Gebot,</w:t>
      </w:r>
      <w:r w:rsidR="00B704A4">
        <w:t xml:space="preserve"> </w:t>
      </w:r>
      <w:r>
        <w:t>welches</w:t>
      </w:r>
      <w:r w:rsidR="00B704A4">
        <w:t xml:space="preserve"> </w:t>
      </w:r>
      <w:r>
        <w:t>dem</w:t>
      </w:r>
      <w:r w:rsidR="00B704A4">
        <w:t xml:space="preserve"> </w:t>
      </w:r>
      <w:r>
        <w:t>Menschen</w:t>
      </w:r>
      <w:r w:rsidR="00B704A4">
        <w:t xml:space="preserve"> </w:t>
      </w:r>
      <w:r>
        <w:t>zum</w:t>
      </w:r>
      <w:r w:rsidR="00B704A4">
        <w:t xml:space="preserve"> </w:t>
      </w:r>
      <w:r>
        <w:t>Leben</w:t>
      </w:r>
      <w:r w:rsidR="00B704A4">
        <w:t xml:space="preserve"> </w:t>
      </w:r>
      <w:r>
        <w:t>gegeben</w:t>
      </w:r>
      <w:r w:rsidR="00B704A4">
        <w:t xml:space="preserve"> </w:t>
      </w:r>
      <w:r>
        <w:t>war,</w:t>
      </w:r>
      <w:r w:rsidR="00B704A4">
        <w:t xml:space="preserve"> </w:t>
      </w:r>
      <w:r>
        <w:t>denn</w:t>
      </w:r>
      <w:r w:rsidR="00B704A4">
        <w:t xml:space="preserve"> </w:t>
      </w:r>
      <w:r>
        <w:t>wer</w:t>
      </w:r>
      <w:r w:rsidR="00B704A4">
        <w:t xml:space="preserve"> </w:t>
      </w:r>
      <w:r>
        <w:t>das</w:t>
      </w:r>
      <w:r w:rsidR="00B704A4">
        <w:t xml:space="preserve"> </w:t>
      </w:r>
      <w:r>
        <w:t>Gesetz</w:t>
      </w:r>
      <w:r w:rsidR="00B704A4">
        <w:t xml:space="preserve"> </w:t>
      </w:r>
      <w:r>
        <w:t>hält,</w:t>
      </w:r>
      <w:r w:rsidR="00B704A4">
        <w:t xml:space="preserve"> </w:t>
      </w:r>
      <w:r>
        <w:t>der</w:t>
      </w:r>
      <w:r w:rsidR="00B704A4">
        <w:t xml:space="preserve"> </w:t>
      </w:r>
      <w:r>
        <w:t>soll</w:t>
      </w:r>
      <w:r w:rsidR="00B704A4">
        <w:t xml:space="preserve"> </w:t>
      </w:r>
      <w:r>
        <w:t>leben,</w:t>
      </w:r>
      <w:r w:rsidR="00B704A4">
        <w:t xml:space="preserve"> </w:t>
      </w:r>
      <w:r>
        <w:t>gereicht</w:t>
      </w:r>
      <w:r w:rsidR="00B704A4">
        <w:t xml:space="preserve"> </w:t>
      </w:r>
      <w:r>
        <w:t>ihm</w:t>
      </w:r>
      <w:r w:rsidR="00B704A4">
        <w:t xml:space="preserve"> </w:t>
      </w:r>
      <w:r>
        <w:t>zum</w:t>
      </w:r>
      <w:r w:rsidR="00B704A4">
        <w:t xml:space="preserve"> </w:t>
      </w:r>
      <w:r>
        <w:t>Tode.</w:t>
      </w:r>
      <w:r w:rsidR="00B704A4">
        <w:t xml:space="preserve"> </w:t>
      </w:r>
      <w:r>
        <w:t>Führt</w:t>
      </w:r>
      <w:r w:rsidR="00B704A4">
        <w:t xml:space="preserve"> </w:t>
      </w:r>
      <w:r>
        <w:t>dich</w:t>
      </w:r>
      <w:r w:rsidR="00B704A4">
        <w:t xml:space="preserve"> </w:t>
      </w:r>
      <w:r>
        <w:t>aber</w:t>
      </w:r>
      <w:r w:rsidR="00B704A4">
        <w:t xml:space="preserve"> </w:t>
      </w:r>
      <w:r>
        <w:t>dein</w:t>
      </w:r>
      <w:r w:rsidR="00B704A4">
        <w:t xml:space="preserve"> </w:t>
      </w:r>
      <w:r>
        <w:t>Weg</w:t>
      </w:r>
      <w:r w:rsidR="00B704A4">
        <w:t xml:space="preserve"> </w:t>
      </w:r>
      <w:r>
        <w:t>unter</w:t>
      </w:r>
      <w:r w:rsidR="00B704A4">
        <w:t xml:space="preserve"> </w:t>
      </w:r>
      <w:r>
        <w:t>das</w:t>
      </w:r>
      <w:r w:rsidR="00B704A4">
        <w:t xml:space="preserve"> </w:t>
      </w:r>
      <w:r>
        <w:t>Gesetz</w:t>
      </w:r>
      <w:r w:rsidR="00B704A4">
        <w:t xml:space="preserve"> </w:t>
      </w:r>
      <w:r>
        <w:t>also,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du</w:t>
      </w:r>
      <w:r w:rsidR="00B704A4">
        <w:t xml:space="preserve"> </w:t>
      </w:r>
      <w:r>
        <w:t>dadurch</w:t>
      </w:r>
      <w:r w:rsidR="00B704A4">
        <w:t xml:space="preserve"> </w:t>
      </w:r>
      <w:r>
        <w:t>ein</w:t>
      </w:r>
      <w:r w:rsidR="00B704A4">
        <w:t xml:space="preserve"> </w:t>
      </w:r>
      <w:r>
        <w:t>elender</w:t>
      </w:r>
      <w:r w:rsidR="00B704A4">
        <w:t xml:space="preserve"> </w:t>
      </w:r>
      <w:r>
        <w:t>Mensch</w:t>
      </w:r>
      <w:r w:rsidR="00B704A4">
        <w:t xml:space="preserve"> </w:t>
      </w:r>
      <w:r>
        <w:t>wirst,</w:t>
      </w:r>
      <w:r w:rsidR="00B704A4">
        <w:t xml:space="preserve"> </w:t>
      </w:r>
      <w:r>
        <w:t>der</w:t>
      </w:r>
      <w:r w:rsidR="00B704A4">
        <w:t xml:space="preserve"> </w:t>
      </w:r>
      <w:r>
        <w:t>ängstlich</w:t>
      </w:r>
      <w:r w:rsidR="00B704A4">
        <w:t xml:space="preserve"> </w:t>
      </w:r>
      <w:r>
        <w:t>fragen</w:t>
      </w:r>
      <w:r w:rsidR="00B704A4">
        <w:t xml:space="preserve"> </w:t>
      </w:r>
      <w:proofErr w:type="spellStart"/>
      <w:r>
        <w:t>muß</w:t>
      </w:r>
      <w:proofErr w:type="spellEnd"/>
      <w:r>
        <w:t>:</w:t>
      </w:r>
      <w:r w:rsidR="00B704A4">
        <w:t xml:space="preserve"> </w:t>
      </w:r>
      <w:r>
        <w:t>Wer</w:t>
      </w:r>
      <w:r w:rsidR="00B704A4">
        <w:t xml:space="preserve"> </w:t>
      </w:r>
      <w:r>
        <w:t>wird</w:t>
      </w:r>
      <w:r w:rsidR="00B704A4">
        <w:t xml:space="preserve"> </w:t>
      </w:r>
      <w:r>
        <w:t>mich</w:t>
      </w:r>
      <w:r w:rsidR="00B704A4">
        <w:t xml:space="preserve"> </w:t>
      </w:r>
      <w:r>
        <w:t>erlösen</w:t>
      </w:r>
      <w:r w:rsidR="00B704A4">
        <w:t xml:space="preserve"> </w:t>
      </w:r>
      <w:r>
        <w:t>vom</w:t>
      </w:r>
      <w:r w:rsidR="00B704A4">
        <w:t xml:space="preserve"> </w:t>
      </w:r>
      <w:r>
        <w:t>Leibe</w:t>
      </w:r>
      <w:r w:rsidR="00B704A4">
        <w:t xml:space="preserve"> </w:t>
      </w:r>
      <w:r>
        <w:t>des</w:t>
      </w:r>
      <w:r w:rsidR="00B704A4">
        <w:t xml:space="preserve"> </w:t>
      </w:r>
      <w:r>
        <w:t>Todes;</w:t>
      </w:r>
      <w:r w:rsidR="00B704A4">
        <w:t xml:space="preserve"> </w:t>
      </w:r>
      <w:r>
        <w:t>kannst</w:t>
      </w:r>
      <w:r w:rsidR="00B704A4">
        <w:t xml:space="preserve"> </w:t>
      </w:r>
      <w:r>
        <w:t>du</w:t>
      </w:r>
      <w:r w:rsidR="00B704A4">
        <w:t xml:space="preserve"> </w:t>
      </w:r>
      <w:r>
        <w:t>es</w:t>
      </w:r>
      <w:r w:rsidR="00B704A4">
        <w:t xml:space="preserve"> </w:t>
      </w:r>
      <w:r>
        <w:t>weder</w:t>
      </w:r>
      <w:r w:rsidR="00B704A4">
        <w:t xml:space="preserve"> </w:t>
      </w:r>
      <w:r>
        <w:t>durchs</w:t>
      </w:r>
      <w:r w:rsidR="00B704A4">
        <w:t xml:space="preserve"> </w:t>
      </w:r>
      <w:r>
        <w:t>Thun</w:t>
      </w:r>
      <w:r w:rsidR="00B704A4">
        <w:t xml:space="preserve"> </w:t>
      </w:r>
      <w:r>
        <w:t>noch</w:t>
      </w:r>
      <w:r w:rsidR="00B704A4">
        <w:t xml:space="preserve"> </w:t>
      </w:r>
      <w:r>
        <w:t>durchs</w:t>
      </w:r>
      <w:r w:rsidR="00B704A4">
        <w:t xml:space="preserve"> </w:t>
      </w:r>
      <w:r>
        <w:t>Glauben,</w:t>
      </w:r>
      <w:r w:rsidR="00B704A4">
        <w:t xml:space="preserve"> </w:t>
      </w:r>
      <w:r>
        <w:t>weder</w:t>
      </w:r>
      <w:r w:rsidR="00B704A4">
        <w:t xml:space="preserve"> </w:t>
      </w:r>
      <w:r>
        <w:t>durch</w:t>
      </w:r>
      <w:r w:rsidR="00B704A4">
        <w:t xml:space="preserve"> </w:t>
      </w:r>
      <w:r>
        <w:t>eignes</w:t>
      </w:r>
      <w:r w:rsidR="00B704A4">
        <w:t xml:space="preserve"> </w:t>
      </w:r>
      <w:r>
        <w:t>Wirken</w:t>
      </w:r>
      <w:r w:rsidR="00B704A4">
        <w:t xml:space="preserve"> </w:t>
      </w:r>
      <w:r>
        <w:t>noch</w:t>
      </w:r>
      <w:r w:rsidR="00B704A4">
        <w:t xml:space="preserve"> </w:t>
      </w:r>
      <w:r>
        <w:t>durch</w:t>
      </w:r>
      <w:r w:rsidR="00B704A4">
        <w:t xml:space="preserve"> </w:t>
      </w:r>
      <w:r>
        <w:t>Beten</w:t>
      </w:r>
      <w:r w:rsidR="00B704A4">
        <w:t xml:space="preserve"> </w:t>
      </w:r>
      <w:r>
        <w:t>erlangen,</w:t>
      </w:r>
      <w:r w:rsidR="00B704A4">
        <w:t xml:space="preserve"> </w:t>
      </w:r>
      <w:r>
        <w:t>weil</w:t>
      </w:r>
      <w:r w:rsidR="00B704A4">
        <w:t xml:space="preserve"> </w:t>
      </w:r>
      <w:r>
        <w:t>du</w:t>
      </w:r>
      <w:r w:rsidR="00B704A4">
        <w:t xml:space="preserve"> </w:t>
      </w:r>
      <w:r>
        <w:t>zu</w:t>
      </w:r>
      <w:r w:rsidR="00B704A4">
        <w:t xml:space="preserve"> </w:t>
      </w:r>
      <w:r>
        <w:t>dem</w:t>
      </w:r>
      <w:r w:rsidR="00B704A4">
        <w:t xml:space="preserve"> </w:t>
      </w:r>
      <w:r>
        <w:t>einen</w:t>
      </w:r>
      <w:r w:rsidR="00B704A4">
        <w:t xml:space="preserve"> </w:t>
      </w:r>
      <w:r>
        <w:t>so</w:t>
      </w:r>
      <w:r w:rsidR="00B704A4">
        <w:t xml:space="preserve"> </w:t>
      </w:r>
      <w:r>
        <w:t>ungeschickt</w:t>
      </w:r>
      <w:r w:rsidR="00B704A4">
        <w:t xml:space="preserve"> </w:t>
      </w:r>
      <w:r>
        <w:t>bist</w:t>
      </w:r>
      <w:r w:rsidR="00B704A4">
        <w:t xml:space="preserve"> </w:t>
      </w:r>
      <w:r>
        <w:t>wie</w:t>
      </w:r>
      <w:r w:rsidR="00B704A4">
        <w:t xml:space="preserve"> </w:t>
      </w:r>
      <w:r>
        <w:t>zu</w:t>
      </w:r>
      <w:r w:rsidR="00B704A4">
        <w:t xml:space="preserve"> </w:t>
      </w:r>
      <w:r>
        <w:t>dem</w:t>
      </w:r>
      <w:r w:rsidR="00B704A4">
        <w:t xml:space="preserve"> </w:t>
      </w:r>
      <w:r>
        <w:t>andern:</w:t>
      </w:r>
      <w:r w:rsidR="00B704A4">
        <w:t xml:space="preserve"> </w:t>
      </w:r>
      <w:r>
        <w:t>Siehe,</w:t>
      </w:r>
      <w:r w:rsidR="00B704A4">
        <w:t xml:space="preserve"> </w:t>
      </w:r>
      <w:r>
        <w:t>so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nicht</w:t>
      </w:r>
      <w:r w:rsidR="00B704A4">
        <w:t xml:space="preserve"> </w:t>
      </w:r>
      <w:r>
        <w:t>gesonnen,</w:t>
      </w:r>
      <w:r w:rsidR="00B704A4">
        <w:t xml:space="preserve"> </w:t>
      </w:r>
      <w:r>
        <w:t>dich</w:t>
      </w:r>
      <w:r w:rsidR="00B704A4">
        <w:t xml:space="preserve"> </w:t>
      </w:r>
      <w:r>
        <w:t>zu</w:t>
      </w:r>
      <w:r w:rsidR="00B704A4">
        <w:t xml:space="preserve"> </w:t>
      </w:r>
      <w:r>
        <w:t>verderben,</w:t>
      </w:r>
      <w:r w:rsidR="00B704A4">
        <w:t xml:space="preserve"> </w:t>
      </w:r>
      <w:r>
        <w:t>wie</w:t>
      </w:r>
      <w:r w:rsidR="00B704A4">
        <w:t xml:space="preserve"> </w:t>
      </w:r>
      <w:r>
        <w:t>du</w:t>
      </w:r>
      <w:r w:rsidR="00B704A4">
        <w:t xml:space="preserve"> </w:t>
      </w:r>
      <w:r>
        <w:t>fürchtest,</w:t>
      </w:r>
      <w:r w:rsidR="00B704A4">
        <w:t xml:space="preserve"> </w:t>
      </w:r>
      <w:r>
        <w:t>sondern</w:t>
      </w:r>
      <w:r w:rsidR="00B704A4">
        <w:t xml:space="preserve"> </w:t>
      </w:r>
      <w:r>
        <w:t>er</w:t>
      </w:r>
      <w:r w:rsidR="00B704A4">
        <w:t xml:space="preserve"> </w:t>
      </w:r>
      <w:r>
        <w:t>harret</w:t>
      </w:r>
      <w:r w:rsidR="00B704A4">
        <w:t xml:space="preserve"> </w:t>
      </w:r>
      <w:r>
        <w:t>nur,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dir</w:t>
      </w:r>
      <w:r w:rsidR="00B704A4">
        <w:t xml:space="preserve"> </w:t>
      </w:r>
      <w:r>
        <w:t>gnädig</w:t>
      </w:r>
      <w:r w:rsidR="00B704A4">
        <w:t xml:space="preserve"> </w:t>
      </w:r>
      <w:r>
        <w:t>sei.</w:t>
      </w:r>
      <w:r w:rsidR="00B704A4">
        <w:t xml:space="preserve"> </w:t>
      </w:r>
      <w:r>
        <w:t>Bist</w:t>
      </w:r>
      <w:r w:rsidR="00B704A4">
        <w:t xml:space="preserve"> </w:t>
      </w:r>
      <w:r>
        <w:t>du</w:t>
      </w:r>
      <w:r w:rsidR="00B704A4">
        <w:t xml:space="preserve"> </w:t>
      </w:r>
      <w:r>
        <w:t>erst</w:t>
      </w:r>
      <w:r w:rsidR="00B704A4">
        <w:t xml:space="preserve"> </w:t>
      </w:r>
      <w:r>
        <w:t>ganz</w:t>
      </w:r>
      <w:r w:rsidR="00B704A4">
        <w:t xml:space="preserve"> </w:t>
      </w:r>
      <w:r>
        <w:t>vom</w:t>
      </w:r>
      <w:r w:rsidR="00B704A4">
        <w:t xml:space="preserve"> </w:t>
      </w:r>
      <w:r>
        <w:t>eignen</w:t>
      </w:r>
      <w:r w:rsidR="00B704A4">
        <w:t xml:space="preserve"> </w:t>
      </w:r>
      <w:r>
        <w:t>Wirken</w:t>
      </w:r>
      <w:r w:rsidR="00B704A4">
        <w:t xml:space="preserve"> </w:t>
      </w:r>
      <w:r>
        <w:t>leer,</w:t>
      </w:r>
      <w:r w:rsidR="00B704A4">
        <w:t xml:space="preserve"> </w:t>
      </w:r>
      <w:r>
        <w:t>so</w:t>
      </w:r>
      <w:r w:rsidR="00B704A4">
        <w:t xml:space="preserve"> </w:t>
      </w:r>
      <w:r>
        <w:t>wandelt</w:t>
      </w:r>
      <w:r w:rsidR="00B704A4">
        <w:t xml:space="preserve"> </w:t>
      </w:r>
      <w:r>
        <w:t>er</w:t>
      </w:r>
      <w:r w:rsidR="00B704A4">
        <w:t xml:space="preserve"> </w:t>
      </w:r>
      <w:r>
        <w:t>dein</w:t>
      </w:r>
      <w:r w:rsidR="00B704A4">
        <w:t xml:space="preserve"> </w:t>
      </w:r>
      <w:r>
        <w:t>Fürchten,</w:t>
      </w:r>
      <w:r w:rsidR="00B704A4">
        <w:t xml:space="preserve"> </w:t>
      </w:r>
      <w:r>
        <w:t>Zweifeln,</w:t>
      </w:r>
      <w:r w:rsidR="00B704A4">
        <w:t xml:space="preserve"> </w:t>
      </w:r>
      <w:r>
        <w:t>Zagen</w:t>
      </w:r>
      <w:r w:rsidR="00B704A4">
        <w:t xml:space="preserve"> </w:t>
      </w:r>
      <w:r>
        <w:t>in</w:t>
      </w:r>
      <w:r w:rsidR="00B704A4">
        <w:t xml:space="preserve"> </w:t>
      </w:r>
      <w:r>
        <w:t>lauter</w:t>
      </w:r>
      <w:r w:rsidR="00B704A4">
        <w:t xml:space="preserve"> </w:t>
      </w:r>
      <w:proofErr w:type="spellStart"/>
      <w:r>
        <w:t>Jubelton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Lobgesang.</w:t>
      </w:r>
      <w:r w:rsidR="00B704A4">
        <w:t xml:space="preserve"> </w:t>
      </w:r>
    </w:p>
    <w:p w14:paraId="67322465" w14:textId="70E6AC61" w:rsidR="00C0241B" w:rsidRDefault="00C0241B" w:rsidP="00C0241B">
      <w:pPr>
        <w:pStyle w:val="StandardWeb"/>
      </w:pP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Mensch</w:t>
      </w:r>
      <w:r w:rsidR="00B704A4">
        <w:t xml:space="preserve"> </w:t>
      </w:r>
      <w:r>
        <w:t>genug</w:t>
      </w:r>
      <w:r w:rsidR="00B704A4">
        <w:t xml:space="preserve"> </w:t>
      </w:r>
      <w:r>
        <w:t>gedemütigt,</w:t>
      </w:r>
      <w:r w:rsidR="00B704A4">
        <w:t xml:space="preserve"> </w:t>
      </w:r>
      <w:r>
        <w:t>welches</w:t>
      </w:r>
      <w:r w:rsidR="00B704A4">
        <w:t xml:space="preserve"> </w:t>
      </w:r>
      <w:r>
        <w:t>„genug“</w:t>
      </w:r>
      <w:r w:rsidR="00B704A4">
        <w:t xml:space="preserve"> </w:t>
      </w:r>
      <w:r>
        <w:t>aber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selbst</w:t>
      </w:r>
      <w:r w:rsidR="00B704A4">
        <w:t xml:space="preserve"> </w:t>
      </w:r>
      <w:r>
        <w:t>bestimmt,</w:t>
      </w:r>
      <w:r w:rsidR="00B704A4">
        <w:t xml:space="preserve"> </w:t>
      </w:r>
      <w:r>
        <w:t>so</w:t>
      </w:r>
      <w:r w:rsidR="00B704A4">
        <w:t xml:space="preserve"> </w:t>
      </w:r>
      <w:r>
        <w:t>nimmt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eine</w:t>
      </w:r>
      <w:r w:rsidR="00B704A4">
        <w:t xml:space="preserve"> </w:t>
      </w:r>
      <w:r>
        <w:t>andere</w:t>
      </w:r>
      <w:r w:rsidR="00B704A4">
        <w:t xml:space="preserve"> </w:t>
      </w:r>
      <w:r>
        <w:t>Richtung,</w:t>
      </w:r>
      <w:r w:rsidR="00B704A4">
        <w:t xml:space="preserve"> </w:t>
      </w:r>
      <w:r>
        <w:t>die</w:t>
      </w:r>
      <w:r w:rsidR="00B704A4">
        <w:t xml:space="preserve"> </w:t>
      </w:r>
      <w:r>
        <w:t>lieblicher</w:t>
      </w:r>
      <w:r w:rsidR="00B704A4">
        <w:t xml:space="preserve"> </w:t>
      </w:r>
      <w:r>
        <w:t>ist,</w:t>
      </w:r>
      <w:r w:rsidR="00B704A4">
        <w:t xml:space="preserve"> </w:t>
      </w:r>
      <w:r>
        <w:t>als</w:t>
      </w:r>
      <w:r w:rsidR="00B704A4">
        <w:t xml:space="preserve"> </w:t>
      </w:r>
      <w:r>
        <w:t>die</w:t>
      </w:r>
      <w:r w:rsidR="00B704A4">
        <w:t xml:space="preserve"> </w:t>
      </w:r>
      <w:r>
        <w:t>bisherige.</w:t>
      </w:r>
      <w:r w:rsidR="00B704A4">
        <w:t xml:space="preserve"> </w:t>
      </w:r>
      <w:r>
        <w:t>Die</w:t>
      </w:r>
      <w:r w:rsidR="00B704A4">
        <w:t xml:space="preserve"> </w:t>
      </w:r>
      <w:r>
        <w:t>Zeit,</w:t>
      </w:r>
      <w:r w:rsidR="00B704A4">
        <w:t xml:space="preserve"> </w:t>
      </w:r>
      <w:r>
        <w:t>worin</w:t>
      </w:r>
      <w:r w:rsidR="00B704A4">
        <w:t xml:space="preserve"> </w:t>
      </w:r>
      <w:r>
        <w:t>die</w:t>
      </w:r>
      <w:r w:rsidR="00B704A4">
        <w:t xml:space="preserve"> </w:t>
      </w:r>
      <w:r>
        <w:t>Seele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Erkenntnis</w:t>
      </w:r>
      <w:r w:rsidR="00B704A4">
        <w:t xml:space="preserve"> </w:t>
      </w:r>
      <w:r>
        <w:t>und</w:t>
      </w:r>
      <w:r w:rsidR="00B704A4">
        <w:t xml:space="preserve"> </w:t>
      </w:r>
      <w:r>
        <w:t>Empfindung</w:t>
      </w:r>
      <w:r w:rsidR="00B704A4">
        <w:t xml:space="preserve"> </w:t>
      </w:r>
      <w:r>
        <w:t>ihres</w:t>
      </w:r>
      <w:r w:rsidR="00B704A4">
        <w:t xml:space="preserve"> </w:t>
      </w:r>
      <w:r>
        <w:t>Elendes</w:t>
      </w:r>
      <w:r w:rsidR="00B704A4">
        <w:t xml:space="preserve"> </w:t>
      </w:r>
      <w:r>
        <w:t>geübt</w:t>
      </w:r>
      <w:r w:rsidR="00B704A4">
        <w:t xml:space="preserve"> </w:t>
      </w:r>
      <w:r>
        <w:t>und</w:t>
      </w:r>
      <w:r w:rsidR="00B704A4">
        <w:t xml:space="preserve"> </w:t>
      </w:r>
      <w:r>
        <w:t>dadurch</w:t>
      </w:r>
      <w:r w:rsidR="00B704A4">
        <w:t xml:space="preserve"> </w:t>
      </w:r>
      <w:r>
        <w:t>zerknirscht</w:t>
      </w:r>
      <w:r w:rsidR="00B704A4">
        <w:t xml:space="preserve"> </w:t>
      </w:r>
      <w:r>
        <w:t>und</w:t>
      </w:r>
      <w:r w:rsidR="00B704A4">
        <w:t xml:space="preserve"> </w:t>
      </w:r>
      <w:r>
        <w:t>zerschlagen</w:t>
      </w:r>
      <w:r w:rsidR="00B704A4">
        <w:t xml:space="preserve"> </w:t>
      </w:r>
      <w:r>
        <w:t>wird,</w:t>
      </w:r>
      <w:r w:rsidR="00B704A4">
        <w:t xml:space="preserve"> </w:t>
      </w:r>
      <w:r>
        <w:t>dauert</w:t>
      </w:r>
      <w:r w:rsidR="00B704A4">
        <w:t xml:space="preserve"> </w:t>
      </w:r>
      <w:r>
        <w:t>nicht</w:t>
      </w:r>
      <w:r w:rsidR="00B704A4">
        <w:t xml:space="preserve"> </w:t>
      </w:r>
      <w:r>
        <w:t>bei</w:t>
      </w:r>
      <w:r w:rsidR="00B704A4">
        <w:t xml:space="preserve"> </w:t>
      </w:r>
      <w:r>
        <w:t>allen</w:t>
      </w:r>
      <w:r w:rsidR="00B704A4">
        <w:t xml:space="preserve"> </w:t>
      </w:r>
      <w:r>
        <w:t>gleich</w:t>
      </w:r>
      <w:r w:rsidR="00B704A4">
        <w:t xml:space="preserve"> </w:t>
      </w:r>
      <w:r>
        <w:t>lang;</w:t>
      </w:r>
      <w:r w:rsidR="00B704A4">
        <w:t xml:space="preserve"> </w:t>
      </w:r>
      <w:r>
        <w:t>was</w:t>
      </w:r>
      <w:r w:rsidR="00B704A4">
        <w:t xml:space="preserve"> </w:t>
      </w:r>
      <w:r>
        <w:t>bei</w:t>
      </w:r>
      <w:r w:rsidR="00B704A4">
        <w:t xml:space="preserve"> </w:t>
      </w:r>
      <w:r>
        <w:t>einigen</w:t>
      </w:r>
      <w:r w:rsidR="00B704A4">
        <w:t xml:space="preserve"> </w:t>
      </w:r>
      <w:r>
        <w:t>Stunden</w:t>
      </w:r>
      <w:r w:rsidR="00B704A4">
        <w:t xml:space="preserve"> </w:t>
      </w:r>
      <w:r>
        <w:t>sind,</w:t>
      </w:r>
      <w:r w:rsidR="00B704A4">
        <w:t xml:space="preserve"> </w:t>
      </w:r>
      <w:r>
        <w:t>dauert</w:t>
      </w:r>
      <w:r w:rsidR="00B704A4">
        <w:t xml:space="preserve"> </w:t>
      </w:r>
      <w:r>
        <w:t>bei</w:t>
      </w:r>
      <w:r w:rsidR="00B704A4">
        <w:t xml:space="preserve"> </w:t>
      </w:r>
      <w:r>
        <w:t>andern</w:t>
      </w:r>
      <w:r w:rsidR="00B704A4">
        <w:t xml:space="preserve"> </w:t>
      </w:r>
      <w:r>
        <w:t>Tage,</w:t>
      </w:r>
      <w:r w:rsidR="00B704A4">
        <w:t xml:space="preserve"> </w:t>
      </w:r>
      <w:r>
        <w:t>Wochen</w:t>
      </w:r>
      <w:r w:rsidR="00B704A4">
        <w:t xml:space="preserve"> </w:t>
      </w:r>
      <w:r>
        <w:t>und</w:t>
      </w:r>
      <w:r w:rsidR="00B704A4">
        <w:t xml:space="preserve"> </w:t>
      </w:r>
      <w:r>
        <w:t>Jahre.</w:t>
      </w:r>
      <w:r w:rsidR="00B704A4">
        <w:t xml:space="preserve"> </w:t>
      </w:r>
      <w:r>
        <w:t>Die</w:t>
      </w:r>
      <w:r w:rsidR="00B704A4">
        <w:t xml:space="preserve"> </w:t>
      </w:r>
      <w:r>
        <w:t>Demütigung</w:t>
      </w:r>
      <w:r w:rsidR="00B704A4">
        <w:t xml:space="preserve"> </w:t>
      </w:r>
      <w:r>
        <w:t>und</w:t>
      </w:r>
      <w:r w:rsidR="00B704A4">
        <w:t xml:space="preserve"> </w:t>
      </w:r>
      <w:r>
        <w:t>Zermalmung,</w:t>
      </w:r>
      <w:r w:rsidR="00B704A4">
        <w:t xml:space="preserve"> </w:t>
      </w:r>
      <w:r>
        <w:t>die</w:t>
      </w:r>
      <w:r w:rsidR="00B704A4">
        <w:t xml:space="preserve"> </w:t>
      </w:r>
      <w:r>
        <w:t>Angst</w:t>
      </w:r>
      <w:r w:rsidR="00B704A4">
        <w:t xml:space="preserve"> </w:t>
      </w:r>
      <w:r>
        <w:t>und</w:t>
      </w:r>
      <w:r w:rsidR="00B704A4">
        <w:t xml:space="preserve"> </w:t>
      </w:r>
      <w:r>
        <w:t>Not</w:t>
      </w:r>
      <w:r w:rsidR="00B704A4">
        <w:t xml:space="preserve"> </w:t>
      </w:r>
      <w:r>
        <w:t>hat</w:t>
      </w:r>
      <w:r w:rsidR="00B704A4">
        <w:t xml:space="preserve"> </w:t>
      </w:r>
      <w:r>
        <w:t>auch</w:t>
      </w:r>
      <w:r w:rsidR="00B704A4">
        <w:t xml:space="preserve"> </w:t>
      </w:r>
      <w:r>
        <w:t>nicht</w:t>
      </w:r>
      <w:r w:rsidR="00B704A4">
        <w:t xml:space="preserve"> </w:t>
      </w:r>
      <w:r>
        <w:t>bei</w:t>
      </w:r>
      <w:r w:rsidR="00B704A4">
        <w:t xml:space="preserve"> </w:t>
      </w:r>
      <w:r>
        <w:t>allen</w:t>
      </w:r>
      <w:r w:rsidR="00B704A4">
        <w:t xml:space="preserve"> </w:t>
      </w:r>
      <w:r>
        <w:t>gleiches</w:t>
      </w:r>
      <w:r w:rsidR="00B704A4">
        <w:t xml:space="preserve"> </w:t>
      </w:r>
      <w:r>
        <w:t>Maß:</w:t>
      </w:r>
      <w:r w:rsidR="00B704A4">
        <w:t xml:space="preserve"> </w:t>
      </w:r>
      <w:r>
        <w:t>Nacht</w:t>
      </w:r>
      <w:r w:rsidR="00B704A4">
        <w:t xml:space="preserve"> </w:t>
      </w:r>
      <w:r>
        <w:t>ist</w:t>
      </w:r>
      <w:r w:rsidR="00B704A4">
        <w:t xml:space="preserve"> </w:t>
      </w:r>
      <w:r>
        <w:t>Nacht,</w:t>
      </w:r>
      <w:r w:rsidR="00B704A4">
        <w:t xml:space="preserve"> </w:t>
      </w:r>
      <w:r>
        <w:t>aber</w:t>
      </w:r>
      <w:r w:rsidR="00B704A4">
        <w:t xml:space="preserve"> </w:t>
      </w:r>
      <w:r>
        <w:t>nicht</w:t>
      </w:r>
      <w:r w:rsidR="00B704A4">
        <w:t xml:space="preserve"> </w:t>
      </w:r>
      <w:r>
        <w:t>jede</w:t>
      </w:r>
      <w:r w:rsidR="00B704A4">
        <w:t xml:space="preserve"> </w:t>
      </w:r>
      <w:r>
        <w:t>Nacht</w:t>
      </w:r>
      <w:r w:rsidR="00B704A4">
        <w:t xml:space="preserve"> </w:t>
      </w:r>
      <w:r>
        <w:t>ist</w:t>
      </w:r>
      <w:r w:rsidR="00B704A4">
        <w:t xml:space="preserve"> </w:t>
      </w:r>
      <w:r>
        <w:t>gleich</w:t>
      </w:r>
      <w:r w:rsidR="00B704A4">
        <w:t xml:space="preserve"> </w:t>
      </w:r>
      <w:r>
        <w:t>finster.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einen</w:t>
      </w:r>
      <w:r w:rsidR="00B704A4">
        <w:t xml:space="preserve"> </w:t>
      </w:r>
      <w:r>
        <w:t>geistlichen</w:t>
      </w:r>
      <w:r w:rsidR="00B704A4">
        <w:t xml:space="preserve"> </w:t>
      </w:r>
      <w:r>
        <w:t>Nacht</w:t>
      </w:r>
      <w:r w:rsidR="00B704A4">
        <w:t xml:space="preserve"> </w:t>
      </w:r>
      <w:r>
        <w:t>kann</w:t>
      </w:r>
      <w:r w:rsidR="00B704A4">
        <w:t xml:space="preserve"> </w:t>
      </w:r>
      <w:r>
        <w:t>der</w:t>
      </w:r>
      <w:r w:rsidR="00B704A4">
        <w:t xml:space="preserve"> </w:t>
      </w:r>
      <w:r>
        <w:t>Mond</w:t>
      </w:r>
      <w:r w:rsidR="00B704A4">
        <w:t xml:space="preserve"> </w:t>
      </w:r>
      <w:r>
        <w:t>mit</w:t>
      </w:r>
      <w:r w:rsidR="00B704A4">
        <w:t xml:space="preserve"> </w:t>
      </w:r>
      <w:r>
        <w:t>flüchtigen</w:t>
      </w:r>
      <w:r w:rsidR="00B704A4">
        <w:t xml:space="preserve"> </w:t>
      </w:r>
      <w:r>
        <w:t>Tröstungen</w:t>
      </w:r>
      <w:r w:rsidR="00B704A4">
        <w:t xml:space="preserve"> </w:t>
      </w:r>
      <w:r>
        <w:t>scheinen,</w:t>
      </w:r>
      <w:r w:rsidR="00B704A4">
        <w:t xml:space="preserve"> </w:t>
      </w:r>
      <w:r>
        <w:t>oder</w:t>
      </w:r>
      <w:r w:rsidR="00B704A4">
        <w:t xml:space="preserve"> </w:t>
      </w:r>
      <w:r>
        <w:t>es</w:t>
      </w:r>
      <w:r w:rsidR="00B704A4">
        <w:t xml:space="preserve"> </w:t>
      </w:r>
      <w:r>
        <w:t>können</w:t>
      </w:r>
      <w:r w:rsidR="00B704A4">
        <w:t xml:space="preserve"> </w:t>
      </w:r>
      <w:r>
        <w:t>noch</w:t>
      </w:r>
      <w:r w:rsidR="00B704A4">
        <w:t xml:space="preserve"> </w:t>
      </w:r>
      <w:r>
        <w:t>einige</w:t>
      </w:r>
      <w:r w:rsidR="00B704A4">
        <w:t xml:space="preserve"> </w:t>
      </w:r>
      <w:r>
        <w:t>Sterne</w:t>
      </w:r>
      <w:r w:rsidR="00B704A4">
        <w:t xml:space="preserve"> </w:t>
      </w:r>
      <w:r>
        <w:t>der</w:t>
      </w:r>
      <w:r w:rsidR="00B704A4">
        <w:t xml:space="preserve"> </w:t>
      </w:r>
      <w:r>
        <w:t>Hoffnung</w:t>
      </w:r>
      <w:r w:rsidR="00B704A4">
        <w:t xml:space="preserve"> </w:t>
      </w:r>
      <w:r>
        <w:t>aus</w:t>
      </w:r>
      <w:r w:rsidR="00B704A4">
        <w:t xml:space="preserve"> </w:t>
      </w:r>
      <w:r>
        <w:t>etlichen</w:t>
      </w:r>
      <w:r w:rsidR="00B704A4">
        <w:t xml:space="preserve"> </w:t>
      </w:r>
      <w:r>
        <w:t>Verheißungen</w:t>
      </w:r>
      <w:r w:rsidR="00B704A4">
        <w:t xml:space="preserve"> </w:t>
      </w:r>
      <w:r>
        <w:t>winken;</w:t>
      </w:r>
      <w:r w:rsidR="00B704A4">
        <w:t xml:space="preserve"> </w:t>
      </w:r>
      <w:r>
        <w:t>in</w:t>
      </w:r>
      <w:r w:rsidR="00B704A4">
        <w:t xml:space="preserve"> </w:t>
      </w:r>
      <w:r>
        <w:t>einer</w:t>
      </w:r>
      <w:r w:rsidR="00B704A4">
        <w:t xml:space="preserve"> </w:t>
      </w:r>
      <w:r>
        <w:t>andern</w:t>
      </w:r>
      <w:r w:rsidR="00B704A4">
        <w:t xml:space="preserve"> </w:t>
      </w:r>
      <w:r>
        <w:t>aber</w:t>
      </w:r>
      <w:r w:rsidR="00B704A4">
        <w:t xml:space="preserve"> </w:t>
      </w:r>
      <w:r>
        <w:t>können</w:t>
      </w:r>
      <w:r w:rsidR="00B704A4">
        <w:t xml:space="preserve"> </w:t>
      </w:r>
      <w:r>
        <w:t>Stürme</w:t>
      </w:r>
      <w:r w:rsidR="00B704A4">
        <w:t xml:space="preserve"> </w:t>
      </w:r>
      <w:r>
        <w:t>sausen,</w:t>
      </w:r>
      <w:r w:rsidR="00B704A4">
        <w:t xml:space="preserve"> </w:t>
      </w:r>
      <w:r>
        <w:t>Donner</w:t>
      </w:r>
      <w:r w:rsidR="00B704A4">
        <w:t xml:space="preserve"> </w:t>
      </w:r>
      <w:r>
        <w:t>rollen,</w:t>
      </w:r>
      <w:r w:rsidR="00B704A4">
        <w:t xml:space="preserve"> </w:t>
      </w:r>
      <w:r>
        <w:t>und</w:t>
      </w:r>
      <w:r w:rsidR="00B704A4">
        <w:t xml:space="preserve"> </w:t>
      </w:r>
      <w:r>
        <w:t>zischende</w:t>
      </w:r>
      <w:r w:rsidR="00B704A4">
        <w:t xml:space="preserve"> </w:t>
      </w:r>
      <w:r>
        <w:t>Blitze</w:t>
      </w:r>
      <w:r w:rsidR="00B704A4">
        <w:t xml:space="preserve"> </w:t>
      </w:r>
      <w:r>
        <w:t>ein</w:t>
      </w:r>
      <w:r w:rsidR="00B704A4">
        <w:t xml:space="preserve"> </w:t>
      </w:r>
      <w:r>
        <w:t>fürchterliches,</w:t>
      </w:r>
      <w:r w:rsidR="00B704A4">
        <w:t xml:space="preserve"> </w:t>
      </w:r>
      <w:r>
        <w:t>gefährliches</w:t>
      </w:r>
      <w:r w:rsidR="00B704A4">
        <w:t xml:space="preserve"> </w:t>
      </w:r>
      <w:r>
        <w:t>Licht</w:t>
      </w:r>
      <w:r w:rsidR="00B704A4">
        <w:t xml:space="preserve"> </w:t>
      </w:r>
      <w:r>
        <w:t>spenden.</w:t>
      </w:r>
      <w:r w:rsidR="00B704A4">
        <w:t xml:space="preserve"> </w:t>
      </w:r>
      <w:r>
        <w:t>Man</w:t>
      </w:r>
      <w:r w:rsidR="00B704A4">
        <w:t xml:space="preserve"> </w:t>
      </w:r>
      <w:r>
        <w:t>kann</w:t>
      </w:r>
      <w:r w:rsidR="00B704A4">
        <w:t xml:space="preserve"> </w:t>
      </w:r>
      <w:r>
        <w:t>zwar</w:t>
      </w:r>
      <w:r w:rsidR="00B704A4">
        <w:t xml:space="preserve"> </w:t>
      </w:r>
      <w:r>
        <w:t>von</w:t>
      </w:r>
      <w:r w:rsidR="00B704A4">
        <w:t xml:space="preserve"> </w:t>
      </w:r>
      <w:r>
        <w:t>keinem</w:t>
      </w:r>
      <w:r w:rsidR="00B704A4">
        <w:t xml:space="preserve"> </w:t>
      </w:r>
      <w:r>
        <w:t>sagen,</w:t>
      </w:r>
      <w:r w:rsidR="00B704A4">
        <w:t xml:space="preserve"> </w:t>
      </w:r>
      <w:r>
        <w:t>er</w:t>
      </w:r>
      <w:r w:rsidR="00B704A4">
        <w:t xml:space="preserve"> </w:t>
      </w:r>
      <w:r>
        <w:t>sei</w:t>
      </w:r>
      <w:r w:rsidR="00B704A4">
        <w:t xml:space="preserve"> </w:t>
      </w:r>
      <w:r>
        <w:t>empfänglicher</w:t>
      </w:r>
      <w:r w:rsidR="00B704A4">
        <w:t xml:space="preserve"> </w:t>
      </w:r>
      <w:r>
        <w:t>für</w:t>
      </w:r>
      <w:r w:rsidR="00B704A4">
        <w:t xml:space="preserve"> </w:t>
      </w:r>
      <w:r>
        <w:t>die</w:t>
      </w:r>
      <w:r w:rsidR="00B704A4">
        <w:t xml:space="preserve"> </w:t>
      </w:r>
      <w:r>
        <w:t>Gnade,</w:t>
      </w:r>
      <w:r w:rsidR="00B704A4">
        <w:t xml:space="preserve"> </w:t>
      </w:r>
      <w:r>
        <w:t>denn</w:t>
      </w:r>
      <w:r w:rsidR="00B704A4">
        <w:t xml:space="preserve"> </w:t>
      </w:r>
      <w:r>
        <w:t>sie</w:t>
      </w:r>
      <w:r w:rsidR="00B704A4">
        <w:t xml:space="preserve"> </w:t>
      </w:r>
      <w:r>
        <w:t>schafft</w:t>
      </w:r>
      <w:r w:rsidR="00B704A4">
        <w:t xml:space="preserve"> </w:t>
      </w:r>
      <w:r>
        <w:t>etwas</w:t>
      </w:r>
      <w:r w:rsidR="00B704A4">
        <w:t xml:space="preserve"> </w:t>
      </w:r>
      <w:r>
        <w:t>neues,</w:t>
      </w:r>
      <w:r w:rsidR="00B704A4">
        <w:t xml:space="preserve"> </w:t>
      </w:r>
      <w:r>
        <w:t>ruft</w:t>
      </w:r>
      <w:r w:rsidR="00B704A4">
        <w:t xml:space="preserve"> </w:t>
      </w:r>
      <w:r>
        <w:t>dem,</w:t>
      </w:r>
      <w:r w:rsidR="00B704A4">
        <w:t xml:space="preserve"> </w:t>
      </w:r>
      <w:r>
        <w:t>das</w:t>
      </w:r>
      <w:r w:rsidR="00B704A4">
        <w:t xml:space="preserve"> </w:t>
      </w:r>
      <w:r>
        <w:t>nicht</w:t>
      </w:r>
      <w:r w:rsidR="00B704A4">
        <w:t xml:space="preserve"> </w:t>
      </w:r>
      <w:r>
        <w:t>ist,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sei,</w:t>
      </w:r>
      <w:r w:rsidR="00B704A4">
        <w:t xml:space="preserve"> </w:t>
      </w:r>
      <w:r>
        <w:t>und</w:t>
      </w:r>
      <w:r w:rsidR="00B704A4">
        <w:t xml:space="preserve"> </w:t>
      </w:r>
      <w:r>
        <w:t>befiehlt</w:t>
      </w:r>
      <w:r w:rsidR="00B704A4">
        <w:t xml:space="preserve"> </w:t>
      </w:r>
      <w:r>
        <w:t>dem</w:t>
      </w:r>
      <w:r w:rsidR="00B704A4">
        <w:t xml:space="preserve"> </w:t>
      </w:r>
      <w:r>
        <w:t>Licht,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Finsternis</w:t>
      </w:r>
      <w:r w:rsidR="00B704A4">
        <w:t xml:space="preserve"> </w:t>
      </w:r>
      <w:r>
        <w:t>hervorleuchte.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aber</w:t>
      </w:r>
      <w:r w:rsidR="00B704A4">
        <w:t xml:space="preserve"> </w:t>
      </w:r>
      <w:r>
        <w:t>zeigt</w:t>
      </w:r>
      <w:r w:rsidR="00B704A4">
        <w:t xml:space="preserve"> </w:t>
      </w:r>
      <w:r>
        <w:t>uns</w:t>
      </w:r>
      <w:r w:rsidR="00B704A4">
        <w:t xml:space="preserve"> </w:t>
      </w:r>
      <w:r>
        <w:t>in</w:t>
      </w:r>
      <w:r w:rsidR="00B704A4">
        <w:t xml:space="preserve"> </w:t>
      </w:r>
      <w:r>
        <w:t>Wort</w:t>
      </w:r>
      <w:r w:rsidR="00B704A4">
        <w:t xml:space="preserve"> </w:t>
      </w:r>
      <w:r>
        <w:t>und</w:t>
      </w:r>
      <w:r w:rsidR="00B704A4">
        <w:t xml:space="preserve"> </w:t>
      </w:r>
      <w:r>
        <w:t>Exempel,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bei</w:t>
      </w:r>
      <w:r w:rsidR="00B704A4">
        <w:t xml:space="preserve"> </w:t>
      </w:r>
      <w:r>
        <w:t>dem</w:t>
      </w:r>
      <w:r w:rsidR="00B704A4">
        <w:t xml:space="preserve"> </w:t>
      </w:r>
      <w:r>
        <w:t>einen</w:t>
      </w:r>
      <w:r w:rsidR="00B704A4">
        <w:t xml:space="preserve"> </w:t>
      </w:r>
      <w:r>
        <w:t>mehr</w:t>
      </w:r>
      <w:r w:rsidR="00B704A4">
        <w:t xml:space="preserve"> </w:t>
      </w:r>
      <w:r>
        <w:t>Hindernisse</w:t>
      </w:r>
      <w:r w:rsidR="00B704A4">
        <w:t xml:space="preserve"> </w:t>
      </w:r>
      <w:r>
        <w:t>und</w:t>
      </w:r>
      <w:r w:rsidR="00B704A4">
        <w:t xml:space="preserve"> </w:t>
      </w:r>
      <w:r>
        <w:t>Schwierigkeiten</w:t>
      </w:r>
      <w:r w:rsidR="00B704A4">
        <w:t xml:space="preserve"> </w:t>
      </w:r>
      <w:r>
        <w:t>wegzuräumen</w:t>
      </w:r>
      <w:r w:rsidR="00B704A4">
        <w:t xml:space="preserve"> </w:t>
      </w:r>
      <w:r>
        <w:t>antreffe,</w:t>
      </w:r>
      <w:r w:rsidR="00B704A4">
        <w:t xml:space="preserve"> </w:t>
      </w:r>
      <w:r>
        <w:t>als</w:t>
      </w:r>
      <w:r w:rsidR="00B704A4">
        <w:t xml:space="preserve"> </w:t>
      </w:r>
      <w:r>
        <w:t>bei</w:t>
      </w:r>
      <w:r w:rsidR="00B704A4">
        <w:t xml:space="preserve"> </w:t>
      </w:r>
      <w:r>
        <w:t>andern;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sich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Umschaffung</w:t>
      </w:r>
      <w:r w:rsidR="00B704A4">
        <w:t xml:space="preserve"> </w:t>
      </w:r>
      <w:r>
        <w:t>des</w:t>
      </w:r>
      <w:r w:rsidR="00B704A4">
        <w:t xml:space="preserve"> </w:t>
      </w:r>
      <w:r>
        <w:t>einen</w:t>
      </w:r>
      <w:r w:rsidR="00B704A4">
        <w:t xml:space="preserve"> </w:t>
      </w:r>
      <w:r>
        <w:t>mehr</w:t>
      </w:r>
      <w:r w:rsidR="00B704A4">
        <w:t xml:space="preserve"> </w:t>
      </w:r>
      <w:r>
        <w:t>als</w:t>
      </w:r>
      <w:r w:rsidR="00B704A4">
        <w:t xml:space="preserve"> </w:t>
      </w:r>
      <w:r>
        <w:t>eine</w:t>
      </w:r>
      <w:r w:rsidR="00B704A4">
        <w:t xml:space="preserve"> </w:t>
      </w:r>
      <w:r>
        <w:t>allmächtige,</w:t>
      </w:r>
      <w:r w:rsidR="00B704A4">
        <w:t xml:space="preserve"> </w:t>
      </w:r>
      <w:r>
        <w:t>unwiderstehliche,</w:t>
      </w:r>
      <w:r w:rsidR="00B704A4">
        <w:t xml:space="preserve"> </w:t>
      </w:r>
      <w:r>
        <w:t>alles</w:t>
      </w:r>
      <w:r w:rsidR="00B704A4">
        <w:t xml:space="preserve"> </w:t>
      </w:r>
      <w:r>
        <w:t>besiegende</w:t>
      </w:r>
      <w:r w:rsidR="00B704A4">
        <w:t xml:space="preserve"> </w:t>
      </w:r>
      <w:r>
        <w:t>Gnade</w:t>
      </w:r>
      <w:r w:rsidR="00B704A4">
        <w:t xml:space="preserve"> </w:t>
      </w:r>
      <w:r>
        <w:t>erweise,</w:t>
      </w:r>
      <w:r w:rsidR="00B704A4">
        <w:t xml:space="preserve"> </w:t>
      </w:r>
      <w:r>
        <w:t>als</w:t>
      </w:r>
      <w:r w:rsidR="00B704A4">
        <w:t xml:space="preserve"> </w:t>
      </w:r>
      <w:r>
        <w:t>bei</w:t>
      </w:r>
      <w:r w:rsidR="00B704A4">
        <w:t xml:space="preserve"> </w:t>
      </w:r>
      <w:r>
        <w:t>andern,</w:t>
      </w:r>
      <w:r w:rsidR="00B704A4">
        <w:t xml:space="preserve"> </w:t>
      </w:r>
      <w:r>
        <w:t>obschon</w:t>
      </w:r>
      <w:r w:rsidR="00B704A4">
        <w:t xml:space="preserve"> </w:t>
      </w:r>
      <w:r>
        <w:t>es</w:t>
      </w:r>
      <w:r w:rsidR="00B704A4">
        <w:t xml:space="preserve"> </w:t>
      </w:r>
      <w:r>
        <w:t>die</w:t>
      </w:r>
      <w:r w:rsidR="00B704A4">
        <w:t xml:space="preserve"> </w:t>
      </w:r>
      <w:r>
        <w:t>nämliche</w:t>
      </w:r>
      <w:r w:rsidR="00B704A4">
        <w:t xml:space="preserve"> </w:t>
      </w:r>
      <w:r>
        <w:t>Gnade</w:t>
      </w:r>
      <w:r w:rsidR="00B704A4">
        <w:t xml:space="preserve"> </w:t>
      </w:r>
      <w:r>
        <w:t>ist.</w:t>
      </w:r>
      <w:r w:rsidR="00B704A4">
        <w:t xml:space="preserve"> </w:t>
      </w: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Sonne</w:t>
      </w:r>
      <w:r w:rsidR="00B704A4">
        <w:t xml:space="preserve"> </w:t>
      </w:r>
      <w:r>
        <w:t>vergleichbar,</w:t>
      </w:r>
      <w:r w:rsidR="00B704A4">
        <w:t xml:space="preserve"> </w:t>
      </w:r>
      <w:r>
        <w:t>die</w:t>
      </w:r>
      <w:r w:rsidR="00B704A4">
        <w:t xml:space="preserve"> </w:t>
      </w:r>
      <w:r>
        <w:t>überall</w:t>
      </w:r>
      <w:r w:rsidR="00B704A4">
        <w:t xml:space="preserve"> </w:t>
      </w:r>
      <w:r>
        <w:t>die</w:t>
      </w:r>
      <w:r w:rsidR="00B704A4">
        <w:t xml:space="preserve"> </w:t>
      </w:r>
      <w:r>
        <w:t>nämliche</w:t>
      </w:r>
      <w:r w:rsidR="00B704A4">
        <w:t xml:space="preserve"> </w:t>
      </w:r>
      <w:r>
        <w:t>ist,</w:t>
      </w:r>
      <w:r w:rsidR="00B704A4">
        <w:t xml:space="preserve"> </w:t>
      </w:r>
      <w:r>
        <w:t>doch</w:t>
      </w:r>
      <w:r w:rsidR="00B704A4">
        <w:t xml:space="preserve"> </w:t>
      </w:r>
      <w:r>
        <w:t>in</w:t>
      </w:r>
      <w:r w:rsidR="00B704A4">
        <w:t xml:space="preserve"> </w:t>
      </w:r>
      <w:r>
        <w:t>einigen</w:t>
      </w:r>
      <w:r w:rsidR="00B704A4">
        <w:t xml:space="preserve"> </w:t>
      </w:r>
      <w:r>
        <w:t>Ländern</w:t>
      </w:r>
      <w:r w:rsidR="00B704A4">
        <w:t xml:space="preserve"> </w:t>
      </w:r>
      <w:r>
        <w:t>eine</w:t>
      </w:r>
      <w:r w:rsidR="00B704A4">
        <w:t xml:space="preserve"> </w:t>
      </w:r>
      <w:r>
        <w:t>weit</w:t>
      </w:r>
      <w:r w:rsidR="00B704A4">
        <w:t xml:space="preserve"> </w:t>
      </w:r>
      <w:r>
        <w:t>größere</w:t>
      </w:r>
      <w:r w:rsidR="00B704A4">
        <w:t xml:space="preserve"> </w:t>
      </w:r>
      <w:r>
        <w:t>Hitze</w:t>
      </w:r>
      <w:r w:rsidR="00B704A4">
        <w:t xml:space="preserve"> </w:t>
      </w:r>
      <w:r>
        <w:t>macht,</w:t>
      </w:r>
      <w:r w:rsidR="00B704A4">
        <w:t xml:space="preserve"> </w:t>
      </w:r>
      <w:r>
        <w:t>als</w:t>
      </w:r>
      <w:r w:rsidR="00B704A4">
        <w:t xml:space="preserve"> </w:t>
      </w:r>
      <w:r>
        <w:t>in</w:t>
      </w:r>
      <w:r w:rsidR="00B704A4">
        <w:t xml:space="preserve"> </w:t>
      </w:r>
      <w:r>
        <w:t>andern.</w:t>
      </w:r>
      <w:r w:rsidR="00B704A4">
        <w:t xml:space="preserve"> </w:t>
      </w:r>
      <w:r>
        <w:t>Christus</w:t>
      </w:r>
      <w:r w:rsidR="00B704A4">
        <w:t xml:space="preserve"> </w:t>
      </w:r>
      <w:r>
        <w:t>sagt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Reichen,</w:t>
      </w:r>
      <w:r w:rsidR="00B704A4">
        <w:t xml:space="preserve"> </w:t>
      </w:r>
      <w:r>
        <w:t>sie</w:t>
      </w:r>
      <w:r w:rsidR="00B704A4">
        <w:t xml:space="preserve"> </w:t>
      </w:r>
      <w:r>
        <w:t>würden</w:t>
      </w:r>
      <w:r w:rsidR="00B704A4">
        <w:t xml:space="preserve"> </w:t>
      </w:r>
      <w:r>
        <w:t>schwerlich</w:t>
      </w:r>
      <w:r w:rsidR="00B704A4">
        <w:t xml:space="preserve"> </w:t>
      </w:r>
      <w:r>
        <w:t>ins</w:t>
      </w:r>
      <w:r w:rsidR="00B704A4">
        <w:t xml:space="preserve"> </w:t>
      </w:r>
      <w:r>
        <w:t>Reich</w:t>
      </w:r>
      <w:r w:rsidR="00B704A4">
        <w:t xml:space="preserve"> </w:t>
      </w:r>
      <w:r>
        <w:t>Gottes</w:t>
      </w:r>
      <w:r w:rsidR="00B704A4">
        <w:t xml:space="preserve"> </w:t>
      </w:r>
      <w:r>
        <w:t>kommen,</w:t>
      </w:r>
      <w:r w:rsidR="00B704A4">
        <w:t xml:space="preserve"> </w:t>
      </w:r>
      <w:r>
        <w:t>setzt</w:t>
      </w:r>
      <w:r w:rsidR="00B704A4">
        <w:t xml:space="preserve"> </w:t>
      </w:r>
      <w:r>
        <w:t>aber</w:t>
      </w:r>
      <w:r w:rsidR="00B704A4">
        <w:t xml:space="preserve"> </w:t>
      </w:r>
      <w:r>
        <w:t>doch</w:t>
      </w:r>
      <w:r w:rsidR="00B704A4">
        <w:t xml:space="preserve"> </w:t>
      </w:r>
      <w:r>
        <w:t>hinzu:</w:t>
      </w:r>
      <w:r w:rsidR="00B704A4">
        <w:t xml:space="preserve"> </w:t>
      </w:r>
      <w:r>
        <w:t>Bei</w:t>
      </w:r>
      <w:r w:rsidR="00B704A4">
        <w:t xml:space="preserve"> </w:t>
      </w:r>
      <w:r>
        <w:t>Gott</w:t>
      </w:r>
      <w:r w:rsidR="00B704A4">
        <w:t xml:space="preserve"> </w:t>
      </w:r>
      <w:r>
        <w:t>sind</w:t>
      </w:r>
      <w:r w:rsidR="00B704A4">
        <w:t xml:space="preserve"> </w:t>
      </w:r>
      <w:r>
        <w:t>alle</w:t>
      </w:r>
      <w:r w:rsidR="00B704A4">
        <w:t xml:space="preserve"> </w:t>
      </w:r>
      <w:r>
        <w:t>Dinge</w:t>
      </w:r>
      <w:r w:rsidR="00B704A4">
        <w:t xml:space="preserve"> </w:t>
      </w:r>
      <w:r>
        <w:t>möglich.</w:t>
      </w:r>
      <w:r w:rsidR="00B704A4">
        <w:t xml:space="preserve"> </w:t>
      </w:r>
      <w:r>
        <w:t>Zu</w:t>
      </w:r>
      <w:r w:rsidR="00B704A4">
        <w:t xml:space="preserve"> </w:t>
      </w:r>
      <w:r>
        <w:t>den</w:t>
      </w:r>
      <w:r w:rsidR="00B704A4">
        <w:t xml:space="preserve"> </w:t>
      </w:r>
      <w:r>
        <w:t>selbstgerechten</w:t>
      </w:r>
      <w:r w:rsidR="00B704A4">
        <w:t xml:space="preserve"> </w:t>
      </w:r>
      <w:r>
        <w:t>Pharisäern</w:t>
      </w:r>
      <w:r w:rsidR="00B704A4">
        <w:t xml:space="preserve"> </w:t>
      </w:r>
      <w:r>
        <w:t>sagt</w:t>
      </w:r>
      <w:r w:rsidR="00B704A4">
        <w:t xml:space="preserve"> </w:t>
      </w:r>
      <w:r>
        <w:t>Christus,</w:t>
      </w:r>
      <w:r w:rsidR="00B704A4">
        <w:t xml:space="preserve"> </w:t>
      </w:r>
      <w:r>
        <w:t>Hurer</w:t>
      </w:r>
      <w:r w:rsidR="00B704A4">
        <w:t xml:space="preserve"> </w:t>
      </w:r>
      <w:r>
        <w:t>und</w:t>
      </w:r>
      <w:r w:rsidR="00B704A4">
        <w:t xml:space="preserve"> </w:t>
      </w:r>
      <w:r>
        <w:t>Zöllner</w:t>
      </w:r>
      <w:r w:rsidR="00B704A4">
        <w:t xml:space="preserve"> </w:t>
      </w:r>
      <w:r>
        <w:t>würden</w:t>
      </w:r>
      <w:r w:rsidR="00B704A4">
        <w:t xml:space="preserve"> </w:t>
      </w:r>
      <w:r>
        <w:t>eher</w:t>
      </w:r>
      <w:r w:rsidR="00B704A4">
        <w:t xml:space="preserve"> </w:t>
      </w:r>
      <w:r>
        <w:t>ins</w:t>
      </w:r>
      <w:r w:rsidR="00B704A4">
        <w:t xml:space="preserve"> </w:t>
      </w:r>
      <w:r>
        <w:lastRenderedPageBreak/>
        <w:t>Himmelreich</w:t>
      </w:r>
      <w:r w:rsidR="00B704A4">
        <w:t xml:space="preserve"> </w:t>
      </w:r>
      <w:r>
        <w:t>kommen,</w:t>
      </w:r>
      <w:r w:rsidR="00B704A4">
        <w:t xml:space="preserve"> </w:t>
      </w:r>
      <w:r>
        <w:t>als</w:t>
      </w:r>
      <w:r w:rsidR="00B704A4">
        <w:t xml:space="preserve"> </w:t>
      </w:r>
      <w:r>
        <w:t>sie;</w:t>
      </w:r>
      <w:r w:rsidR="00B704A4">
        <w:t xml:space="preserve"> </w:t>
      </w:r>
      <w:r>
        <w:t>war</w:t>
      </w:r>
      <w:r w:rsidR="00B704A4">
        <w:t xml:space="preserve"> </w:t>
      </w:r>
      <w:r>
        <w:t>aber</w:t>
      </w:r>
      <w:r w:rsidR="00B704A4">
        <w:t xml:space="preserve"> </w:t>
      </w:r>
      <w:r>
        <w:t>nicht</w:t>
      </w:r>
      <w:r w:rsidR="00B704A4">
        <w:t xml:space="preserve"> </w:t>
      </w:r>
      <w:r>
        <w:t>der</w:t>
      </w:r>
      <w:r w:rsidR="00B704A4">
        <w:t xml:space="preserve"> </w:t>
      </w:r>
      <w:r>
        <w:t>so</w:t>
      </w:r>
      <w:r w:rsidR="00B704A4">
        <w:t xml:space="preserve"> </w:t>
      </w:r>
      <w:r>
        <w:t>reich</w:t>
      </w:r>
      <w:r w:rsidR="00B704A4">
        <w:t xml:space="preserve"> </w:t>
      </w:r>
      <w:r>
        <w:t>begnadigte</w:t>
      </w:r>
      <w:r w:rsidR="00B704A4">
        <w:t xml:space="preserve"> </w:t>
      </w:r>
      <w:r>
        <w:t>Paulus</w:t>
      </w:r>
      <w:r w:rsidR="00B704A4">
        <w:t xml:space="preserve"> </w:t>
      </w:r>
      <w:r>
        <w:t>ein</w:t>
      </w:r>
      <w:r w:rsidR="00B704A4">
        <w:t xml:space="preserve"> </w:t>
      </w:r>
      <w:r>
        <w:t>Pharisäer?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nicht</w:t>
      </w:r>
      <w:r w:rsidR="00B704A4">
        <w:t xml:space="preserve"> </w:t>
      </w:r>
      <w:r>
        <w:t>Lucas</w:t>
      </w:r>
      <w:r w:rsidR="00B704A4">
        <w:t xml:space="preserve"> </w:t>
      </w:r>
      <w:r>
        <w:t>den</w:t>
      </w:r>
      <w:r w:rsidR="00B704A4">
        <w:t xml:space="preserve"> </w:t>
      </w:r>
      <w:r>
        <w:t>erfreulichen</w:t>
      </w:r>
      <w:r w:rsidR="00B704A4">
        <w:t xml:space="preserve"> </w:t>
      </w:r>
      <w:r>
        <w:t>Bericht,</w:t>
      </w:r>
      <w:r w:rsidR="00B704A4">
        <w:t xml:space="preserve"> </w:t>
      </w:r>
      <w:r>
        <w:t>es</w:t>
      </w:r>
      <w:r w:rsidR="00B704A4">
        <w:t xml:space="preserve"> </w:t>
      </w:r>
      <w:r>
        <w:t>seien</w:t>
      </w:r>
      <w:r w:rsidR="00B704A4">
        <w:t xml:space="preserve"> </w:t>
      </w:r>
      <w:r>
        <w:t>noch</w:t>
      </w:r>
      <w:r w:rsidR="00B704A4">
        <w:t xml:space="preserve"> </w:t>
      </w:r>
      <w:r>
        <w:t>viele</w:t>
      </w:r>
      <w:r w:rsidR="00B704A4">
        <w:t xml:space="preserve"> </w:t>
      </w:r>
      <w:r>
        <w:t>Pharisäer</w:t>
      </w:r>
      <w:r w:rsidR="00B704A4">
        <w:t xml:space="preserve"> </w:t>
      </w:r>
      <w:r>
        <w:t>und</w:t>
      </w:r>
      <w:r w:rsidR="00B704A4">
        <w:t xml:space="preserve"> </w:t>
      </w:r>
      <w:r>
        <w:t>Priester</w:t>
      </w:r>
      <w:r w:rsidR="00B704A4">
        <w:t xml:space="preserve"> </w:t>
      </w:r>
      <w:r>
        <w:t>bekehrt</w:t>
      </w:r>
      <w:r w:rsidR="00B704A4">
        <w:t xml:space="preserve"> </w:t>
      </w:r>
      <w:r>
        <w:t>worden?</w:t>
      </w:r>
      <w:r w:rsidR="00B704A4">
        <w:t xml:space="preserve"> </w:t>
      </w:r>
      <w:r>
        <w:t>Wunder</w:t>
      </w:r>
      <w:r w:rsidR="00B704A4">
        <w:t xml:space="preserve"> </w:t>
      </w:r>
      <w:r>
        <w:t>sind</w:t>
      </w:r>
      <w:r w:rsidR="00B704A4">
        <w:t xml:space="preserve"> </w:t>
      </w:r>
      <w:r>
        <w:t>Wunder,</w:t>
      </w:r>
      <w:r w:rsidR="00B704A4">
        <w:t xml:space="preserve"> </w:t>
      </w:r>
      <w:r>
        <w:t>Erweisungen</w:t>
      </w:r>
      <w:r w:rsidR="00B704A4">
        <w:t xml:space="preserve"> </w:t>
      </w:r>
      <w:r>
        <w:t>der</w:t>
      </w:r>
      <w:r w:rsidR="00B704A4">
        <w:t xml:space="preserve"> </w:t>
      </w:r>
      <w:r>
        <w:t>göttlichen</w:t>
      </w:r>
      <w:r w:rsidR="00B704A4">
        <w:t xml:space="preserve"> </w:t>
      </w:r>
      <w:r>
        <w:t>Allmacht;</w:t>
      </w:r>
      <w:r w:rsidR="00B704A4">
        <w:t xml:space="preserve"> </w:t>
      </w:r>
      <w:r>
        <w:t>aber</w:t>
      </w:r>
      <w:r w:rsidR="00B704A4">
        <w:t xml:space="preserve"> </w:t>
      </w:r>
      <w:r>
        <w:t>sie</w:t>
      </w:r>
      <w:r w:rsidR="00B704A4">
        <w:t xml:space="preserve"> </w:t>
      </w:r>
      <w:r>
        <w:t>erweisen</w:t>
      </w:r>
      <w:r w:rsidR="00B704A4">
        <w:t xml:space="preserve"> </w:t>
      </w:r>
      <w:r>
        <w:t>sich</w:t>
      </w:r>
      <w:r w:rsidR="00B704A4">
        <w:t xml:space="preserve"> </w:t>
      </w:r>
      <w:r>
        <w:t>doch</w:t>
      </w:r>
      <w:r w:rsidR="00B704A4">
        <w:t xml:space="preserve"> </w:t>
      </w:r>
      <w:r>
        <w:t>herrlicher</w:t>
      </w:r>
      <w:r w:rsidR="00B704A4">
        <w:t xml:space="preserve"> </w:t>
      </w:r>
      <w:r>
        <w:t>in</w:t>
      </w:r>
      <w:r w:rsidR="00B704A4">
        <w:t xml:space="preserve"> </w:t>
      </w:r>
      <w:r>
        <w:t>Stillung</w:t>
      </w:r>
      <w:r w:rsidR="00B704A4">
        <w:t xml:space="preserve"> </w:t>
      </w:r>
      <w:r>
        <w:t>des</w:t>
      </w:r>
      <w:r w:rsidR="00B704A4">
        <w:t xml:space="preserve"> </w:t>
      </w:r>
      <w:r>
        <w:t>tobenden</w:t>
      </w:r>
      <w:r w:rsidR="00B704A4">
        <w:t xml:space="preserve"> </w:t>
      </w:r>
      <w:r>
        <w:t>Sturms</w:t>
      </w:r>
      <w:r w:rsidR="00B704A4">
        <w:t xml:space="preserve"> </w:t>
      </w:r>
      <w:r>
        <w:t>und</w:t>
      </w:r>
      <w:r w:rsidR="00B704A4">
        <w:t xml:space="preserve"> </w:t>
      </w:r>
      <w:r>
        <w:t>wütenden</w:t>
      </w:r>
      <w:r w:rsidR="00B704A4">
        <w:t xml:space="preserve"> </w:t>
      </w:r>
      <w:r>
        <w:t>Meeres,</w:t>
      </w:r>
      <w:r w:rsidR="00B704A4">
        <w:t xml:space="preserve"> </w:t>
      </w:r>
      <w:r>
        <w:t>in</w:t>
      </w:r>
      <w:r w:rsidR="00B704A4">
        <w:t xml:space="preserve"> </w:t>
      </w:r>
      <w:r>
        <w:t>Auferweckung</w:t>
      </w:r>
      <w:r w:rsidR="00B704A4">
        <w:t xml:space="preserve"> </w:t>
      </w:r>
      <w:r>
        <w:t>des</w:t>
      </w:r>
      <w:r w:rsidR="00B704A4">
        <w:t xml:space="preserve"> </w:t>
      </w:r>
      <w:r>
        <w:t>Lazarus,</w:t>
      </w:r>
      <w:r w:rsidR="00B704A4">
        <w:t xml:space="preserve"> </w:t>
      </w:r>
      <w:r>
        <w:t>in</w:t>
      </w:r>
      <w:r w:rsidR="00B704A4">
        <w:t xml:space="preserve"> </w:t>
      </w:r>
      <w:r>
        <w:t>Austreibung</w:t>
      </w:r>
      <w:r w:rsidR="00B704A4">
        <w:t xml:space="preserve"> </w:t>
      </w:r>
      <w:r>
        <w:t>der</w:t>
      </w:r>
      <w:r w:rsidR="00B704A4">
        <w:t xml:space="preserve"> </w:t>
      </w:r>
      <w:r>
        <w:t>sieben</w:t>
      </w:r>
      <w:r w:rsidR="00B704A4">
        <w:t xml:space="preserve"> </w:t>
      </w:r>
      <w:r>
        <w:t>Teufel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Maria</w:t>
      </w:r>
      <w:r w:rsidR="00B704A4">
        <w:t xml:space="preserve"> </w:t>
      </w:r>
      <w:r>
        <w:t>Magdalena,</w:t>
      </w:r>
      <w:r w:rsidR="00B704A4">
        <w:t xml:space="preserve"> </w:t>
      </w:r>
      <w:r>
        <w:t>in</w:t>
      </w:r>
      <w:r w:rsidR="00B704A4">
        <w:t xml:space="preserve"> </w:t>
      </w:r>
      <w:r>
        <w:t>Heilung</w:t>
      </w:r>
      <w:r w:rsidR="00B704A4">
        <w:t xml:space="preserve"> </w:t>
      </w:r>
      <w:r>
        <w:t>des</w:t>
      </w:r>
      <w:r w:rsidR="00B704A4">
        <w:t xml:space="preserve"> </w:t>
      </w:r>
      <w:r>
        <w:t>Blindgeborenen,</w:t>
      </w:r>
      <w:r w:rsidR="00B704A4">
        <w:t xml:space="preserve"> </w:t>
      </w:r>
      <w:r>
        <w:t>als</w:t>
      </w:r>
      <w:r w:rsidR="00B704A4">
        <w:t xml:space="preserve"> </w:t>
      </w:r>
      <w:r>
        <w:t>in</w:t>
      </w:r>
      <w:r w:rsidR="00B704A4">
        <w:t xml:space="preserve"> </w:t>
      </w:r>
      <w:r>
        <w:t>Gesundmachung</w:t>
      </w:r>
      <w:r w:rsidR="00B704A4">
        <w:t xml:space="preserve"> </w:t>
      </w:r>
      <w:r>
        <w:t>der</w:t>
      </w:r>
      <w:r w:rsidR="00B704A4">
        <w:t xml:space="preserve"> </w:t>
      </w:r>
      <w:r>
        <w:t>Schwiegermutter</w:t>
      </w:r>
      <w:r w:rsidR="00B704A4">
        <w:t xml:space="preserve"> </w:t>
      </w:r>
      <w:r>
        <w:t>Petri,</w:t>
      </w:r>
      <w:r w:rsidR="00B704A4">
        <w:t xml:space="preserve"> </w:t>
      </w:r>
      <w:r>
        <w:t>die</w:t>
      </w:r>
      <w:r w:rsidR="00B704A4">
        <w:t xml:space="preserve"> </w:t>
      </w:r>
      <w:r>
        <w:t>nur</w:t>
      </w:r>
      <w:r w:rsidR="00B704A4">
        <w:t xml:space="preserve"> </w:t>
      </w:r>
      <w:r>
        <w:t>am</w:t>
      </w:r>
      <w:r w:rsidR="00B704A4">
        <w:t xml:space="preserve"> </w:t>
      </w:r>
      <w:r>
        <w:t>Fieber</w:t>
      </w:r>
      <w:r w:rsidR="00B704A4">
        <w:t xml:space="preserve"> </w:t>
      </w:r>
      <w:r>
        <w:t>darniederlag.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Bekehrung</w:t>
      </w:r>
      <w:r w:rsidR="00B704A4">
        <w:t xml:space="preserve"> </w:t>
      </w:r>
      <w:r>
        <w:t>eines</w:t>
      </w:r>
      <w:r w:rsidR="00B704A4">
        <w:t xml:space="preserve"> </w:t>
      </w:r>
      <w:r>
        <w:t>schnaubenden</w:t>
      </w:r>
      <w:r w:rsidR="00B704A4">
        <w:t xml:space="preserve"> </w:t>
      </w:r>
      <w:r>
        <w:t>Paulus</w:t>
      </w:r>
      <w:r w:rsidR="00B704A4">
        <w:t xml:space="preserve"> </w:t>
      </w:r>
      <w:r>
        <w:t>wird</w:t>
      </w:r>
      <w:r w:rsidR="00B704A4">
        <w:t xml:space="preserve"> </w:t>
      </w:r>
      <w:r>
        <w:t>eine</w:t>
      </w:r>
      <w:r w:rsidR="00B704A4">
        <w:t xml:space="preserve"> </w:t>
      </w:r>
      <w:r>
        <w:t>größere</w:t>
      </w:r>
      <w:r w:rsidR="00B704A4">
        <w:t xml:space="preserve"> </w:t>
      </w:r>
      <w:r>
        <w:t>Kraft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ersichtlich,</w:t>
      </w:r>
      <w:r w:rsidR="00B704A4">
        <w:t xml:space="preserve"> </w:t>
      </w:r>
      <w:r>
        <w:t>als</w:t>
      </w:r>
      <w:r w:rsidR="00B704A4">
        <w:t xml:space="preserve"> </w:t>
      </w:r>
      <w:r>
        <w:t>an</w:t>
      </w:r>
      <w:r w:rsidR="00B704A4">
        <w:t xml:space="preserve"> </w:t>
      </w:r>
      <w:r>
        <w:t>dem</w:t>
      </w:r>
      <w:r w:rsidR="00B704A4">
        <w:t xml:space="preserve"> </w:t>
      </w:r>
      <w:r>
        <w:t>gutwilligen</w:t>
      </w:r>
      <w:r w:rsidR="00B704A4">
        <w:t xml:space="preserve"> </w:t>
      </w:r>
      <w:r>
        <w:t>Nathanael</w:t>
      </w:r>
      <w:r w:rsidR="00B704A4">
        <w:t xml:space="preserve"> </w:t>
      </w:r>
      <w:r>
        <w:t>in</w:t>
      </w:r>
      <w:r w:rsidR="00B704A4">
        <w:t xml:space="preserve"> </w:t>
      </w:r>
      <w:r>
        <w:t>Wegschaffung</w:t>
      </w:r>
      <w:r w:rsidR="00B704A4">
        <w:t xml:space="preserve"> </w:t>
      </w:r>
      <w:r>
        <w:t>seines</w:t>
      </w:r>
      <w:r w:rsidR="00B704A4">
        <w:t xml:space="preserve"> </w:t>
      </w:r>
      <w:r>
        <w:t>Vorurteils:</w:t>
      </w:r>
      <w:r w:rsidR="00B704A4">
        <w:t xml:space="preserve"> </w:t>
      </w:r>
      <w:r>
        <w:t>Was</w:t>
      </w:r>
      <w:r w:rsidR="00B704A4">
        <w:t xml:space="preserve"> </w:t>
      </w:r>
      <w:r>
        <w:t>kann</w:t>
      </w:r>
      <w:r w:rsidR="00B704A4">
        <w:t xml:space="preserve"> </w:t>
      </w:r>
      <w:r>
        <w:t>aus</w:t>
      </w:r>
      <w:r w:rsidR="00B704A4">
        <w:t xml:space="preserve"> </w:t>
      </w:r>
      <w:r>
        <w:t>Nazareth</w:t>
      </w:r>
      <w:r w:rsidR="00B704A4">
        <w:t xml:space="preserve"> </w:t>
      </w:r>
      <w:r>
        <w:t>Gutes</w:t>
      </w:r>
      <w:r w:rsidR="00B704A4">
        <w:t xml:space="preserve"> </w:t>
      </w:r>
      <w:r>
        <w:t>kommen?</w:t>
      </w:r>
      <w:r w:rsidR="00B704A4">
        <w:t xml:space="preserve"> </w:t>
      </w:r>
      <w:r>
        <w:t>Gott</w:t>
      </w:r>
      <w:r w:rsidR="00B704A4">
        <w:t xml:space="preserve"> </w:t>
      </w:r>
      <w:r>
        <w:t>redet</w:t>
      </w:r>
      <w:r w:rsidR="00B704A4">
        <w:t xml:space="preserve"> </w:t>
      </w:r>
      <w:r>
        <w:t>beim</w:t>
      </w:r>
      <w:r w:rsidR="00B704A4">
        <w:t xml:space="preserve"> </w:t>
      </w:r>
      <w:r>
        <w:t>Jeremias</w:t>
      </w:r>
      <w:r w:rsidR="00B704A4">
        <w:t xml:space="preserve"> </w:t>
      </w:r>
      <w:r>
        <w:t>(Kap.</w:t>
      </w:r>
      <w:r w:rsidR="00B704A4">
        <w:t xml:space="preserve"> </w:t>
      </w:r>
      <w:r>
        <w:t>30)</w:t>
      </w:r>
      <w:r w:rsidR="00B704A4">
        <w:t xml:space="preserve"> </w:t>
      </w:r>
      <w:r>
        <w:t>zweimal</w:t>
      </w:r>
      <w:r w:rsidR="00B704A4">
        <w:t xml:space="preserve"> </w:t>
      </w:r>
      <w:r>
        <w:t>von</w:t>
      </w:r>
      <w:r w:rsidR="00B704A4">
        <w:t xml:space="preserve"> </w:t>
      </w:r>
      <w:r>
        <w:t>starken</w:t>
      </w:r>
      <w:r w:rsidR="00B704A4">
        <w:t xml:space="preserve"> </w:t>
      </w:r>
      <w:r>
        <w:t>Sünden,</w:t>
      </w:r>
      <w:r w:rsidR="00B704A4">
        <w:t xml:space="preserve"> </w:t>
      </w:r>
      <w:r>
        <w:t>woraus</w:t>
      </w:r>
      <w:r w:rsidR="00B704A4">
        <w:t xml:space="preserve"> </w:t>
      </w:r>
      <w:r>
        <w:t>er</w:t>
      </w:r>
      <w:r w:rsidR="00B704A4">
        <w:t xml:space="preserve"> </w:t>
      </w:r>
      <w:r>
        <w:t>Zion</w:t>
      </w:r>
      <w:r w:rsidR="00B704A4">
        <w:t xml:space="preserve"> </w:t>
      </w:r>
      <w:r>
        <w:t>helfen</w:t>
      </w:r>
      <w:r w:rsidR="00B704A4">
        <w:t xml:space="preserve"> </w:t>
      </w:r>
      <w:r>
        <w:t>wolle.</w:t>
      </w:r>
      <w:r w:rsidR="00B704A4">
        <w:t xml:space="preserve"> </w:t>
      </w:r>
      <w:r>
        <w:t>Ist</w:t>
      </w:r>
      <w:r w:rsidR="00B704A4">
        <w:t xml:space="preserve"> </w:t>
      </w:r>
      <w:r>
        <w:t>jemand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Sünde</w:t>
      </w:r>
      <w:r w:rsidR="00B704A4">
        <w:t xml:space="preserve"> </w:t>
      </w:r>
      <w:r>
        <w:t>grau</w:t>
      </w:r>
      <w:r w:rsidR="00B704A4">
        <w:t xml:space="preserve"> </w:t>
      </w:r>
      <w:r>
        <w:t>geworden,</w:t>
      </w:r>
      <w:r w:rsidR="00B704A4">
        <w:t xml:space="preserve"> </w:t>
      </w:r>
      <w:r>
        <w:t>sind</w:t>
      </w:r>
      <w:r w:rsidR="00B704A4">
        <w:t xml:space="preserve"> </w:t>
      </w:r>
      <w:proofErr w:type="spellStart"/>
      <w:r>
        <w:t>sündliche</w:t>
      </w:r>
      <w:proofErr w:type="spellEnd"/>
      <w:r w:rsidR="00B704A4">
        <w:t xml:space="preserve"> </w:t>
      </w:r>
      <w:r>
        <w:t>Gewohnheiten</w:t>
      </w:r>
      <w:r w:rsidR="00B704A4">
        <w:t xml:space="preserve"> </w:t>
      </w:r>
      <w:r>
        <w:t>zu</w:t>
      </w:r>
      <w:r w:rsidR="00B704A4">
        <w:t xml:space="preserve"> </w:t>
      </w:r>
      <w:r>
        <w:t>Stricken</w:t>
      </w:r>
      <w:r w:rsidR="00B704A4">
        <w:t xml:space="preserve"> </w:t>
      </w:r>
      <w:r>
        <w:t>geworden,</w:t>
      </w:r>
      <w:r w:rsidR="00B704A4">
        <w:t xml:space="preserve"> </w:t>
      </w:r>
      <w:r>
        <w:t>die</w:t>
      </w:r>
      <w:r w:rsidR="00B704A4">
        <w:t xml:space="preserve"> </w:t>
      </w:r>
      <w:r>
        <w:t>ihn</w:t>
      </w:r>
      <w:r w:rsidR="00B704A4">
        <w:t xml:space="preserve"> </w:t>
      </w:r>
      <w:r>
        <w:t>fesseln,</w:t>
      </w:r>
      <w:r w:rsidR="00B704A4">
        <w:t xml:space="preserve"> </w:t>
      </w:r>
      <w:r>
        <w:t>hat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sogar</w:t>
      </w:r>
      <w:r w:rsidR="00B704A4">
        <w:t xml:space="preserve"> </w:t>
      </w:r>
      <w:r>
        <w:t>den</w:t>
      </w:r>
      <w:r w:rsidR="00B704A4">
        <w:t xml:space="preserve"> </w:t>
      </w:r>
      <w:r>
        <w:t>historischen</w:t>
      </w:r>
      <w:r w:rsidR="00B704A4">
        <w:t xml:space="preserve"> </w:t>
      </w:r>
      <w:r>
        <w:t>Glauben</w:t>
      </w:r>
      <w:r w:rsidR="00B704A4">
        <w:t xml:space="preserve"> </w:t>
      </w:r>
      <w:r>
        <w:t>an</w:t>
      </w:r>
      <w:r w:rsidR="00B704A4">
        <w:t xml:space="preserve"> </w:t>
      </w:r>
      <w:r>
        <w:t>die</w:t>
      </w:r>
      <w:r w:rsidR="00B704A4">
        <w:t xml:space="preserve"> </w:t>
      </w:r>
      <w:r>
        <w:t>Schriftwahrheit</w:t>
      </w:r>
      <w:r w:rsidR="00B704A4">
        <w:t xml:space="preserve"> </w:t>
      </w:r>
      <w:r>
        <w:t>rauben</w:t>
      </w:r>
      <w:r w:rsidR="00B704A4">
        <w:t xml:space="preserve"> </w:t>
      </w:r>
      <w:r>
        <w:t>lassen</w:t>
      </w:r>
      <w:r w:rsidR="00B704A4">
        <w:t xml:space="preserve"> </w:t>
      </w:r>
      <w:r>
        <w:t>und</w:t>
      </w:r>
      <w:r w:rsidR="00B704A4">
        <w:t xml:space="preserve"> </w:t>
      </w:r>
      <w:r>
        <w:t>statt</w:t>
      </w:r>
      <w:r w:rsidR="00B704A4">
        <w:t xml:space="preserve"> </w:t>
      </w:r>
      <w:r>
        <w:t>dessen</w:t>
      </w:r>
      <w:r w:rsidR="00B704A4">
        <w:t xml:space="preserve"> </w:t>
      </w:r>
      <w:r>
        <w:t>sich</w:t>
      </w:r>
      <w:r w:rsidR="00B704A4">
        <w:t xml:space="preserve"> </w:t>
      </w:r>
      <w:r>
        <w:t>den</w:t>
      </w:r>
      <w:r w:rsidR="00B704A4">
        <w:t xml:space="preserve"> </w:t>
      </w:r>
      <w:r>
        <w:t>fleischlichen</w:t>
      </w:r>
      <w:r w:rsidR="00B704A4">
        <w:t xml:space="preserve"> </w:t>
      </w:r>
      <w:r>
        <w:t>Grundsätzen</w:t>
      </w:r>
      <w:r w:rsidR="00B704A4">
        <w:t xml:space="preserve"> </w:t>
      </w:r>
      <w:r>
        <w:t>menschlicher</w:t>
      </w:r>
      <w:r w:rsidR="00B704A4">
        <w:t xml:space="preserve"> </w:t>
      </w:r>
      <w:r>
        <w:t>Weisheit</w:t>
      </w:r>
      <w:r w:rsidR="00B704A4">
        <w:t xml:space="preserve"> </w:t>
      </w:r>
      <w:r>
        <w:t>hingegeben,</w:t>
      </w:r>
      <w:r w:rsidR="00B704A4">
        <w:t xml:space="preserve"> </w:t>
      </w:r>
      <w:r>
        <w:t>steckt</w:t>
      </w:r>
      <w:r w:rsidR="00B704A4">
        <w:t xml:space="preserve"> </w:t>
      </w:r>
      <w:r>
        <w:t>er</w:t>
      </w:r>
      <w:r w:rsidR="00B704A4">
        <w:t xml:space="preserve"> </w:t>
      </w:r>
      <w:r>
        <w:t>in</w:t>
      </w:r>
      <w:r w:rsidR="00B704A4">
        <w:t xml:space="preserve"> </w:t>
      </w:r>
      <w:r>
        <w:t>besonderem</w:t>
      </w:r>
      <w:r w:rsidR="00B704A4">
        <w:t xml:space="preserve"> </w:t>
      </w:r>
      <w:r>
        <w:t>Maße</w:t>
      </w:r>
      <w:r w:rsidR="00B704A4">
        <w:t xml:space="preserve"> </w:t>
      </w:r>
      <w:r>
        <w:t>in</w:t>
      </w:r>
      <w:r w:rsidR="00B704A4">
        <w:t xml:space="preserve"> </w:t>
      </w:r>
      <w:r>
        <w:t>Eigenwillen,</w:t>
      </w:r>
      <w:r w:rsidR="00B704A4">
        <w:t xml:space="preserve"> </w:t>
      </w:r>
      <w:r>
        <w:t>Selbstgerechtigkeit</w:t>
      </w:r>
      <w:r w:rsidR="00B704A4">
        <w:t xml:space="preserve"> </w:t>
      </w:r>
      <w:r>
        <w:t>und</w:t>
      </w:r>
      <w:r w:rsidR="00B704A4">
        <w:t xml:space="preserve"> </w:t>
      </w:r>
      <w:r>
        <w:t>Eigenweisheit,</w:t>
      </w:r>
      <w:r w:rsidR="00B704A4">
        <w:t xml:space="preserve"> </w:t>
      </w:r>
      <w:r>
        <w:t>so</w:t>
      </w:r>
      <w:r w:rsidR="00B704A4">
        <w:t xml:space="preserve"> </w:t>
      </w:r>
      <w:r>
        <w:t>trifft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hier</w:t>
      </w:r>
      <w:r w:rsidR="00B704A4">
        <w:t xml:space="preserve"> </w:t>
      </w:r>
      <w:r>
        <w:t>Befestigung</w:t>
      </w:r>
      <w:r w:rsidR="00B704A4">
        <w:t xml:space="preserve"> </w:t>
      </w:r>
      <w:r>
        <w:t>und</w:t>
      </w:r>
      <w:r w:rsidR="00B704A4">
        <w:t xml:space="preserve"> </w:t>
      </w:r>
      <w:r>
        <w:t>Höhen</w:t>
      </w:r>
      <w:r w:rsidR="00B704A4">
        <w:t xml:space="preserve"> </w:t>
      </w:r>
      <w:r>
        <w:t>an;</w:t>
      </w:r>
      <w:r w:rsidR="00B704A4">
        <w:t xml:space="preserve"> </w:t>
      </w:r>
      <w:r>
        <w:t>und</w:t>
      </w:r>
      <w:r w:rsidR="00B704A4">
        <w:t xml:space="preserve"> </w:t>
      </w:r>
      <w:r>
        <w:t>wenn</w:t>
      </w:r>
      <w:r w:rsidR="00B704A4">
        <w:t xml:space="preserve"> </w:t>
      </w:r>
      <w:r>
        <w:t>sie</w:t>
      </w:r>
      <w:r w:rsidR="00B704A4">
        <w:t xml:space="preserve"> </w:t>
      </w:r>
      <w:r>
        <w:t>dennoch</w:t>
      </w:r>
      <w:r w:rsidR="00B704A4">
        <w:t xml:space="preserve"> </w:t>
      </w:r>
      <w:r>
        <w:t>durchbrechen,</w:t>
      </w:r>
      <w:r w:rsidR="00B704A4">
        <w:t xml:space="preserve"> </w:t>
      </w:r>
      <w:r>
        <w:t>und</w:t>
      </w:r>
      <w:r w:rsidR="00B704A4">
        <w:t xml:space="preserve"> </w:t>
      </w:r>
      <w:r>
        <w:t>wenn</w:t>
      </w:r>
      <w:r w:rsidR="00B704A4">
        <w:t xml:space="preserve"> </w:t>
      </w:r>
      <w:r>
        <w:t>solche</w:t>
      </w:r>
      <w:r w:rsidR="00B704A4">
        <w:t xml:space="preserve"> </w:t>
      </w:r>
      <w:r>
        <w:t>Gefangene</w:t>
      </w:r>
      <w:r w:rsidR="00B704A4">
        <w:t xml:space="preserve"> </w:t>
      </w:r>
      <w:r>
        <w:t>und</w:t>
      </w:r>
      <w:r w:rsidR="00B704A4">
        <w:t xml:space="preserve"> </w:t>
      </w:r>
      <w:r>
        <w:t>Gebundene</w:t>
      </w:r>
      <w:r w:rsidR="00B704A4">
        <w:t xml:space="preserve"> </w:t>
      </w:r>
      <w:r>
        <w:t>dennoch</w:t>
      </w:r>
      <w:r w:rsidR="00B704A4">
        <w:t xml:space="preserve"> </w:t>
      </w:r>
      <w:r>
        <w:t>gefangen</w:t>
      </w:r>
      <w:r w:rsidR="00B704A4">
        <w:t xml:space="preserve"> </w:t>
      </w:r>
      <w:r>
        <w:t>werden</w:t>
      </w:r>
      <w:r w:rsidR="00B704A4">
        <w:t xml:space="preserve"> </w:t>
      </w:r>
      <w:r>
        <w:t>unter</w:t>
      </w:r>
      <w:r w:rsidR="00B704A4">
        <w:t xml:space="preserve"> </w:t>
      </w:r>
      <w:r>
        <w:t>den</w:t>
      </w:r>
      <w:r w:rsidR="00B704A4">
        <w:t xml:space="preserve"> </w:t>
      </w:r>
      <w:r>
        <w:t>Gehorsam</w:t>
      </w:r>
      <w:r w:rsidR="00B704A4">
        <w:t xml:space="preserve"> </w:t>
      </w:r>
      <w:r>
        <w:t>Christi,</w:t>
      </w:r>
      <w:r w:rsidR="00B704A4">
        <w:t xml:space="preserve"> </w:t>
      </w:r>
      <w:r>
        <w:t>so</w:t>
      </w:r>
      <w:r w:rsidR="00B704A4">
        <w:t xml:space="preserve"> </w:t>
      </w:r>
      <w:r>
        <w:t>erweiset</w:t>
      </w:r>
      <w:r w:rsidR="00B704A4">
        <w:t xml:space="preserve"> </w:t>
      </w:r>
      <w:r>
        <w:t>sich</w:t>
      </w:r>
      <w:r w:rsidR="00B704A4">
        <w:t xml:space="preserve"> </w:t>
      </w:r>
      <w:r>
        <w:t>dadurch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in</w:t>
      </w:r>
      <w:r w:rsidR="00B704A4">
        <w:t xml:space="preserve"> </w:t>
      </w:r>
      <w:r>
        <w:t>besonderer</w:t>
      </w:r>
      <w:r w:rsidR="00B704A4">
        <w:t xml:space="preserve"> </w:t>
      </w:r>
      <w:r>
        <w:t>Macht</w:t>
      </w:r>
      <w:r w:rsidR="00B704A4">
        <w:t xml:space="preserve"> </w:t>
      </w:r>
      <w:r>
        <w:t>und</w:t>
      </w:r>
      <w:r w:rsidR="00B704A4">
        <w:t xml:space="preserve"> </w:t>
      </w:r>
      <w:r>
        <w:t>Herrlichkeit.</w:t>
      </w:r>
      <w:r w:rsidR="00B704A4">
        <w:t xml:space="preserve"> </w:t>
      </w:r>
      <w:r>
        <w:t>So</w:t>
      </w:r>
      <w:r w:rsidR="00B704A4">
        <w:t xml:space="preserve"> </w:t>
      </w:r>
      <w:r>
        <w:t>werden</w:t>
      </w:r>
      <w:r w:rsidR="00B704A4">
        <w:t xml:space="preserve"> </w:t>
      </w:r>
      <w:r>
        <w:t>wohl</w:t>
      </w:r>
      <w:r w:rsidR="00B704A4">
        <w:t xml:space="preserve"> </w:t>
      </w:r>
      <w:r>
        <w:t>Letzte</w:t>
      </w:r>
      <w:r w:rsidR="00B704A4">
        <w:t xml:space="preserve"> </w:t>
      </w:r>
      <w:r>
        <w:t>die</w:t>
      </w:r>
      <w:r w:rsidR="00B704A4">
        <w:t xml:space="preserve"> </w:t>
      </w:r>
      <w:r>
        <w:t>Ersten.</w:t>
      </w:r>
      <w:r w:rsidR="00B704A4">
        <w:t xml:space="preserve"> </w:t>
      </w:r>
    </w:p>
    <w:p w14:paraId="09AB134E" w14:textId="03293A6B" w:rsidR="00C0241B" w:rsidRDefault="00C0241B" w:rsidP="00C0241B">
      <w:pPr>
        <w:pStyle w:val="StandardWeb"/>
      </w:pPr>
      <w:r>
        <w:t>Kehren</w:t>
      </w:r>
      <w:r w:rsidR="00B704A4">
        <w:t xml:space="preserve"> </w:t>
      </w:r>
      <w:r>
        <w:t>wir</w:t>
      </w:r>
      <w:r w:rsidR="00B704A4">
        <w:t xml:space="preserve"> </w:t>
      </w:r>
      <w:r>
        <w:t>aber</w:t>
      </w:r>
      <w:r w:rsidR="00B704A4">
        <w:t xml:space="preserve"> </w:t>
      </w:r>
      <w:r>
        <w:t>zurück</w:t>
      </w:r>
      <w:r w:rsidR="00B704A4">
        <w:t xml:space="preserve"> </w:t>
      </w:r>
      <w:r>
        <w:t>zu</w:t>
      </w:r>
      <w:r w:rsidR="00B704A4">
        <w:t xml:space="preserve"> </w:t>
      </w:r>
      <w:r>
        <w:t>den</w:t>
      </w:r>
      <w:r w:rsidR="00B704A4">
        <w:t xml:space="preserve"> </w:t>
      </w:r>
      <w:r>
        <w:t>Erweisungen</w:t>
      </w:r>
      <w:r w:rsidR="00B704A4">
        <w:t xml:space="preserve"> </w:t>
      </w:r>
      <w:r>
        <w:t>der</w:t>
      </w:r>
      <w:r w:rsidR="00B704A4">
        <w:t xml:space="preserve"> </w:t>
      </w:r>
      <w:r>
        <w:t>Gnade,</w:t>
      </w:r>
      <w:r w:rsidR="00B704A4">
        <w:t xml:space="preserve"> </w:t>
      </w:r>
      <w:r>
        <w:t>so</w:t>
      </w:r>
      <w:r w:rsidR="00B704A4">
        <w:t xml:space="preserve"> </w:t>
      </w:r>
      <w:r>
        <w:t>nimmt</w:t>
      </w:r>
      <w:r w:rsidR="00B704A4">
        <w:t xml:space="preserve"> </w:t>
      </w:r>
      <w:r>
        <w:t>sie</w:t>
      </w:r>
      <w:r w:rsidR="00B704A4">
        <w:t xml:space="preserve"> </w:t>
      </w:r>
      <w:r>
        <w:t>bei</w:t>
      </w:r>
      <w:r w:rsidR="00B704A4">
        <w:t xml:space="preserve"> </w:t>
      </w:r>
      <w:r>
        <w:t>Seelen,</w:t>
      </w:r>
      <w:r w:rsidR="00B704A4">
        <w:t xml:space="preserve"> </w:t>
      </w:r>
      <w:r>
        <w:t>die</w:t>
      </w:r>
      <w:r w:rsidR="00B704A4">
        <w:t xml:space="preserve"> </w:t>
      </w:r>
      <w:r>
        <w:t>genugsam</w:t>
      </w:r>
      <w:r w:rsidR="00B704A4">
        <w:t xml:space="preserve"> </w:t>
      </w:r>
      <w:r>
        <w:t>gedemütigt</w:t>
      </w:r>
      <w:r w:rsidR="00B704A4">
        <w:t xml:space="preserve"> </w:t>
      </w:r>
      <w:r>
        <w:t>sind,</w:t>
      </w:r>
      <w:r w:rsidR="00B704A4">
        <w:t xml:space="preserve"> </w:t>
      </w:r>
      <w:r>
        <w:t>eine</w:t>
      </w:r>
      <w:r w:rsidR="00B704A4">
        <w:t xml:space="preserve"> </w:t>
      </w:r>
      <w:r>
        <w:t>andere</w:t>
      </w:r>
      <w:r w:rsidR="00B704A4">
        <w:t xml:space="preserve"> </w:t>
      </w:r>
      <w:r>
        <w:t>lieblichere</w:t>
      </w:r>
      <w:r w:rsidR="00B704A4">
        <w:t xml:space="preserve"> </w:t>
      </w:r>
      <w:r>
        <w:t>Richtung</w:t>
      </w:r>
      <w:r w:rsidR="00B704A4">
        <w:t xml:space="preserve"> </w:t>
      </w:r>
      <w:r>
        <w:t>und</w:t>
      </w:r>
      <w:r w:rsidR="00B704A4">
        <w:t xml:space="preserve"> </w:t>
      </w:r>
      <w:r>
        <w:t>erweiset</w:t>
      </w:r>
      <w:r w:rsidR="00B704A4">
        <w:t xml:space="preserve"> </w:t>
      </w:r>
      <w:r>
        <w:t>sich</w:t>
      </w:r>
      <w:r w:rsidR="00B704A4">
        <w:t xml:space="preserve"> </w:t>
      </w:r>
      <w:r>
        <w:t>als</w:t>
      </w:r>
      <w:r w:rsidR="00B704A4">
        <w:t xml:space="preserve"> </w:t>
      </w:r>
      <w:r>
        <w:t>eine</w:t>
      </w:r>
      <w:r w:rsidR="00B704A4">
        <w:t xml:space="preserve"> </w:t>
      </w:r>
      <w:r>
        <w:t>solche,</w:t>
      </w:r>
      <w:r w:rsidR="00B704A4">
        <w:t xml:space="preserve"> </w:t>
      </w:r>
      <w:r>
        <w:t>welche</w:t>
      </w:r>
      <w:r w:rsidR="00B704A4">
        <w:t xml:space="preserve"> </w:t>
      </w:r>
      <w:r>
        <w:t>da,</w:t>
      </w:r>
      <w:r w:rsidR="00B704A4">
        <w:t xml:space="preserve"> </w:t>
      </w:r>
      <w:r>
        <w:t>wo</w:t>
      </w:r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r>
        <w:t>mächtig</w:t>
      </w:r>
      <w:r w:rsidR="00B704A4">
        <w:t xml:space="preserve"> </w:t>
      </w:r>
      <w:r>
        <w:t>geworden,</w:t>
      </w:r>
      <w:r w:rsidR="00B704A4">
        <w:t xml:space="preserve"> </w:t>
      </w:r>
      <w:r>
        <w:t>noch</w:t>
      </w:r>
      <w:r w:rsidR="00B704A4">
        <w:t xml:space="preserve"> </w:t>
      </w:r>
      <w:r>
        <w:t>mächtiger</w:t>
      </w:r>
      <w:r w:rsidR="00B704A4">
        <w:t xml:space="preserve"> </w:t>
      </w:r>
      <w:r>
        <w:t>ist.</w:t>
      </w:r>
      <w:r w:rsidR="00B704A4">
        <w:t xml:space="preserve"> </w:t>
      </w:r>
      <w:r>
        <w:t>Dem</w:t>
      </w:r>
      <w:r w:rsidR="00B704A4">
        <w:t xml:space="preserve"> </w:t>
      </w:r>
      <w:r>
        <w:t>Menschen,</w:t>
      </w:r>
      <w:r w:rsidR="00B704A4">
        <w:t xml:space="preserve"> </w:t>
      </w:r>
      <w:r>
        <w:t>der</w:t>
      </w:r>
      <w:r w:rsidR="00B704A4">
        <w:t xml:space="preserve"> </w:t>
      </w:r>
      <w:r>
        <w:t>nun</w:t>
      </w:r>
      <w:r w:rsidR="00B704A4">
        <w:t xml:space="preserve"> </w:t>
      </w:r>
      <w:r>
        <w:t>glücklicherweise</w:t>
      </w:r>
      <w:r w:rsidR="00B704A4">
        <w:t xml:space="preserve"> </w:t>
      </w:r>
      <w:r>
        <w:t>in</w:t>
      </w:r>
      <w:r w:rsidR="00B704A4">
        <w:t xml:space="preserve"> </w:t>
      </w:r>
      <w:r>
        <w:t>seinen</w:t>
      </w:r>
      <w:r w:rsidR="00B704A4">
        <w:t xml:space="preserve"> </w:t>
      </w:r>
      <w:r>
        <w:t>Augen</w:t>
      </w:r>
      <w:r w:rsidR="00B704A4">
        <w:t xml:space="preserve"> </w:t>
      </w:r>
      <w:r>
        <w:t>zu</w:t>
      </w:r>
      <w:r w:rsidR="00B704A4">
        <w:t xml:space="preserve"> </w:t>
      </w:r>
      <w:r>
        <w:t>einem</w:t>
      </w:r>
      <w:r w:rsidR="00B704A4">
        <w:t xml:space="preserve"> </w:t>
      </w:r>
      <w:r>
        <w:t>verlorenen</w:t>
      </w:r>
      <w:r w:rsidR="00B704A4">
        <w:t xml:space="preserve"> </w:t>
      </w:r>
      <w:r>
        <w:t>und</w:t>
      </w:r>
      <w:r w:rsidR="00B704A4">
        <w:t xml:space="preserve"> </w:t>
      </w:r>
      <w:r>
        <w:t>verdammten</w:t>
      </w:r>
      <w:r w:rsidR="00B704A4">
        <w:t xml:space="preserve"> </w:t>
      </w:r>
      <w:r>
        <w:t>Sünder</w:t>
      </w:r>
      <w:r w:rsidR="00B704A4">
        <w:t xml:space="preserve"> </w:t>
      </w:r>
      <w:r>
        <w:t>geworden</w:t>
      </w:r>
      <w:r w:rsidR="00B704A4">
        <w:t xml:space="preserve"> </w:t>
      </w:r>
      <w:r>
        <w:t>ist,</w:t>
      </w:r>
      <w:r w:rsidR="00B704A4">
        <w:t xml:space="preserve"> </w:t>
      </w:r>
      <w:r>
        <w:t>wie</w:t>
      </w:r>
      <w:r w:rsidR="00B704A4">
        <w:t xml:space="preserve"> </w:t>
      </w:r>
      <w:r>
        <w:t>er,</w:t>
      </w:r>
      <w:r w:rsidR="00B704A4">
        <w:t xml:space="preserve"> </w:t>
      </w:r>
      <w:r>
        <w:t>ohne</w:t>
      </w:r>
      <w:r w:rsidR="00B704A4">
        <w:t xml:space="preserve"> </w:t>
      </w:r>
      <w:r>
        <w:t>es</w:t>
      </w:r>
      <w:r w:rsidR="00B704A4">
        <w:t xml:space="preserve"> </w:t>
      </w:r>
      <w:r>
        <w:t>einzusehen,</w:t>
      </w:r>
      <w:r w:rsidR="00B704A4">
        <w:t xml:space="preserve"> </w:t>
      </w:r>
      <w:r>
        <w:t>immer</w:t>
      </w:r>
      <w:r w:rsidR="00B704A4">
        <w:t xml:space="preserve"> </w:t>
      </w:r>
      <w:r>
        <w:t>war,</w:t>
      </w:r>
      <w:r w:rsidR="00B704A4">
        <w:t xml:space="preserve"> </w:t>
      </w:r>
      <w:r>
        <w:t>wird</w:t>
      </w:r>
      <w:r w:rsidR="00B704A4">
        <w:t xml:space="preserve"> </w:t>
      </w:r>
      <w:r>
        <w:t>nun</w:t>
      </w:r>
      <w:r w:rsidR="00B704A4">
        <w:t xml:space="preserve"> </w:t>
      </w:r>
      <w:r>
        <w:t>offenbar</w:t>
      </w:r>
      <w:r w:rsidR="00B704A4">
        <w:t xml:space="preserve"> </w:t>
      </w:r>
      <w:r>
        <w:t>und</w:t>
      </w:r>
      <w:r w:rsidR="00B704A4">
        <w:t xml:space="preserve"> </w:t>
      </w:r>
      <w:r>
        <w:t>glaublich,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deswegen</w:t>
      </w:r>
      <w:r w:rsidR="00B704A4">
        <w:t xml:space="preserve"> </w:t>
      </w:r>
      <w:r>
        <w:t>doch</w:t>
      </w:r>
      <w:r w:rsidR="00B704A4">
        <w:t xml:space="preserve"> </w:t>
      </w:r>
      <w:r>
        <w:t>nicht</w:t>
      </w:r>
      <w:r w:rsidR="00B704A4">
        <w:t xml:space="preserve"> </w:t>
      </w:r>
      <w:r>
        <w:t>wirklich</w:t>
      </w:r>
      <w:r w:rsidR="00B704A4">
        <w:t xml:space="preserve"> </w:t>
      </w:r>
      <w:r>
        <w:t>ewig</w:t>
      </w:r>
      <w:r w:rsidR="00B704A4">
        <w:t xml:space="preserve"> </w:t>
      </w:r>
      <w:r>
        <w:t>verloren</w:t>
      </w:r>
      <w:r w:rsidR="00B704A4">
        <w:t xml:space="preserve"> </w:t>
      </w:r>
      <w:r>
        <w:t>zu</w:t>
      </w:r>
      <w:r w:rsidR="00B704A4">
        <w:t xml:space="preserve"> </w:t>
      </w:r>
      <w:r>
        <w:t>gehen</w:t>
      </w:r>
      <w:r w:rsidR="00B704A4">
        <w:t xml:space="preserve"> </w:t>
      </w:r>
      <w:r>
        <w:t>braucht,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seine</w:t>
      </w:r>
      <w:r w:rsidR="00B704A4">
        <w:t xml:space="preserve"> </w:t>
      </w:r>
      <w:r>
        <w:t>Sünde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groß</w:t>
      </w:r>
      <w:r w:rsidR="00B704A4">
        <w:t xml:space="preserve"> </w:t>
      </w:r>
      <w:r>
        <w:t>und</w:t>
      </w:r>
      <w:r w:rsidR="00B704A4">
        <w:t xml:space="preserve"> </w:t>
      </w:r>
      <w:r>
        <w:t>viel,</w:t>
      </w:r>
      <w:r w:rsidR="00B704A4">
        <w:t xml:space="preserve"> </w:t>
      </w:r>
      <w:r>
        <w:t>seine</w:t>
      </w:r>
      <w:r w:rsidR="00B704A4">
        <w:t xml:space="preserve"> </w:t>
      </w:r>
      <w:r>
        <w:t>Verderbtheit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tief</w:t>
      </w:r>
      <w:r w:rsidR="00B704A4">
        <w:t xml:space="preserve"> </w:t>
      </w:r>
      <w:r>
        <w:t>gewurzelt,</w:t>
      </w:r>
      <w:r w:rsidR="00B704A4">
        <w:t xml:space="preserve"> </w:t>
      </w:r>
      <w:r>
        <w:t>seine</w:t>
      </w:r>
      <w:r w:rsidR="00B704A4">
        <w:t xml:space="preserve"> </w:t>
      </w:r>
      <w:r>
        <w:t>Bande</w:t>
      </w:r>
      <w:r w:rsidR="00B704A4">
        <w:t xml:space="preserve"> </w:t>
      </w:r>
      <w:r>
        <w:t>nicht</w:t>
      </w:r>
      <w:r w:rsidR="00B704A4">
        <w:t xml:space="preserve"> </w:t>
      </w:r>
      <w:r>
        <w:t>zu</w:t>
      </w:r>
      <w:r w:rsidR="00B704A4">
        <w:t xml:space="preserve"> </w:t>
      </w:r>
      <w:r>
        <w:t>fest</w:t>
      </w:r>
      <w:r w:rsidR="00B704A4">
        <w:t xml:space="preserve"> </w:t>
      </w:r>
      <w:r>
        <w:t>und</w:t>
      </w:r>
      <w:r w:rsidR="00B704A4">
        <w:t xml:space="preserve"> </w:t>
      </w:r>
      <w:r>
        <w:t>stark</w:t>
      </w:r>
      <w:r w:rsidR="00B704A4">
        <w:t xml:space="preserve"> </w:t>
      </w:r>
      <w:r>
        <w:t>seien,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ihn</w:t>
      </w:r>
      <w:r w:rsidR="00B704A4">
        <w:t xml:space="preserve"> </w:t>
      </w:r>
      <w:r>
        <w:t>nach</w:t>
      </w:r>
      <w:r w:rsidR="00B704A4">
        <w:t xml:space="preserve"> </w:t>
      </w:r>
      <w:r>
        <w:t>Jeremias</w:t>
      </w:r>
      <w:r w:rsidR="00B704A4">
        <w:t xml:space="preserve"> </w:t>
      </w:r>
      <w:r>
        <w:t>30</w:t>
      </w:r>
      <w:r w:rsidR="00B704A4">
        <w:t xml:space="preserve"> </w:t>
      </w:r>
      <w:r>
        <w:t>dennoch</w:t>
      </w:r>
      <w:r w:rsidR="00B704A4">
        <w:t xml:space="preserve"> </w:t>
      </w:r>
      <w:r>
        <w:t>geholfen</w:t>
      </w:r>
      <w:r w:rsidR="00B704A4">
        <w:t xml:space="preserve"> </w:t>
      </w:r>
      <w:r>
        <w:t>werden</w:t>
      </w:r>
      <w:r w:rsidR="00B704A4">
        <w:t xml:space="preserve"> </w:t>
      </w:r>
      <w:r>
        <w:t>könne,</w:t>
      </w:r>
      <w:r w:rsidR="00B704A4">
        <w:t xml:space="preserve"> </w:t>
      </w:r>
      <w:r>
        <w:t>obschon</w:t>
      </w:r>
      <w:r w:rsidR="00B704A4">
        <w:t xml:space="preserve"> </w:t>
      </w:r>
      <w:r>
        <w:t>seine</w:t>
      </w:r>
      <w:r w:rsidR="00B704A4">
        <w:t xml:space="preserve"> </w:t>
      </w:r>
      <w:r>
        <w:t>Schmerzen</w:t>
      </w:r>
      <w:r w:rsidR="00B704A4">
        <w:t xml:space="preserve"> </w:t>
      </w:r>
      <w:r>
        <w:t>verzweifelt</w:t>
      </w:r>
      <w:r w:rsidR="00B704A4">
        <w:t xml:space="preserve"> </w:t>
      </w:r>
      <w:r>
        <w:t>böse,</w:t>
      </w:r>
      <w:r w:rsidR="00B704A4">
        <w:t xml:space="preserve"> </w:t>
      </w:r>
      <w:r>
        <w:t>und</w:t>
      </w:r>
      <w:r w:rsidR="00B704A4">
        <w:t xml:space="preserve"> </w:t>
      </w:r>
      <w:r>
        <w:t>seine</w:t>
      </w:r>
      <w:r w:rsidR="00B704A4">
        <w:t xml:space="preserve"> </w:t>
      </w:r>
      <w:r>
        <w:t>Wunden</w:t>
      </w:r>
      <w:r w:rsidR="00B704A4">
        <w:t xml:space="preserve"> </w:t>
      </w:r>
      <w:r>
        <w:t>unheilbar</w:t>
      </w:r>
      <w:r w:rsidR="00B704A4">
        <w:t xml:space="preserve"> </w:t>
      </w:r>
      <w:r>
        <w:t>sind.</w:t>
      </w:r>
      <w:r w:rsidR="00B704A4">
        <w:t xml:space="preserve"> </w:t>
      </w:r>
      <w:r>
        <w:t>Ja,</w:t>
      </w:r>
      <w:r w:rsidR="00B704A4">
        <w:t xml:space="preserve"> </w:t>
      </w:r>
      <w:r>
        <w:t>bei</w:t>
      </w:r>
      <w:r w:rsidR="00B704A4">
        <w:t xml:space="preserve"> </w:t>
      </w:r>
      <w:r>
        <w:t>dieser</w:t>
      </w:r>
      <w:r w:rsidR="00B704A4">
        <w:t xml:space="preserve"> </w:t>
      </w:r>
      <w:r>
        <w:t>erfreulichen</w:t>
      </w:r>
      <w:r w:rsidR="00B704A4">
        <w:t xml:space="preserve"> </w:t>
      </w:r>
      <w:r>
        <w:t>Einsicht</w:t>
      </w:r>
      <w:r w:rsidR="00B704A4">
        <w:t xml:space="preserve"> </w:t>
      </w:r>
      <w:r>
        <w:t>wird</w:t>
      </w:r>
      <w:r w:rsidR="00B704A4">
        <w:t xml:space="preserve"> </w:t>
      </w:r>
      <w:r>
        <w:t>ihm</w:t>
      </w:r>
      <w:r w:rsidR="00B704A4">
        <w:t xml:space="preserve"> </w:t>
      </w:r>
      <w:r>
        <w:t>sogar</w:t>
      </w:r>
      <w:r w:rsidR="00B704A4">
        <w:t xml:space="preserve"> </w:t>
      </w:r>
      <w:r>
        <w:t>Freimütigkeit</w:t>
      </w:r>
      <w:r w:rsidR="00B704A4">
        <w:t xml:space="preserve"> </w:t>
      </w:r>
      <w:r>
        <w:t>zuteil,</w:t>
      </w:r>
      <w:r w:rsidR="00B704A4">
        <w:t xml:space="preserve"> </w:t>
      </w:r>
      <w:r>
        <w:t>sich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zu</w:t>
      </w:r>
      <w:r w:rsidR="00B704A4">
        <w:t xml:space="preserve"> </w:t>
      </w:r>
      <w:r>
        <w:t>wenden,</w:t>
      </w:r>
      <w:r w:rsidR="00B704A4">
        <w:t xml:space="preserve"> </w:t>
      </w:r>
      <w:r>
        <w:t>außer</w:t>
      </w:r>
      <w:r w:rsidR="00B704A4">
        <w:t xml:space="preserve"> </w:t>
      </w:r>
      <w:r>
        <w:t>welchem</w:t>
      </w:r>
      <w:r w:rsidR="00B704A4">
        <w:t xml:space="preserve"> </w:t>
      </w:r>
      <w:r>
        <w:t>kein</w:t>
      </w:r>
      <w:r w:rsidR="00B704A4">
        <w:t xml:space="preserve"> </w:t>
      </w:r>
      <w:r>
        <w:t>Heil</w:t>
      </w:r>
      <w:r w:rsidR="00B704A4">
        <w:t xml:space="preserve"> </w:t>
      </w:r>
      <w:r>
        <w:t>und</w:t>
      </w:r>
      <w:r w:rsidR="00B704A4">
        <w:t xml:space="preserve"> </w:t>
      </w:r>
      <w:r>
        <w:t>kein</w:t>
      </w:r>
      <w:r w:rsidR="00B704A4">
        <w:t xml:space="preserve"> </w:t>
      </w:r>
      <w:r>
        <w:t>Name</w:t>
      </w:r>
      <w:r w:rsidR="00B704A4">
        <w:t xml:space="preserve"> </w:t>
      </w:r>
      <w:r>
        <w:t>unter</w:t>
      </w:r>
      <w:r w:rsidR="00B704A4">
        <w:t xml:space="preserve"> </w:t>
      </w:r>
      <w:r>
        <w:t>dem</w:t>
      </w:r>
      <w:r w:rsidR="00B704A4">
        <w:t xml:space="preserve"> </w:t>
      </w:r>
      <w:r>
        <w:t>Himmel</w:t>
      </w:r>
      <w:r w:rsidR="00B704A4">
        <w:t xml:space="preserve"> </w:t>
      </w:r>
      <w:r>
        <w:t>den</w:t>
      </w:r>
      <w:r w:rsidR="00B704A4">
        <w:t xml:space="preserve"> </w:t>
      </w:r>
      <w:r>
        <w:t>Menschen</w:t>
      </w:r>
      <w:r w:rsidR="00B704A4">
        <w:t xml:space="preserve"> </w:t>
      </w:r>
      <w:r>
        <w:t>gegeben,</w:t>
      </w:r>
      <w:r w:rsidR="00B704A4">
        <w:t xml:space="preserve"> </w:t>
      </w:r>
      <w:r>
        <w:t>darin</w:t>
      </w:r>
      <w:r w:rsidR="00B704A4">
        <w:t xml:space="preserve"> </w:t>
      </w:r>
      <w:r>
        <w:t>sie</w:t>
      </w:r>
      <w:r w:rsidR="00B704A4">
        <w:t xml:space="preserve"> </w:t>
      </w:r>
      <w:r>
        <w:t>sollen</w:t>
      </w:r>
      <w:r w:rsidR="00B704A4">
        <w:t xml:space="preserve"> </w:t>
      </w:r>
      <w:r>
        <w:t>selig</w:t>
      </w:r>
      <w:r w:rsidR="00B704A4">
        <w:t xml:space="preserve"> </w:t>
      </w:r>
      <w:r>
        <w:t>werden;</w:t>
      </w:r>
      <w:r w:rsidR="00B704A4">
        <w:t xml:space="preserve"> </w:t>
      </w:r>
      <w:r>
        <w:t>der</w:t>
      </w:r>
      <w:r w:rsidR="00B704A4">
        <w:t xml:space="preserve"> </w:t>
      </w:r>
      <w:r>
        <w:t>da</w:t>
      </w:r>
      <w:r w:rsidR="00B704A4">
        <w:t xml:space="preserve"> </w:t>
      </w:r>
      <w:r>
        <w:t>rufet:</w:t>
      </w:r>
      <w:r w:rsidR="00B704A4">
        <w:t xml:space="preserve"> </w:t>
      </w:r>
      <w:r>
        <w:t>Her</w:t>
      </w:r>
      <w:r w:rsidR="00B704A4">
        <w:t xml:space="preserve"> </w:t>
      </w:r>
      <w:r>
        <w:t>zu</w:t>
      </w:r>
      <w:r w:rsidR="00B704A4">
        <w:t xml:space="preserve"> </w:t>
      </w:r>
      <w:r>
        <w:t>mir;</w:t>
      </w:r>
      <w:r w:rsidR="00B704A4">
        <w:t xml:space="preserve"> </w:t>
      </w:r>
      <w:r>
        <w:t>der</w:t>
      </w:r>
      <w:r w:rsidR="00B704A4">
        <w:t xml:space="preserve"> </w:t>
      </w:r>
      <w:r>
        <w:t>keinen</w:t>
      </w:r>
      <w:r w:rsidR="00B704A4">
        <w:t xml:space="preserve"> </w:t>
      </w:r>
      <w:r>
        <w:t>hinausstößt,</w:t>
      </w:r>
      <w:r w:rsidR="00B704A4">
        <w:t xml:space="preserve"> </w:t>
      </w:r>
      <w:r>
        <w:t>der</w:t>
      </w:r>
      <w:r w:rsidR="00B704A4">
        <w:t xml:space="preserve"> </w:t>
      </w:r>
      <w:r>
        <w:t>zu</w:t>
      </w:r>
      <w:r w:rsidR="00B704A4">
        <w:t xml:space="preserve"> </w:t>
      </w:r>
      <w:r>
        <w:t>ihm</w:t>
      </w:r>
      <w:r w:rsidR="00B704A4">
        <w:t xml:space="preserve"> </w:t>
      </w:r>
      <w:r>
        <w:t>kommt;</w:t>
      </w:r>
      <w:r w:rsidR="00B704A4">
        <w:t xml:space="preserve"> </w:t>
      </w:r>
      <w:r>
        <w:t>der</w:t>
      </w:r>
      <w:r w:rsidR="00B704A4">
        <w:t xml:space="preserve"> </w:t>
      </w:r>
      <w:r>
        <w:t>sogar</w:t>
      </w:r>
      <w:r w:rsidR="00B704A4">
        <w:t xml:space="preserve"> </w:t>
      </w:r>
      <w:r>
        <w:t>sagt,</w:t>
      </w:r>
      <w:r w:rsidR="00B704A4">
        <w:t xml:space="preserve"> </w:t>
      </w:r>
      <w:r>
        <w:t>er</w:t>
      </w:r>
      <w:r w:rsidR="00B704A4">
        <w:t xml:space="preserve"> </w:t>
      </w:r>
      <w:r>
        <w:t>sei</w:t>
      </w:r>
      <w:r w:rsidR="00B704A4">
        <w:t xml:space="preserve"> </w:t>
      </w:r>
      <w:r>
        <w:t>dazu</w:t>
      </w:r>
      <w:r w:rsidR="00B704A4">
        <w:t xml:space="preserve"> </w:t>
      </w:r>
      <w:r>
        <w:t>gekommen,</w:t>
      </w:r>
      <w:r w:rsidR="00B704A4">
        <w:t xml:space="preserve"> </w:t>
      </w:r>
      <w:r>
        <w:t>zu</w:t>
      </w:r>
      <w:r w:rsidR="00B704A4">
        <w:t xml:space="preserve"> </w:t>
      </w:r>
      <w:r>
        <w:t>suchen</w:t>
      </w:r>
      <w:r w:rsidR="00B704A4">
        <w:t xml:space="preserve"> </w:t>
      </w:r>
      <w:r>
        <w:t>und</w:t>
      </w:r>
      <w:r w:rsidR="00B704A4">
        <w:t xml:space="preserve"> </w:t>
      </w:r>
      <w:r>
        <w:t>selig</w:t>
      </w:r>
      <w:r w:rsidR="00B704A4">
        <w:t xml:space="preserve"> </w:t>
      </w:r>
      <w:r>
        <w:t>zu</w:t>
      </w:r>
      <w:r w:rsidR="00B704A4">
        <w:t xml:space="preserve"> </w:t>
      </w:r>
      <w:r>
        <w:t>machen,</w:t>
      </w:r>
      <w:r w:rsidR="00B704A4">
        <w:t xml:space="preserve"> </w:t>
      </w:r>
      <w:r>
        <w:t>was</w:t>
      </w:r>
      <w:r w:rsidR="00B704A4">
        <w:t xml:space="preserve"> </w:t>
      </w:r>
      <w:r>
        <w:t>verloren</w:t>
      </w:r>
      <w:r w:rsidR="00B704A4">
        <w:t xml:space="preserve"> </w:t>
      </w:r>
      <w:r>
        <w:t>ist,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von</w:t>
      </w:r>
      <w:r w:rsidR="00B704A4">
        <w:t xml:space="preserve"> </w:t>
      </w:r>
      <w:r>
        <w:t>sich</w:t>
      </w:r>
      <w:r w:rsidR="00B704A4">
        <w:t xml:space="preserve"> </w:t>
      </w:r>
      <w:r>
        <w:t>sagen</w:t>
      </w:r>
      <w:r w:rsidR="00B704A4">
        <w:t xml:space="preserve"> </w:t>
      </w:r>
      <w:proofErr w:type="spellStart"/>
      <w:r>
        <w:t>läßt</w:t>
      </w:r>
      <w:proofErr w:type="spellEnd"/>
      <w:r>
        <w:t>: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je</w:t>
      </w:r>
      <w:r w:rsidR="00B704A4">
        <w:t xml:space="preserve"> </w:t>
      </w:r>
      <w:proofErr w:type="spellStart"/>
      <w:r>
        <w:t>gewißlich</w:t>
      </w:r>
      <w:proofErr w:type="spellEnd"/>
      <w:r w:rsidR="00B704A4">
        <w:t xml:space="preserve"> </w:t>
      </w:r>
      <w:r>
        <w:t>wahr</w:t>
      </w:r>
      <w:r w:rsidR="00B704A4">
        <w:t xml:space="preserve"> </w:t>
      </w:r>
      <w:r>
        <w:t>und</w:t>
      </w:r>
      <w:r w:rsidR="00B704A4">
        <w:t xml:space="preserve"> </w:t>
      </w:r>
      <w:r>
        <w:t>ein</w:t>
      </w:r>
      <w:r w:rsidR="00B704A4">
        <w:t xml:space="preserve"> </w:t>
      </w:r>
      <w:r>
        <w:t>teuer</w:t>
      </w:r>
      <w:r w:rsidR="00B704A4">
        <w:t xml:space="preserve"> </w:t>
      </w:r>
      <w:r>
        <w:t>wertes</w:t>
      </w:r>
      <w:r w:rsidR="00B704A4">
        <w:t xml:space="preserve"> </w:t>
      </w:r>
      <w:r>
        <w:t>Wort,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Jesus</w:t>
      </w:r>
      <w:r w:rsidR="00B704A4">
        <w:t xml:space="preserve"> </w:t>
      </w:r>
      <w:r>
        <w:t>Christus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Welt</w:t>
      </w:r>
      <w:r w:rsidR="00B704A4">
        <w:t xml:space="preserve"> </w:t>
      </w:r>
      <w:r>
        <w:t>gekommen</w:t>
      </w:r>
      <w:r w:rsidR="00B704A4">
        <w:t xml:space="preserve"> </w:t>
      </w:r>
      <w:r>
        <w:t>ist,</w:t>
      </w:r>
      <w:r w:rsidR="00B704A4">
        <w:t xml:space="preserve"> </w:t>
      </w:r>
      <w:r>
        <w:t>die</w:t>
      </w:r>
      <w:r w:rsidR="00B704A4">
        <w:t xml:space="preserve"> </w:t>
      </w:r>
      <w:r>
        <w:t>Sünder</w:t>
      </w:r>
      <w:r w:rsidR="00B704A4">
        <w:t xml:space="preserve"> </w:t>
      </w:r>
      <w:r>
        <w:t>selig</w:t>
      </w:r>
      <w:r w:rsidR="00B704A4">
        <w:t xml:space="preserve"> </w:t>
      </w:r>
      <w:r>
        <w:t>zu</w:t>
      </w:r>
      <w:r w:rsidR="00B704A4">
        <w:t xml:space="preserve"> </w:t>
      </w:r>
      <w:r>
        <w:t>machen.</w:t>
      </w:r>
      <w:r w:rsidR="00B704A4">
        <w:t xml:space="preserve"> </w:t>
      </w:r>
      <w:r>
        <w:t>Dies</w:t>
      </w:r>
      <w:r w:rsidR="00B704A4">
        <w:t xml:space="preserve"> </w:t>
      </w:r>
      <w:r>
        <w:t>wird</w:t>
      </w:r>
      <w:r w:rsidR="00B704A4">
        <w:t xml:space="preserve"> </w:t>
      </w:r>
      <w:r>
        <w:t>der</w:t>
      </w:r>
      <w:r w:rsidR="00B704A4">
        <w:t xml:space="preserve"> </w:t>
      </w:r>
      <w:r>
        <w:t>Seele</w:t>
      </w:r>
      <w:r w:rsidR="00B704A4">
        <w:t xml:space="preserve"> </w:t>
      </w:r>
      <w:r>
        <w:t>immer</w:t>
      </w:r>
      <w:r w:rsidR="00B704A4">
        <w:t xml:space="preserve"> </w:t>
      </w:r>
      <w:r>
        <w:t>deutlicher</w:t>
      </w:r>
      <w:r w:rsidR="00B704A4">
        <w:t xml:space="preserve"> </w:t>
      </w:r>
      <w:r>
        <w:t>und</w:t>
      </w:r>
      <w:r w:rsidR="00B704A4">
        <w:t xml:space="preserve"> </w:t>
      </w:r>
      <w:r>
        <w:t>glaublicher,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ihr</w:t>
      </w:r>
      <w:r w:rsidR="00B704A4">
        <w:t xml:space="preserve"> </w:t>
      </w:r>
      <w:r>
        <w:t>zuletzt</w:t>
      </w:r>
      <w:r w:rsidR="00B704A4">
        <w:t xml:space="preserve"> </w:t>
      </w:r>
      <w:r>
        <w:t>kein</w:t>
      </w:r>
      <w:r w:rsidR="00B704A4">
        <w:t xml:space="preserve"> </w:t>
      </w:r>
      <w:r>
        <w:t>Zweifel</w:t>
      </w:r>
      <w:r w:rsidR="00B704A4">
        <w:t xml:space="preserve"> </w:t>
      </w:r>
      <w:r>
        <w:t>übrig</w:t>
      </w:r>
      <w:r w:rsidR="00B704A4">
        <w:t xml:space="preserve"> </w:t>
      </w:r>
      <w:r>
        <w:t>bleibt,</w:t>
      </w:r>
      <w:r w:rsidR="00B704A4">
        <w:t xml:space="preserve"> </w:t>
      </w:r>
      <w:r>
        <w:t>Jesus</w:t>
      </w:r>
      <w:r w:rsidR="00B704A4">
        <w:t xml:space="preserve"> </w:t>
      </w:r>
      <w:r>
        <w:t>werde</w:t>
      </w:r>
      <w:r w:rsidR="00B704A4">
        <w:t xml:space="preserve"> </w:t>
      </w:r>
      <w:r>
        <w:t>auch</w:t>
      </w:r>
      <w:r w:rsidR="00B704A4">
        <w:t xml:space="preserve"> </w:t>
      </w:r>
      <w:r>
        <w:t>sie</w:t>
      </w:r>
      <w:r w:rsidR="00B704A4">
        <w:t xml:space="preserve"> </w:t>
      </w:r>
      <w:r>
        <w:t>selig</w:t>
      </w:r>
      <w:r w:rsidR="00B704A4">
        <w:t xml:space="preserve"> </w:t>
      </w:r>
      <w:r>
        <w:t>machen,</w:t>
      </w:r>
      <w:r w:rsidR="00B704A4">
        <w:t xml:space="preserve"> </w:t>
      </w:r>
      <w:r>
        <w:t>weil</w:t>
      </w:r>
      <w:r w:rsidR="00B704A4">
        <w:t xml:space="preserve"> </w:t>
      </w:r>
      <w:r>
        <w:t>sie</w:t>
      </w:r>
      <w:r w:rsidR="00B704A4">
        <w:t xml:space="preserve"> </w:t>
      </w:r>
      <w:r>
        <w:t>ja</w:t>
      </w:r>
      <w:r w:rsidR="00B704A4">
        <w:t xml:space="preserve"> </w:t>
      </w:r>
      <w:r>
        <w:t>die</w:t>
      </w:r>
      <w:r w:rsidR="00B704A4">
        <w:t xml:space="preserve"> </w:t>
      </w:r>
      <w:r>
        <w:t>Eigenschaft</w:t>
      </w:r>
      <w:r w:rsidR="00B704A4">
        <w:t xml:space="preserve"> </w:t>
      </w:r>
      <w:r>
        <w:t>aufs</w:t>
      </w:r>
      <w:r w:rsidR="00B704A4">
        <w:t xml:space="preserve"> </w:t>
      </w:r>
      <w:r>
        <w:t>deutlichste</w:t>
      </w:r>
      <w:r w:rsidR="00B704A4">
        <w:t xml:space="preserve"> </w:t>
      </w:r>
      <w:r>
        <w:t>an</w:t>
      </w:r>
      <w:r w:rsidR="00B704A4">
        <w:t xml:space="preserve"> </w:t>
      </w:r>
      <w:r>
        <w:t>sich</w:t>
      </w:r>
      <w:r w:rsidR="00B704A4">
        <w:t xml:space="preserve"> </w:t>
      </w:r>
      <w:r>
        <w:t>findet,</w:t>
      </w:r>
      <w:r w:rsidR="00B704A4">
        <w:t xml:space="preserve"> </w:t>
      </w:r>
      <w:r>
        <w:t>die</w:t>
      </w:r>
      <w:r w:rsidR="00B704A4">
        <w:t xml:space="preserve"> </w:t>
      </w:r>
      <w:r>
        <w:t>dazu</w:t>
      </w:r>
      <w:r w:rsidR="00B704A4">
        <w:t xml:space="preserve"> </w:t>
      </w:r>
      <w:r>
        <w:t>erfordert</w:t>
      </w:r>
      <w:r w:rsidR="00B704A4">
        <w:t xml:space="preserve"> </w:t>
      </w:r>
      <w:r>
        <w:t>wird,</w:t>
      </w:r>
      <w:r w:rsidR="00B704A4">
        <w:t xml:space="preserve"> </w:t>
      </w:r>
      <w:r>
        <w:t>ein</w:t>
      </w:r>
      <w:r w:rsidR="00B704A4">
        <w:t xml:space="preserve"> </w:t>
      </w:r>
      <w:r>
        <w:t>Gegenstand</w:t>
      </w:r>
      <w:r w:rsidR="00B704A4">
        <w:t xml:space="preserve"> </w:t>
      </w:r>
      <w:r>
        <w:t>der</w:t>
      </w:r>
      <w:r w:rsidR="00B704A4">
        <w:t xml:space="preserve"> </w:t>
      </w:r>
      <w:r>
        <w:t>seligmachenden</w:t>
      </w:r>
      <w:r w:rsidR="00B704A4">
        <w:t xml:space="preserve"> </w:t>
      </w:r>
      <w:r>
        <w:t>Arbeit</w:t>
      </w:r>
      <w:r w:rsidR="00B704A4">
        <w:t xml:space="preserve"> </w:t>
      </w:r>
      <w:r>
        <w:t>Jesu</w:t>
      </w:r>
      <w:r w:rsidR="00B704A4">
        <w:t xml:space="preserve"> </w:t>
      </w:r>
      <w:r>
        <w:t>zu</w:t>
      </w:r>
      <w:r w:rsidR="00B704A4">
        <w:t xml:space="preserve"> </w:t>
      </w:r>
      <w:r>
        <w:t>werden,</w:t>
      </w:r>
      <w:r w:rsidR="00B704A4">
        <w:t xml:space="preserve"> </w:t>
      </w:r>
      <w:r>
        <w:t>die</w:t>
      </w:r>
      <w:r w:rsidR="00B704A4">
        <w:t xml:space="preserve"> </w:t>
      </w:r>
      <w:r>
        <w:t>Eigenschaft</w:t>
      </w:r>
      <w:r w:rsidR="00B704A4">
        <w:t xml:space="preserve"> </w:t>
      </w:r>
      <w:r>
        <w:t>nämlich,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eine</w:t>
      </w:r>
      <w:r w:rsidR="00B704A4">
        <w:t xml:space="preserve"> </w:t>
      </w:r>
      <w:r>
        <w:t>elende</w:t>
      </w:r>
      <w:r w:rsidR="00B704A4">
        <w:t xml:space="preserve"> </w:t>
      </w:r>
      <w:r>
        <w:t>und</w:t>
      </w:r>
      <w:r w:rsidR="00B704A4">
        <w:t xml:space="preserve"> </w:t>
      </w:r>
      <w:r>
        <w:t>sündige,</w:t>
      </w:r>
      <w:r w:rsidR="00B704A4">
        <w:t xml:space="preserve"> </w:t>
      </w:r>
      <w:r>
        <w:t>eine</w:t>
      </w:r>
      <w:r w:rsidR="00B704A4">
        <w:t xml:space="preserve"> </w:t>
      </w:r>
      <w:r>
        <w:t>blinde</w:t>
      </w:r>
      <w:r w:rsidR="00B704A4">
        <w:t xml:space="preserve"> </w:t>
      </w:r>
      <w:r>
        <w:t>und</w:t>
      </w:r>
      <w:r w:rsidR="00B704A4">
        <w:t xml:space="preserve"> </w:t>
      </w:r>
      <w:r>
        <w:t>tote</w:t>
      </w:r>
      <w:r w:rsidR="00B704A4">
        <w:t xml:space="preserve"> </w:t>
      </w:r>
      <w:r>
        <w:t>Seele</w:t>
      </w:r>
      <w:r w:rsidR="00B704A4">
        <w:t xml:space="preserve"> </w:t>
      </w:r>
      <w:r>
        <w:t>ist.</w:t>
      </w:r>
      <w:r w:rsidR="00B704A4">
        <w:t xml:space="preserve"> </w:t>
      </w:r>
      <w:r>
        <w:t>Und</w:t>
      </w:r>
      <w:r w:rsidR="00B704A4">
        <w:t xml:space="preserve"> </w:t>
      </w:r>
      <w:r>
        <w:t>wie</w:t>
      </w:r>
      <w:r w:rsidR="00B704A4">
        <w:t xml:space="preserve"> </w:t>
      </w:r>
      <w:r>
        <w:t>Kranke</w:t>
      </w:r>
      <w:r w:rsidR="00B704A4">
        <w:t xml:space="preserve"> </w:t>
      </w:r>
      <w:r>
        <w:t>und</w:t>
      </w:r>
      <w:r w:rsidR="00B704A4">
        <w:t xml:space="preserve"> </w:t>
      </w:r>
      <w:r>
        <w:t>Arzt,</w:t>
      </w:r>
      <w:r w:rsidR="00B704A4">
        <w:t xml:space="preserve"> </w:t>
      </w:r>
      <w:r>
        <w:t>so</w:t>
      </w:r>
      <w:r w:rsidR="00B704A4">
        <w:t xml:space="preserve"> </w:t>
      </w:r>
      <w:r>
        <w:t>gehören</w:t>
      </w:r>
      <w:r w:rsidR="00B704A4">
        <w:t xml:space="preserve"> </w:t>
      </w:r>
      <w:r>
        <w:t>ja</w:t>
      </w:r>
      <w:r w:rsidR="00B704A4">
        <w:t xml:space="preserve"> </w:t>
      </w:r>
      <w:r>
        <w:t>Sünder</w:t>
      </w:r>
      <w:r w:rsidR="00B704A4">
        <w:t xml:space="preserve"> </w:t>
      </w:r>
      <w:r>
        <w:t>und</w:t>
      </w:r>
      <w:r w:rsidR="00B704A4">
        <w:t xml:space="preserve"> </w:t>
      </w:r>
      <w:r>
        <w:t>Jesus</w:t>
      </w:r>
      <w:r w:rsidR="00B704A4">
        <w:t xml:space="preserve"> </w:t>
      </w:r>
      <w:r>
        <w:t>beisammen.</w:t>
      </w:r>
      <w:r w:rsidR="00B704A4">
        <w:t xml:space="preserve"> </w:t>
      </w:r>
      <w:r>
        <w:t>Das,</w:t>
      </w:r>
      <w:r w:rsidR="00B704A4">
        <w:t xml:space="preserve"> </w:t>
      </w:r>
      <w:r>
        <w:t>was</w:t>
      </w:r>
      <w:r w:rsidR="00B704A4">
        <w:t xml:space="preserve"> </w:t>
      </w:r>
      <w:r>
        <w:t>die</w:t>
      </w:r>
      <w:r w:rsidR="00B704A4">
        <w:t xml:space="preserve"> </w:t>
      </w:r>
      <w:r>
        <w:t>Seele</w:t>
      </w:r>
      <w:r w:rsidR="00B704A4">
        <w:t xml:space="preserve"> </w:t>
      </w:r>
      <w:r>
        <w:t>schon</w:t>
      </w:r>
      <w:r w:rsidR="00B704A4">
        <w:t xml:space="preserve"> </w:t>
      </w:r>
      <w:r>
        <w:t>ängstigte,</w:t>
      </w:r>
      <w:r w:rsidR="00B704A4">
        <w:t xml:space="preserve"> </w:t>
      </w:r>
      <w:r>
        <w:t>macht</w:t>
      </w:r>
      <w:r w:rsidR="00B704A4">
        <w:t xml:space="preserve"> </w:t>
      </w:r>
      <w:r>
        <w:t>ihr</w:t>
      </w:r>
      <w:r w:rsidR="00B704A4">
        <w:t xml:space="preserve"> </w:t>
      </w:r>
      <w:r>
        <w:t>jetzt</w:t>
      </w:r>
      <w:r w:rsidR="00B704A4">
        <w:t xml:space="preserve"> </w:t>
      </w:r>
      <w:r>
        <w:t>Mut,</w:t>
      </w:r>
      <w:r w:rsidR="00B704A4">
        <w:t xml:space="preserve"> </w:t>
      </w:r>
      <w:r>
        <w:t>ihr</w:t>
      </w:r>
      <w:r w:rsidR="00B704A4">
        <w:t xml:space="preserve"> </w:t>
      </w:r>
      <w:r>
        <w:t>Elend</w:t>
      </w:r>
      <w:r w:rsidR="00B704A4">
        <w:t xml:space="preserve"> </w:t>
      </w:r>
      <w:r>
        <w:t>nämlich,</w:t>
      </w:r>
      <w:r w:rsidR="00B704A4">
        <w:t xml:space="preserve"> </w:t>
      </w:r>
      <w:r>
        <w:t>denn</w:t>
      </w:r>
      <w:r w:rsidR="00B704A4">
        <w:t xml:space="preserve"> </w:t>
      </w:r>
      <w:r>
        <w:t>die</w:t>
      </w:r>
      <w:r w:rsidR="00B704A4">
        <w:t xml:space="preserve"> </w:t>
      </w:r>
      <w:r>
        <w:t>Elenden</w:t>
      </w:r>
      <w:r w:rsidR="00B704A4">
        <w:t xml:space="preserve"> </w:t>
      </w:r>
      <w:r>
        <w:t>sind</w:t>
      </w:r>
      <w:r w:rsidR="00B704A4">
        <w:t xml:space="preserve"> </w:t>
      </w:r>
      <w:r>
        <w:t>es</w:t>
      </w:r>
      <w:r w:rsidR="00B704A4">
        <w:t xml:space="preserve"> </w:t>
      </w:r>
      <w:r>
        <w:t>ja,</w:t>
      </w:r>
      <w:r w:rsidR="00B704A4">
        <w:t xml:space="preserve"> </w:t>
      </w:r>
      <w:r>
        <w:t>die</w:t>
      </w:r>
      <w:r w:rsidR="00B704A4">
        <w:t xml:space="preserve"> </w:t>
      </w:r>
      <w:r>
        <w:t>leben</w:t>
      </w:r>
      <w:r w:rsidR="00B704A4">
        <w:t xml:space="preserve"> </w:t>
      </w:r>
      <w:r>
        <w:t>sollen,</w:t>
      </w:r>
      <w:r w:rsidR="00B704A4">
        <w:t xml:space="preserve"> </w:t>
      </w:r>
      <w:r>
        <w:t>weil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thut</w:t>
      </w:r>
      <w:proofErr w:type="spellEnd"/>
      <w:r>
        <w:t>.</w:t>
      </w:r>
      <w:r w:rsidR="00B704A4">
        <w:t xml:space="preserve"> </w:t>
      </w:r>
      <w:r>
        <w:t>So</w:t>
      </w:r>
      <w:r w:rsidR="00B704A4">
        <w:t xml:space="preserve"> </w:t>
      </w:r>
      <w:r>
        <w:t>kommt</w:t>
      </w:r>
      <w:r w:rsidR="00B704A4">
        <w:t xml:space="preserve"> </w:t>
      </w:r>
      <w:r>
        <w:t>denn</w:t>
      </w:r>
      <w:r w:rsidR="00B704A4">
        <w:t xml:space="preserve"> </w:t>
      </w:r>
      <w:r>
        <w:t>das</w:t>
      </w:r>
      <w:r w:rsidR="00B704A4">
        <w:t xml:space="preserve"> </w:t>
      </w:r>
      <w:r>
        <w:t>wunderbare</w:t>
      </w:r>
      <w:r w:rsidR="00B704A4">
        <w:t xml:space="preserve"> </w:t>
      </w:r>
      <w:r>
        <w:t>Werk</w:t>
      </w:r>
      <w:r w:rsidR="00B704A4">
        <w:t xml:space="preserve"> </w:t>
      </w:r>
      <w:r>
        <w:t>und</w:t>
      </w:r>
      <w:r w:rsidR="00B704A4">
        <w:t xml:space="preserve"> </w:t>
      </w:r>
      <w:r>
        <w:t>Kleinod</w:t>
      </w:r>
      <w:r w:rsidR="00B704A4">
        <w:t xml:space="preserve"> </w:t>
      </w:r>
      <w:r>
        <w:t>des</w:t>
      </w:r>
      <w:r w:rsidR="00B704A4">
        <w:t xml:space="preserve"> </w:t>
      </w:r>
      <w:r>
        <w:t>Glaubens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Herzen</w:t>
      </w:r>
      <w:r w:rsidR="00B704A4">
        <w:t xml:space="preserve"> </w:t>
      </w:r>
      <w:r>
        <w:t>zum</w:t>
      </w:r>
      <w:r w:rsidR="00B704A4">
        <w:t xml:space="preserve"> </w:t>
      </w:r>
      <w:r>
        <w:t>Vorschein;</w:t>
      </w:r>
      <w:r w:rsidR="00B704A4">
        <w:t xml:space="preserve"> </w:t>
      </w:r>
      <w:r>
        <w:t>die</w:t>
      </w:r>
      <w:r w:rsidR="00B704A4">
        <w:t xml:space="preserve"> </w:t>
      </w:r>
      <w:r>
        <w:t>Seele</w:t>
      </w:r>
      <w:r w:rsidR="00B704A4">
        <w:t xml:space="preserve"> </w:t>
      </w:r>
      <w:r>
        <w:t>fällt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sehend</w:t>
      </w:r>
      <w:r w:rsidR="00B704A4">
        <w:t xml:space="preserve"> </w:t>
      </w:r>
      <w:r>
        <w:t>gewordenen</w:t>
      </w:r>
      <w:r w:rsidR="00B704A4">
        <w:t xml:space="preserve"> </w:t>
      </w:r>
      <w:r>
        <w:t>Blindgeborenen</w:t>
      </w:r>
      <w:r w:rsidR="00B704A4">
        <w:t xml:space="preserve"> </w:t>
      </w:r>
      <w:r>
        <w:t>zu</w:t>
      </w:r>
      <w:r w:rsidR="00B704A4">
        <w:t xml:space="preserve"> </w:t>
      </w:r>
      <w:r>
        <w:t>den</w:t>
      </w:r>
      <w:r w:rsidR="00B704A4">
        <w:t xml:space="preserve"> </w:t>
      </w:r>
      <w:r>
        <w:t>Füßen</w:t>
      </w:r>
      <w:r w:rsidR="00B704A4">
        <w:t xml:space="preserve"> </w:t>
      </w:r>
      <w:r>
        <w:t>des</w:t>
      </w:r>
      <w:r w:rsidR="00B704A4">
        <w:t xml:space="preserve"> </w:t>
      </w:r>
      <w:r>
        <w:t>Sohnes</w:t>
      </w:r>
      <w:r w:rsidR="00B704A4">
        <w:t xml:space="preserve"> </w:t>
      </w:r>
      <w:r>
        <w:t>Gottes</w:t>
      </w:r>
      <w:r w:rsidR="00B704A4">
        <w:t xml:space="preserve"> </w:t>
      </w:r>
      <w:r>
        <w:t>anbetend</w:t>
      </w:r>
      <w:r w:rsidR="00B704A4">
        <w:t xml:space="preserve"> </w:t>
      </w:r>
      <w:r>
        <w:t>nieder</w:t>
      </w:r>
      <w:r w:rsidR="00B704A4">
        <w:t xml:space="preserve"> </w:t>
      </w:r>
      <w:r>
        <w:t>und</w:t>
      </w:r>
      <w:r w:rsidR="00B704A4">
        <w:t xml:space="preserve"> </w:t>
      </w:r>
      <w:r>
        <w:t>spricht</w:t>
      </w:r>
      <w:r w:rsidR="00B704A4">
        <w:t xml:space="preserve"> </w:t>
      </w:r>
      <w:r>
        <w:t>das</w:t>
      </w:r>
      <w:r w:rsidR="00B704A4">
        <w:t xml:space="preserve"> </w:t>
      </w:r>
      <w:r>
        <w:t>große</w:t>
      </w:r>
      <w:r w:rsidR="00B704A4">
        <w:t xml:space="preserve"> </w:t>
      </w:r>
      <w:r>
        <w:t>Wort:</w:t>
      </w:r>
      <w:r w:rsidR="00B704A4">
        <w:t xml:space="preserve"> </w:t>
      </w:r>
      <w:r>
        <w:t>Herr,</w:t>
      </w:r>
      <w:r w:rsidR="00B704A4">
        <w:t xml:space="preserve"> </w:t>
      </w:r>
      <w:r>
        <w:t>ich</w:t>
      </w:r>
      <w:r w:rsidR="00B704A4">
        <w:t xml:space="preserve"> </w:t>
      </w:r>
      <w:r>
        <w:t>glaube!</w:t>
      </w:r>
      <w:r w:rsidR="00B704A4">
        <w:t xml:space="preserve"> </w:t>
      </w:r>
      <w:r>
        <w:t>Das</w:t>
      </w:r>
      <w:r w:rsidR="00B704A4">
        <w:t xml:space="preserve"> </w:t>
      </w:r>
      <w:r>
        <w:t>Evangelium</w:t>
      </w:r>
      <w:r w:rsidR="00B704A4">
        <w:t xml:space="preserve"> </w:t>
      </w:r>
      <w:r>
        <w:t>wird</w:t>
      </w:r>
      <w:r w:rsidR="00B704A4">
        <w:t xml:space="preserve"> </w:t>
      </w:r>
      <w:r>
        <w:t>ihr</w:t>
      </w:r>
      <w:r w:rsidR="00B704A4">
        <w:t xml:space="preserve"> </w:t>
      </w:r>
      <w:r>
        <w:t>klar</w:t>
      </w:r>
      <w:r w:rsidR="00B704A4">
        <w:t xml:space="preserve"> </w:t>
      </w:r>
      <w:r>
        <w:t>und</w:t>
      </w:r>
      <w:r w:rsidR="00B704A4">
        <w:t xml:space="preserve"> </w:t>
      </w:r>
      <w:r>
        <w:t>mit</w:t>
      </w:r>
      <w:r w:rsidR="00B704A4">
        <w:t xml:space="preserve"> </w:t>
      </w:r>
      <w:r>
        <w:t>demselben</w:t>
      </w:r>
      <w:r w:rsidR="00B704A4">
        <w:t xml:space="preserve"> </w:t>
      </w:r>
      <w:proofErr w:type="spellStart"/>
      <w:r>
        <w:t>gewiß</w:t>
      </w:r>
      <w:proofErr w:type="spellEnd"/>
      <w:r>
        <w:t>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auch</w:t>
      </w:r>
      <w:r w:rsidR="00B704A4">
        <w:t xml:space="preserve"> </w:t>
      </w:r>
      <w:r>
        <w:t>ihr</w:t>
      </w:r>
      <w:r w:rsidR="00B704A4">
        <w:t xml:space="preserve"> </w:t>
      </w:r>
      <w:r>
        <w:t>Christus</w:t>
      </w:r>
      <w:r w:rsidR="00B704A4">
        <w:t xml:space="preserve"> </w:t>
      </w:r>
      <w:r>
        <w:t>von</w:t>
      </w:r>
      <w:r w:rsidR="00B704A4">
        <w:t xml:space="preserve"> </w:t>
      </w:r>
      <w:r>
        <w:t>Gott</w:t>
      </w:r>
      <w:r w:rsidR="00B704A4">
        <w:t xml:space="preserve"> </w:t>
      </w:r>
      <w:r>
        <w:t>gemacht</w:t>
      </w:r>
      <w:r w:rsidR="00B704A4">
        <w:t xml:space="preserve"> </w:t>
      </w:r>
      <w:r>
        <w:t>ist</w:t>
      </w:r>
      <w:r w:rsidR="00B704A4">
        <w:t xml:space="preserve"> </w:t>
      </w:r>
      <w:r>
        <w:t>zur</w:t>
      </w:r>
      <w:r w:rsidR="00B704A4">
        <w:t xml:space="preserve"> </w:t>
      </w:r>
      <w:r>
        <w:t>Weisheit,</w:t>
      </w:r>
      <w:r w:rsidR="00B704A4">
        <w:t xml:space="preserve"> </w:t>
      </w:r>
      <w:r>
        <w:t>Gerechtigkeit,</w:t>
      </w:r>
      <w:r w:rsidR="00B704A4">
        <w:t xml:space="preserve"> </w:t>
      </w:r>
      <w:r>
        <w:t>Heiligung</w:t>
      </w:r>
      <w:r w:rsidR="00B704A4">
        <w:t xml:space="preserve"> </w:t>
      </w:r>
      <w:r>
        <w:t>und</w:t>
      </w:r>
      <w:r w:rsidR="00B704A4">
        <w:t xml:space="preserve"> </w:t>
      </w:r>
      <w:r>
        <w:t>Erlösung.</w:t>
      </w:r>
      <w:r w:rsidR="00B704A4">
        <w:t xml:space="preserve"> </w:t>
      </w:r>
      <w:r>
        <w:t>Wo</w:t>
      </w:r>
      <w:r w:rsidR="00B704A4">
        <w:t xml:space="preserve"> </w:t>
      </w:r>
      <w:r>
        <w:t>ist</w:t>
      </w:r>
      <w:r w:rsidR="00B704A4">
        <w:t xml:space="preserve"> </w:t>
      </w:r>
      <w:r>
        <w:t>nun</w:t>
      </w:r>
      <w:r w:rsidR="00B704A4">
        <w:t xml:space="preserve"> </w:t>
      </w:r>
      <w:r>
        <w:t>die</w:t>
      </w:r>
      <w:r w:rsidR="00B704A4">
        <w:t xml:space="preserve"> </w:t>
      </w:r>
      <w:r>
        <w:t>Sünde?</w:t>
      </w:r>
      <w:r w:rsidR="00B704A4">
        <w:t xml:space="preserve"> </w:t>
      </w:r>
      <w:r>
        <w:t>Am</w:t>
      </w:r>
      <w:r w:rsidR="00B704A4">
        <w:t xml:space="preserve"> </w:t>
      </w:r>
      <w:r>
        <w:t>Kreuze</w:t>
      </w:r>
      <w:r w:rsidR="00B704A4">
        <w:t xml:space="preserve"> </w:t>
      </w:r>
      <w:proofErr w:type="spellStart"/>
      <w:r>
        <w:t>abgethan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mit</w:t>
      </w:r>
      <w:r w:rsidR="00B704A4">
        <w:t xml:space="preserve"> </w:t>
      </w:r>
      <w:r>
        <w:t>Gottes</w:t>
      </w:r>
      <w:r w:rsidR="00B704A4">
        <w:t xml:space="preserve"> </w:t>
      </w:r>
      <w:r>
        <w:t>Blut</w:t>
      </w:r>
      <w:r w:rsidR="00B704A4">
        <w:t xml:space="preserve"> </w:t>
      </w:r>
      <w:r>
        <w:t>abgewaschen.</w:t>
      </w:r>
      <w:r w:rsidR="00B704A4">
        <w:t xml:space="preserve"> </w:t>
      </w:r>
      <w:r>
        <w:t>Wo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Tod?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verschlungen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Sieg.</w:t>
      </w:r>
      <w:r w:rsidR="00B704A4">
        <w:t xml:space="preserve"> </w:t>
      </w:r>
      <w:r>
        <w:t>Der</w:t>
      </w:r>
      <w:r w:rsidR="00B704A4">
        <w:t xml:space="preserve"> </w:t>
      </w:r>
      <w:r>
        <w:t>Bösewicht?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überwunden.</w:t>
      </w:r>
      <w:r w:rsidR="00B704A4">
        <w:t xml:space="preserve"> </w:t>
      </w:r>
      <w:r>
        <w:t>Die</w:t>
      </w:r>
      <w:r w:rsidR="00B704A4">
        <w:t xml:space="preserve"> </w:t>
      </w:r>
      <w:r>
        <w:t>Hölle?</w:t>
      </w:r>
      <w:r w:rsidR="00B704A4">
        <w:t xml:space="preserve"> </w:t>
      </w:r>
      <w:r>
        <w:t>Mein</w:t>
      </w:r>
      <w:r w:rsidR="00B704A4">
        <w:t xml:space="preserve"> </w:t>
      </w:r>
      <w:r>
        <w:t>Fels</w:t>
      </w:r>
      <w:r w:rsidR="00B704A4">
        <w:t xml:space="preserve"> </w:t>
      </w:r>
      <w:r>
        <w:t>hat</w:t>
      </w:r>
      <w:r w:rsidR="00B704A4">
        <w:t xml:space="preserve"> </w:t>
      </w:r>
      <w:r>
        <w:t>überwunden</w:t>
      </w:r>
      <w:r w:rsidR="00B704A4">
        <w:t xml:space="preserve"> </w:t>
      </w:r>
      <w:r>
        <w:t>der</w:t>
      </w:r>
      <w:r w:rsidR="00B704A4">
        <w:t xml:space="preserve"> </w:t>
      </w:r>
      <w:r>
        <w:t>Hülle</w:t>
      </w:r>
      <w:r w:rsidR="00B704A4">
        <w:t xml:space="preserve"> </w:t>
      </w:r>
      <w:r>
        <w:t>ganzes</w:t>
      </w:r>
      <w:r w:rsidR="00B704A4">
        <w:t xml:space="preserve"> </w:t>
      </w:r>
      <w:r>
        <w:t>Heer.</w:t>
      </w:r>
      <w:r w:rsidR="00B704A4">
        <w:t xml:space="preserve"> </w:t>
      </w:r>
      <w:r>
        <w:t>Wo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Handschrift</w:t>
      </w:r>
      <w:r w:rsidR="00B704A4">
        <w:t xml:space="preserve"> </w:t>
      </w:r>
      <w:r>
        <w:t>der</w:t>
      </w:r>
      <w:r w:rsidR="00B704A4">
        <w:t xml:space="preserve"> </w:t>
      </w:r>
      <w:r>
        <w:t>Sünde?</w:t>
      </w:r>
      <w:r w:rsidR="00B704A4">
        <w:t xml:space="preserve"> </w:t>
      </w: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ans</w:t>
      </w:r>
      <w:r w:rsidR="00B704A4">
        <w:t xml:space="preserve"> </w:t>
      </w:r>
      <w:r>
        <w:t>Kreuz</w:t>
      </w:r>
      <w:r w:rsidR="00B704A4">
        <w:t xml:space="preserve"> </w:t>
      </w:r>
      <w:r>
        <w:t>geheftet</w:t>
      </w:r>
      <w:r w:rsidR="00B704A4">
        <w:t xml:space="preserve"> </w:t>
      </w:r>
      <w:r>
        <w:t>und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Mittel</w:t>
      </w:r>
      <w:r w:rsidR="00B704A4">
        <w:t xml:space="preserve"> </w:t>
      </w:r>
      <w:proofErr w:type="spellStart"/>
      <w:r>
        <w:t>gethan</w:t>
      </w:r>
      <w:proofErr w:type="spellEnd"/>
      <w:r>
        <w:t>.</w:t>
      </w:r>
      <w:r w:rsidR="00B704A4">
        <w:t xml:space="preserve"> </w:t>
      </w:r>
      <w:r>
        <w:t>Wo</w:t>
      </w:r>
      <w:r w:rsidR="00B704A4">
        <w:t xml:space="preserve"> </w:t>
      </w:r>
      <w:r>
        <w:t>sind</w:t>
      </w:r>
      <w:r w:rsidR="00B704A4">
        <w:t xml:space="preserve"> </w:t>
      </w:r>
      <w:r>
        <w:t>die</w:t>
      </w:r>
      <w:r w:rsidR="00B704A4">
        <w:t xml:space="preserve"> </w:t>
      </w:r>
      <w:r>
        <w:t>Kläger?</w:t>
      </w:r>
      <w:r w:rsidR="00B704A4">
        <w:t xml:space="preserve"> </w:t>
      </w:r>
      <w:r>
        <w:t>Es</w:t>
      </w:r>
      <w:r w:rsidR="00B704A4">
        <w:t xml:space="preserve"> </w:t>
      </w:r>
      <w:r>
        <w:t>hat</w:t>
      </w:r>
      <w:r w:rsidR="00B704A4">
        <w:t xml:space="preserve"> </w:t>
      </w:r>
      <w:r>
        <w:t>mich</w:t>
      </w:r>
      <w:r w:rsidR="00B704A4">
        <w:t xml:space="preserve"> </w:t>
      </w:r>
      <w:r>
        <w:t>niemand</w:t>
      </w:r>
      <w:r w:rsidR="00B704A4">
        <w:t xml:space="preserve"> </w:t>
      </w:r>
      <w:r>
        <w:t>verdammt,</w:t>
      </w:r>
      <w:r w:rsidR="00B704A4">
        <w:t xml:space="preserve"> </w:t>
      </w:r>
      <w:r>
        <w:t>weil</w:t>
      </w:r>
      <w:r w:rsidR="00B704A4">
        <w:t xml:space="preserve"> </w:t>
      </w:r>
      <w:r>
        <w:t>mein</w:t>
      </w:r>
      <w:r w:rsidR="00B704A4">
        <w:t xml:space="preserve"> </w:t>
      </w:r>
      <w:r>
        <w:t>Bürge</w:t>
      </w:r>
      <w:r w:rsidR="00B704A4">
        <w:t xml:space="preserve"> </w:t>
      </w:r>
      <w:r>
        <w:t>unschuldig</w:t>
      </w:r>
      <w:r w:rsidR="00B704A4">
        <w:t xml:space="preserve"> </w:t>
      </w:r>
      <w:r>
        <w:t>für</w:t>
      </w:r>
      <w:r w:rsidR="00B704A4">
        <w:t xml:space="preserve"> </w:t>
      </w:r>
      <w:r>
        <w:t>mich</w:t>
      </w:r>
      <w:r w:rsidR="00B704A4">
        <w:t xml:space="preserve"> </w:t>
      </w:r>
      <w:r>
        <w:t>verdammt</w:t>
      </w:r>
      <w:r w:rsidR="00B704A4">
        <w:t xml:space="preserve"> </w:t>
      </w:r>
      <w:r>
        <w:t>ist.</w:t>
      </w:r>
      <w:r w:rsidR="00B704A4">
        <w:t xml:space="preserve"> </w:t>
      </w:r>
      <w:r>
        <w:t>Wo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Zorn?</w:t>
      </w:r>
      <w:r w:rsidR="00B704A4">
        <w:t xml:space="preserve"> </w:t>
      </w:r>
      <w:r>
        <w:t>So</w:t>
      </w:r>
      <w:r w:rsidR="00B704A4">
        <w:t xml:space="preserve"> </w:t>
      </w:r>
      <w:r>
        <w:t>weit</w:t>
      </w:r>
      <w:r w:rsidR="00B704A4">
        <w:t xml:space="preserve"> </w:t>
      </w:r>
      <w:proofErr w:type="spellStart"/>
      <w:r>
        <w:t>hinweggethan</w:t>
      </w:r>
      <w:proofErr w:type="spellEnd"/>
      <w:r>
        <w:t>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Aufgang</w:t>
      </w:r>
      <w:r w:rsidR="00B704A4">
        <w:t xml:space="preserve"> </w:t>
      </w:r>
      <w:r>
        <w:t>der</w:t>
      </w:r>
      <w:r w:rsidR="00B704A4">
        <w:t xml:space="preserve"> </w:t>
      </w:r>
      <w:r>
        <w:t>Sonne</w:t>
      </w:r>
      <w:r w:rsidR="00B704A4">
        <w:t xml:space="preserve"> </w:t>
      </w:r>
      <w:r>
        <w:t>vom</w:t>
      </w:r>
      <w:r w:rsidR="00B704A4">
        <w:t xml:space="preserve"> </w:t>
      </w:r>
      <w:r>
        <w:t>Niedergang.</w:t>
      </w:r>
      <w:r w:rsidR="00B704A4">
        <w:t xml:space="preserve"> </w:t>
      </w:r>
      <w:r>
        <w:t>Wie</w:t>
      </w:r>
      <w:r w:rsidR="00B704A4">
        <w:t xml:space="preserve"> </w:t>
      </w:r>
      <w:r>
        <w:t>steht's</w:t>
      </w:r>
      <w:r w:rsidR="00B704A4">
        <w:t xml:space="preserve"> </w:t>
      </w:r>
      <w:r>
        <w:t>ums</w:t>
      </w:r>
      <w:r w:rsidR="00B704A4">
        <w:t xml:space="preserve"> </w:t>
      </w:r>
      <w:r>
        <w:t>Gericht?</w:t>
      </w:r>
      <w:r w:rsidR="00B704A4">
        <w:t xml:space="preserve"> </w:t>
      </w:r>
      <w:r>
        <w:t>Wir</w:t>
      </w:r>
      <w:r w:rsidR="00B704A4">
        <w:t xml:space="preserve"> </w:t>
      </w:r>
      <w:r>
        <w:t>haben</w:t>
      </w:r>
      <w:r w:rsidR="00B704A4">
        <w:t xml:space="preserve"> </w:t>
      </w:r>
      <w:r>
        <w:t>erkannt</w:t>
      </w:r>
      <w:r w:rsidR="00B704A4">
        <w:t xml:space="preserve"> </w:t>
      </w:r>
      <w:r>
        <w:t>und</w:t>
      </w:r>
      <w:r w:rsidR="00B704A4">
        <w:t xml:space="preserve"> </w:t>
      </w:r>
      <w:r>
        <w:t>geglaubt</w:t>
      </w:r>
      <w:r w:rsidR="00B704A4">
        <w:t xml:space="preserve"> </w:t>
      </w:r>
      <w:r>
        <w:t>die</w:t>
      </w:r>
      <w:r w:rsidR="00B704A4">
        <w:t xml:space="preserve"> </w:t>
      </w:r>
      <w:r>
        <w:t>Liebe,</w:t>
      </w:r>
      <w:r w:rsidR="00B704A4">
        <w:t xml:space="preserve"> </w:t>
      </w:r>
      <w:r>
        <w:t>die</w:t>
      </w:r>
      <w:r w:rsidR="00B704A4">
        <w:t xml:space="preserve"> </w:t>
      </w:r>
      <w:r>
        <w:t>Gott</w:t>
      </w:r>
      <w:r w:rsidR="00B704A4">
        <w:t xml:space="preserve"> </w:t>
      </w:r>
      <w:r>
        <w:t>zu</w:t>
      </w:r>
      <w:r w:rsidR="00B704A4">
        <w:t xml:space="preserve"> </w:t>
      </w:r>
      <w:r>
        <w:t>uns</w:t>
      </w:r>
      <w:r w:rsidR="00B704A4">
        <w:t xml:space="preserve"> </w:t>
      </w:r>
      <w:r>
        <w:t>hat.</w:t>
      </w:r>
      <w:r w:rsidR="00B704A4">
        <w:t xml:space="preserve"> </w:t>
      </w:r>
      <w:r>
        <w:t>Diese</w:t>
      </w:r>
      <w:r w:rsidR="00B704A4">
        <w:t xml:space="preserve"> </w:t>
      </w:r>
      <w:r>
        <w:t>Liebe</w:t>
      </w:r>
      <w:r w:rsidR="00B704A4">
        <w:t xml:space="preserve"> </w:t>
      </w:r>
      <w:r>
        <w:t>treibt</w:t>
      </w:r>
      <w:r w:rsidR="00B704A4">
        <w:t xml:space="preserve"> </w:t>
      </w:r>
      <w:r>
        <w:t>die</w:t>
      </w:r>
      <w:r w:rsidR="00B704A4">
        <w:t xml:space="preserve"> </w:t>
      </w:r>
      <w:r>
        <w:t>Furcht</w:t>
      </w:r>
      <w:r w:rsidR="00B704A4">
        <w:t xml:space="preserve"> </w:t>
      </w:r>
      <w:r>
        <w:t>aus,</w:t>
      </w:r>
      <w:r w:rsidR="00B704A4">
        <w:t xml:space="preserve"> </w:t>
      </w:r>
      <w:r>
        <w:t>also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Freudigkeit</w:t>
      </w:r>
      <w:r w:rsidR="00B704A4">
        <w:t xml:space="preserve"> </w:t>
      </w:r>
      <w:r>
        <w:t>haben</w:t>
      </w:r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Tag</w:t>
      </w:r>
      <w:r w:rsidR="00B704A4">
        <w:t xml:space="preserve"> </w:t>
      </w:r>
      <w:r>
        <w:t>des</w:t>
      </w:r>
      <w:r w:rsidR="00B704A4">
        <w:t xml:space="preserve"> </w:t>
      </w:r>
      <w:r>
        <w:t>Gerichts.</w:t>
      </w:r>
      <w:r w:rsidR="00B704A4">
        <w:t xml:space="preserve"> </w:t>
      </w:r>
      <w:r>
        <w:t>Was</w:t>
      </w:r>
      <w:r w:rsidR="00B704A4">
        <w:t xml:space="preserve"> </w:t>
      </w:r>
      <w:r>
        <w:t>wird</w:t>
      </w:r>
      <w:r w:rsidR="00B704A4">
        <w:t xml:space="preserve"> </w:t>
      </w:r>
      <w:r>
        <w:t>aus</w:t>
      </w:r>
      <w:r w:rsidR="00B704A4">
        <w:t xml:space="preserve"> </w:t>
      </w:r>
      <w:r>
        <w:t>deinen</w:t>
      </w:r>
      <w:r w:rsidR="00B704A4">
        <w:t xml:space="preserve"> </w:t>
      </w:r>
      <w:r>
        <w:t>Verbrechen?</w:t>
      </w:r>
      <w:r w:rsidR="00B704A4">
        <w:t xml:space="preserve"> </w:t>
      </w:r>
      <w:r>
        <w:t>Sie</w:t>
      </w:r>
      <w:r w:rsidR="00B704A4">
        <w:t xml:space="preserve"> </w:t>
      </w:r>
      <w:r>
        <w:t>sind</w:t>
      </w:r>
      <w:r w:rsidR="00B704A4">
        <w:t xml:space="preserve"> </w:t>
      </w:r>
      <w:r>
        <w:t>alle</w:t>
      </w:r>
      <w:r w:rsidR="00B704A4">
        <w:t xml:space="preserve"> </w:t>
      </w:r>
      <w:r>
        <w:t>geheilt.</w:t>
      </w:r>
      <w:r w:rsidR="00B704A4">
        <w:t xml:space="preserve"> </w:t>
      </w:r>
      <w:r>
        <w:t>Was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Zukunft?</w:t>
      </w:r>
      <w:r w:rsidR="00B704A4">
        <w:t xml:space="preserve"> </w:t>
      </w:r>
      <w:r>
        <w:lastRenderedPageBreak/>
        <w:t>Lauter</w:t>
      </w:r>
      <w:r w:rsidR="00B704A4">
        <w:t xml:space="preserve"> </w:t>
      </w:r>
      <w:r>
        <w:t>Heil.</w:t>
      </w:r>
      <w:r w:rsidR="00B704A4">
        <w:t xml:space="preserve"> </w:t>
      </w:r>
      <w:r>
        <w:t>So</w:t>
      </w:r>
      <w:r w:rsidR="00B704A4">
        <w:t xml:space="preserve"> </w:t>
      </w:r>
      <w:r>
        <w:t>geht's</w:t>
      </w:r>
      <w:r w:rsidR="00B704A4">
        <w:t xml:space="preserve"> </w:t>
      </w:r>
      <w:r>
        <w:t>denn,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Jesaja </w:t>
      </w:r>
      <w:r>
        <w:t>35</w:t>
      </w:r>
      <w:r w:rsidR="00B704A4">
        <w:t xml:space="preserve"> </w:t>
      </w:r>
      <w:r>
        <w:t>heißt:</w:t>
      </w:r>
      <w:r w:rsidR="00B704A4">
        <w:t xml:space="preserve"> </w:t>
      </w:r>
      <w:r>
        <w:t>Wo</w:t>
      </w:r>
      <w:r w:rsidR="00B704A4">
        <w:t xml:space="preserve"> </w:t>
      </w:r>
      <w:r>
        <w:t>es</w:t>
      </w:r>
      <w:r w:rsidR="00B704A4">
        <w:t xml:space="preserve"> </w:t>
      </w:r>
      <w:r>
        <w:t>sonst</w:t>
      </w:r>
      <w:r w:rsidR="00B704A4">
        <w:t xml:space="preserve"> </w:t>
      </w:r>
      <w:r>
        <w:t>trocken</w:t>
      </w:r>
      <w:r w:rsidR="00B704A4">
        <w:t xml:space="preserve"> </w:t>
      </w:r>
      <w:r>
        <w:t>war,</w:t>
      </w:r>
      <w:r w:rsidR="00B704A4">
        <w:t xml:space="preserve"> </w:t>
      </w:r>
      <w:r>
        <w:t>sollen</w:t>
      </w:r>
      <w:r w:rsidR="00B704A4">
        <w:t xml:space="preserve"> </w:t>
      </w:r>
      <w:r>
        <w:t>Teiche</w:t>
      </w:r>
      <w:r w:rsidR="00B704A4">
        <w:t xml:space="preserve"> </w:t>
      </w:r>
      <w:r>
        <w:t>stehen,</w:t>
      </w:r>
      <w:r w:rsidR="00B704A4">
        <w:t xml:space="preserve"> </w:t>
      </w:r>
      <w:r>
        <w:t>und</w:t>
      </w:r>
      <w:r w:rsidR="00B704A4">
        <w:t xml:space="preserve"> </w:t>
      </w:r>
      <w:r>
        <w:t>wo</w:t>
      </w:r>
      <w:r w:rsidR="00B704A4">
        <w:t xml:space="preserve"> </w:t>
      </w:r>
      <w:r>
        <w:t>es</w:t>
      </w:r>
      <w:r w:rsidR="00B704A4">
        <w:t xml:space="preserve"> </w:t>
      </w:r>
      <w:r>
        <w:t>dürre</w:t>
      </w:r>
      <w:r w:rsidR="00B704A4">
        <w:t xml:space="preserve"> </w:t>
      </w:r>
      <w:r>
        <w:t>war,</w:t>
      </w:r>
      <w:r w:rsidR="00B704A4">
        <w:t xml:space="preserve"> </w:t>
      </w:r>
      <w:r>
        <w:t>sollen</w:t>
      </w:r>
      <w:r w:rsidR="00B704A4">
        <w:t xml:space="preserve"> </w:t>
      </w:r>
      <w:r>
        <w:t>Quellbrunnen</w:t>
      </w:r>
      <w:r w:rsidR="00B704A4">
        <w:t xml:space="preserve"> </w:t>
      </w:r>
      <w:r>
        <w:t>sein;</w:t>
      </w:r>
      <w:r w:rsidR="00B704A4">
        <w:t xml:space="preserve"> </w:t>
      </w:r>
      <w:r>
        <w:t>wo</w:t>
      </w:r>
      <w:r w:rsidR="00B704A4">
        <w:t xml:space="preserve"> </w:t>
      </w:r>
      <w:r>
        <w:t>sonst</w:t>
      </w:r>
      <w:r w:rsidR="00B704A4">
        <w:t xml:space="preserve"> </w:t>
      </w:r>
      <w:r>
        <w:t>Schlangen</w:t>
      </w:r>
      <w:r w:rsidR="00B704A4">
        <w:t xml:space="preserve"> </w:t>
      </w:r>
      <w:r>
        <w:t>waren,</w:t>
      </w:r>
      <w:r w:rsidR="00B704A4">
        <w:t xml:space="preserve"> </w:t>
      </w:r>
      <w:r>
        <w:t>soll</w:t>
      </w:r>
      <w:r w:rsidR="00B704A4">
        <w:t xml:space="preserve"> </w:t>
      </w:r>
      <w:r>
        <w:t>Gras,</w:t>
      </w:r>
      <w:r w:rsidR="00B704A4">
        <w:t xml:space="preserve"> </w:t>
      </w:r>
      <w:r>
        <w:t>Rohr</w:t>
      </w:r>
      <w:r w:rsidR="00B704A4">
        <w:t xml:space="preserve"> </w:t>
      </w:r>
      <w:r>
        <w:t>und</w:t>
      </w:r>
      <w:r w:rsidR="00B704A4">
        <w:t xml:space="preserve"> </w:t>
      </w:r>
      <w:r>
        <w:t>Schilf</w:t>
      </w:r>
      <w:r w:rsidR="00B704A4">
        <w:t xml:space="preserve"> </w:t>
      </w:r>
      <w:r>
        <w:t>wachsen:</w:t>
      </w:r>
      <w:r w:rsidR="00B704A4">
        <w:t xml:space="preserve"> </w:t>
      </w:r>
      <w:r>
        <w:t>Denn</w:t>
      </w:r>
      <w:r w:rsidR="00B704A4">
        <w:t xml:space="preserve"> </w:t>
      </w:r>
      <w:r>
        <w:t>sie</w:t>
      </w:r>
      <w:r w:rsidR="00B704A4">
        <w:t xml:space="preserve"> </w:t>
      </w:r>
      <w:r>
        <w:t>sehen</w:t>
      </w:r>
      <w:r w:rsidR="00B704A4">
        <w:t xml:space="preserve"> </w:t>
      </w:r>
      <w:r>
        <w:t>die</w:t>
      </w:r>
      <w:r w:rsidR="00B704A4">
        <w:t xml:space="preserve"> </w:t>
      </w:r>
      <w:r>
        <w:t>Herrlichkeit</w:t>
      </w:r>
      <w:r w:rsidR="00B704A4">
        <w:t xml:space="preserve"> </w:t>
      </w:r>
      <w:r>
        <w:t>des</w:t>
      </w:r>
      <w:r w:rsidR="00B704A4">
        <w:t xml:space="preserve"> </w:t>
      </w:r>
      <w:r>
        <w:t>Herrn,</w:t>
      </w:r>
      <w:r w:rsidR="00B704A4">
        <w:t xml:space="preserve"> </w:t>
      </w:r>
      <w:r>
        <w:t>den</w:t>
      </w:r>
      <w:r w:rsidR="00B704A4">
        <w:t xml:space="preserve"> </w:t>
      </w:r>
      <w:r>
        <w:t>Schmuck</w:t>
      </w:r>
      <w:r w:rsidR="00B704A4">
        <w:t xml:space="preserve"> </w:t>
      </w:r>
      <w:r>
        <w:t>unsers</w:t>
      </w:r>
      <w:r w:rsidR="00B704A4">
        <w:t xml:space="preserve"> </w:t>
      </w:r>
      <w:r>
        <w:t>Gottes.</w:t>
      </w:r>
      <w:r w:rsidR="00B704A4">
        <w:t xml:space="preserve"> </w:t>
      </w:r>
    </w:p>
    <w:p w14:paraId="03105E4C" w14:textId="1E60F215" w:rsidR="00C0241B" w:rsidRDefault="00C0241B" w:rsidP="00C0241B">
      <w:pPr>
        <w:pStyle w:val="StandardWeb"/>
      </w:pPr>
      <w:r>
        <w:t>Unterdessen</w:t>
      </w:r>
      <w:r w:rsidR="00B704A4">
        <w:t xml:space="preserve"> </w:t>
      </w:r>
      <w:r>
        <w:t>wird</w:t>
      </w:r>
      <w:r w:rsidR="00B704A4">
        <w:t xml:space="preserve"> </w:t>
      </w:r>
      <w:r>
        <w:t>die</w:t>
      </w:r>
      <w:r w:rsidR="00B704A4">
        <w:t xml:space="preserve"> </w:t>
      </w:r>
      <w:r>
        <w:t>Seele</w:t>
      </w:r>
      <w:r w:rsidR="00B704A4">
        <w:t xml:space="preserve"> </w:t>
      </w:r>
      <w:r>
        <w:t>eine</w:t>
      </w:r>
      <w:r w:rsidR="00B704A4">
        <w:t xml:space="preserve"> </w:t>
      </w:r>
      <w:r>
        <w:t>neue</w:t>
      </w:r>
      <w:r w:rsidR="00B704A4">
        <w:t xml:space="preserve"> </w:t>
      </w:r>
      <w:r>
        <w:t>Kreatur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Jesu,</w:t>
      </w:r>
      <w:r w:rsidR="00B704A4">
        <w:t xml:space="preserve"> </w:t>
      </w:r>
      <w:r>
        <w:t>die</w:t>
      </w:r>
      <w:r w:rsidR="00B704A4">
        <w:t xml:space="preserve"> </w:t>
      </w:r>
      <w:r>
        <w:t>sich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lieblichste</w:t>
      </w:r>
      <w:r w:rsidR="00B704A4">
        <w:t xml:space="preserve"> </w:t>
      </w:r>
      <w:r>
        <w:t>Weise</w:t>
      </w:r>
      <w:r w:rsidR="00B704A4">
        <w:t xml:space="preserve"> </w:t>
      </w:r>
      <w:r>
        <w:t>herausstellt;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da,</w:t>
      </w:r>
      <w:r w:rsidR="00B704A4">
        <w:t xml:space="preserve"> </w:t>
      </w:r>
      <w:r>
        <w:t>wo</w:t>
      </w:r>
      <w:r w:rsidR="00B704A4">
        <w:t xml:space="preserve"> </w:t>
      </w:r>
      <w:r>
        <w:t>Sünde</w:t>
      </w:r>
      <w:r w:rsidR="00B704A4">
        <w:t xml:space="preserve"> </w:t>
      </w:r>
      <w:r>
        <w:t>und</w:t>
      </w:r>
      <w:r w:rsidR="00B704A4">
        <w:t xml:space="preserve"> </w:t>
      </w:r>
      <w:r>
        <w:t>Gräuel</w:t>
      </w:r>
      <w:r w:rsidR="00B704A4">
        <w:t xml:space="preserve"> </w:t>
      </w:r>
      <w:r>
        <w:t>standen,</w:t>
      </w:r>
      <w:r w:rsidR="00B704A4">
        <w:t xml:space="preserve"> </w:t>
      </w:r>
      <w:r>
        <w:t>jetzt</w:t>
      </w:r>
      <w:r w:rsidR="00B704A4">
        <w:t xml:space="preserve"> </w:t>
      </w:r>
      <w:r>
        <w:t>Glaube,</w:t>
      </w:r>
      <w:r w:rsidR="00B704A4">
        <w:t xml:space="preserve"> </w:t>
      </w:r>
      <w:r>
        <w:t>Liebe</w:t>
      </w:r>
      <w:r w:rsidR="00B704A4">
        <w:t xml:space="preserve"> </w:t>
      </w:r>
      <w:r>
        <w:t>und</w:t>
      </w:r>
      <w:r w:rsidR="00B704A4">
        <w:t xml:space="preserve"> </w:t>
      </w:r>
      <w:r>
        <w:t>Hoffnung</w:t>
      </w:r>
      <w:r w:rsidR="00B704A4">
        <w:t xml:space="preserve"> </w:t>
      </w:r>
      <w:r>
        <w:t>grünen,</w:t>
      </w:r>
      <w:r w:rsidR="00B704A4">
        <w:t xml:space="preserve"> </w:t>
      </w:r>
      <w:r>
        <w:t>im</w:t>
      </w:r>
      <w:r w:rsidR="00B704A4">
        <w:t xml:space="preserve"> </w:t>
      </w:r>
      <w:r>
        <w:t>Geist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Wahrheit</w:t>
      </w:r>
      <w:r w:rsidR="00B704A4">
        <w:t xml:space="preserve"> </w:t>
      </w:r>
      <w:r>
        <w:t>Gott</w:t>
      </w:r>
      <w:r w:rsidR="00B704A4">
        <w:t xml:space="preserve"> </w:t>
      </w:r>
      <w:r>
        <w:t>zu</w:t>
      </w:r>
      <w:r w:rsidR="00B704A4">
        <w:t xml:space="preserve"> </w:t>
      </w:r>
      <w:r>
        <w:t>dienen.</w:t>
      </w:r>
      <w:r w:rsidR="00B704A4">
        <w:t xml:space="preserve"> </w:t>
      </w:r>
      <w:r>
        <w:t>Sie</w:t>
      </w:r>
      <w:r w:rsidR="00B704A4">
        <w:t xml:space="preserve"> </w:t>
      </w:r>
      <w:r>
        <w:t>wird</w:t>
      </w:r>
      <w:r w:rsidR="00B704A4">
        <w:t xml:space="preserve"> </w:t>
      </w:r>
      <w:r>
        <w:t>wiedergeboren,</w:t>
      </w:r>
      <w:r w:rsidR="00B704A4">
        <w:t xml:space="preserve"> </w:t>
      </w:r>
      <w:r>
        <w:t>sie</w:t>
      </w:r>
      <w:r w:rsidR="00B704A4">
        <w:t xml:space="preserve"> </w:t>
      </w:r>
      <w:r>
        <w:t>wird</w:t>
      </w:r>
      <w:r w:rsidR="00B704A4">
        <w:t xml:space="preserve"> </w:t>
      </w:r>
      <w:r>
        <w:t>gerechtfertigt,</w:t>
      </w:r>
      <w:r w:rsidR="00B704A4">
        <w:t xml:space="preserve"> </w:t>
      </w:r>
      <w:r>
        <w:t>sie</w:t>
      </w:r>
      <w:r w:rsidR="00B704A4">
        <w:t xml:space="preserve"> </w:t>
      </w:r>
      <w:r>
        <w:t>wird</w:t>
      </w:r>
      <w:r w:rsidR="00B704A4">
        <w:t xml:space="preserve"> </w:t>
      </w:r>
      <w:r>
        <w:t>geheiligt,</w:t>
      </w:r>
      <w:r w:rsidR="00B704A4">
        <w:t xml:space="preserve"> </w:t>
      </w:r>
      <w:r>
        <w:t>sie</w:t>
      </w:r>
      <w:r w:rsidR="00B704A4">
        <w:t xml:space="preserve"> </w:t>
      </w:r>
      <w:r>
        <w:t>wird</w:t>
      </w:r>
      <w:r w:rsidR="00B704A4">
        <w:t xml:space="preserve"> </w:t>
      </w:r>
      <w:r>
        <w:t>bewahret.</w:t>
      </w:r>
      <w:r w:rsidR="00B704A4">
        <w:t xml:space="preserve"> </w:t>
      </w:r>
      <w:r>
        <w:t>Ist</w:t>
      </w:r>
      <w:r w:rsidR="00B704A4">
        <w:t xml:space="preserve"> </w:t>
      </w:r>
      <w:r>
        <w:t>sie</w:t>
      </w:r>
      <w:r w:rsidR="00B704A4">
        <w:t xml:space="preserve"> </w:t>
      </w:r>
      <w:r>
        <w:t>nun</w:t>
      </w:r>
      <w:r w:rsidR="00B704A4">
        <w:t xml:space="preserve"> </w:t>
      </w:r>
      <w:r>
        <w:t>gleich</w:t>
      </w:r>
      <w:r w:rsidR="00B704A4">
        <w:t xml:space="preserve"> </w:t>
      </w:r>
      <w:r>
        <w:t>nach</w:t>
      </w:r>
      <w:r w:rsidR="00B704A4">
        <w:t xml:space="preserve"> </w:t>
      </w:r>
      <w:r>
        <w:t>der</w:t>
      </w:r>
      <w:r w:rsidR="00B704A4">
        <w:t xml:space="preserve"> </w:t>
      </w:r>
      <w:r>
        <w:t>Rechtfertigung</w:t>
      </w:r>
      <w:r w:rsidR="00B704A4">
        <w:t xml:space="preserve"> </w:t>
      </w:r>
      <w:r>
        <w:t>vollkommen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Jesu,</w:t>
      </w:r>
      <w:r w:rsidR="00B704A4">
        <w:t xml:space="preserve"> </w:t>
      </w:r>
      <w:r>
        <w:t>und</w:t>
      </w:r>
      <w:r w:rsidR="00B704A4">
        <w:t xml:space="preserve"> </w:t>
      </w:r>
      <w:r>
        <w:t>kein</w:t>
      </w:r>
      <w:r w:rsidR="00B704A4">
        <w:t xml:space="preserve"> </w:t>
      </w:r>
      <w:r>
        <w:t>verdammlicher</w:t>
      </w:r>
      <w:r w:rsidR="00B704A4">
        <w:t xml:space="preserve"> </w:t>
      </w:r>
      <w:r>
        <w:t>Flecken</w:t>
      </w:r>
      <w:r w:rsidR="00B704A4">
        <w:t xml:space="preserve"> </w:t>
      </w:r>
      <w:r>
        <w:t>an</w:t>
      </w:r>
      <w:r w:rsidR="00B704A4">
        <w:t xml:space="preserve"> </w:t>
      </w:r>
      <w:r>
        <w:t>ihr,</w:t>
      </w:r>
      <w:r w:rsidR="00B704A4">
        <w:t xml:space="preserve"> </w:t>
      </w:r>
      <w:r>
        <w:t>ist</w:t>
      </w:r>
      <w:r w:rsidR="00B704A4">
        <w:t xml:space="preserve"> </w:t>
      </w:r>
      <w:r>
        <w:t>sie</w:t>
      </w:r>
      <w:r w:rsidR="00B704A4">
        <w:t xml:space="preserve"> </w:t>
      </w:r>
      <w:r>
        <w:t>rein</w:t>
      </w:r>
      <w:r w:rsidR="00B704A4">
        <w:t xml:space="preserve"> </w:t>
      </w:r>
      <w:r>
        <w:t>um</w:t>
      </w:r>
      <w:r w:rsidR="00B704A4">
        <w:t xml:space="preserve"> </w:t>
      </w:r>
      <w:r>
        <w:t>des</w:t>
      </w:r>
      <w:r w:rsidR="00B704A4">
        <w:t xml:space="preserve"> </w:t>
      </w:r>
      <w:r>
        <w:t>Wortes</w:t>
      </w:r>
      <w:r w:rsidR="00B704A4">
        <w:t xml:space="preserve"> </w:t>
      </w:r>
      <w:r>
        <w:t>Christi</w:t>
      </w:r>
      <w:r w:rsidR="00B704A4">
        <w:t xml:space="preserve"> </w:t>
      </w:r>
      <w:r>
        <w:t>willen,</w:t>
      </w:r>
      <w:r w:rsidR="00B704A4">
        <w:t xml:space="preserve"> </w:t>
      </w:r>
      <w:r>
        <w:t>so</w:t>
      </w:r>
      <w:r w:rsidR="00B704A4">
        <w:t xml:space="preserve"> </w:t>
      </w:r>
      <w:r>
        <w:t>bedarf</w:t>
      </w:r>
      <w:r w:rsidR="00B704A4">
        <w:t xml:space="preserve"> </w:t>
      </w:r>
      <w:r>
        <w:t>sie</w:t>
      </w:r>
      <w:r w:rsidR="00B704A4">
        <w:t xml:space="preserve"> </w:t>
      </w:r>
      <w:r>
        <w:t>doch,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ihr</w:t>
      </w:r>
      <w:r w:rsidR="00B704A4">
        <w:t xml:space="preserve"> </w:t>
      </w:r>
      <w:r>
        <w:t>die</w:t>
      </w:r>
      <w:r w:rsidR="00B704A4">
        <w:t xml:space="preserve"> </w:t>
      </w:r>
      <w:r>
        <w:t>Füße</w:t>
      </w:r>
      <w:r w:rsidR="00B704A4">
        <w:t xml:space="preserve"> </w:t>
      </w:r>
      <w:r>
        <w:t>gewaschen</w:t>
      </w:r>
      <w:r w:rsidR="00B704A4">
        <w:t xml:space="preserve"> </w:t>
      </w:r>
      <w:r>
        <w:t>werden,</w:t>
      </w:r>
      <w:r w:rsidR="00B704A4">
        <w:t xml:space="preserve"> </w:t>
      </w:r>
      <w:r>
        <w:t>was</w:t>
      </w:r>
      <w:r w:rsidR="00B704A4">
        <w:t xml:space="preserve"> </w:t>
      </w:r>
      <w:r>
        <w:t>derjenige</w:t>
      </w:r>
      <w:r w:rsidR="00B704A4">
        <w:t xml:space="preserve"> </w:t>
      </w:r>
      <w:r>
        <w:t>allein</w:t>
      </w:r>
      <w:r w:rsidR="00B704A4">
        <w:t xml:space="preserve"> </w:t>
      </w:r>
      <w:r>
        <w:t>kann,</w:t>
      </w:r>
      <w:r w:rsidR="00B704A4">
        <w:t xml:space="preserve"> </w:t>
      </w:r>
      <w:r>
        <w:t>auch</w:t>
      </w:r>
      <w:r w:rsidR="00B704A4">
        <w:t xml:space="preserve"> </w:t>
      </w:r>
      <w:r>
        <w:t>treulich</w:t>
      </w:r>
      <w:r w:rsidR="00B704A4">
        <w:t xml:space="preserve"> </w:t>
      </w:r>
      <w:proofErr w:type="spellStart"/>
      <w:r>
        <w:t>thut</w:t>
      </w:r>
      <w:proofErr w:type="spellEnd"/>
      <w:r>
        <w:t>,</w:t>
      </w:r>
      <w:r w:rsidR="00B704A4">
        <w:t xml:space="preserve"> </w:t>
      </w:r>
      <w:r>
        <w:t>der</w:t>
      </w:r>
      <w:r w:rsidR="00B704A4">
        <w:t xml:space="preserve"> </w:t>
      </w:r>
      <w:r>
        <w:t>sie</w:t>
      </w:r>
      <w:r w:rsidR="00B704A4">
        <w:t xml:space="preserve"> </w:t>
      </w:r>
      <w:r>
        <w:t>ein-</w:t>
      </w:r>
      <w:r w:rsidR="00B704A4">
        <w:t xml:space="preserve"> </w:t>
      </w:r>
      <w:r>
        <w:t>für</w:t>
      </w:r>
      <w:r w:rsidR="00B704A4">
        <w:t xml:space="preserve"> </w:t>
      </w:r>
      <w:r>
        <w:t>allemal</w:t>
      </w:r>
      <w:r w:rsidR="00B704A4">
        <w:t xml:space="preserve"> </w:t>
      </w:r>
      <w:r>
        <w:t>so</w:t>
      </w:r>
      <w:r w:rsidR="00B704A4">
        <w:t xml:space="preserve"> </w:t>
      </w:r>
      <w:r>
        <w:t>wusch,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ganz</w:t>
      </w:r>
      <w:r w:rsidR="00B704A4">
        <w:t xml:space="preserve"> </w:t>
      </w:r>
      <w:r>
        <w:t>rein</w:t>
      </w:r>
      <w:r w:rsidR="00B704A4">
        <w:t xml:space="preserve"> </w:t>
      </w:r>
      <w:r>
        <w:t>ward.</w:t>
      </w:r>
      <w:r w:rsidR="00B704A4">
        <w:t xml:space="preserve"> </w:t>
      </w:r>
      <w:r>
        <w:t>Doch</w:t>
      </w:r>
      <w:r w:rsidR="00B704A4">
        <w:t xml:space="preserve"> </w:t>
      </w:r>
      <w:r>
        <w:t>kann</w:t>
      </w:r>
      <w:r w:rsidR="00B704A4">
        <w:t xml:space="preserve"> </w:t>
      </w:r>
      <w:r>
        <w:t>der</w:t>
      </w:r>
      <w:r w:rsidR="00B704A4">
        <w:t xml:space="preserve"> </w:t>
      </w:r>
      <w:r>
        <w:t>Seele</w:t>
      </w:r>
      <w:r w:rsidR="00B704A4">
        <w:t xml:space="preserve"> </w:t>
      </w:r>
      <w:r>
        <w:t>die</w:t>
      </w:r>
      <w:r w:rsidR="00B704A4">
        <w:t xml:space="preserve"> </w:t>
      </w:r>
      <w:r>
        <w:t>Reinigung</w:t>
      </w:r>
      <w:r w:rsidR="00B704A4">
        <w:t xml:space="preserve"> </w:t>
      </w:r>
      <w:r>
        <w:t>ihrer</w:t>
      </w:r>
      <w:r w:rsidR="00B704A4">
        <w:t xml:space="preserve"> </w:t>
      </w:r>
      <w:r>
        <w:t>vorigen</w:t>
      </w:r>
      <w:r w:rsidR="00B704A4">
        <w:t xml:space="preserve"> </w:t>
      </w:r>
      <w:r>
        <w:t>Sünden</w:t>
      </w:r>
      <w:r w:rsidR="00B704A4">
        <w:t xml:space="preserve"> </w:t>
      </w:r>
      <w:r>
        <w:t>noch</w:t>
      </w:r>
      <w:r w:rsidR="00B704A4">
        <w:t xml:space="preserve"> </w:t>
      </w:r>
      <w:r>
        <w:t>so</w:t>
      </w:r>
      <w:r w:rsidR="00B704A4">
        <w:t xml:space="preserve"> </w:t>
      </w:r>
      <w:r>
        <w:t>verdunkelt</w:t>
      </w:r>
      <w:r w:rsidR="00B704A4">
        <w:t xml:space="preserve"> </w:t>
      </w:r>
      <w:r>
        <w:t>werden,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meint,</w:t>
      </w:r>
      <w:r w:rsidR="00B704A4">
        <w:t xml:space="preserve"> </w:t>
      </w:r>
      <w:r>
        <w:t>auch</w:t>
      </w:r>
      <w:r w:rsidR="00B704A4">
        <w:t xml:space="preserve"> </w:t>
      </w:r>
      <w:r>
        <w:t>Hände</w:t>
      </w:r>
      <w:r w:rsidR="00B704A4">
        <w:t xml:space="preserve"> </w:t>
      </w:r>
      <w:r>
        <w:t>und</w:t>
      </w:r>
      <w:r w:rsidR="00B704A4">
        <w:t xml:space="preserve"> </w:t>
      </w:r>
      <w:r>
        <w:t>Haupt</w:t>
      </w:r>
      <w:r w:rsidR="00B704A4">
        <w:t xml:space="preserve"> </w:t>
      </w:r>
      <w:proofErr w:type="spellStart"/>
      <w:r>
        <w:t>müßten</w:t>
      </w:r>
      <w:proofErr w:type="spellEnd"/>
      <w:r w:rsidR="00B704A4">
        <w:t xml:space="preserve"> </w:t>
      </w:r>
      <w:r>
        <w:t>gewaschen</w:t>
      </w:r>
      <w:r w:rsidR="00B704A4">
        <w:t xml:space="preserve"> </w:t>
      </w:r>
      <w:r>
        <w:t>werden,</w:t>
      </w:r>
      <w:r w:rsidR="00B704A4">
        <w:t xml:space="preserve"> </w:t>
      </w:r>
      <w:r>
        <w:t>da</w:t>
      </w:r>
      <w:r w:rsidR="00B704A4">
        <w:t xml:space="preserve"> </w:t>
      </w:r>
      <w:r>
        <w:t>sie</w:t>
      </w:r>
      <w:r w:rsidR="00B704A4">
        <w:t xml:space="preserve"> </w:t>
      </w:r>
      <w:r>
        <w:t>doch</w:t>
      </w:r>
      <w:r w:rsidR="00B704A4">
        <w:t xml:space="preserve"> </w:t>
      </w:r>
      <w:r>
        <w:t>ganz</w:t>
      </w:r>
      <w:r w:rsidR="00B704A4">
        <w:t xml:space="preserve"> </w:t>
      </w:r>
      <w:r>
        <w:t>rein</w:t>
      </w:r>
      <w:r w:rsidR="00B704A4">
        <w:t xml:space="preserve"> </w:t>
      </w:r>
      <w:r>
        <w:t>ist.</w:t>
      </w:r>
      <w:r w:rsidR="00B704A4">
        <w:t xml:space="preserve"> </w:t>
      </w:r>
      <w:r>
        <w:t>Nach</w:t>
      </w:r>
      <w:r w:rsidR="00B704A4">
        <w:t xml:space="preserve"> </w:t>
      </w:r>
      <w:r>
        <w:t>der</w:t>
      </w:r>
      <w:r w:rsidR="00B704A4">
        <w:t xml:space="preserve"> </w:t>
      </w:r>
      <w:r>
        <w:t>Wiedergeburt</w:t>
      </w:r>
      <w:r w:rsidR="00B704A4">
        <w:t xml:space="preserve"> </w:t>
      </w:r>
      <w:r>
        <w:t>sind</w:t>
      </w:r>
      <w:r w:rsidR="00B704A4">
        <w:t xml:space="preserve"> </w:t>
      </w:r>
      <w:r>
        <w:t>zwei</w:t>
      </w:r>
      <w:r w:rsidR="00B704A4">
        <w:t xml:space="preserve"> </w:t>
      </w:r>
      <w:r>
        <w:t>Menschen</w:t>
      </w:r>
      <w:r w:rsidR="00B704A4">
        <w:t xml:space="preserve"> </w:t>
      </w:r>
      <w:r>
        <w:t>in</w:t>
      </w:r>
      <w:r w:rsidR="00B704A4">
        <w:t xml:space="preserve"> </w:t>
      </w:r>
      <w:r>
        <w:t>einem,</w:t>
      </w:r>
      <w:r w:rsidR="00B704A4">
        <w:t xml:space="preserve"> </w:t>
      </w:r>
      <w:r>
        <w:t>Fleisch</w:t>
      </w:r>
      <w:r w:rsidR="00B704A4">
        <w:t xml:space="preserve"> </w:t>
      </w:r>
      <w:r>
        <w:t>und</w:t>
      </w:r>
      <w:r w:rsidR="00B704A4">
        <w:t xml:space="preserve"> </w:t>
      </w:r>
      <w:r>
        <w:t>Geist,</w:t>
      </w:r>
      <w:r w:rsidR="00B704A4">
        <w:t xml:space="preserve"> </w:t>
      </w:r>
      <w:r>
        <w:t>die</w:t>
      </w:r>
      <w:r w:rsidR="00B704A4">
        <w:t xml:space="preserve"> </w:t>
      </w:r>
      <w:r>
        <w:t>wider</w:t>
      </w:r>
      <w:r w:rsidR="00B704A4">
        <w:t xml:space="preserve"> </w:t>
      </w:r>
      <w:r>
        <w:t>einander</w:t>
      </w:r>
      <w:r w:rsidR="00B704A4">
        <w:t xml:space="preserve"> </w:t>
      </w:r>
      <w:r>
        <w:t>streiten.</w:t>
      </w:r>
      <w:r w:rsidR="00B704A4">
        <w:t xml:space="preserve"> </w:t>
      </w:r>
      <w:r>
        <w:t>Im</w:t>
      </w:r>
      <w:r w:rsidR="00B704A4">
        <w:t xml:space="preserve"> </w:t>
      </w:r>
      <w:r>
        <w:t>roten</w:t>
      </w:r>
      <w:r w:rsidR="00B704A4">
        <w:t xml:space="preserve"> </w:t>
      </w:r>
      <w:r>
        <w:t>Meer</w:t>
      </w:r>
      <w:r w:rsidR="00B704A4">
        <w:t xml:space="preserve"> </w:t>
      </w:r>
      <w:r>
        <w:t>ertrank</w:t>
      </w:r>
      <w:r w:rsidR="00B704A4">
        <w:t xml:space="preserve"> </w:t>
      </w:r>
      <w:r>
        <w:t>das</w:t>
      </w:r>
      <w:r w:rsidR="00B704A4">
        <w:t xml:space="preserve"> </w:t>
      </w:r>
      <w:r>
        <w:t>Heer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Egypter</w:t>
      </w:r>
      <w:proofErr w:type="spellEnd"/>
      <w:r>
        <w:t>,</w:t>
      </w:r>
      <w:r w:rsidR="00B704A4">
        <w:t xml:space="preserve"> </w:t>
      </w:r>
      <w:r>
        <w:t>aber</w:t>
      </w:r>
      <w:r w:rsidR="00B704A4">
        <w:t xml:space="preserve"> </w:t>
      </w:r>
      <w:r>
        <w:t>ein</w:t>
      </w:r>
      <w:r w:rsidR="00B704A4">
        <w:t xml:space="preserve"> </w:t>
      </w:r>
      <w:r>
        <w:t>Pöbelvolk</w:t>
      </w:r>
      <w:r w:rsidR="00B704A4">
        <w:t xml:space="preserve"> </w:t>
      </w:r>
      <w:r>
        <w:t>kam</w:t>
      </w:r>
      <w:r w:rsidR="00B704A4">
        <w:t xml:space="preserve"> </w:t>
      </w:r>
      <w:r>
        <w:t>mit</w:t>
      </w:r>
      <w:r w:rsidR="00B704A4">
        <w:t xml:space="preserve"> </w:t>
      </w:r>
      <w:r>
        <w:t>hindurch</w:t>
      </w:r>
      <w:r w:rsidR="00B704A4">
        <w:t xml:space="preserve"> </w:t>
      </w:r>
      <w:r>
        <w:t>und</w:t>
      </w:r>
      <w:r w:rsidR="00B704A4">
        <w:t xml:space="preserve"> </w:t>
      </w:r>
      <w:r>
        <w:t>brachte</w:t>
      </w:r>
      <w:r w:rsidR="00B704A4">
        <w:t xml:space="preserve"> </w:t>
      </w:r>
      <w:r>
        <w:t>viel</w:t>
      </w:r>
      <w:r w:rsidR="00B704A4">
        <w:t xml:space="preserve"> </w:t>
      </w:r>
      <w:r>
        <w:t>Herzeleid,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Ahira</w:t>
      </w:r>
      <w:proofErr w:type="spellEnd"/>
      <w:r>
        <w:t>,</w:t>
      </w:r>
      <w:r w:rsidR="00B704A4">
        <w:t xml:space="preserve"> </w:t>
      </w:r>
      <w:r>
        <w:t>der</w:t>
      </w:r>
      <w:r w:rsidR="00B704A4">
        <w:t xml:space="preserve"> </w:t>
      </w:r>
      <w:r>
        <w:t>böse</w:t>
      </w:r>
      <w:r w:rsidR="00B704A4">
        <w:t xml:space="preserve"> </w:t>
      </w:r>
      <w:r>
        <w:t>Bruder,</w:t>
      </w:r>
      <w:r w:rsidR="00B704A4">
        <w:t xml:space="preserve"> </w:t>
      </w:r>
      <w:r>
        <w:t>war</w:t>
      </w:r>
      <w:r w:rsidR="00B704A4">
        <w:t xml:space="preserve"> </w:t>
      </w:r>
      <w:r>
        <w:t>gar</w:t>
      </w:r>
      <w:r w:rsidR="00B704A4">
        <w:t xml:space="preserve"> </w:t>
      </w:r>
      <w:r>
        <w:t>einer</w:t>
      </w:r>
      <w:r w:rsidR="00B704A4">
        <w:t xml:space="preserve"> </w:t>
      </w:r>
      <w:r>
        <w:t>von</w:t>
      </w:r>
      <w:r w:rsidR="00B704A4">
        <w:t xml:space="preserve"> </w:t>
      </w:r>
      <w:proofErr w:type="gramStart"/>
      <w:r>
        <w:t>den</w:t>
      </w:r>
      <w:r w:rsidR="00B704A4">
        <w:t xml:space="preserve"> </w:t>
      </w:r>
      <w:r>
        <w:t>Anführers</w:t>
      </w:r>
      <w:proofErr w:type="gramEnd"/>
      <w:r>
        <w:t>.</w:t>
      </w:r>
      <w:r w:rsidR="00B704A4">
        <w:t xml:space="preserve"> </w:t>
      </w:r>
      <w:r>
        <w:t>Da</w:t>
      </w:r>
      <w:r w:rsidR="00B704A4">
        <w:t xml:space="preserve"> </w:t>
      </w:r>
      <w:r>
        <w:t>gibt's</w:t>
      </w:r>
      <w:r w:rsidR="00B704A4">
        <w:t xml:space="preserve"> </w:t>
      </w:r>
      <w:r>
        <w:t>wunderbare</w:t>
      </w:r>
      <w:r w:rsidR="00B704A4">
        <w:t xml:space="preserve"> </w:t>
      </w:r>
      <w:r>
        <w:t>Streitigkeiten,</w:t>
      </w:r>
      <w:r w:rsidR="00B704A4">
        <w:t xml:space="preserve"> </w:t>
      </w:r>
      <w:r>
        <w:t>und</w:t>
      </w:r>
      <w:r w:rsidR="00B704A4">
        <w:t xml:space="preserve"> </w:t>
      </w:r>
      <w:r>
        <w:t>obschon</w:t>
      </w:r>
      <w:r w:rsidR="00B704A4">
        <w:t xml:space="preserve"> </w:t>
      </w:r>
      <w:r>
        <w:t>der</w:t>
      </w:r>
      <w:r w:rsidR="00B704A4">
        <w:t xml:space="preserve"> </w:t>
      </w:r>
      <w:r>
        <w:t>Größere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Aeltere</w:t>
      </w:r>
      <w:proofErr w:type="spellEnd"/>
      <w:r w:rsidR="00B704A4">
        <w:t xml:space="preserve"> </w:t>
      </w:r>
      <w:r>
        <w:t>dienstbar</w:t>
      </w:r>
      <w:r w:rsidR="00B704A4">
        <w:t xml:space="preserve"> </w:t>
      </w:r>
      <w:r>
        <w:t>werden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dem</w:t>
      </w:r>
      <w:r w:rsidR="00B704A4">
        <w:t xml:space="preserve"> </w:t>
      </w:r>
      <w:proofErr w:type="spellStart"/>
      <w:r>
        <w:t>Kleinern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Jüngern,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Jakob</w:t>
      </w:r>
      <w:r w:rsidR="00B704A4">
        <w:t xml:space="preserve"> </w:t>
      </w:r>
      <w:r>
        <w:t>doch</w:t>
      </w:r>
      <w:r w:rsidR="00B704A4">
        <w:t xml:space="preserve"> </w:t>
      </w:r>
      <w:r>
        <w:t>wohl</w:t>
      </w:r>
      <w:r w:rsidR="00B704A4">
        <w:t xml:space="preserve"> </w:t>
      </w:r>
      <w:r>
        <w:t>vor</w:t>
      </w:r>
      <w:r w:rsidR="00B704A4">
        <w:t xml:space="preserve"> </w:t>
      </w:r>
      <w:r>
        <w:t>Esau</w:t>
      </w:r>
      <w:r w:rsidR="00B704A4">
        <w:t xml:space="preserve"> </w:t>
      </w:r>
      <w:r>
        <w:t>flüchten,</w:t>
      </w:r>
      <w:r w:rsidR="00B704A4">
        <w:t xml:space="preserve"> </w:t>
      </w:r>
      <w:r>
        <w:t>weil</w:t>
      </w:r>
      <w:r w:rsidR="00B704A4">
        <w:t xml:space="preserve"> </w:t>
      </w:r>
      <w:r>
        <w:t>er</w:t>
      </w:r>
      <w:r w:rsidR="00B704A4">
        <w:t xml:space="preserve"> </w:t>
      </w:r>
      <w:r>
        <w:t>ihn</w:t>
      </w:r>
      <w:r w:rsidR="00B704A4">
        <w:t xml:space="preserve"> </w:t>
      </w:r>
      <w:r>
        <w:t>töten</w:t>
      </w:r>
      <w:r w:rsidR="00B704A4">
        <w:t xml:space="preserve"> </w:t>
      </w:r>
      <w:r>
        <w:t>will.</w:t>
      </w:r>
      <w:r w:rsidR="00B704A4">
        <w:t xml:space="preserve"> </w:t>
      </w:r>
      <w:r>
        <w:t>Kurz,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und</w:t>
      </w:r>
      <w:r w:rsidR="00B704A4">
        <w:t xml:space="preserve"> </w:t>
      </w:r>
      <w:r>
        <w:t>bleibt</w:t>
      </w:r>
      <w:r w:rsidR="00B704A4">
        <w:t xml:space="preserve"> </w:t>
      </w:r>
      <w:r>
        <w:t>hienieden</w:t>
      </w:r>
      <w:r w:rsidR="00B704A4">
        <w:t xml:space="preserve"> </w:t>
      </w:r>
      <w:r>
        <w:t>Stückwerk.</w:t>
      </w:r>
      <w:r w:rsidR="00B704A4">
        <w:t xml:space="preserve"> </w:t>
      </w:r>
    </w:p>
    <w:p w14:paraId="25FE3D9D" w14:textId="2C55DE11" w:rsidR="00C0241B" w:rsidRDefault="00C0241B" w:rsidP="00C0241B">
      <w:pPr>
        <w:pStyle w:val="StandardWeb"/>
      </w:pPr>
      <w:r>
        <w:t>Aber</w:t>
      </w:r>
      <w:r w:rsidR="00B704A4">
        <w:t xml:space="preserve"> </w:t>
      </w:r>
      <w:r>
        <w:t>wir</w:t>
      </w:r>
      <w:r w:rsidR="00B704A4">
        <w:t xml:space="preserve"> </w:t>
      </w:r>
      <w:r>
        <w:t>warten</w:t>
      </w:r>
      <w:r w:rsidR="00B704A4">
        <w:t xml:space="preserve"> </w:t>
      </w:r>
      <w:proofErr w:type="gramStart"/>
      <w:r>
        <w:t>eines</w:t>
      </w:r>
      <w:r w:rsidR="00B704A4">
        <w:t xml:space="preserve"> </w:t>
      </w:r>
      <w:r>
        <w:t>neuen</w:t>
      </w:r>
      <w:proofErr w:type="gramEnd"/>
      <w:r w:rsidR="00B704A4">
        <w:t xml:space="preserve"> </w:t>
      </w:r>
      <w:r>
        <w:t>Himmels</w:t>
      </w:r>
      <w:r w:rsidR="00B704A4">
        <w:t xml:space="preserve"> </w:t>
      </w:r>
      <w:r>
        <w:t>und</w:t>
      </w:r>
      <w:r w:rsidR="00B704A4">
        <w:t xml:space="preserve"> </w:t>
      </w:r>
      <w:r>
        <w:t>einer</w:t>
      </w:r>
      <w:r w:rsidR="00B704A4">
        <w:t xml:space="preserve"> </w:t>
      </w:r>
      <w:r>
        <w:t>neuen</w:t>
      </w:r>
      <w:r w:rsidR="00B704A4">
        <w:t xml:space="preserve"> </w:t>
      </w:r>
      <w:r>
        <w:t>Erde.</w:t>
      </w:r>
      <w:r w:rsidR="00B704A4">
        <w:t xml:space="preserve"> </w:t>
      </w:r>
      <w:r>
        <w:t>Jehovah</w:t>
      </w:r>
      <w:r w:rsidR="00B704A4">
        <w:t xml:space="preserve"> </w:t>
      </w:r>
      <w:r>
        <w:t>sei</w:t>
      </w:r>
      <w:r w:rsidR="00B704A4">
        <w:t xml:space="preserve"> </w:t>
      </w:r>
      <w:r>
        <w:t>dir</w:t>
      </w:r>
      <w:r w:rsidR="00B704A4">
        <w:t xml:space="preserve"> </w:t>
      </w:r>
      <w:r>
        <w:t>nur</w:t>
      </w:r>
      <w:r w:rsidR="00B704A4">
        <w:t xml:space="preserve"> </w:t>
      </w:r>
      <w:r>
        <w:t>gnädig,</w:t>
      </w:r>
      <w:r w:rsidR="00B704A4">
        <w:t xml:space="preserve"> </w:t>
      </w:r>
      <w:r>
        <w:t>so</w:t>
      </w:r>
      <w:r w:rsidR="00B704A4">
        <w:t xml:space="preserve"> </w:t>
      </w:r>
      <w:r>
        <w:t>bist</w:t>
      </w:r>
      <w:r w:rsidR="00B704A4">
        <w:t xml:space="preserve"> </w:t>
      </w:r>
      <w:r>
        <w:t>du</w:t>
      </w:r>
      <w:r w:rsidR="00B704A4">
        <w:t xml:space="preserve"> </w:t>
      </w:r>
      <w:r>
        <w:t>geborgen.</w:t>
      </w:r>
      <w:r w:rsidR="00B704A4">
        <w:t xml:space="preserve"> </w:t>
      </w:r>
      <w:r>
        <w:t>Will</w:t>
      </w:r>
      <w:r w:rsidR="00B704A4">
        <w:t xml:space="preserve"> </w:t>
      </w:r>
      <w:r>
        <w:t>das</w:t>
      </w:r>
      <w:r w:rsidR="00B704A4">
        <w:t xml:space="preserve"> </w:t>
      </w:r>
      <w:r>
        <w:t>Dir,</w:t>
      </w:r>
      <w:r w:rsidR="00B704A4">
        <w:t xml:space="preserve"> </w:t>
      </w:r>
      <w:r>
        <w:t>und</w:t>
      </w:r>
      <w:r w:rsidR="00B704A4">
        <w:t xml:space="preserve"> </w:t>
      </w:r>
      <w:r>
        <w:t>will</w:t>
      </w:r>
      <w:r w:rsidR="00B704A4">
        <w:t xml:space="preserve"> </w:t>
      </w:r>
      <w:r>
        <w:t>dich</w:t>
      </w:r>
      <w:r w:rsidR="00B704A4">
        <w:t xml:space="preserve"> </w:t>
      </w:r>
      <w:r>
        <w:t>der</w:t>
      </w:r>
      <w:r w:rsidR="00B704A4">
        <w:t xml:space="preserve"> </w:t>
      </w:r>
      <w:r>
        <w:t>Blick</w:t>
      </w:r>
      <w:r w:rsidR="00B704A4">
        <w:t xml:space="preserve"> </w:t>
      </w:r>
      <w:r>
        <w:t>auf</w:t>
      </w:r>
      <w:r w:rsidR="00B704A4">
        <w:t xml:space="preserve"> </w:t>
      </w:r>
      <w:r>
        <w:t>dich</w:t>
      </w:r>
      <w:r w:rsidR="00B704A4">
        <w:t xml:space="preserve"> </w:t>
      </w:r>
      <w:r>
        <w:t>selbst</w:t>
      </w:r>
      <w:r w:rsidR="00B704A4">
        <w:t xml:space="preserve"> </w:t>
      </w:r>
      <w:r>
        <w:t>entmutigen,</w:t>
      </w:r>
      <w:r w:rsidR="00B704A4">
        <w:t xml:space="preserve"> </w:t>
      </w:r>
      <w:r>
        <w:t>siehe,</w:t>
      </w:r>
      <w:r w:rsidR="00B704A4">
        <w:t xml:space="preserve"> </w:t>
      </w:r>
      <w:r>
        <w:t>so</w:t>
      </w:r>
      <w:r w:rsidR="00B704A4">
        <w:t xml:space="preserve"> </w:t>
      </w:r>
      <w:r>
        <w:t>heißt</w:t>
      </w:r>
      <w:r w:rsidR="00B704A4">
        <w:t xml:space="preserve"> </w:t>
      </w:r>
      <w:r>
        <w:t>es</w:t>
      </w:r>
      <w:r w:rsidR="00B704A4">
        <w:t xml:space="preserve"> </w:t>
      </w:r>
      <w:r>
        <w:t>ja</w:t>
      </w:r>
      <w:r w:rsidR="00B704A4">
        <w:t xml:space="preserve"> </w:t>
      </w:r>
      <w:r>
        <w:t>gnädig,</w:t>
      </w:r>
      <w:r w:rsidR="00B704A4">
        <w:t xml:space="preserve"> </w:t>
      </w:r>
      <w:r>
        <w:t>das</w:t>
      </w:r>
      <w:r w:rsidR="00B704A4">
        <w:t xml:space="preserve"> </w:t>
      </w:r>
      <w:r>
        <w:t>schließt</w:t>
      </w:r>
      <w:r w:rsidR="00B704A4">
        <w:t xml:space="preserve"> </w:t>
      </w:r>
      <w:r>
        <w:t>ja</w:t>
      </w:r>
      <w:r w:rsidR="00B704A4">
        <w:t xml:space="preserve"> </w:t>
      </w:r>
      <w:r>
        <w:t>alles</w:t>
      </w:r>
      <w:r w:rsidR="00B704A4">
        <w:t xml:space="preserve"> </w:t>
      </w:r>
      <w:r>
        <w:t>Verdienst</w:t>
      </w:r>
      <w:r w:rsidR="00B704A4">
        <w:t xml:space="preserve"> </w:t>
      </w:r>
      <w:r>
        <w:t>und</w:t>
      </w:r>
      <w:r w:rsidR="00B704A4">
        <w:t xml:space="preserve"> </w:t>
      </w:r>
      <w:r>
        <w:t>alle</w:t>
      </w:r>
      <w:r w:rsidR="00B704A4">
        <w:t xml:space="preserve"> </w:t>
      </w:r>
      <w:r>
        <w:t>Würdigkeit</w:t>
      </w:r>
      <w:r w:rsidR="00B704A4">
        <w:t xml:space="preserve"> </w:t>
      </w:r>
      <w:r>
        <w:t>aus</w:t>
      </w:r>
      <w:r w:rsidR="00B704A4">
        <w:t xml:space="preserve"> </w:t>
      </w:r>
      <w:r>
        <w:t>und</w:t>
      </w:r>
      <w:r w:rsidR="00B704A4">
        <w:t xml:space="preserve"> </w:t>
      </w:r>
      <w:r>
        <w:t>ermutigt</w:t>
      </w:r>
      <w:r w:rsidR="00B704A4">
        <w:t xml:space="preserve"> </w:t>
      </w:r>
      <w:r>
        <w:t>dich,</w:t>
      </w:r>
      <w:r w:rsidR="00B704A4">
        <w:t xml:space="preserve"> </w:t>
      </w:r>
      <w:r>
        <w:t>ja</w:t>
      </w:r>
      <w:r w:rsidR="00B704A4">
        <w:t xml:space="preserve"> </w:t>
      </w:r>
      <w:r>
        <w:t>dich,</w:t>
      </w:r>
      <w:r w:rsidR="00B704A4">
        <w:t xml:space="preserve"> </w:t>
      </w:r>
      <w:r>
        <w:t>zum</w:t>
      </w:r>
      <w:r w:rsidR="00B704A4">
        <w:t xml:space="preserve"> </w:t>
      </w:r>
      <w:r>
        <w:t>völligen</w:t>
      </w:r>
      <w:r w:rsidR="00B704A4">
        <w:t xml:space="preserve"> </w:t>
      </w:r>
      <w:r>
        <w:t>Glauben,</w:t>
      </w:r>
      <w:r w:rsidR="00B704A4">
        <w:t xml:space="preserve"> </w:t>
      </w:r>
      <w:r>
        <w:t>um</w:t>
      </w:r>
      <w:r w:rsidR="00B704A4">
        <w:t xml:space="preserve"> </w:t>
      </w:r>
      <w:r>
        <w:t>nichts</w:t>
      </w:r>
      <w:r w:rsidR="00B704A4">
        <w:t xml:space="preserve"> </w:t>
      </w:r>
      <w:r>
        <w:t>umsonst</w:t>
      </w:r>
      <w:r w:rsidR="00B704A4">
        <w:t xml:space="preserve"> </w:t>
      </w:r>
      <w:r>
        <w:t>zu</w:t>
      </w:r>
      <w:r w:rsidR="00B704A4">
        <w:t xml:space="preserve"> </w:t>
      </w:r>
      <w:r>
        <w:t>kaufen.</w:t>
      </w:r>
      <w:r w:rsidR="00B704A4">
        <w:t xml:space="preserve"> </w:t>
      </w:r>
      <w:r>
        <w:t>Jehovah</w:t>
      </w:r>
      <w:r w:rsidR="00B704A4">
        <w:t xml:space="preserve"> </w:t>
      </w:r>
      <w:r>
        <w:t>sei</w:t>
      </w:r>
      <w:r w:rsidR="00B704A4">
        <w:t xml:space="preserve"> </w:t>
      </w:r>
      <w:r>
        <w:t>dir</w:t>
      </w:r>
      <w:r w:rsidR="00B704A4">
        <w:t xml:space="preserve"> </w:t>
      </w:r>
      <w:r>
        <w:t>gnädig!</w:t>
      </w:r>
      <w:r w:rsidR="00B704A4">
        <w:t xml:space="preserve"> </w:t>
      </w:r>
      <w:r>
        <w:t>O</w:t>
      </w:r>
      <w:r w:rsidR="00B704A4">
        <w:t xml:space="preserve"> </w:t>
      </w:r>
      <w:r>
        <w:t>Seele,</w:t>
      </w:r>
      <w:r w:rsidR="00B704A4">
        <w:t xml:space="preserve"> </w:t>
      </w:r>
      <w:r>
        <w:t>zu</w:t>
      </w:r>
      <w:r w:rsidR="00B704A4">
        <w:t xml:space="preserve"> </w:t>
      </w:r>
      <w:r>
        <w:t>welchem</w:t>
      </w:r>
      <w:r w:rsidR="00B704A4">
        <w:t xml:space="preserve"> </w:t>
      </w:r>
      <w:r>
        <w:t>ziele</w:t>
      </w:r>
      <w:r w:rsidR="00B704A4">
        <w:t xml:space="preserve"> </w:t>
      </w:r>
      <w:r>
        <w:t>führt</w:t>
      </w:r>
      <w:r w:rsidR="00B704A4">
        <w:t xml:space="preserve"> </w:t>
      </w:r>
      <w:r>
        <w:t>dich</w:t>
      </w:r>
      <w:r w:rsidR="00B704A4">
        <w:t xml:space="preserve"> </w:t>
      </w:r>
      <w:r>
        <w:t>das!</w:t>
      </w:r>
      <w:r w:rsidR="00B704A4">
        <w:t xml:space="preserve"> </w:t>
      </w:r>
      <w:r>
        <w:t>Die</w:t>
      </w:r>
      <w:r w:rsidR="00B704A4">
        <w:t xml:space="preserve"> </w:t>
      </w:r>
      <w:r>
        <w:t>höchsten</w:t>
      </w:r>
      <w:r w:rsidR="00B704A4">
        <w:t xml:space="preserve"> </w:t>
      </w:r>
      <w:r>
        <w:t>und</w:t>
      </w:r>
      <w:r w:rsidR="00B704A4">
        <w:t xml:space="preserve"> </w:t>
      </w:r>
      <w:r>
        <w:t>innigsten</w:t>
      </w:r>
      <w:r w:rsidR="00B704A4">
        <w:t xml:space="preserve"> </w:t>
      </w:r>
      <w:r>
        <w:t>Erquickungen,</w:t>
      </w:r>
      <w:r w:rsidR="00B704A4">
        <w:t xml:space="preserve"> </w:t>
      </w:r>
      <w:r>
        <w:t>die</w:t>
      </w:r>
      <w:r w:rsidR="00B704A4">
        <w:t xml:space="preserve"> </w:t>
      </w:r>
      <w:r>
        <w:t>du</w:t>
      </w:r>
      <w:r w:rsidR="00B704A4">
        <w:t xml:space="preserve"> </w:t>
      </w:r>
      <w:r>
        <w:t>hier</w:t>
      </w:r>
      <w:r w:rsidR="00B704A4">
        <w:t xml:space="preserve"> </w:t>
      </w:r>
      <w:r>
        <w:t>genießen</w:t>
      </w:r>
      <w:r w:rsidR="00B704A4">
        <w:t xml:space="preserve"> </w:t>
      </w:r>
      <w:r>
        <w:t>magst,</w:t>
      </w:r>
      <w:r w:rsidR="00B704A4">
        <w:t xml:space="preserve"> </w:t>
      </w:r>
      <w:r>
        <w:t>sind</w:t>
      </w:r>
      <w:r w:rsidR="00B704A4">
        <w:t xml:space="preserve"> </w:t>
      </w:r>
      <w:r>
        <w:t>zwar</w:t>
      </w:r>
      <w:r w:rsidR="00B704A4">
        <w:t xml:space="preserve"> </w:t>
      </w:r>
      <w:r>
        <w:t>des</w:t>
      </w:r>
      <w:r w:rsidR="00B704A4">
        <w:t xml:space="preserve"> </w:t>
      </w:r>
      <w:r>
        <w:t>Geistes</w:t>
      </w:r>
      <w:r w:rsidR="00B704A4">
        <w:t xml:space="preserve"> </w:t>
      </w:r>
      <w:r>
        <w:t>Erstlinge,</w:t>
      </w:r>
      <w:r w:rsidR="00B704A4">
        <w:t xml:space="preserve"> </w:t>
      </w:r>
      <w:r>
        <w:t>aber</w:t>
      </w:r>
      <w:r w:rsidR="00B704A4">
        <w:t xml:space="preserve"> </w:t>
      </w:r>
      <w:r>
        <w:t>was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die</w:t>
      </w:r>
      <w:r w:rsidR="00B704A4">
        <w:t xml:space="preserve"> </w:t>
      </w:r>
      <w:r>
        <w:t>volle</w:t>
      </w:r>
      <w:r w:rsidR="00B704A4">
        <w:t xml:space="preserve"> </w:t>
      </w:r>
      <w:r>
        <w:t>Ernte</w:t>
      </w:r>
      <w:r w:rsidR="00B704A4">
        <w:t xml:space="preserve"> </w:t>
      </w:r>
      <w:r>
        <w:t>sein!</w:t>
      </w:r>
      <w:r w:rsidR="00B704A4">
        <w:t xml:space="preserve"> </w:t>
      </w:r>
      <w:r>
        <w:t>Sind</w:t>
      </w:r>
      <w:r w:rsidR="00B704A4">
        <w:t xml:space="preserve"> </w:t>
      </w:r>
      <w:r>
        <w:t>die</w:t>
      </w:r>
      <w:r w:rsidR="00B704A4">
        <w:t xml:space="preserve"> </w:t>
      </w:r>
      <w:r>
        <w:t>Vorhöfe</w:t>
      </w:r>
      <w:r w:rsidR="00B704A4">
        <w:t xml:space="preserve"> </w:t>
      </w:r>
      <w:r>
        <w:t>so</w:t>
      </w:r>
      <w:r w:rsidR="00B704A4">
        <w:t xml:space="preserve"> </w:t>
      </w:r>
      <w:r>
        <w:t>schön,</w:t>
      </w:r>
      <w:r w:rsidR="00B704A4">
        <w:t xml:space="preserve"> </w:t>
      </w:r>
      <w:r>
        <w:t>was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Tempel</w:t>
      </w:r>
      <w:r w:rsidR="00B704A4">
        <w:t xml:space="preserve"> </w:t>
      </w:r>
      <w:r>
        <w:t>selber</w:t>
      </w:r>
      <w:r w:rsidR="00B704A4">
        <w:t xml:space="preserve"> </w:t>
      </w:r>
      <w:r>
        <w:t>sein!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dafür</w:t>
      </w:r>
      <w:r w:rsidR="00B704A4">
        <w:t xml:space="preserve"> </w:t>
      </w:r>
      <w:r>
        <w:t>keine</w:t>
      </w:r>
      <w:r w:rsidR="00B704A4">
        <w:t xml:space="preserve"> </w:t>
      </w:r>
      <w:r>
        <w:t>menschliche</w:t>
      </w:r>
      <w:r w:rsidR="00B704A4">
        <w:t xml:space="preserve"> </w:t>
      </w:r>
      <w:r>
        <w:t>Sprache,</w:t>
      </w:r>
      <w:r w:rsidR="00B704A4">
        <w:t xml:space="preserve"> </w:t>
      </w:r>
      <w:r>
        <w:t>und</w:t>
      </w:r>
      <w:r w:rsidR="00B704A4">
        <w:t xml:space="preserve"> </w:t>
      </w:r>
      <w:r>
        <w:t>als</w:t>
      </w:r>
      <w:r w:rsidR="00B704A4">
        <w:t xml:space="preserve"> </w:t>
      </w:r>
      <w:r>
        <w:t>Paulus</w:t>
      </w:r>
      <w:r w:rsidR="00B704A4">
        <w:t xml:space="preserve"> </w:t>
      </w:r>
      <w:r>
        <w:t>aus</w:t>
      </w:r>
      <w:r w:rsidR="00B704A4">
        <w:t xml:space="preserve"> </w:t>
      </w:r>
      <w:r>
        <w:t>demselben</w:t>
      </w:r>
      <w:r w:rsidR="00B704A4">
        <w:t xml:space="preserve"> </w:t>
      </w:r>
      <w:r>
        <w:t>zurückkam,</w:t>
      </w:r>
      <w:r w:rsidR="00B704A4">
        <w:t xml:space="preserve"> </w:t>
      </w:r>
      <w:r>
        <w:t>konnte</w:t>
      </w:r>
      <w:r w:rsidR="00B704A4">
        <w:t xml:space="preserve"> </w:t>
      </w:r>
      <w:r>
        <w:t>er</w:t>
      </w:r>
      <w:r w:rsidR="00B704A4">
        <w:t xml:space="preserve"> </w:t>
      </w:r>
      <w:r>
        <w:t>keinen</w:t>
      </w:r>
      <w:r w:rsidR="00B704A4">
        <w:t xml:space="preserve"> </w:t>
      </w:r>
      <w:r>
        <w:t>Bescheid</w:t>
      </w:r>
      <w:r w:rsidR="00B704A4">
        <w:t xml:space="preserve"> </w:t>
      </w:r>
      <w:r>
        <w:t>darüber</w:t>
      </w:r>
      <w:r w:rsidR="00B704A4">
        <w:t xml:space="preserve"> </w:t>
      </w:r>
      <w:r>
        <w:t>geben,</w:t>
      </w:r>
      <w:r w:rsidR="00B704A4">
        <w:t xml:space="preserve"> </w:t>
      </w:r>
      <w:r>
        <w:t>weil</w:t>
      </w:r>
      <w:r w:rsidR="00B704A4">
        <w:t xml:space="preserve"> </w:t>
      </w:r>
      <w:r>
        <w:t>er</w:t>
      </w:r>
      <w:r w:rsidR="00B704A4">
        <w:t xml:space="preserve"> </w:t>
      </w:r>
      <w:r>
        <w:t>dazu</w:t>
      </w:r>
      <w:r w:rsidR="00B704A4">
        <w:t xml:space="preserve"> </w:t>
      </w:r>
      <w:r>
        <w:t>unaussprechliche</w:t>
      </w:r>
      <w:r w:rsidR="00B704A4">
        <w:t xml:space="preserve"> </w:t>
      </w:r>
      <w:r>
        <w:t>Worte</w:t>
      </w:r>
      <w:r w:rsidR="00B704A4">
        <w:t xml:space="preserve"> </w:t>
      </w:r>
      <w:r>
        <w:t>bedurft</w:t>
      </w:r>
      <w:r w:rsidR="00B704A4">
        <w:t xml:space="preserve"> </w:t>
      </w:r>
      <w:r>
        <w:t>hätte.</w:t>
      </w:r>
      <w:r w:rsidR="00B704A4">
        <w:t xml:space="preserve"> </w:t>
      </w:r>
      <w:r>
        <w:t>Ist</w:t>
      </w:r>
      <w:r w:rsidR="00B704A4">
        <w:t xml:space="preserve"> </w:t>
      </w:r>
      <w:r>
        <w:t>auf</w:t>
      </w:r>
      <w:r w:rsidR="00B704A4">
        <w:t xml:space="preserve"> </w:t>
      </w:r>
      <w:proofErr w:type="spellStart"/>
      <w:r>
        <w:t>Thabor</w:t>
      </w:r>
      <w:proofErr w:type="spellEnd"/>
      <w:r w:rsidR="00B704A4">
        <w:t xml:space="preserve"> </w:t>
      </w:r>
      <w:r>
        <w:t>gut</w:t>
      </w:r>
      <w:r w:rsidR="00B704A4">
        <w:t xml:space="preserve"> </w:t>
      </w:r>
      <w:r>
        <w:t>sein,</w:t>
      </w:r>
      <w:r w:rsidR="00B704A4">
        <w:t xml:space="preserve"> </w:t>
      </w:r>
      <w:r>
        <w:t>wie</w:t>
      </w:r>
      <w:r w:rsidR="00B704A4">
        <w:t xml:space="preserve"> </w:t>
      </w:r>
      <w:r>
        <w:t>gut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vollends</w:t>
      </w:r>
      <w:r w:rsidR="00B704A4">
        <w:t xml:space="preserve"> </w:t>
      </w:r>
      <w:r>
        <w:t>da</w:t>
      </w:r>
      <w:r w:rsidR="00B704A4">
        <w:t xml:space="preserve"> </w:t>
      </w:r>
      <w:r>
        <w:t>sein,</w:t>
      </w:r>
      <w:r w:rsidR="00B704A4">
        <w:t xml:space="preserve"> </w:t>
      </w:r>
      <w:r>
        <w:t>wohin</w:t>
      </w:r>
      <w:r w:rsidR="00B704A4">
        <w:t xml:space="preserve"> </w:t>
      </w:r>
      <w:r>
        <w:t>Moses</w:t>
      </w:r>
      <w:r w:rsidR="00B704A4">
        <w:t xml:space="preserve"> </w:t>
      </w:r>
      <w:r>
        <w:t>und</w:t>
      </w:r>
      <w:r w:rsidR="00B704A4">
        <w:t xml:space="preserve"> </w:t>
      </w:r>
      <w:r>
        <w:t>Elias</w:t>
      </w:r>
      <w:r w:rsidR="00B704A4">
        <w:t xml:space="preserve"> </w:t>
      </w:r>
      <w:r>
        <w:t>doch</w:t>
      </w:r>
      <w:r w:rsidR="00B704A4">
        <w:t xml:space="preserve"> </w:t>
      </w:r>
      <w:r>
        <w:t>bald</w:t>
      </w:r>
      <w:r w:rsidR="00B704A4">
        <w:t xml:space="preserve"> </w:t>
      </w:r>
      <w:r>
        <w:t>zurückkehrten,</w:t>
      </w:r>
      <w:r w:rsidR="00B704A4">
        <w:t xml:space="preserve"> </w:t>
      </w:r>
      <w:r>
        <w:t>mag</w:t>
      </w:r>
      <w:r w:rsidR="00B704A4">
        <w:t xml:space="preserve"> </w:t>
      </w:r>
      <w:r>
        <w:t>auch</w:t>
      </w:r>
      <w:r w:rsidR="00B704A4">
        <w:t xml:space="preserve"> </w:t>
      </w:r>
      <w:r>
        <w:t>ein</w:t>
      </w:r>
      <w:r w:rsidR="00B704A4">
        <w:t xml:space="preserve"> </w:t>
      </w:r>
      <w:r>
        <w:t>Gethsemane,</w:t>
      </w:r>
      <w:r w:rsidR="00B704A4">
        <w:t xml:space="preserve"> </w:t>
      </w:r>
      <w:r>
        <w:t>ein</w:t>
      </w:r>
      <w:r w:rsidR="00B704A4">
        <w:t xml:space="preserve"> </w:t>
      </w:r>
      <w:r>
        <w:t>Golgatha,</w:t>
      </w:r>
      <w:r w:rsidR="00B704A4">
        <w:t xml:space="preserve"> </w:t>
      </w:r>
      <w:r>
        <w:t>ein</w:t>
      </w:r>
      <w:r w:rsidR="00B704A4">
        <w:t xml:space="preserve"> </w:t>
      </w:r>
      <w:r>
        <w:t>Grab,</w:t>
      </w:r>
      <w:r w:rsidR="00B704A4">
        <w:t xml:space="preserve"> </w:t>
      </w:r>
      <w:r>
        <w:t>möchten</w:t>
      </w:r>
      <w:r w:rsidR="00B704A4">
        <w:t xml:space="preserve"> </w:t>
      </w:r>
      <w:r>
        <w:t>auch</w:t>
      </w:r>
      <w:r w:rsidR="00B704A4">
        <w:t xml:space="preserve"> </w:t>
      </w:r>
      <w:r>
        <w:t>Hiobs</w:t>
      </w:r>
      <w:r w:rsidR="00B704A4">
        <w:t xml:space="preserve"> </w:t>
      </w:r>
      <w:r>
        <w:t>und</w:t>
      </w:r>
      <w:r w:rsidR="00B704A4">
        <w:t xml:space="preserve"> </w:t>
      </w:r>
      <w:r>
        <w:t>Hemans</w:t>
      </w:r>
      <w:r w:rsidR="00B704A4">
        <w:t xml:space="preserve"> </w:t>
      </w:r>
      <w:r>
        <w:t>Leiden</w:t>
      </w:r>
      <w:r w:rsidR="00B704A4">
        <w:t xml:space="preserve"> </w:t>
      </w:r>
      <w:r>
        <w:t>dazwischen</w:t>
      </w:r>
      <w:r w:rsidR="00B704A4">
        <w:t xml:space="preserve"> </w:t>
      </w:r>
      <w:r>
        <w:t>liegen.</w:t>
      </w:r>
      <w:r w:rsidR="00B704A4">
        <w:t xml:space="preserve"> </w:t>
      </w:r>
    </w:p>
    <w:p w14:paraId="258E65C3" w14:textId="7209CF6E" w:rsidR="00C0241B" w:rsidRDefault="00C0241B" w:rsidP="00C0241B">
      <w:pPr>
        <w:pStyle w:val="StandardWeb"/>
      </w:pPr>
      <w:r>
        <w:t>Jehovah</w:t>
      </w:r>
      <w:r w:rsidR="00B704A4">
        <w:t xml:space="preserve"> </w:t>
      </w:r>
      <w:r>
        <w:t>sei</w:t>
      </w:r>
      <w:r w:rsidR="00B704A4">
        <w:t xml:space="preserve"> </w:t>
      </w:r>
      <w:r>
        <w:t>Dir</w:t>
      </w:r>
      <w:r w:rsidR="00B704A4">
        <w:t xml:space="preserve"> </w:t>
      </w:r>
      <w:r>
        <w:t>gnädig!</w:t>
      </w:r>
      <w:r w:rsidR="00B704A4">
        <w:t xml:space="preserve"> </w:t>
      </w:r>
      <w:r>
        <w:t>Höheres</w:t>
      </w:r>
      <w:r w:rsidR="00B704A4">
        <w:t xml:space="preserve"> </w:t>
      </w:r>
      <w:r>
        <w:t>gibt's</w:t>
      </w:r>
      <w:r w:rsidR="00B704A4">
        <w:t xml:space="preserve"> </w:t>
      </w:r>
      <w:r>
        <w:t>nicht,</w:t>
      </w:r>
      <w:r w:rsidR="00B704A4">
        <w:t xml:space="preserve"> </w:t>
      </w:r>
      <w:r>
        <w:t>denn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umfaßt</w:t>
      </w:r>
      <w:proofErr w:type="spellEnd"/>
      <w:r w:rsidR="00B704A4">
        <w:t xml:space="preserve"> </w:t>
      </w:r>
      <w:r>
        <w:t>alles</w:t>
      </w:r>
      <w:r w:rsidR="00B704A4">
        <w:t xml:space="preserve"> </w:t>
      </w:r>
      <w:r>
        <w:t>in</w:t>
      </w:r>
      <w:r w:rsidR="00B704A4">
        <w:t xml:space="preserve"> </w:t>
      </w:r>
      <w:r>
        <w:t>einem.</w:t>
      </w:r>
      <w:r w:rsidR="00B704A4">
        <w:t xml:space="preserve"> </w:t>
      </w:r>
    </w:p>
    <w:p w14:paraId="62E2BD62" w14:textId="6F94B886" w:rsidR="00C0241B" w:rsidRDefault="00C0241B" w:rsidP="00C0241B">
      <w:pPr>
        <w:pStyle w:val="StandardWeb"/>
      </w:pPr>
      <w:r>
        <w:t>So</w:t>
      </w:r>
      <w:r w:rsidR="00B704A4">
        <w:t xml:space="preserve"> </w:t>
      </w:r>
      <w:r>
        <w:t>sei</w:t>
      </w:r>
      <w:r w:rsidR="00B704A4">
        <w:t xml:space="preserve"> </w:t>
      </w:r>
      <w:r>
        <w:t>uns</w:t>
      </w:r>
      <w:r w:rsidR="00B704A4">
        <w:t xml:space="preserve"> </w:t>
      </w:r>
      <w:r>
        <w:t>denn</w:t>
      </w:r>
      <w:r w:rsidR="00B704A4">
        <w:t xml:space="preserve"> </w:t>
      </w:r>
      <w:r>
        <w:t>gnädig,</w:t>
      </w:r>
      <w:r w:rsidR="00B704A4">
        <w:t xml:space="preserve"> </w:t>
      </w:r>
      <w:r>
        <w:t>Herr,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laß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uns</w:t>
      </w:r>
      <w:r w:rsidR="00B704A4">
        <w:t xml:space="preserve"> </w:t>
      </w:r>
      <w:r>
        <w:t>wissen,</w:t>
      </w:r>
      <w:r w:rsidR="00B704A4">
        <w:t xml:space="preserve"> </w:t>
      </w:r>
      <w:r>
        <w:t>so</w:t>
      </w:r>
      <w:r w:rsidR="00B704A4">
        <w:t xml:space="preserve"> </w:t>
      </w:r>
      <w:r>
        <w:t>genüget</w:t>
      </w:r>
      <w:r w:rsidR="00B704A4">
        <w:t xml:space="preserve"> </w:t>
      </w:r>
      <w:r>
        <w:t>uns!</w:t>
      </w:r>
      <w:r w:rsidR="00B704A4">
        <w:t xml:space="preserve"> </w:t>
      </w:r>
      <w:r>
        <w:t>Amen.</w:t>
      </w:r>
      <w:r w:rsidR="00B704A4">
        <w:t xml:space="preserve"> </w:t>
      </w:r>
    </w:p>
    <w:p w14:paraId="63F9B03C" w14:textId="0B6912A6" w:rsidR="00C0241B" w:rsidRDefault="00C0241B" w:rsidP="00C0241B">
      <w:pPr>
        <w:pStyle w:val="berschrift1"/>
        <w:rPr>
          <w:sz w:val="48"/>
        </w:rPr>
      </w:pPr>
      <w:r>
        <w:t>6.</w:t>
      </w:r>
      <w:r w:rsidR="00B704A4">
        <w:t xml:space="preserve"> </w:t>
      </w:r>
      <w:r>
        <w:t>Predigt.</w:t>
      </w:r>
    </w:p>
    <w:p w14:paraId="7CEADC8A" w14:textId="29132233" w:rsidR="00C0241B" w:rsidRDefault="00C0241B" w:rsidP="00C0241B">
      <w:pPr>
        <w:pStyle w:val="StandardWeb"/>
      </w:pPr>
      <w:r>
        <w:t>4.</w:t>
      </w:r>
      <w:r w:rsidR="00B704A4">
        <w:t xml:space="preserve"> </w:t>
      </w:r>
      <w:r>
        <w:t>Mose</w:t>
      </w:r>
      <w:r w:rsidR="00B704A4">
        <w:t xml:space="preserve"> </w:t>
      </w:r>
      <w:r>
        <w:t>6,</w:t>
      </w:r>
      <w:r w:rsidR="00B704A4">
        <w:t xml:space="preserve"> </w:t>
      </w:r>
      <w:r>
        <w:t>25</w:t>
      </w:r>
      <w:r>
        <w:br/>
      </w:r>
      <w:r>
        <w:rPr>
          <w:rStyle w:val="Fett"/>
          <w:rFonts w:eastAsiaTheme="majorEastAsia"/>
        </w:rPr>
        <w:t>Jehovah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lasse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Angesicht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leuchten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dir.</w:t>
      </w:r>
      <w:r w:rsidR="00B704A4">
        <w:t xml:space="preserve"> </w:t>
      </w:r>
    </w:p>
    <w:p w14:paraId="591B85CE" w14:textId="0D34CD21" w:rsidR="00C0241B" w:rsidRDefault="00C0241B" w:rsidP="00C0241B">
      <w:pPr>
        <w:pStyle w:val="StandardWeb"/>
      </w:pPr>
      <w:r>
        <w:t>Dies</w:t>
      </w:r>
      <w:r w:rsidR="00B704A4">
        <w:t xml:space="preserve"> </w:t>
      </w:r>
      <w:r>
        <w:t>betrachten</w:t>
      </w:r>
      <w:r w:rsidR="00B704A4">
        <w:t xml:space="preserve"> </w:t>
      </w:r>
      <w:r>
        <w:t>wir</w:t>
      </w:r>
      <w:r w:rsidR="00B704A4">
        <w:t xml:space="preserve"> </w:t>
      </w:r>
      <w:r>
        <w:t>als</w:t>
      </w:r>
      <w:r w:rsidR="00B704A4">
        <w:t xml:space="preserve"> </w:t>
      </w:r>
      <w:r>
        <w:t>die</w:t>
      </w:r>
      <w:r w:rsidR="00B704A4">
        <w:t xml:space="preserve"> </w:t>
      </w:r>
      <w:r>
        <w:t>süße</w:t>
      </w:r>
      <w:r w:rsidR="00B704A4">
        <w:t xml:space="preserve"> </w:t>
      </w:r>
      <w:r>
        <w:t>Frucht</w:t>
      </w:r>
      <w:r w:rsidR="00B704A4">
        <w:t xml:space="preserve"> </w:t>
      </w:r>
      <w:r>
        <w:t>der</w:t>
      </w:r>
      <w:r w:rsidR="00B704A4">
        <w:t xml:space="preserve"> </w:t>
      </w:r>
      <w:r>
        <w:t>Gnade.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hohes,</w:t>
      </w:r>
      <w:r w:rsidR="00B704A4">
        <w:t xml:space="preserve"> </w:t>
      </w:r>
      <w:r>
        <w:t>ja</w:t>
      </w:r>
      <w:r w:rsidR="00B704A4">
        <w:t xml:space="preserve"> </w:t>
      </w:r>
      <w:r>
        <w:t>das</w:t>
      </w:r>
      <w:r w:rsidR="00B704A4">
        <w:t xml:space="preserve"> </w:t>
      </w:r>
      <w:r>
        <w:t>höchste</w:t>
      </w:r>
      <w:r w:rsidR="00B704A4">
        <w:t xml:space="preserve"> </w:t>
      </w:r>
      <w:r>
        <w:t>Gut,</w:t>
      </w:r>
      <w:r w:rsidR="00B704A4">
        <w:t xml:space="preserve"> </w:t>
      </w:r>
      <w:r>
        <w:t>was</w:t>
      </w:r>
      <w:r w:rsidR="00B704A4">
        <w:t xml:space="preserve"> </w:t>
      </w:r>
      <w:r>
        <w:t>in</w:t>
      </w:r>
      <w:r w:rsidR="00B704A4">
        <w:t xml:space="preserve"> </w:t>
      </w:r>
      <w:r>
        <w:t>diesem</w:t>
      </w:r>
      <w:r w:rsidR="00B704A4">
        <w:t xml:space="preserve"> </w:t>
      </w:r>
      <w:r>
        <w:t>Worte</w:t>
      </w:r>
      <w:r w:rsidR="00B704A4">
        <w:t xml:space="preserve"> </w:t>
      </w:r>
      <w:proofErr w:type="spellStart"/>
      <w:r>
        <w:t>angewünscht</w:t>
      </w:r>
      <w:proofErr w:type="spellEnd"/>
      <w:r w:rsidR="00B704A4">
        <w:t xml:space="preserve"> </w:t>
      </w:r>
      <w:r>
        <w:t>wird,</w:t>
      </w:r>
      <w:r w:rsidR="00B704A4">
        <w:t xml:space="preserve"> </w:t>
      </w:r>
      <w:r>
        <w:t>und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Gnade,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Quelle</w:t>
      </w:r>
      <w:r w:rsidR="00B704A4">
        <w:t xml:space="preserve"> </w:t>
      </w:r>
      <w:r>
        <w:t>entspringt.</w:t>
      </w:r>
      <w:r w:rsidR="00B704A4">
        <w:t xml:space="preserve"> </w:t>
      </w:r>
      <w:r>
        <w:t>Deswegen</w:t>
      </w:r>
      <w:r w:rsidR="00B704A4">
        <w:t xml:space="preserve"> </w:t>
      </w:r>
      <w:r>
        <w:t>haben</w:t>
      </w:r>
      <w:r w:rsidR="00B704A4">
        <w:t xml:space="preserve"> </w:t>
      </w:r>
      <w:r>
        <w:t>wir</w:t>
      </w:r>
      <w:r w:rsidR="00B704A4">
        <w:t xml:space="preserve"> </w:t>
      </w:r>
      <w:r>
        <w:t>diese</w:t>
      </w:r>
      <w:r w:rsidR="00B704A4">
        <w:t xml:space="preserve"> </w:t>
      </w:r>
      <w:r>
        <w:t>zuerst</w:t>
      </w:r>
      <w:r w:rsidR="00B704A4">
        <w:t xml:space="preserve"> </w:t>
      </w:r>
      <w:r>
        <w:t>betrachtet,</w:t>
      </w:r>
      <w:r w:rsidR="00B704A4">
        <w:t xml:space="preserve"> </w:t>
      </w:r>
      <w:r>
        <w:t>und</w:t>
      </w:r>
      <w:r w:rsidR="00B704A4">
        <w:t xml:space="preserve"> </w:t>
      </w:r>
      <w:r>
        <w:t>erwägen</w:t>
      </w:r>
      <w:r w:rsidR="00B704A4">
        <w:t xml:space="preserve"> </w:t>
      </w:r>
      <w:r>
        <w:t>nun</w:t>
      </w:r>
      <w:r w:rsidR="00B704A4">
        <w:t xml:space="preserve"> </w:t>
      </w:r>
      <w:r>
        <w:t>die</w:t>
      </w:r>
      <w:r w:rsidR="00B704A4">
        <w:t xml:space="preserve"> </w:t>
      </w:r>
      <w:r>
        <w:t>süße</w:t>
      </w:r>
      <w:r w:rsidR="00B704A4">
        <w:t xml:space="preserve"> </w:t>
      </w:r>
      <w:r>
        <w:t>Wirkung,</w:t>
      </w:r>
      <w:r w:rsidR="00B704A4">
        <w:t xml:space="preserve"> </w:t>
      </w:r>
      <w:r>
        <w:t>ausgedrückt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Worten:</w:t>
      </w:r>
      <w:r w:rsidR="00B704A4">
        <w:t xml:space="preserve"> </w:t>
      </w:r>
      <w:r>
        <w:t>Jehovah</w:t>
      </w:r>
      <w:r w:rsidR="00B704A4">
        <w:t xml:space="preserve"> </w:t>
      </w:r>
      <w:r>
        <w:t>lasse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leuchten</w:t>
      </w:r>
      <w:r w:rsidR="00B704A4">
        <w:t xml:space="preserve"> </w:t>
      </w:r>
      <w:r>
        <w:t>über</w:t>
      </w:r>
      <w:r w:rsidR="00B704A4">
        <w:t xml:space="preserve"> </w:t>
      </w:r>
      <w:r>
        <w:t>dir!</w:t>
      </w:r>
      <w:r w:rsidR="00B704A4">
        <w:t xml:space="preserve"> </w:t>
      </w:r>
      <w:r>
        <w:t>Wir</w:t>
      </w:r>
      <w:r w:rsidR="00B704A4">
        <w:t xml:space="preserve"> </w:t>
      </w:r>
      <w:r>
        <w:t>denken</w:t>
      </w:r>
      <w:r w:rsidR="00B704A4">
        <w:t xml:space="preserve"> </w:t>
      </w:r>
      <w:r>
        <w:t>darüber</w:t>
      </w:r>
      <w:r w:rsidR="00B704A4">
        <w:t xml:space="preserve"> </w:t>
      </w:r>
      <w:r>
        <w:t>nach,</w:t>
      </w:r>
      <w:r w:rsidR="00B704A4">
        <w:t xml:space="preserve"> </w:t>
      </w:r>
    </w:p>
    <w:p w14:paraId="0FE90A6D" w14:textId="34DAD24E" w:rsidR="00C0241B" w:rsidRDefault="00C0241B" w:rsidP="00C0241B">
      <w:pPr>
        <w:pStyle w:val="level1"/>
        <w:numPr>
          <w:ilvl w:val="0"/>
          <w:numId w:val="5"/>
        </w:numPr>
      </w:pPr>
      <w:r>
        <w:t>was</w:t>
      </w:r>
      <w:r w:rsidR="00B704A4">
        <w:t xml:space="preserve"> </w:t>
      </w:r>
      <w:r>
        <w:t>Jehovahs</w:t>
      </w:r>
      <w:r w:rsidR="00B704A4">
        <w:t xml:space="preserve"> </w:t>
      </w:r>
      <w:r>
        <w:t>Angesicht</w:t>
      </w:r>
      <w:r w:rsidR="00B704A4">
        <w:t xml:space="preserve"> </w:t>
      </w:r>
      <w:r>
        <w:t>sei,</w:t>
      </w:r>
    </w:p>
    <w:p w14:paraId="7A41C239" w14:textId="1AF64887" w:rsidR="00C0241B" w:rsidRDefault="00C0241B" w:rsidP="00C0241B">
      <w:pPr>
        <w:pStyle w:val="level1"/>
        <w:numPr>
          <w:ilvl w:val="0"/>
          <w:numId w:val="5"/>
        </w:numPr>
      </w:pPr>
      <w:r>
        <w:t>was</w:t>
      </w:r>
      <w:r w:rsidR="00B704A4">
        <w:t xml:space="preserve"> </w:t>
      </w:r>
      <w:r>
        <w:t>es</w:t>
      </w:r>
      <w:r w:rsidR="00B704A4">
        <w:t xml:space="preserve"> </w:t>
      </w:r>
      <w:r>
        <w:t>heiße:</w:t>
      </w:r>
      <w:r w:rsidR="00B704A4">
        <w:t xml:space="preserve"> </w:t>
      </w:r>
      <w:r>
        <w:t>Er</w:t>
      </w:r>
      <w:r w:rsidR="00B704A4">
        <w:t xml:space="preserve"> </w:t>
      </w:r>
      <w:r>
        <w:t>lasse</w:t>
      </w:r>
      <w:r w:rsidR="00B704A4">
        <w:t xml:space="preserve"> </w:t>
      </w:r>
      <w:r>
        <w:t>es</w:t>
      </w:r>
      <w:r w:rsidR="00B704A4">
        <w:t xml:space="preserve"> </w:t>
      </w:r>
      <w:r>
        <w:t>leuchten</w:t>
      </w:r>
      <w:r w:rsidR="00B704A4">
        <w:t xml:space="preserve"> </w:t>
      </w:r>
      <w:r>
        <w:t>über</w:t>
      </w:r>
      <w:r w:rsidR="00B704A4">
        <w:t xml:space="preserve"> </w:t>
      </w:r>
      <w:r>
        <w:t>dir!</w:t>
      </w:r>
    </w:p>
    <w:p w14:paraId="47C5019D" w14:textId="77777777" w:rsidR="00C0241B" w:rsidRDefault="00C0241B" w:rsidP="00C0241B">
      <w:pPr>
        <w:pStyle w:val="berschrift2"/>
      </w:pPr>
      <w:r>
        <w:lastRenderedPageBreak/>
        <w:t>I.</w:t>
      </w:r>
    </w:p>
    <w:p w14:paraId="6BDBB614" w14:textId="65E82B63" w:rsidR="00C0241B" w:rsidRDefault="00C0241B" w:rsidP="00B704A4">
      <w:pPr>
        <w:pStyle w:val="StandardWeb"/>
      </w:pPr>
      <w:proofErr w:type="spellStart"/>
      <w:r>
        <w:t>Mosis</w:t>
      </w:r>
      <w:proofErr w:type="spellEnd"/>
      <w:r w:rsidR="00B704A4">
        <w:t xml:space="preserve"> </w:t>
      </w:r>
      <w:r>
        <w:t>höchster</w:t>
      </w:r>
      <w:r w:rsidR="00B704A4">
        <w:t xml:space="preserve"> </w:t>
      </w:r>
      <w:r>
        <w:t>Wunsch,</w:t>
      </w:r>
      <w:r w:rsidR="00B704A4">
        <w:t xml:space="preserve"> </w:t>
      </w:r>
      <w:r>
        <w:t>den</w:t>
      </w:r>
      <w:r w:rsidR="00B704A4">
        <w:t xml:space="preserve"> </w:t>
      </w:r>
      <w:r>
        <w:t>er</w:t>
      </w:r>
      <w:r w:rsidR="00B704A4">
        <w:t xml:space="preserve"> </w:t>
      </w:r>
      <w:r>
        <w:t>vor</w:t>
      </w:r>
      <w:r w:rsidR="00B704A4">
        <w:t xml:space="preserve"> </w:t>
      </w:r>
      <w:r>
        <w:t>Gott</w:t>
      </w:r>
      <w:r w:rsidR="00B704A4">
        <w:t xml:space="preserve"> </w:t>
      </w:r>
      <w:r>
        <w:t>ausschüttete,</w:t>
      </w:r>
      <w:r w:rsidR="00B704A4">
        <w:t xml:space="preserve"> </w:t>
      </w:r>
      <w:r>
        <w:t>als</w:t>
      </w:r>
      <w:r w:rsidR="00B704A4">
        <w:t xml:space="preserve"> </w:t>
      </w:r>
      <w:r>
        <w:t>er</w:t>
      </w:r>
      <w:r w:rsidR="00B704A4">
        <w:t xml:space="preserve"> </w:t>
      </w:r>
      <w:r>
        <w:t>aufs</w:t>
      </w:r>
      <w:r w:rsidR="00B704A4">
        <w:t xml:space="preserve"> </w:t>
      </w:r>
      <w:r>
        <w:t>völligste</w:t>
      </w:r>
      <w:r w:rsidR="00B704A4">
        <w:t xml:space="preserve"> </w:t>
      </w:r>
      <w:r>
        <w:t>von</w:t>
      </w:r>
      <w:r w:rsidR="00B704A4">
        <w:t xml:space="preserve"> </w:t>
      </w:r>
      <w:r>
        <w:t>seiner</w:t>
      </w:r>
      <w:r w:rsidR="00B704A4">
        <w:t xml:space="preserve"> </w:t>
      </w:r>
      <w:r>
        <w:t>Gnade</w:t>
      </w:r>
      <w:r w:rsidR="00B704A4">
        <w:t xml:space="preserve"> </w:t>
      </w:r>
      <w:r>
        <w:t>war</w:t>
      </w:r>
      <w:r w:rsidR="00B704A4">
        <w:t xml:space="preserve"> </w:t>
      </w:r>
      <w:r>
        <w:t>versichert</w:t>
      </w:r>
      <w:r w:rsidR="00B704A4">
        <w:t xml:space="preserve"> </w:t>
      </w:r>
      <w:r>
        <w:t>worden,</w:t>
      </w:r>
      <w:r w:rsidR="00B704A4">
        <w:t xml:space="preserve"> </w:t>
      </w:r>
      <w:proofErr w:type="spellStart"/>
      <w:r>
        <w:t>Mosis</w:t>
      </w:r>
      <w:proofErr w:type="spellEnd"/>
      <w:r w:rsidR="00B704A4">
        <w:t xml:space="preserve"> </w:t>
      </w:r>
      <w:r>
        <w:t>Wunsch</w:t>
      </w:r>
      <w:r w:rsidR="00B704A4">
        <w:t xml:space="preserve"> </w:t>
      </w:r>
      <w:r>
        <w:t>war</w:t>
      </w:r>
      <w:r w:rsidR="00B704A4">
        <w:t xml:space="preserve"> </w:t>
      </w:r>
      <w:r>
        <w:t>nun</w:t>
      </w:r>
      <w:r w:rsidR="00B704A4">
        <w:t xml:space="preserve"> </w:t>
      </w:r>
      <w:r>
        <w:t>der:</w:t>
      </w:r>
      <w:r w:rsidR="00B704A4">
        <w:t xml:space="preserve"> </w:t>
      </w:r>
      <w:proofErr w:type="spellStart"/>
      <w:r>
        <w:t>Laß</w:t>
      </w:r>
      <w:proofErr w:type="spellEnd"/>
      <w:r w:rsidR="00B704A4">
        <w:t xml:space="preserve"> </w:t>
      </w:r>
      <w:r>
        <w:t>mich</w:t>
      </w:r>
      <w:r w:rsidR="00B704A4">
        <w:t xml:space="preserve"> </w:t>
      </w:r>
      <w:r>
        <w:t>dein</w:t>
      </w:r>
      <w:r w:rsidR="00B704A4">
        <w:t xml:space="preserve"> </w:t>
      </w:r>
      <w:r>
        <w:t>Angesicht</w:t>
      </w:r>
      <w:r w:rsidR="00B704A4">
        <w:t xml:space="preserve"> </w:t>
      </w:r>
      <w:r>
        <w:t>sehen!</w:t>
      </w:r>
      <w:r w:rsidR="00B704A4">
        <w:t xml:space="preserve"> </w:t>
      </w:r>
      <w:r>
        <w:t>Gott</w:t>
      </w:r>
      <w:r w:rsidR="00B704A4">
        <w:t xml:space="preserve"> </w:t>
      </w:r>
      <w:r>
        <w:t>schlug</w:t>
      </w:r>
      <w:r w:rsidR="00B704A4">
        <w:t xml:space="preserve"> </w:t>
      </w:r>
      <w:r>
        <w:t>ihm</w:t>
      </w:r>
      <w:r w:rsidR="00B704A4">
        <w:t xml:space="preserve"> </w:t>
      </w:r>
      <w:r>
        <w:t>seine</w:t>
      </w:r>
      <w:r w:rsidR="00B704A4">
        <w:t xml:space="preserve"> </w:t>
      </w:r>
      <w:r>
        <w:t>Bitte</w:t>
      </w:r>
      <w:r w:rsidR="00B704A4">
        <w:t xml:space="preserve"> </w:t>
      </w:r>
      <w:r>
        <w:t>nicht</w:t>
      </w:r>
      <w:r w:rsidR="00B704A4">
        <w:t xml:space="preserve"> </w:t>
      </w:r>
      <w:r>
        <w:t>ab,</w:t>
      </w:r>
      <w:r w:rsidR="00B704A4">
        <w:t xml:space="preserve"> </w:t>
      </w:r>
      <w:r>
        <w:t>gewährte</w:t>
      </w:r>
      <w:r w:rsidR="00B704A4">
        <w:t xml:space="preserve"> </w:t>
      </w:r>
      <w:r>
        <w:t>sie</w:t>
      </w:r>
      <w:r w:rsidR="00B704A4">
        <w:t xml:space="preserve"> </w:t>
      </w:r>
      <w:r>
        <w:t>ihm</w:t>
      </w:r>
      <w:r w:rsidR="00B704A4">
        <w:t xml:space="preserve"> </w:t>
      </w:r>
      <w:r>
        <w:t>auch</w:t>
      </w:r>
      <w:r w:rsidR="00B704A4">
        <w:t xml:space="preserve"> </w:t>
      </w:r>
      <w:r>
        <w:t>nicht</w:t>
      </w:r>
      <w:r w:rsidR="00B704A4">
        <w:t xml:space="preserve"> </w:t>
      </w:r>
      <w:r>
        <w:t>ganz;</w:t>
      </w:r>
      <w:r w:rsidR="00B704A4">
        <w:t xml:space="preserve"> </w:t>
      </w:r>
      <w:r>
        <w:t>insofern</w:t>
      </w:r>
      <w:r w:rsidR="00B704A4">
        <w:t xml:space="preserve"> </w:t>
      </w:r>
      <w:r>
        <w:t>aber</w:t>
      </w:r>
      <w:r w:rsidR="00B704A4">
        <w:t xml:space="preserve"> </w:t>
      </w:r>
      <w:r>
        <w:t>diese</w:t>
      </w:r>
      <w:r w:rsidR="00B704A4">
        <w:t xml:space="preserve"> </w:t>
      </w:r>
      <w:r>
        <w:t>Augen</w:t>
      </w:r>
      <w:r w:rsidR="00B704A4">
        <w:t xml:space="preserve"> </w:t>
      </w:r>
      <w:r>
        <w:t>wie</w:t>
      </w:r>
      <w:r w:rsidR="00B704A4">
        <w:t xml:space="preserve"> </w:t>
      </w:r>
      <w:r>
        <w:t>Feuerflammen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gesagten</w:t>
      </w:r>
      <w:r w:rsidR="00B704A4">
        <w:t xml:space="preserve"> </w:t>
      </w:r>
      <w:r>
        <w:t>kühnen</w:t>
      </w:r>
      <w:r w:rsidR="00B704A4">
        <w:t xml:space="preserve"> </w:t>
      </w:r>
      <w:r>
        <w:t>Gesuch</w:t>
      </w:r>
      <w:r w:rsidR="00B704A4">
        <w:t xml:space="preserve"> </w:t>
      </w:r>
      <w:r>
        <w:t>noch</w:t>
      </w:r>
      <w:r w:rsidR="00B704A4">
        <w:t xml:space="preserve"> </w:t>
      </w:r>
      <w:r>
        <w:t>irgend</w:t>
      </w:r>
      <w:r w:rsidR="00B704A4">
        <w:t xml:space="preserve"> </w:t>
      </w:r>
      <w:r>
        <w:t>ein</w:t>
      </w:r>
      <w:r w:rsidR="00B704A4">
        <w:t xml:space="preserve"> </w:t>
      </w:r>
      <w:r>
        <w:t>Äderchen</w:t>
      </w:r>
      <w:r w:rsidR="00B704A4">
        <w:t xml:space="preserve"> </w:t>
      </w:r>
      <w:r>
        <w:t>von</w:t>
      </w:r>
      <w:r w:rsidR="00B704A4">
        <w:t xml:space="preserve"> </w:t>
      </w:r>
      <w:r>
        <w:t>eigener</w:t>
      </w:r>
      <w:r w:rsidR="00B704A4">
        <w:t xml:space="preserve"> </w:t>
      </w:r>
      <w:r>
        <w:t>Gerechtigkeit</w:t>
      </w:r>
      <w:r w:rsidR="00B704A4">
        <w:t xml:space="preserve"> </w:t>
      </w:r>
      <w:r>
        <w:t>sehen</w:t>
      </w:r>
      <w:r w:rsidR="00B704A4">
        <w:t xml:space="preserve"> </w:t>
      </w:r>
      <w:r>
        <w:t>mochten,</w:t>
      </w:r>
      <w:r w:rsidR="00B704A4">
        <w:t xml:space="preserve"> </w:t>
      </w:r>
      <w:r>
        <w:t>wurde</w:t>
      </w:r>
      <w:r w:rsidR="00B704A4">
        <w:t xml:space="preserve"> </w:t>
      </w:r>
      <w:r>
        <w:t>dieses</w:t>
      </w:r>
      <w:r w:rsidR="00B704A4">
        <w:t xml:space="preserve"> </w:t>
      </w:r>
      <w:r>
        <w:t>durch</w:t>
      </w:r>
      <w:r w:rsidR="00B704A4">
        <w:t xml:space="preserve"> </w:t>
      </w:r>
      <w:r>
        <w:t>ein</w:t>
      </w:r>
      <w:r w:rsidR="00B704A4">
        <w:t xml:space="preserve"> </w:t>
      </w:r>
      <w:r>
        <w:t>Aber</w:t>
      </w:r>
      <w:r w:rsidR="00B704A4">
        <w:t xml:space="preserve"> </w:t>
      </w:r>
      <w:r>
        <w:t>abgeschnitten,</w:t>
      </w:r>
      <w:r w:rsidR="00B704A4">
        <w:t xml:space="preserve"> </w:t>
      </w:r>
      <w:r>
        <w:t>indem</w:t>
      </w:r>
      <w:r w:rsidR="00B704A4">
        <w:t xml:space="preserve"> </w:t>
      </w:r>
      <w:r>
        <w:t>Gott</w:t>
      </w:r>
      <w:r w:rsidR="00B704A4">
        <w:t xml:space="preserve"> </w:t>
      </w:r>
      <w:r>
        <w:t>sprach:</w:t>
      </w:r>
      <w:r w:rsidR="00B704A4">
        <w:t xml:space="preserve"> </w:t>
      </w:r>
      <w:r>
        <w:t>Wem</w:t>
      </w:r>
      <w:r w:rsidR="00B704A4">
        <w:t xml:space="preserve"> </w:t>
      </w:r>
      <w:r>
        <w:t>ich</w:t>
      </w:r>
      <w:r w:rsidR="00B704A4">
        <w:t xml:space="preserve"> </w:t>
      </w:r>
      <w:r>
        <w:t>aber</w:t>
      </w:r>
      <w:r w:rsidR="00B704A4">
        <w:t xml:space="preserve"> </w:t>
      </w:r>
      <w:r>
        <w:t>gnädig</w:t>
      </w:r>
      <w:r w:rsidR="00B704A4">
        <w:t xml:space="preserve"> </w:t>
      </w:r>
      <w:r>
        <w:t>bin,</w:t>
      </w:r>
      <w:r w:rsidR="00B704A4">
        <w:t xml:space="preserve"> </w:t>
      </w:r>
      <w:r>
        <w:t>dem</w:t>
      </w:r>
      <w:r w:rsidR="00B704A4">
        <w:t xml:space="preserve"> </w:t>
      </w:r>
      <w:r>
        <w:t>bin</w:t>
      </w:r>
      <w:r w:rsidR="00B704A4">
        <w:t xml:space="preserve"> </w:t>
      </w:r>
      <w:r>
        <w:t>ich</w:t>
      </w:r>
      <w:r w:rsidR="00B704A4">
        <w:t xml:space="preserve"> </w:t>
      </w:r>
      <w:r>
        <w:t>gnädig,</w:t>
      </w:r>
      <w:r w:rsidR="00B704A4">
        <w:t xml:space="preserve"> </w:t>
      </w:r>
      <w:r>
        <w:t>und</w:t>
      </w:r>
      <w:r w:rsidR="00B704A4">
        <w:t xml:space="preserve"> </w:t>
      </w:r>
      <w:r>
        <w:t>wes</w:t>
      </w:r>
      <w:r w:rsidR="00B704A4">
        <w:t xml:space="preserve"> </w:t>
      </w:r>
      <w:r>
        <w:t>ich</w:t>
      </w:r>
      <w:r w:rsidR="00B704A4">
        <w:t xml:space="preserve"> </w:t>
      </w:r>
      <w:r>
        <w:t>mich</w:t>
      </w:r>
      <w:r w:rsidR="00B704A4">
        <w:t xml:space="preserve"> </w:t>
      </w:r>
      <w:r>
        <w:t>erbarme,</w:t>
      </w:r>
      <w:r w:rsidR="00B704A4">
        <w:t xml:space="preserve"> </w:t>
      </w:r>
      <w:r>
        <w:t>des</w:t>
      </w:r>
      <w:r w:rsidR="00B704A4">
        <w:t xml:space="preserve"> </w:t>
      </w:r>
      <w:r>
        <w:t>erbarme</w:t>
      </w:r>
      <w:r w:rsidR="00B704A4">
        <w:t xml:space="preserve"> </w:t>
      </w:r>
      <w:r>
        <w:t>ich</w:t>
      </w:r>
      <w:r w:rsidR="00B704A4">
        <w:t xml:space="preserve"> </w:t>
      </w:r>
      <w:r>
        <w:t>mich.</w:t>
      </w:r>
      <w:r w:rsidR="00B704A4">
        <w:t xml:space="preserve"> </w:t>
      </w:r>
      <w:r>
        <w:t>Er</w:t>
      </w:r>
      <w:r w:rsidR="00B704A4">
        <w:t xml:space="preserve"> </w:t>
      </w:r>
      <w:r>
        <w:t>sagte</w:t>
      </w:r>
      <w:r w:rsidR="00B704A4">
        <w:t xml:space="preserve"> </w:t>
      </w:r>
      <w:r>
        <w:t>aber</w:t>
      </w:r>
      <w:r w:rsidR="00B704A4">
        <w:t xml:space="preserve"> </w:t>
      </w:r>
      <w:r>
        <w:t>zugleich:</w:t>
      </w:r>
      <w:r w:rsidR="00B704A4">
        <w:t xml:space="preserve"> </w:t>
      </w:r>
      <w:r>
        <w:t>Ich</w:t>
      </w:r>
      <w:r w:rsidR="00B704A4">
        <w:t xml:space="preserve"> </w:t>
      </w:r>
      <w:r>
        <w:t>will</w:t>
      </w:r>
      <w:r w:rsidR="00B704A4">
        <w:t xml:space="preserve"> </w:t>
      </w:r>
      <w:r>
        <w:t>alle</w:t>
      </w:r>
      <w:r w:rsidR="00B704A4">
        <w:t xml:space="preserve"> </w:t>
      </w:r>
      <w:r>
        <w:t>meine</w:t>
      </w:r>
      <w:r w:rsidR="00B704A4">
        <w:t xml:space="preserve"> </w:t>
      </w:r>
      <w:r>
        <w:t>Güte</w:t>
      </w:r>
      <w:r w:rsidR="00B704A4">
        <w:t xml:space="preserve"> </w:t>
      </w:r>
      <w:r>
        <w:t>vor</w:t>
      </w:r>
      <w:r w:rsidR="00B704A4">
        <w:t xml:space="preserve"> </w:t>
      </w:r>
      <w:r>
        <w:t>die</w:t>
      </w:r>
      <w:r w:rsidR="00B704A4">
        <w:t xml:space="preserve"> </w:t>
      </w:r>
      <w:r>
        <w:t>vorüber</w:t>
      </w:r>
      <w:r w:rsidR="00B704A4">
        <w:t xml:space="preserve"> </w:t>
      </w:r>
      <w:r>
        <w:t>gehen</w:t>
      </w:r>
      <w:r w:rsidR="00B704A4">
        <w:t xml:space="preserve"> </w:t>
      </w:r>
      <w:r>
        <w:t>lassen</w:t>
      </w:r>
      <w:r w:rsidR="00B704A4">
        <w:t xml:space="preserve"> </w:t>
      </w:r>
      <w:r>
        <w:t>und</w:t>
      </w:r>
      <w:r w:rsidR="00B704A4">
        <w:t xml:space="preserve"> </w:t>
      </w:r>
      <w:r>
        <w:t>den</w:t>
      </w:r>
      <w:r w:rsidR="00B704A4">
        <w:t xml:space="preserve"> </w:t>
      </w:r>
      <w:r>
        <w:t>Namen</w:t>
      </w:r>
      <w:r w:rsidR="00B704A4">
        <w:t xml:space="preserve"> </w:t>
      </w:r>
      <w:r>
        <w:t>Jehovahs</w:t>
      </w:r>
      <w:r w:rsidR="00B704A4">
        <w:t xml:space="preserve"> </w:t>
      </w:r>
      <w:r>
        <w:t>vor</w:t>
      </w:r>
      <w:r w:rsidR="00B704A4">
        <w:t xml:space="preserve"> </w:t>
      </w:r>
      <w:r>
        <w:t>die</w:t>
      </w:r>
      <w:r w:rsidR="00B704A4">
        <w:t xml:space="preserve"> </w:t>
      </w:r>
      <w:r>
        <w:t>predigen,</w:t>
      </w:r>
      <w:r w:rsidR="00B704A4">
        <w:t xml:space="preserve"> </w:t>
      </w:r>
      <w:r>
        <w:t>wie</w:t>
      </w:r>
      <w:r w:rsidR="00B704A4">
        <w:t xml:space="preserve"> </w:t>
      </w:r>
      <w:r>
        <w:t>auch</w:t>
      </w:r>
      <w:r w:rsidR="00B704A4">
        <w:t xml:space="preserve"> </w:t>
      </w:r>
      <w:r>
        <w:t>geschah</w:t>
      </w:r>
      <w:r w:rsidR="00B704A4">
        <w:t xml:space="preserve"> </w:t>
      </w:r>
      <w:r>
        <w:t>(2.</w:t>
      </w:r>
      <w:r w:rsidR="00B704A4">
        <w:t xml:space="preserve"> </w:t>
      </w:r>
      <w:r>
        <w:t>Mos</w:t>
      </w:r>
      <w:r w:rsidR="00B704A4">
        <w:t xml:space="preserve">e </w:t>
      </w:r>
      <w:r>
        <w:t>33</w:t>
      </w:r>
      <w:r w:rsidR="00B704A4">
        <w:t xml:space="preserve"> </w:t>
      </w:r>
      <w:r>
        <w:t>und</w:t>
      </w:r>
      <w:r w:rsidR="00B704A4">
        <w:t xml:space="preserve"> </w:t>
      </w:r>
      <w:r>
        <w:t>34).</w:t>
      </w:r>
      <w:r w:rsidR="00B704A4">
        <w:t xml:space="preserve"> </w:t>
      </w:r>
    </w:p>
    <w:p w14:paraId="66E5197F" w14:textId="67E2922E" w:rsidR="00C0241B" w:rsidRDefault="00C0241B" w:rsidP="00C0241B">
      <w:pPr>
        <w:pStyle w:val="StandardWeb"/>
      </w:pPr>
      <w:r>
        <w:t>Was</w:t>
      </w:r>
      <w:r w:rsidR="00B704A4">
        <w:t xml:space="preserve"> </w:t>
      </w:r>
      <w:r>
        <w:t>ist</w:t>
      </w:r>
      <w:r w:rsidR="00B704A4">
        <w:t xml:space="preserve"> </w:t>
      </w:r>
      <w:r>
        <w:t>denn</w:t>
      </w:r>
      <w:r w:rsidR="00B704A4">
        <w:t xml:space="preserve"> </w:t>
      </w:r>
      <w:r>
        <w:t>das</w:t>
      </w:r>
      <w:r w:rsidR="00B704A4">
        <w:t xml:space="preserve"> </w:t>
      </w:r>
      <w:r>
        <w:t>Angesicht</w:t>
      </w:r>
      <w:r w:rsidR="00B704A4">
        <w:t xml:space="preserve"> </w:t>
      </w:r>
      <w:r>
        <w:t>des</w:t>
      </w:r>
      <w:r w:rsidR="00B704A4">
        <w:t xml:space="preserve"> </w:t>
      </w:r>
      <w:r>
        <w:t>Herrn?</w:t>
      </w:r>
      <w:r w:rsidR="00B704A4">
        <w:t xml:space="preserve"> </w:t>
      </w:r>
      <w:r>
        <w:t>Wir</w:t>
      </w:r>
      <w:r w:rsidR="00B704A4">
        <w:t xml:space="preserve"> </w:t>
      </w:r>
      <w:r>
        <w:t>hören,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und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unterschieden</w:t>
      </w:r>
      <w:r w:rsidR="00B704A4">
        <w:t xml:space="preserve"> </w:t>
      </w:r>
      <w:r>
        <w:t>werden,</w:t>
      </w:r>
      <w:r w:rsidR="00B704A4">
        <w:t xml:space="preserve"> </w:t>
      </w:r>
      <w:r>
        <w:t>wie</w:t>
      </w:r>
      <w:r w:rsidR="00B704A4">
        <w:t xml:space="preserve"> </w:t>
      </w:r>
      <w:r>
        <w:t>unzertrennlich</w:t>
      </w:r>
      <w:r w:rsidR="00B704A4">
        <w:t xml:space="preserve"> </w:t>
      </w:r>
      <w:r>
        <w:t>sie</w:t>
      </w:r>
      <w:r w:rsidR="00B704A4">
        <w:t xml:space="preserve"> </w:t>
      </w:r>
      <w:r>
        <w:t>auch</w:t>
      </w:r>
      <w:r w:rsidR="00B704A4">
        <w:t xml:space="preserve"> </w:t>
      </w:r>
      <w:r>
        <w:t>miteinander</w:t>
      </w:r>
      <w:r w:rsidR="00B704A4">
        <w:t xml:space="preserve"> </w:t>
      </w:r>
      <w:r>
        <w:t>verbunden</w:t>
      </w:r>
      <w:r w:rsidR="00B704A4">
        <w:t xml:space="preserve"> </w:t>
      </w:r>
      <w:r>
        <w:t>sind.</w:t>
      </w:r>
      <w:r w:rsidR="00B704A4">
        <w:t xml:space="preserve"> </w:t>
      </w:r>
      <w:r>
        <w:t>Dieser</w:t>
      </w:r>
      <w:r w:rsidR="00B704A4">
        <w:t xml:space="preserve"> </w:t>
      </w:r>
      <w:r>
        <w:t>Unterschied</w:t>
      </w:r>
      <w:r w:rsidR="00B704A4">
        <w:t xml:space="preserve"> </w:t>
      </w:r>
      <w:r>
        <w:t>tritt</w:t>
      </w:r>
      <w:r w:rsidR="00B704A4">
        <w:t xml:space="preserve"> </w:t>
      </w:r>
      <w:r>
        <w:t>auch</w:t>
      </w:r>
      <w:r w:rsidR="00B704A4">
        <w:t xml:space="preserve"> </w:t>
      </w:r>
      <w:r>
        <w:t>deutlich</w:t>
      </w:r>
      <w:r w:rsidR="00B704A4">
        <w:t xml:space="preserve"> </w:t>
      </w:r>
      <w:r>
        <w:t>Kap.</w:t>
      </w:r>
      <w:r w:rsidR="00B704A4">
        <w:t xml:space="preserve"> </w:t>
      </w:r>
      <w:r>
        <w:t>34</w:t>
      </w:r>
      <w:r w:rsidR="00B704A4">
        <w:t xml:space="preserve"> </w:t>
      </w:r>
      <w:r>
        <w:t>hervor,</w:t>
      </w:r>
      <w:r w:rsidR="00B704A4">
        <w:t xml:space="preserve"> </w:t>
      </w:r>
      <w:r>
        <w:t>wenn</w:t>
      </w:r>
      <w:r w:rsidR="00B704A4">
        <w:t xml:space="preserve"> </w:t>
      </w:r>
      <w:r>
        <w:t>es</w:t>
      </w:r>
      <w:r w:rsidR="00B704A4">
        <w:t xml:space="preserve"> </w:t>
      </w:r>
      <w:r>
        <w:t>daselbst</w:t>
      </w:r>
      <w:r w:rsidR="00B704A4">
        <w:t xml:space="preserve"> </w:t>
      </w:r>
      <w:r>
        <w:t>heißt:</w:t>
      </w:r>
      <w:r w:rsidR="00B704A4">
        <w:t xml:space="preserve"> </w:t>
      </w:r>
      <w:r>
        <w:t>Da</w:t>
      </w:r>
      <w:r w:rsidR="00B704A4">
        <w:t xml:space="preserve"> </w:t>
      </w:r>
      <w:r>
        <w:t>kam</w:t>
      </w:r>
      <w:r w:rsidR="00B704A4">
        <w:t xml:space="preserve"> </w:t>
      </w:r>
      <w:r>
        <w:t>Jehovah</w:t>
      </w:r>
      <w:r w:rsidR="00B704A4">
        <w:t xml:space="preserve"> </w:t>
      </w:r>
      <w:r>
        <w:t>hernieder</w:t>
      </w:r>
      <w:r w:rsidR="00B704A4">
        <w:t xml:space="preserve"> </w:t>
      </w:r>
      <w:r>
        <w:t>in</w:t>
      </w:r>
      <w:r w:rsidR="00B704A4">
        <w:t xml:space="preserve"> </w:t>
      </w:r>
      <w:r>
        <w:t>einer</w:t>
      </w:r>
      <w:r w:rsidR="00B704A4">
        <w:t xml:space="preserve"> </w:t>
      </w:r>
      <w:r>
        <w:t>Wolke</w:t>
      </w:r>
      <w:r w:rsidR="00B704A4">
        <w:t xml:space="preserve"> </w:t>
      </w:r>
      <w:r>
        <w:t>und</w:t>
      </w:r>
      <w:r w:rsidR="00B704A4">
        <w:t xml:space="preserve"> </w:t>
      </w:r>
      <w:r>
        <w:t>trag</w:t>
      </w:r>
      <w:r w:rsidR="00B704A4">
        <w:t xml:space="preserve"> </w:t>
      </w:r>
      <w:r>
        <w:t>daselbst</w:t>
      </w:r>
      <w:r w:rsidR="00B704A4">
        <w:t xml:space="preserve"> </w:t>
      </w:r>
      <w:r>
        <w:t>bei</w:t>
      </w:r>
      <w:r w:rsidR="00B704A4">
        <w:t xml:space="preserve"> </w:t>
      </w:r>
      <w:proofErr w:type="spellStart"/>
      <w:r>
        <w:t>Mosen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predigte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Namen</w:t>
      </w:r>
      <w:r w:rsidR="00B704A4">
        <w:t xml:space="preserve"> </w:t>
      </w:r>
      <w:r>
        <w:t>Jehovahs.</w:t>
      </w:r>
      <w:r w:rsidR="00B704A4">
        <w:t xml:space="preserve"> </w:t>
      </w:r>
      <w:r>
        <w:t>Das</w:t>
      </w:r>
      <w:r w:rsidR="00B704A4">
        <w:t xml:space="preserve"> </w:t>
      </w:r>
      <w:r>
        <w:t>Angesicht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bezeichnet</w:t>
      </w:r>
      <w:r w:rsidR="00B704A4">
        <w:t xml:space="preserve"> </w:t>
      </w:r>
      <w:r>
        <w:t>teils</w:t>
      </w:r>
      <w:r w:rsidR="00B704A4">
        <w:t xml:space="preserve"> </w:t>
      </w:r>
      <w:r>
        <w:t>verschiedene</w:t>
      </w:r>
      <w:r w:rsidR="00B704A4">
        <w:t xml:space="preserve"> </w:t>
      </w:r>
      <w:r>
        <w:t>seiner</w:t>
      </w:r>
      <w:r w:rsidR="00B704A4">
        <w:t xml:space="preserve"> </w:t>
      </w:r>
      <w:r>
        <w:t>Eigenschaften,</w:t>
      </w:r>
      <w:r w:rsidR="00B704A4">
        <w:t xml:space="preserve"> </w:t>
      </w:r>
      <w:r>
        <w:t>besonders</w:t>
      </w:r>
      <w:r w:rsidR="00B704A4">
        <w:t xml:space="preserve"> </w:t>
      </w:r>
      <w:r>
        <w:t>seine</w:t>
      </w:r>
      <w:r w:rsidR="00B704A4">
        <w:t xml:space="preserve"> </w:t>
      </w:r>
      <w:r>
        <w:t>Allwissenheit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Allenthalbengegenwart</w:t>
      </w:r>
      <w:proofErr w:type="spellEnd"/>
      <w:r>
        <w:t>,</w:t>
      </w:r>
      <w:r w:rsidR="00B704A4">
        <w:t xml:space="preserve"> </w:t>
      </w:r>
      <w:r>
        <w:t>seine</w:t>
      </w:r>
      <w:r w:rsidR="00B704A4">
        <w:t xml:space="preserve"> </w:t>
      </w:r>
      <w:r>
        <w:t>Fürsorge</w:t>
      </w:r>
      <w:r w:rsidR="00B704A4">
        <w:t xml:space="preserve"> </w:t>
      </w:r>
      <w:r>
        <w:t>und</w:t>
      </w:r>
      <w:r w:rsidR="00B704A4">
        <w:t xml:space="preserve"> </w:t>
      </w:r>
      <w:r>
        <w:t>vorzüglich</w:t>
      </w:r>
      <w:r w:rsidR="00B704A4">
        <w:t xml:space="preserve"> </w:t>
      </w:r>
      <w:r>
        <w:t>seine</w:t>
      </w:r>
      <w:r w:rsidR="00B704A4">
        <w:t xml:space="preserve"> </w:t>
      </w:r>
      <w:r>
        <w:t>Freundlichkeit</w:t>
      </w:r>
      <w:r w:rsidR="00B704A4">
        <w:t xml:space="preserve"> </w:t>
      </w:r>
      <w:r>
        <w:t>und</w:t>
      </w:r>
      <w:r w:rsidR="00B704A4">
        <w:t xml:space="preserve"> </w:t>
      </w:r>
      <w:r>
        <w:t>Liebe,</w:t>
      </w:r>
      <w:r w:rsidR="00B704A4">
        <w:t xml:space="preserve"> </w:t>
      </w:r>
      <w:r>
        <w:t>teils</w:t>
      </w:r>
      <w:r w:rsidR="00B704A4">
        <w:t xml:space="preserve"> </w:t>
      </w:r>
      <w:r>
        <w:t>bezeichnet</w:t>
      </w:r>
      <w:r w:rsidR="00B704A4">
        <w:t xml:space="preserve"> </w:t>
      </w:r>
      <w:r>
        <w:t>das</w:t>
      </w:r>
      <w:r w:rsidR="00B704A4">
        <w:t xml:space="preserve"> </w:t>
      </w:r>
      <w:r>
        <w:t>Angesicht</w:t>
      </w:r>
      <w:r w:rsidR="00B704A4">
        <w:t xml:space="preserve"> </w:t>
      </w:r>
      <w:r>
        <w:t>auch</w:t>
      </w:r>
      <w:r w:rsidR="00B704A4">
        <w:t xml:space="preserve"> </w:t>
      </w:r>
      <w:r>
        <w:t>Werke,</w:t>
      </w:r>
      <w:r w:rsidR="00B704A4">
        <w:t xml:space="preserve"> </w:t>
      </w:r>
      <w:r>
        <w:t>worin</w:t>
      </w:r>
      <w:r w:rsidR="00B704A4">
        <w:t xml:space="preserve"> </w:t>
      </w:r>
      <w:r>
        <w:t>und</w:t>
      </w:r>
      <w:r w:rsidR="00B704A4">
        <w:t xml:space="preserve"> </w:t>
      </w:r>
      <w:r>
        <w:t>wodurch</w:t>
      </w:r>
      <w:r w:rsidR="00B704A4">
        <w:t xml:space="preserve"> </w:t>
      </w:r>
      <w:r>
        <w:t>Gott</w:t>
      </w:r>
      <w:r w:rsidR="00B704A4">
        <w:t xml:space="preserve"> </w:t>
      </w:r>
      <w:r>
        <w:t>seine</w:t>
      </w:r>
      <w:r w:rsidR="00B704A4">
        <w:t xml:space="preserve"> </w:t>
      </w:r>
      <w:r>
        <w:t>Eigenschaften</w:t>
      </w:r>
      <w:r w:rsidR="00B704A4">
        <w:t xml:space="preserve"> </w:t>
      </w:r>
      <w:r>
        <w:t>offenbart,</w:t>
      </w:r>
      <w:r w:rsidR="00B704A4">
        <w:t xml:space="preserve"> </w:t>
      </w:r>
      <w:r>
        <w:t>wie</w:t>
      </w:r>
      <w:r w:rsidR="00B704A4">
        <w:t xml:space="preserve"> </w:t>
      </w:r>
      <w:r>
        <w:t>man</w:t>
      </w:r>
      <w:r w:rsidR="00B704A4">
        <w:t xml:space="preserve"> </w:t>
      </w:r>
      <w:r>
        <w:t>am</w:t>
      </w:r>
      <w:r w:rsidR="00B704A4">
        <w:t xml:space="preserve"> </w:t>
      </w:r>
      <w:r>
        <w:t>Angesicht,</w:t>
      </w:r>
      <w:r w:rsidR="00B704A4">
        <w:t xml:space="preserve"> </w:t>
      </w:r>
      <w:r>
        <w:t>an</w:t>
      </w:r>
      <w:r w:rsidR="00B704A4">
        <w:t xml:space="preserve"> </w:t>
      </w:r>
      <w:r>
        <w:t>seinen</w:t>
      </w:r>
      <w:r w:rsidR="00B704A4">
        <w:t xml:space="preserve"> </w:t>
      </w:r>
      <w:r>
        <w:t>Mienen</w:t>
      </w:r>
      <w:r w:rsidR="00B704A4">
        <w:t xml:space="preserve"> </w:t>
      </w:r>
      <w:r>
        <w:t>jemand</w:t>
      </w:r>
      <w:r w:rsidR="00B704A4">
        <w:t xml:space="preserve"> </w:t>
      </w:r>
      <w:r>
        <w:t>erkennt.</w:t>
      </w:r>
      <w:r w:rsidR="00B704A4">
        <w:t xml:space="preserve"> </w:t>
      </w:r>
      <w:r>
        <w:t>Die</w:t>
      </w:r>
      <w:r w:rsidR="00B704A4">
        <w:t xml:space="preserve"> </w:t>
      </w:r>
      <w:r>
        <w:t>Schöpfung</w:t>
      </w:r>
      <w:r w:rsidR="00B704A4">
        <w:t xml:space="preserve"> </w:t>
      </w:r>
      <w:r>
        <w:t>ist</w:t>
      </w:r>
      <w:r w:rsidR="00B704A4">
        <w:t xml:space="preserve"> </w:t>
      </w:r>
      <w:r>
        <w:t>gleichsam</w:t>
      </w:r>
      <w:r w:rsidR="00B704A4">
        <w:t xml:space="preserve"> </w:t>
      </w:r>
      <w:r>
        <w:t>ein</w:t>
      </w:r>
      <w:r w:rsidR="00B704A4">
        <w:t xml:space="preserve"> </w:t>
      </w:r>
      <w:r>
        <w:t>Angesicht</w:t>
      </w:r>
      <w:r w:rsidR="00B704A4">
        <w:t xml:space="preserve"> </w:t>
      </w:r>
      <w:r>
        <w:t>Gottes,</w:t>
      </w:r>
      <w:r w:rsidR="00B704A4">
        <w:t xml:space="preserve"> </w:t>
      </w:r>
      <w:r>
        <w:t>weil</w:t>
      </w:r>
      <w:r w:rsidR="00B704A4">
        <w:t xml:space="preserve"> </w:t>
      </w:r>
      <w:r>
        <w:t>sie</w:t>
      </w:r>
      <w:r w:rsidR="00B704A4">
        <w:t xml:space="preserve"> </w:t>
      </w:r>
      <w:r>
        <w:t>ein</w:t>
      </w:r>
      <w:r w:rsidR="00B704A4">
        <w:t xml:space="preserve"> </w:t>
      </w:r>
      <w:r>
        <w:t>Spiegel</w:t>
      </w:r>
      <w:r w:rsidR="00B704A4">
        <w:t xml:space="preserve"> </w:t>
      </w:r>
      <w:r>
        <w:t>seiner</w:t>
      </w:r>
      <w:r w:rsidR="00B704A4">
        <w:t xml:space="preserve"> </w:t>
      </w:r>
      <w:r>
        <w:t>Herrlichkeit</w:t>
      </w:r>
      <w:r w:rsidR="00B704A4">
        <w:t xml:space="preserve"> </w:t>
      </w:r>
      <w:r>
        <w:t>ist</w:t>
      </w:r>
      <w:r w:rsidR="00B704A4">
        <w:t xml:space="preserve"> </w:t>
      </w:r>
      <w:r>
        <w:t>und</w:t>
      </w:r>
      <w:r w:rsidR="00B704A4">
        <w:t xml:space="preserve"> </w:t>
      </w:r>
      <w:r>
        <w:t>seine</w:t>
      </w:r>
      <w:r w:rsidR="00B704A4">
        <w:t xml:space="preserve"> </w:t>
      </w:r>
      <w:r>
        <w:t>ewige</w:t>
      </w:r>
      <w:r w:rsidR="00B704A4">
        <w:t xml:space="preserve"> </w:t>
      </w:r>
      <w:r>
        <w:t>Kraft</w:t>
      </w:r>
      <w:r w:rsidR="00B704A4">
        <w:t xml:space="preserve"> </w:t>
      </w:r>
      <w:r>
        <w:t>und</w:t>
      </w:r>
      <w:r w:rsidR="00B704A4">
        <w:t xml:space="preserve"> </w:t>
      </w:r>
      <w:r>
        <w:t>Gottheit</w:t>
      </w:r>
      <w:r w:rsidR="00B704A4">
        <w:t xml:space="preserve"> </w:t>
      </w:r>
      <w:r>
        <w:t>daraus</w:t>
      </w:r>
      <w:r w:rsidR="00B704A4">
        <w:t xml:space="preserve"> </w:t>
      </w:r>
      <w:r>
        <w:t>ersehen</w:t>
      </w:r>
      <w:r w:rsidR="00B704A4">
        <w:t xml:space="preserve"> </w:t>
      </w:r>
      <w:r>
        <w:t>wird.</w:t>
      </w:r>
      <w:r w:rsidR="00B704A4">
        <w:t xml:space="preserve"> </w:t>
      </w:r>
      <w:r>
        <w:t>Wie</w:t>
      </w:r>
      <w:r w:rsidR="00B704A4">
        <w:t xml:space="preserve"> </w:t>
      </w:r>
      <w:r>
        <w:t>majestätisch,</w:t>
      </w:r>
      <w:r w:rsidR="00B704A4">
        <w:t xml:space="preserve"> </w:t>
      </w:r>
      <w:r>
        <w:t>wie</w:t>
      </w:r>
      <w:r w:rsidR="00B704A4">
        <w:t xml:space="preserve"> </w:t>
      </w:r>
      <w:r>
        <w:t>freundlich</w:t>
      </w:r>
      <w:r w:rsidR="00B704A4">
        <w:t xml:space="preserve"> </w:t>
      </w:r>
      <w:r>
        <w:t>erscheint</w:t>
      </w:r>
      <w:r w:rsidR="00B704A4">
        <w:t xml:space="preserve"> </w:t>
      </w:r>
      <w:r>
        <w:t>er</w:t>
      </w:r>
      <w:r w:rsidR="00B704A4">
        <w:t xml:space="preserve"> </w:t>
      </w:r>
      <w:r>
        <w:t>in</w:t>
      </w:r>
      <w:r w:rsidR="00B704A4">
        <w:t xml:space="preserve"> </w:t>
      </w:r>
      <w:r>
        <w:t>derselben!</w:t>
      </w:r>
      <w:r w:rsidR="00B704A4">
        <w:t xml:space="preserve"> </w:t>
      </w:r>
      <w:r>
        <w:t>Majestätisch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Gewitter,</w:t>
      </w:r>
      <w:r w:rsidR="00B704A4">
        <w:t xml:space="preserve"> </w:t>
      </w:r>
      <w:r>
        <w:t>freundlich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Blumen.</w:t>
      </w:r>
      <w:r w:rsidR="00B704A4">
        <w:t xml:space="preserve"> </w:t>
      </w:r>
      <w:r>
        <w:t>Noch</w:t>
      </w:r>
      <w:r w:rsidR="00B704A4">
        <w:t xml:space="preserve"> </w:t>
      </w:r>
      <w:r>
        <w:t>deutlicher</w:t>
      </w:r>
      <w:r w:rsidR="00B704A4">
        <w:t xml:space="preserve"> </w:t>
      </w:r>
      <w:r>
        <w:t>sehen</w:t>
      </w:r>
      <w:r w:rsidR="00B704A4">
        <w:t xml:space="preserve"> </w:t>
      </w:r>
      <w:r>
        <w:t>wir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heiligen</w:t>
      </w:r>
      <w:r w:rsidR="00B704A4">
        <w:t xml:space="preserve"> </w:t>
      </w:r>
      <w:r>
        <w:t>Schrift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Gnadenwerk.</w:t>
      </w:r>
      <w:r w:rsidR="00B704A4">
        <w:t xml:space="preserve"> </w:t>
      </w:r>
      <w:r>
        <w:t>Insbesondere</w:t>
      </w:r>
      <w:r w:rsidR="00B704A4">
        <w:t xml:space="preserve"> </w:t>
      </w:r>
      <w:r>
        <w:t>aber</w:t>
      </w:r>
      <w:r w:rsidR="00B704A4">
        <w:t xml:space="preserve"> </w:t>
      </w:r>
      <w:r>
        <w:t>bezeichnet</w:t>
      </w:r>
      <w:r w:rsidR="00B704A4">
        <w:t xml:space="preserve"> </w:t>
      </w:r>
      <w:r>
        <w:t>das</w:t>
      </w:r>
      <w:r w:rsidR="00B704A4">
        <w:t xml:space="preserve"> </w:t>
      </w:r>
      <w:r>
        <w:t>Angesicht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seinen</w:t>
      </w:r>
      <w:r w:rsidR="00B704A4">
        <w:t xml:space="preserve"> </w:t>
      </w:r>
      <w:r>
        <w:t>eingeborenen</w:t>
      </w:r>
      <w:r w:rsidR="00B704A4">
        <w:t xml:space="preserve"> </w:t>
      </w:r>
      <w:r>
        <w:t>Sohn,</w:t>
      </w:r>
      <w:r w:rsidR="00B704A4">
        <w:t xml:space="preserve"> </w:t>
      </w:r>
      <w:r>
        <w:t>unsern</w:t>
      </w:r>
      <w:r w:rsidR="00B704A4">
        <w:t xml:space="preserve"> </w:t>
      </w:r>
      <w:r>
        <w:t>Herrn</w:t>
      </w:r>
      <w:r w:rsidR="00B704A4">
        <w:t xml:space="preserve"> </w:t>
      </w:r>
      <w:proofErr w:type="spellStart"/>
      <w:r>
        <w:t>Jesum</w:t>
      </w:r>
      <w:proofErr w:type="spellEnd"/>
      <w:r w:rsidR="00B704A4">
        <w:t xml:space="preserve"> </w:t>
      </w:r>
      <w:r>
        <w:t>Christum.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Abglanz</w:t>
      </w:r>
      <w:r w:rsidR="00B704A4">
        <w:t xml:space="preserve"> </w:t>
      </w:r>
      <w:r>
        <w:t>seiner</w:t>
      </w:r>
      <w:r w:rsidR="00B704A4">
        <w:t xml:space="preserve"> </w:t>
      </w:r>
      <w:r>
        <w:t>Herrlichkeit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Ebenbild</w:t>
      </w:r>
      <w:r w:rsidR="00B704A4">
        <w:t xml:space="preserve"> </w:t>
      </w:r>
      <w:r>
        <w:t>seines</w:t>
      </w:r>
      <w:r w:rsidR="00B704A4">
        <w:t xml:space="preserve"> </w:t>
      </w:r>
      <w:r>
        <w:t>Wesens;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voll</w:t>
      </w:r>
      <w:r w:rsidR="00B704A4">
        <w:t xml:space="preserve"> </w:t>
      </w:r>
      <w:r>
        <w:t>Gnade</w:t>
      </w:r>
      <w:r w:rsidR="00B704A4">
        <w:t xml:space="preserve"> </w:t>
      </w:r>
      <w:r>
        <w:t>und</w:t>
      </w:r>
      <w:r w:rsidR="00B704A4">
        <w:t xml:space="preserve"> </w:t>
      </w:r>
      <w:r>
        <w:t>Wahrheit.</w:t>
      </w:r>
      <w:r w:rsidR="00B704A4">
        <w:t xml:space="preserve"> </w:t>
      </w:r>
      <w:r>
        <w:t>Alle</w:t>
      </w:r>
      <w:r w:rsidR="00B704A4">
        <w:t xml:space="preserve"> </w:t>
      </w:r>
      <w:r>
        <w:t>Fülle</w:t>
      </w:r>
      <w:r w:rsidR="00B704A4">
        <w:t xml:space="preserve"> </w:t>
      </w:r>
      <w:r>
        <w:t>der</w:t>
      </w:r>
      <w:r w:rsidR="00B704A4">
        <w:t xml:space="preserve"> </w:t>
      </w:r>
      <w:r>
        <w:t>Gottheit</w:t>
      </w:r>
      <w:r w:rsidR="00B704A4">
        <w:t xml:space="preserve"> </w:t>
      </w:r>
      <w:r>
        <w:t>wohnt</w:t>
      </w:r>
      <w:r w:rsidR="00B704A4">
        <w:t xml:space="preserve"> </w:t>
      </w:r>
      <w:r>
        <w:t>wesentlich</w:t>
      </w:r>
      <w:r w:rsidR="00B704A4">
        <w:t xml:space="preserve"> </w:t>
      </w:r>
      <w:r>
        <w:t>in</w:t>
      </w:r>
      <w:r w:rsidR="00B704A4">
        <w:t xml:space="preserve"> </w:t>
      </w:r>
      <w:r>
        <w:t>ihm.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derjenige,</w:t>
      </w:r>
      <w:r w:rsidR="00B704A4">
        <w:t xml:space="preserve"> </w:t>
      </w:r>
      <w:r>
        <w:t>den</w:t>
      </w:r>
      <w:r w:rsidR="00B704A4">
        <w:t xml:space="preserve"> </w:t>
      </w:r>
      <w:r>
        <w:t>Gott</w:t>
      </w:r>
      <w:r w:rsidR="00B704A4">
        <w:t xml:space="preserve"> </w:t>
      </w:r>
      <w:r>
        <w:t>alle</w:t>
      </w:r>
      <w:r w:rsidR="00B704A4">
        <w:t xml:space="preserve"> </w:t>
      </w:r>
      <w:r>
        <w:t>seine</w:t>
      </w:r>
      <w:r w:rsidR="00B704A4">
        <w:t xml:space="preserve"> </w:t>
      </w:r>
      <w:r>
        <w:t>Gutheit</w:t>
      </w:r>
      <w:r w:rsidR="00B704A4">
        <w:t xml:space="preserve"> </w:t>
      </w:r>
      <w:r>
        <w:t>nennt;</w:t>
      </w:r>
      <w:r w:rsidR="00B704A4">
        <w:t xml:space="preserve"> </w:t>
      </w:r>
      <w:r>
        <w:t>er</w:t>
      </w:r>
      <w:r w:rsidR="00B704A4">
        <w:t xml:space="preserve"> </w:t>
      </w:r>
      <w:r>
        <w:t>ist's,</w:t>
      </w:r>
      <w:r w:rsidR="00B704A4">
        <w:t xml:space="preserve"> </w:t>
      </w:r>
      <w:r>
        <w:t>den</w:t>
      </w:r>
      <w:r w:rsidR="00B704A4">
        <w:t xml:space="preserve"> </w:t>
      </w:r>
      <w:r>
        <w:t>die</w:t>
      </w:r>
      <w:r w:rsidR="00B704A4">
        <w:t xml:space="preserve"> </w:t>
      </w:r>
      <w:r>
        <w:t>Wolken</w:t>
      </w:r>
      <w:r w:rsidR="00B704A4">
        <w:t xml:space="preserve"> </w:t>
      </w:r>
      <w:r>
        <w:t>und</w:t>
      </w:r>
      <w:r w:rsidR="00B704A4">
        <w:t xml:space="preserve"> </w:t>
      </w:r>
      <w:r>
        <w:t>Feuersäule</w:t>
      </w:r>
      <w:r w:rsidR="00B704A4">
        <w:t xml:space="preserve"> </w:t>
      </w:r>
      <w:r>
        <w:t>abbildete;</w:t>
      </w:r>
      <w:r w:rsidR="00B704A4">
        <w:t xml:space="preserve"> </w:t>
      </w:r>
      <w:r>
        <w:t>ihn</w:t>
      </w:r>
      <w:r w:rsidR="00B704A4">
        <w:t xml:space="preserve"> </w:t>
      </w:r>
      <w:r>
        <w:t>ladet</w:t>
      </w:r>
      <w:r w:rsidR="00B704A4">
        <w:t xml:space="preserve"> </w:t>
      </w:r>
      <w:r>
        <w:t>die</w:t>
      </w:r>
      <w:r w:rsidR="00B704A4">
        <w:t xml:space="preserve"> </w:t>
      </w:r>
      <w:r>
        <w:t>Kirche</w:t>
      </w:r>
      <w:r w:rsidR="00B704A4">
        <w:t xml:space="preserve"> </w:t>
      </w:r>
      <w:r>
        <w:t>ein,</w:t>
      </w:r>
      <w:r w:rsidR="00B704A4">
        <w:t xml:space="preserve"> </w:t>
      </w:r>
      <w:r>
        <w:t>wenn</w:t>
      </w:r>
      <w:r w:rsidR="00B704A4">
        <w:t xml:space="preserve"> </w:t>
      </w:r>
      <w:r>
        <w:t>sie</w:t>
      </w:r>
      <w:r w:rsidR="00B704A4">
        <w:t xml:space="preserve"> </w:t>
      </w:r>
      <w:r>
        <w:t>betet:</w:t>
      </w:r>
      <w:r w:rsidR="00B704A4">
        <w:t xml:space="preserve"> </w:t>
      </w:r>
      <w:r>
        <w:t>Du</w:t>
      </w:r>
      <w:r w:rsidR="00B704A4">
        <w:t xml:space="preserve"> </w:t>
      </w:r>
      <w:r>
        <w:t>Hirte</w:t>
      </w:r>
      <w:r w:rsidR="00B704A4">
        <w:t xml:space="preserve"> </w:t>
      </w:r>
      <w:r>
        <w:t>Israels,</w:t>
      </w:r>
      <w:r w:rsidR="00B704A4">
        <w:t xml:space="preserve"> </w:t>
      </w:r>
      <w:r>
        <w:t>höre,</w:t>
      </w:r>
      <w:r w:rsidR="00B704A4">
        <w:t xml:space="preserve"> </w:t>
      </w:r>
      <w:r>
        <w:t>der</w:t>
      </w:r>
      <w:r w:rsidR="00B704A4">
        <w:t xml:space="preserve"> </w:t>
      </w:r>
      <w:r>
        <w:t>du</w:t>
      </w:r>
      <w:r w:rsidR="00B704A4">
        <w:t xml:space="preserve"> </w:t>
      </w:r>
      <w:r>
        <w:t>Josef</w:t>
      </w:r>
      <w:r w:rsidR="00B704A4">
        <w:t xml:space="preserve"> </w:t>
      </w:r>
      <w:r>
        <w:t>hütest,</w:t>
      </w:r>
      <w:r w:rsidR="00B704A4">
        <w:t xml:space="preserve"> </w:t>
      </w:r>
      <w:r>
        <w:t>wie</w:t>
      </w:r>
      <w:r w:rsidR="00B704A4">
        <w:t xml:space="preserve"> </w:t>
      </w:r>
      <w:r>
        <w:t>der</w:t>
      </w:r>
      <w:r w:rsidR="00B704A4">
        <w:t xml:space="preserve"> </w:t>
      </w:r>
      <w:r>
        <w:t>Schafe,</w:t>
      </w:r>
      <w:r w:rsidR="00B704A4">
        <w:t xml:space="preserve"> </w:t>
      </w:r>
      <w:r>
        <w:t>erscheine,</w:t>
      </w:r>
      <w:r w:rsidR="00B704A4">
        <w:t xml:space="preserve"> </w:t>
      </w:r>
      <w:r>
        <w:t>der</w:t>
      </w:r>
      <w:r w:rsidR="00B704A4">
        <w:t xml:space="preserve"> </w:t>
      </w:r>
      <w:r>
        <w:t>du</w:t>
      </w:r>
      <w:r w:rsidR="00B704A4">
        <w:t xml:space="preserve"> </w:t>
      </w:r>
      <w:r>
        <w:t>über</w:t>
      </w:r>
      <w:r w:rsidR="00B704A4">
        <w:t xml:space="preserve"> </w:t>
      </w:r>
      <w:r>
        <w:t>den</w:t>
      </w:r>
      <w:r w:rsidR="00B704A4">
        <w:t xml:space="preserve"> </w:t>
      </w:r>
      <w:r>
        <w:t>Cherubim</w:t>
      </w:r>
      <w:r w:rsidR="00B704A4">
        <w:t xml:space="preserve"> </w:t>
      </w:r>
      <w:r>
        <w:t>wohnest.</w:t>
      </w:r>
      <w:r w:rsidR="00B704A4">
        <w:t xml:space="preserve"> </w:t>
      </w:r>
      <w:r>
        <w:t>Gott,</w:t>
      </w:r>
      <w:r w:rsidR="00B704A4">
        <w:t xml:space="preserve"> </w:t>
      </w:r>
      <w:r>
        <w:t>tröste</w:t>
      </w:r>
      <w:r w:rsidR="00B704A4">
        <w:t xml:space="preserve"> </w:t>
      </w:r>
      <w:r>
        <w:t>uns,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laß</w:t>
      </w:r>
      <w:proofErr w:type="spellEnd"/>
      <w:r w:rsidR="00B704A4">
        <w:t xml:space="preserve"> </w:t>
      </w:r>
      <w:proofErr w:type="gramStart"/>
      <w:r>
        <w:t>leuchten</w:t>
      </w:r>
      <w:proofErr w:type="gramEnd"/>
      <w:r w:rsidR="00B704A4">
        <w:t xml:space="preserve"> </w:t>
      </w:r>
      <w:r>
        <w:t>dein</w:t>
      </w:r>
      <w:r w:rsidR="00B704A4">
        <w:t xml:space="preserve"> </w:t>
      </w:r>
      <w:r>
        <w:t>Antlitz,</w:t>
      </w:r>
      <w:r w:rsidR="00B704A4">
        <w:t xml:space="preserve"> </w:t>
      </w:r>
      <w:r>
        <w:t>so</w:t>
      </w:r>
      <w:r w:rsidR="00B704A4">
        <w:t xml:space="preserve"> </w:t>
      </w:r>
      <w:r>
        <w:t>genesen</w:t>
      </w:r>
      <w:r w:rsidR="00B704A4">
        <w:t xml:space="preserve"> </w:t>
      </w:r>
      <w:r>
        <w:t>wir</w:t>
      </w:r>
      <w:r w:rsidR="00B704A4">
        <w:t xml:space="preserve"> </w:t>
      </w:r>
      <w:r>
        <w:t>(</w:t>
      </w:r>
      <w:r w:rsidR="00B704A4">
        <w:t xml:space="preserve">Psalm </w:t>
      </w:r>
      <w:r>
        <w:t>80).</w:t>
      </w:r>
      <w:r w:rsidR="00B704A4">
        <w:t xml:space="preserve"> </w:t>
      </w:r>
      <w:r>
        <w:t>Nach</w:t>
      </w:r>
      <w:r w:rsidR="00B704A4">
        <w:t xml:space="preserve"> </w:t>
      </w:r>
      <w:r>
        <w:t>ihm</w:t>
      </w:r>
      <w:r w:rsidR="00B704A4">
        <w:t xml:space="preserve"> </w:t>
      </w:r>
      <w:r>
        <w:t>sehnte</w:t>
      </w:r>
      <w:r w:rsidR="00B704A4">
        <w:t xml:space="preserve"> </w:t>
      </w:r>
      <w:r>
        <w:t>sie</w:t>
      </w:r>
      <w:r w:rsidR="00B704A4">
        <w:t xml:space="preserve"> </w:t>
      </w:r>
      <w:r>
        <w:t>sich:</w:t>
      </w:r>
      <w:r w:rsidR="00B704A4">
        <w:t xml:space="preserve"> </w:t>
      </w:r>
      <w:r>
        <w:t>Wann</w:t>
      </w:r>
      <w:r w:rsidR="00B704A4">
        <w:t xml:space="preserve"> </w:t>
      </w:r>
      <w:r>
        <w:t>werde</w:t>
      </w:r>
      <w:r w:rsidR="00B704A4">
        <w:t xml:space="preserve"> </w:t>
      </w:r>
      <w:r>
        <w:t>ich</w:t>
      </w:r>
      <w:r w:rsidR="00B704A4">
        <w:t xml:space="preserve"> </w:t>
      </w:r>
      <w:r>
        <w:t>dahin</w:t>
      </w:r>
      <w:r w:rsidR="00B704A4">
        <w:t xml:space="preserve"> </w:t>
      </w:r>
      <w:r>
        <w:t>kommen,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ich</w:t>
      </w:r>
      <w:r w:rsidR="00B704A4">
        <w:t xml:space="preserve"> </w:t>
      </w:r>
      <w:r>
        <w:t>dein</w:t>
      </w:r>
      <w:r w:rsidR="00B704A4">
        <w:t xml:space="preserve"> </w:t>
      </w:r>
      <w:r>
        <w:t>Angesicht</w:t>
      </w:r>
      <w:r w:rsidR="00B704A4">
        <w:t xml:space="preserve"> </w:t>
      </w:r>
      <w:r>
        <w:t>schaue?</w:t>
      </w:r>
      <w:r w:rsidR="00B704A4">
        <w:t xml:space="preserve"> </w:t>
      </w:r>
      <w:r>
        <w:t>Auf</w:t>
      </w:r>
      <w:r w:rsidR="00B704A4">
        <w:t xml:space="preserve"> </w:t>
      </w:r>
      <w:r>
        <w:t>ihn</w:t>
      </w:r>
      <w:r w:rsidR="00B704A4">
        <w:t xml:space="preserve"> </w:t>
      </w:r>
      <w:r>
        <w:t>ward</w:t>
      </w:r>
      <w:r w:rsidR="00B704A4">
        <w:t xml:space="preserve"> </w:t>
      </w:r>
      <w:r>
        <w:t>sie</w:t>
      </w:r>
      <w:r w:rsidR="00B704A4">
        <w:t xml:space="preserve"> </w:t>
      </w:r>
      <w:r>
        <w:t>vertröstet:</w:t>
      </w:r>
      <w:r w:rsidR="00B704A4">
        <w:t xml:space="preserve"> </w:t>
      </w:r>
      <w:r>
        <w:t>Mache</w:t>
      </w:r>
      <w:r w:rsidR="00B704A4">
        <w:t xml:space="preserve"> </w:t>
      </w:r>
      <w:r>
        <w:t>dich</w:t>
      </w:r>
      <w:r w:rsidR="00B704A4">
        <w:t xml:space="preserve"> </w:t>
      </w:r>
      <w:r>
        <w:t>auf,</w:t>
      </w:r>
      <w:r w:rsidR="00B704A4">
        <w:t xml:space="preserve"> </w:t>
      </w:r>
      <w:r>
        <w:t>und</w:t>
      </w:r>
      <w:r w:rsidR="00B704A4">
        <w:t xml:space="preserve"> </w:t>
      </w:r>
      <w:r>
        <w:t>werde</w:t>
      </w:r>
      <w:r w:rsidR="00B704A4">
        <w:t xml:space="preserve"> </w:t>
      </w:r>
      <w:r>
        <w:t>Licht,</w:t>
      </w:r>
      <w:r w:rsidR="00B704A4">
        <w:t xml:space="preserve"> </w:t>
      </w:r>
      <w:r>
        <w:t>denn</w:t>
      </w:r>
      <w:r w:rsidR="00B704A4">
        <w:t xml:space="preserve"> </w:t>
      </w:r>
      <w:r>
        <w:t>dein</w:t>
      </w:r>
      <w:r w:rsidR="00B704A4">
        <w:t xml:space="preserve"> </w:t>
      </w:r>
      <w:r>
        <w:t>Licht</w:t>
      </w:r>
      <w:r w:rsidR="00B704A4">
        <w:t xml:space="preserve"> </w:t>
      </w:r>
      <w:r>
        <w:t>kommt,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Herrlichkeit</w:t>
      </w:r>
      <w:r w:rsidR="00B704A4">
        <w:t xml:space="preserve"> </w:t>
      </w:r>
      <w:r>
        <w:t>Gottes</w:t>
      </w:r>
      <w:r w:rsidR="00B704A4">
        <w:t xml:space="preserve"> </w:t>
      </w:r>
      <w:r>
        <w:t>gehet</w:t>
      </w:r>
      <w:r w:rsidR="00B704A4">
        <w:t xml:space="preserve"> </w:t>
      </w:r>
      <w:r>
        <w:t>auf</w:t>
      </w:r>
      <w:r w:rsidR="00B704A4">
        <w:t xml:space="preserve"> </w:t>
      </w:r>
      <w:r>
        <w:t>über</w:t>
      </w:r>
      <w:r w:rsidR="00B704A4">
        <w:t xml:space="preserve"> </w:t>
      </w:r>
      <w:r>
        <w:t>dir.</w:t>
      </w:r>
      <w:r w:rsidR="00B704A4">
        <w:t xml:space="preserve"> </w:t>
      </w:r>
      <w:r>
        <w:t>Endlich</w:t>
      </w:r>
      <w:r w:rsidR="00B704A4">
        <w:t xml:space="preserve"> </w:t>
      </w:r>
      <w:r>
        <w:t>bezeichnet</w:t>
      </w:r>
      <w:r w:rsidR="00B704A4">
        <w:t xml:space="preserve"> </w:t>
      </w:r>
      <w:r>
        <w:t>das</w:t>
      </w:r>
      <w:r w:rsidR="00B704A4">
        <w:t xml:space="preserve"> </w:t>
      </w:r>
      <w:r>
        <w:t>Angesicht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seine</w:t>
      </w:r>
      <w:r w:rsidR="00B704A4">
        <w:t xml:space="preserve"> </w:t>
      </w:r>
      <w:r>
        <w:t>freundliche</w:t>
      </w:r>
      <w:r w:rsidR="00B704A4">
        <w:t xml:space="preserve"> </w:t>
      </w:r>
      <w:r>
        <w:t>Mitteilung</w:t>
      </w:r>
      <w:r w:rsidR="00B704A4">
        <w:t xml:space="preserve"> </w:t>
      </w:r>
      <w:r>
        <w:t>an</w:t>
      </w:r>
      <w:r w:rsidR="00B704A4">
        <w:t xml:space="preserve"> </w:t>
      </w:r>
      <w:r>
        <w:t>die</w:t>
      </w:r>
      <w:r w:rsidR="00B704A4">
        <w:t xml:space="preserve"> </w:t>
      </w:r>
      <w:r>
        <w:t>Seele.</w:t>
      </w:r>
      <w:r w:rsidR="00B704A4">
        <w:t xml:space="preserve"> </w:t>
      </w:r>
    </w:p>
    <w:p w14:paraId="7E0FFD44" w14:textId="77777777" w:rsidR="00C0241B" w:rsidRDefault="00C0241B" w:rsidP="00C0241B">
      <w:pPr>
        <w:pStyle w:val="berschrift2"/>
      </w:pPr>
      <w:r>
        <w:t>II.</w:t>
      </w:r>
    </w:p>
    <w:p w14:paraId="46741BA1" w14:textId="5AA03160" w:rsidR="00C0241B" w:rsidRDefault="00C0241B" w:rsidP="00C0241B">
      <w:pPr>
        <w:pStyle w:val="StandardWeb"/>
      </w:pPr>
      <w:r>
        <w:t>Das</w:t>
      </w:r>
      <w:r w:rsidR="00B704A4">
        <w:t xml:space="preserve"> </w:t>
      </w:r>
      <w:r>
        <w:t>Erleuchten</w:t>
      </w:r>
      <w:r w:rsidR="00B704A4">
        <w:t xml:space="preserve"> </w:t>
      </w:r>
      <w:r>
        <w:t>des</w:t>
      </w:r>
      <w:r w:rsidR="00B704A4">
        <w:t xml:space="preserve"> </w:t>
      </w:r>
      <w:r>
        <w:t>Angesichts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über</w:t>
      </w:r>
      <w:r w:rsidR="00B704A4">
        <w:t xml:space="preserve"> </w:t>
      </w:r>
      <w:r>
        <w:t>dir</w:t>
      </w:r>
      <w:r w:rsidR="00B704A4">
        <w:t xml:space="preserve"> </w:t>
      </w:r>
      <w:r>
        <w:t>zeigt</w:t>
      </w:r>
      <w:r w:rsidR="00B704A4">
        <w:t xml:space="preserve"> </w:t>
      </w:r>
      <w:r>
        <w:t>vornehmlich</w:t>
      </w:r>
      <w:r w:rsidR="00B704A4">
        <w:t xml:space="preserve"> </w:t>
      </w:r>
      <w:r>
        <w:t>zweierlei</w:t>
      </w:r>
      <w:r w:rsidR="00B704A4">
        <w:t xml:space="preserve"> </w:t>
      </w:r>
      <w:r>
        <w:t>an,</w:t>
      </w:r>
      <w:r w:rsidR="00B704A4">
        <w:t xml:space="preserve"> </w:t>
      </w:r>
      <w:r>
        <w:t>nämlich</w:t>
      </w:r>
      <w:r w:rsidR="00B704A4">
        <w:t xml:space="preserve"> </w:t>
      </w:r>
      <w:r>
        <w:t>die</w:t>
      </w:r>
      <w:r w:rsidR="00B704A4">
        <w:t xml:space="preserve"> </w:t>
      </w:r>
      <w:r>
        <w:t>Erscheinung</w:t>
      </w:r>
      <w:r w:rsidR="00B704A4">
        <w:t xml:space="preserve"> </w:t>
      </w:r>
      <w:r>
        <w:t>Christi</w:t>
      </w:r>
      <w:r w:rsidR="00B704A4">
        <w:t xml:space="preserve"> </w:t>
      </w:r>
      <w:r>
        <w:t>ins</w:t>
      </w:r>
      <w:r w:rsidR="00B704A4">
        <w:t xml:space="preserve"> </w:t>
      </w:r>
      <w:r>
        <w:t>Fleisch,</w:t>
      </w:r>
      <w:r w:rsidR="00B704A4">
        <w:t xml:space="preserve"> </w:t>
      </w:r>
      <w:r>
        <w:t>sodann</w:t>
      </w:r>
      <w:r w:rsidR="00B704A4">
        <w:t xml:space="preserve"> </w:t>
      </w:r>
      <w:r>
        <w:t>die</w:t>
      </w:r>
      <w:r w:rsidR="00B704A4">
        <w:t xml:space="preserve"> </w:t>
      </w:r>
      <w:r>
        <w:t>obengenannte</w:t>
      </w:r>
      <w:r w:rsidR="00B704A4">
        <w:t xml:space="preserve"> </w:t>
      </w:r>
      <w:r>
        <w:t>freundliche</w:t>
      </w:r>
      <w:r w:rsidR="00B704A4">
        <w:t xml:space="preserve"> </w:t>
      </w:r>
      <w:r>
        <w:t>Mitteilung</w:t>
      </w:r>
      <w:r w:rsidR="00B704A4">
        <w:t xml:space="preserve"> </w:t>
      </w:r>
      <w:r>
        <w:t>an</w:t>
      </w:r>
      <w:r w:rsidR="00B704A4">
        <w:t xml:space="preserve"> </w:t>
      </w:r>
      <w:r>
        <w:t>die</w:t>
      </w:r>
      <w:r w:rsidR="00B704A4">
        <w:t xml:space="preserve"> </w:t>
      </w:r>
      <w:r>
        <w:t>Seele</w:t>
      </w:r>
      <w:r w:rsidR="00B704A4">
        <w:t xml:space="preserve"> </w:t>
      </w:r>
      <w:r>
        <w:t>hienieden</w:t>
      </w:r>
      <w:r w:rsidR="00B704A4">
        <w:t xml:space="preserve"> </w:t>
      </w:r>
      <w:r>
        <w:t>und</w:t>
      </w:r>
      <w:r w:rsidR="00B704A4">
        <w:t xml:space="preserve"> </w:t>
      </w:r>
      <w:r>
        <w:t>dort</w:t>
      </w:r>
      <w:r w:rsidR="00B704A4">
        <w:t xml:space="preserve"> </w:t>
      </w:r>
      <w:r>
        <w:t>oben.</w:t>
      </w:r>
      <w:r w:rsidR="00B704A4">
        <w:t xml:space="preserve"> </w:t>
      </w:r>
    </w:p>
    <w:p w14:paraId="6F54C820" w14:textId="262D6401" w:rsidR="00C0241B" w:rsidRDefault="00C0241B" w:rsidP="00C0241B">
      <w:pPr>
        <w:pStyle w:val="StandardWeb"/>
      </w:pPr>
      <w:r>
        <w:t>Das</w:t>
      </w:r>
      <w:r w:rsidR="00B704A4">
        <w:t xml:space="preserve"> </w:t>
      </w:r>
      <w:r>
        <w:t>Erleuchten</w:t>
      </w:r>
      <w:r w:rsidR="00B704A4">
        <w:t xml:space="preserve"> </w:t>
      </w:r>
      <w:r>
        <w:t>des</w:t>
      </w:r>
      <w:r w:rsidR="00B704A4">
        <w:t xml:space="preserve"> </w:t>
      </w:r>
      <w:r>
        <w:t>Angesichts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über</w:t>
      </w:r>
      <w:r w:rsidR="00B704A4">
        <w:t xml:space="preserve"> </w:t>
      </w:r>
      <w:r>
        <w:t>Israel</w:t>
      </w:r>
      <w:r w:rsidR="00B704A4">
        <w:t xml:space="preserve"> </w:t>
      </w:r>
      <w:r>
        <w:t>zeigt</w:t>
      </w:r>
      <w:r w:rsidR="00B704A4">
        <w:t xml:space="preserve"> </w:t>
      </w:r>
      <w:r>
        <w:t>zunächst</w:t>
      </w:r>
      <w:r w:rsidR="00B704A4">
        <w:t xml:space="preserve"> </w:t>
      </w:r>
      <w:r>
        <w:t>an</w:t>
      </w:r>
      <w:r w:rsidR="00B704A4">
        <w:t xml:space="preserve"> </w:t>
      </w:r>
      <w:r>
        <w:t>die</w:t>
      </w:r>
      <w:r w:rsidR="00B704A4">
        <w:t xml:space="preserve"> </w:t>
      </w:r>
      <w:r>
        <w:t>Offenbarung</w:t>
      </w:r>
      <w:r w:rsidR="00B704A4">
        <w:t xml:space="preserve"> </w:t>
      </w:r>
      <w:r>
        <w:t>Gottes</w:t>
      </w:r>
      <w:r w:rsidR="00B704A4">
        <w:t xml:space="preserve"> </w:t>
      </w:r>
      <w:r>
        <w:t>im</w:t>
      </w:r>
      <w:r w:rsidR="00B704A4">
        <w:t xml:space="preserve"> </w:t>
      </w:r>
      <w:r>
        <w:t>Fleisch</w:t>
      </w:r>
      <w:r w:rsidR="00B704A4">
        <w:t xml:space="preserve"> </w:t>
      </w:r>
      <w:r>
        <w:t>samt</w:t>
      </w:r>
      <w:r w:rsidR="00B704A4">
        <w:t xml:space="preserve"> </w:t>
      </w:r>
      <w:r>
        <w:t>den</w:t>
      </w:r>
      <w:r w:rsidR="00B704A4">
        <w:t xml:space="preserve"> </w:t>
      </w:r>
      <w:r>
        <w:t>gnadenreichen</w:t>
      </w:r>
      <w:r w:rsidR="00B704A4">
        <w:t xml:space="preserve"> </w:t>
      </w:r>
      <w:r>
        <w:t>Folgen</w:t>
      </w:r>
      <w:r w:rsidR="00B704A4">
        <w:t xml:space="preserve"> </w:t>
      </w:r>
      <w:r>
        <w:t>derselben.</w:t>
      </w:r>
      <w:r w:rsidR="00B704A4">
        <w:t xml:space="preserve"> </w:t>
      </w: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Aufgang</w:t>
      </w:r>
      <w:r w:rsidR="00B704A4">
        <w:t xml:space="preserve"> </w:t>
      </w:r>
      <w:r>
        <w:t>der</w:t>
      </w:r>
      <w:r w:rsidR="00B704A4">
        <w:t xml:space="preserve"> </w:t>
      </w:r>
      <w:r>
        <w:t>Sonne</w:t>
      </w:r>
      <w:r w:rsidR="00B704A4">
        <w:t xml:space="preserve"> </w:t>
      </w:r>
      <w:r>
        <w:t>der</w:t>
      </w:r>
      <w:r w:rsidR="00B704A4">
        <w:t xml:space="preserve"> </w:t>
      </w:r>
      <w:r>
        <w:t>Gerechtigkeit,</w:t>
      </w:r>
      <w:r w:rsidR="00B704A4">
        <w:t xml:space="preserve"> </w:t>
      </w:r>
      <w:r>
        <w:t>das</w:t>
      </w:r>
      <w:r w:rsidR="00B704A4">
        <w:t xml:space="preserve"> </w:t>
      </w:r>
      <w:r>
        <w:t>Erscheinen</w:t>
      </w:r>
      <w:r w:rsidR="00B704A4">
        <w:t xml:space="preserve"> </w:t>
      </w:r>
      <w:r>
        <w:t>des</w:t>
      </w:r>
      <w:r w:rsidR="00B704A4">
        <w:t xml:space="preserve"> </w:t>
      </w:r>
      <w:r>
        <w:t>Aufgangs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Höhe,</w:t>
      </w:r>
      <w:r w:rsidR="00B704A4">
        <w:t xml:space="preserve"> </w:t>
      </w:r>
      <w:r>
        <w:t>das</w:t>
      </w:r>
      <w:r w:rsidR="00B704A4">
        <w:t xml:space="preserve"> </w:t>
      </w:r>
      <w:r>
        <w:t>Hervorglänzen</w:t>
      </w:r>
      <w:r w:rsidR="00B704A4">
        <w:t xml:space="preserve"> </w:t>
      </w:r>
      <w:r>
        <w:t>Gottes</w:t>
      </w:r>
      <w:r w:rsidR="00B704A4">
        <w:t xml:space="preserve"> </w:t>
      </w:r>
      <w:r>
        <w:t>aus</w:t>
      </w:r>
      <w:r w:rsidR="00B704A4">
        <w:t xml:space="preserve"> </w:t>
      </w:r>
      <w:r>
        <w:t>Zion</w:t>
      </w:r>
      <w:r w:rsidR="00B704A4">
        <w:t xml:space="preserve"> </w:t>
      </w:r>
      <w:r>
        <w:t>(</w:t>
      </w:r>
      <w:r w:rsidR="00B704A4">
        <w:t xml:space="preserve">Psalm </w:t>
      </w:r>
      <w:r>
        <w:t>50</w:t>
      </w:r>
      <w:r w:rsidR="00B704A4">
        <w:t>, 2</w:t>
      </w:r>
      <w:r>
        <w:t>).</w:t>
      </w:r>
      <w:r w:rsidR="00B704A4">
        <w:t xml:space="preserve"> </w:t>
      </w:r>
      <w:r>
        <w:t>Das</w:t>
      </w:r>
      <w:r w:rsidR="00B704A4">
        <w:t xml:space="preserve"> </w:t>
      </w:r>
      <w:r>
        <w:t>Wort,</w:t>
      </w:r>
      <w:r w:rsidR="00B704A4">
        <w:t xml:space="preserve"> </w:t>
      </w:r>
      <w:r>
        <w:t>das</w:t>
      </w:r>
      <w:r w:rsidR="00B704A4">
        <w:t xml:space="preserve"> </w:t>
      </w:r>
      <w:r>
        <w:t>im</w:t>
      </w:r>
      <w:r w:rsidR="00B704A4">
        <w:t xml:space="preserve"> </w:t>
      </w:r>
      <w:r>
        <w:t>Anfang</w:t>
      </w:r>
      <w:r w:rsidR="00B704A4">
        <w:t xml:space="preserve"> </w:t>
      </w:r>
      <w:r>
        <w:t>bei</w:t>
      </w:r>
      <w:r w:rsidR="00B704A4">
        <w:t xml:space="preserve"> </w:t>
      </w:r>
      <w:r>
        <w:t>Gott</w:t>
      </w:r>
      <w:r w:rsidR="00B704A4">
        <w:t xml:space="preserve"> </w:t>
      </w:r>
      <w:r>
        <w:t>und</w:t>
      </w:r>
      <w:r w:rsidR="00B704A4">
        <w:t xml:space="preserve"> </w:t>
      </w:r>
      <w:r>
        <w:t>Gott</w:t>
      </w:r>
      <w:r w:rsidR="00B704A4">
        <w:t xml:space="preserve"> </w:t>
      </w:r>
      <w:r>
        <w:t>war,</w:t>
      </w:r>
      <w:r w:rsidR="00B704A4">
        <w:t xml:space="preserve"> </w:t>
      </w:r>
      <w:r>
        <w:t>wurde</w:t>
      </w:r>
      <w:r w:rsidR="00B704A4">
        <w:t xml:space="preserve"> </w:t>
      </w:r>
      <w:r>
        <w:t>Fleisch,</w:t>
      </w:r>
      <w:r w:rsidR="00B704A4">
        <w:t xml:space="preserve"> </w:t>
      </w:r>
      <w:r>
        <w:t>und</w:t>
      </w:r>
      <w:r w:rsidR="00B704A4">
        <w:t xml:space="preserve"> </w:t>
      </w:r>
      <w:r>
        <w:t>wir</w:t>
      </w:r>
      <w:r w:rsidR="00B704A4">
        <w:t xml:space="preserve"> </w:t>
      </w:r>
      <w:r>
        <w:t>sahen</w:t>
      </w:r>
      <w:r w:rsidR="00B704A4">
        <w:t xml:space="preserve"> </w:t>
      </w:r>
      <w:r>
        <w:t>seine</w:t>
      </w:r>
      <w:r w:rsidR="00B704A4">
        <w:t xml:space="preserve"> </w:t>
      </w:r>
      <w:r>
        <w:t>Herrlichkeit,</w:t>
      </w:r>
      <w:r w:rsidR="00B704A4">
        <w:t xml:space="preserve"> </w:t>
      </w:r>
      <w:r>
        <w:t>eine</w:t>
      </w:r>
      <w:r w:rsidR="00B704A4">
        <w:t xml:space="preserve"> </w:t>
      </w:r>
      <w:r>
        <w:t>Herrlichkeit</w:t>
      </w:r>
      <w:r w:rsidR="00B704A4">
        <w:t xml:space="preserve"> </w:t>
      </w:r>
      <w:r>
        <w:t>als</w:t>
      </w:r>
      <w:r w:rsidR="00B704A4">
        <w:t xml:space="preserve"> </w:t>
      </w:r>
      <w:r>
        <w:t>des</w:t>
      </w:r>
      <w:r w:rsidR="00B704A4">
        <w:t xml:space="preserve"> </w:t>
      </w:r>
      <w:r>
        <w:t>eingeborenen</w:t>
      </w:r>
      <w:r w:rsidR="00B704A4">
        <w:t xml:space="preserve"> </w:t>
      </w:r>
      <w:r>
        <w:t>Sohnes</w:t>
      </w:r>
      <w:r w:rsidR="00B704A4">
        <w:t xml:space="preserve"> </w:t>
      </w:r>
      <w:r>
        <w:t>vom</w:t>
      </w:r>
      <w:r w:rsidR="00B704A4">
        <w:t xml:space="preserve"> </w:t>
      </w:r>
      <w:r>
        <w:t>Vater,</w:t>
      </w:r>
      <w:r w:rsidR="00B704A4">
        <w:t xml:space="preserve"> </w:t>
      </w:r>
      <w:r>
        <w:t>voller</w:t>
      </w:r>
      <w:r w:rsidR="00B704A4">
        <w:t xml:space="preserve"> </w:t>
      </w:r>
      <w:r>
        <w:t>Gnade</w:t>
      </w:r>
      <w:r w:rsidR="00B704A4">
        <w:t xml:space="preserve"> </w:t>
      </w:r>
      <w:r>
        <w:t>und</w:t>
      </w:r>
      <w:r w:rsidR="00B704A4">
        <w:t xml:space="preserve"> </w:t>
      </w:r>
      <w:r>
        <w:t>Wahrheit,</w:t>
      </w:r>
      <w:r w:rsidR="00B704A4">
        <w:t xml:space="preserve"> </w:t>
      </w:r>
      <w:r>
        <w:t>und</w:t>
      </w:r>
      <w:r w:rsidR="00B704A4">
        <w:t xml:space="preserve"> </w:t>
      </w:r>
      <w:r>
        <w:t>wie</w:t>
      </w:r>
      <w:r w:rsidR="00B704A4">
        <w:t xml:space="preserve"> </w:t>
      </w:r>
      <w:r>
        <w:t>viele</w:t>
      </w:r>
      <w:r w:rsidR="00B704A4">
        <w:t xml:space="preserve"> </w:t>
      </w:r>
      <w:r>
        <w:t>ihn</w:t>
      </w:r>
      <w:r w:rsidR="00B704A4">
        <w:t xml:space="preserve"> </w:t>
      </w:r>
      <w:r>
        <w:t>aufnahmen,</w:t>
      </w:r>
      <w:r w:rsidR="00B704A4">
        <w:t xml:space="preserve"> </w:t>
      </w:r>
      <w:r>
        <w:t>denen</w:t>
      </w:r>
      <w:r w:rsidR="00B704A4">
        <w:t xml:space="preserve"> </w:t>
      </w:r>
      <w:r>
        <w:t>gab</w:t>
      </w:r>
      <w:r w:rsidR="00B704A4">
        <w:t xml:space="preserve"> </w:t>
      </w:r>
      <w:r>
        <w:t>er</w:t>
      </w:r>
      <w:r w:rsidR="00B704A4">
        <w:t xml:space="preserve"> </w:t>
      </w:r>
      <w:r>
        <w:t>Macht,</w:t>
      </w:r>
      <w:r w:rsidR="00B704A4">
        <w:t xml:space="preserve"> </w:t>
      </w:r>
      <w:r>
        <w:t>Gottes</w:t>
      </w:r>
      <w:r w:rsidR="00B704A4">
        <w:t xml:space="preserve"> </w:t>
      </w:r>
      <w:r>
        <w:t>Kinder</w:t>
      </w:r>
      <w:r w:rsidR="00B704A4">
        <w:t xml:space="preserve"> </w:t>
      </w:r>
      <w:r>
        <w:t>zu</w:t>
      </w:r>
      <w:r w:rsidR="00B704A4">
        <w:t xml:space="preserve"> </w:t>
      </w:r>
      <w:r>
        <w:t>werden,</w:t>
      </w:r>
      <w:r w:rsidR="00B704A4">
        <w:t xml:space="preserve"> </w:t>
      </w:r>
      <w:r>
        <w:t>die</w:t>
      </w:r>
      <w:r w:rsidR="00B704A4">
        <w:t xml:space="preserve"> </w:t>
      </w:r>
      <w:r>
        <w:t>an</w:t>
      </w:r>
      <w:r w:rsidR="00B704A4">
        <w:t xml:space="preserve"> </w:t>
      </w:r>
      <w:r>
        <w:t>seinen</w:t>
      </w:r>
      <w:r w:rsidR="00B704A4">
        <w:t xml:space="preserve"> </w:t>
      </w:r>
      <w:r>
        <w:t>Namen</w:t>
      </w:r>
      <w:r w:rsidR="00B704A4">
        <w:t xml:space="preserve"> </w:t>
      </w:r>
      <w:r>
        <w:t>glauben.</w:t>
      </w:r>
      <w:r w:rsidR="00B704A4">
        <w:t xml:space="preserve"> </w:t>
      </w:r>
      <w:r>
        <w:t>Dieses</w:t>
      </w:r>
      <w:r w:rsidR="00B704A4">
        <w:t xml:space="preserve"> </w:t>
      </w:r>
      <w:r>
        <w:t>Geheimnis</w:t>
      </w:r>
      <w:r w:rsidR="00B704A4">
        <w:t xml:space="preserve"> </w:t>
      </w:r>
      <w:r>
        <w:t>ist</w:t>
      </w:r>
      <w:r w:rsidR="00B704A4">
        <w:t xml:space="preserve"> </w:t>
      </w:r>
      <w:proofErr w:type="spellStart"/>
      <w:r>
        <w:t>kündlich</w:t>
      </w:r>
      <w:proofErr w:type="spellEnd"/>
      <w:r w:rsidR="00B704A4">
        <w:t xml:space="preserve"> </w:t>
      </w:r>
      <w:r>
        <w:t>groß.</w:t>
      </w:r>
      <w:r w:rsidR="00B704A4">
        <w:t xml:space="preserve"> </w:t>
      </w:r>
      <w:r>
        <w:t>Gott</w:t>
      </w:r>
      <w:r w:rsidR="00B704A4">
        <w:t xml:space="preserve"> </w:t>
      </w:r>
      <w:r>
        <w:t>wird</w:t>
      </w:r>
      <w:r w:rsidR="00B704A4">
        <w:t xml:space="preserve"> </w:t>
      </w:r>
      <w:r>
        <w:t>Mensch,</w:t>
      </w:r>
      <w:r w:rsidR="00B704A4">
        <w:t xml:space="preserve"> </w:t>
      </w:r>
      <w:r>
        <w:t>welch'</w:t>
      </w:r>
      <w:r w:rsidR="00B704A4">
        <w:t xml:space="preserve"> </w:t>
      </w:r>
      <w:r>
        <w:t>ein</w:t>
      </w:r>
      <w:r w:rsidR="00B704A4">
        <w:t xml:space="preserve"> </w:t>
      </w:r>
      <w:r>
        <w:t>Gedanke,</w:t>
      </w:r>
      <w:r w:rsidR="00B704A4">
        <w:t xml:space="preserve"> </w:t>
      </w:r>
      <w:r>
        <w:t>welch'</w:t>
      </w:r>
      <w:r w:rsidR="00B704A4">
        <w:t xml:space="preserve"> </w:t>
      </w:r>
      <w:r>
        <w:t>eine</w:t>
      </w:r>
      <w:r w:rsidR="00B704A4">
        <w:t xml:space="preserve"> </w:t>
      </w:r>
      <w:r>
        <w:t>Wahrheit!</w:t>
      </w:r>
      <w:r w:rsidR="00B704A4">
        <w:t xml:space="preserve"> </w:t>
      </w:r>
      <w:r>
        <w:t>Gott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Krippe,</w:t>
      </w:r>
      <w:r w:rsidR="00B704A4">
        <w:t xml:space="preserve"> </w:t>
      </w:r>
      <w:r>
        <w:t>Gott</w:t>
      </w:r>
      <w:r w:rsidR="00B704A4">
        <w:t xml:space="preserve"> </w:t>
      </w:r>
      <w:r>
        <w:t>am</w:t>
      </w:r>
      <w:r w:rsidR="00B704A4">
        <w:t xml:space="preserve"> </w:t>
      </w:r>
      <w:r>
        <w:t>Kreuz,</w:t>
      </w:r>
      <w:r w:rsidR="00B704A4">
        <w:t xml:space="preserve"> </w:t>
      </w:r>
      <w:r>
        <w:t>Gott</w:t>
      </w:r>
      <w:r w:rsidR="00B704A4">
        <w:t xml:space="preserve"> </w:t>
      </w:r>
      <w:r>
        <w:t>unter</w:t>
      </w:r>
      <w:r w:rsidR="00B704A4">
        <w:t xml:space="preserve"> </w:t>
      </w:r>
      <w:r>
        <w:t>den</w:t>
      </w:r>
      <w:r w:rsidR="00B704A4">
        <w:t xml:space="preserve"> </w:t>
      </w:r>
      <w:r>
        <w:t>Toten,</w:t>
      </w:r>
      <w:r w:rsidR="00B704A4">
        <w:t xml:space="preserve"> </w:t>
      </w:r>
      <w:r>
        <w:t>im</w:t>
      </w:r>
      <w:r w:rsidR="00B704A4">
        <w:t xml:space="preserve"> </w:t>
      </w:r>
      <w:r>
        <w:t>Grabe,</w:t>
      </w:r>
      <w:r w:rsidR="00B704A4">
        <w:t xml:space="preserve"> </w:t>
      </w:r>
      <w:r>
        <w:t>welche</w:t>
      </w:r>
      <w:r w:rsidR="00B704A4">
        <w:t xml:space="preserve"> </w:t>
      </w:r>
      <w:r>
        <w:t>Gedanken,</w:t>
      </w:r>
      <w:r w:rsidR="00B704A4">
        <w:t xml:space="preserve"> </w:t>
      </w:r>
      <w:r>
        <w:t>welche</w:t>
      </w:r>
      <w:r w:rsidR="00B704A4">
        <w:t xml:space="preserve"> </w:t>
      </w:r>
      <w:r>
        <w:t>Höhe,</w:t>
      </w:r>
      <w:r w:rsidR="00B704A4">
        <w:t xml:space="preserve"> </w:t>
      </w:r>
      <w:r>
        <w:t>welch</w:t>
      </w:r>
      <w:r w:rsidR="00B704A4">
        <w:t xml:space="preserve"> </w:t>
      </w:r>
      <w:r>
        <w:t>ein</w:t>
      </w:r>
      <w:r w:rsidR="00B704A4">
        <w:t xml:space="preserve"> </w:t>
      </w:r>
      <w:r>
        <w:t>Abgrund!</w:t>
      </w:r>
      <w:r w:rsidR="00B704A4">
        <w:t xml:space="preserve"> </w:t>
      </w:r>
      <w:r>
        <w:t>Er</w:t>
      </w:r>
      <w:r w:rsidR="00B704A4">
        <w:t xml:space="preserve"> </w:t>
      </w:r>
      <w:r>
        <w:t>schwach,</w:t>
      </w:r>
      <w:r w:rsidR="00B704A4">
        <w:t xml:space="preserve"> </w:t>
      </w:r>
      <w:r>
        <w:t>betrübt,</w:t>
      </w:r>
      <w:r w:rsidR="00B704A4">
        <w:t xml:space="preserve"> </w:t>
      </w:r>
      <w:r>
        <w:t>gebunden,</w:t>
      </w:r>
      <w:r w:rsidR="00B704A4">
        <w:t xml:space="preserve"> </w:t>
      </w:r>
      <w:r>
        <w:t>gegeißelt!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wahr,</w:t>
      </w:r>
      <w:r w:rsidR="00B704A4">
        <w:t xml:space="preserve"> </w:t>
      </w:r>
      <w:r>
        <w:t>dies</w:t>
      </w:r>
      <w:r w:rsidR="00B704A4">
        <w:t xml:space="preserve"> </w:t>
      </w:r>
      <w:r>
        <w:t>alles</w:t>
      </w:r>
      <w:r w:rsidR="00B704A4">
        <w:t xml:space="preserve"> </w:t>
      </w:r>
      <w:r>
        <w:t>ist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menschlichen</w:t>
      </w:r>
      <w:r w:rsidR="00B704A4">
        <w:t xml:space="preserve"> </w:t>
      </w:r>
      <w:r>
        <w:t>Natur</w:t>
      </w:r>
      <w:r w:rsidR="00B704A4">
        <w:t xml:space="preserve"> </w:t>
      </w:r>
      <w:r>
        <w:t>des</w:t>
      </w:r>
      <w:r w:rsidR="00B704A4">
        <w:t xml:space="preserve"> </w:t>
      </w:r>
      <w:r>
        <w:t>Sohnes</w:t>
      </w:r>
      <w:r w:rsidR="00B704A4">
        <w:t xml:space="preserve"> </w:t>
      </w:r>
      <w:r>
        <w:t>Gottes</w:t>
      </w:r>
      <w:r w:rsidR="00B704A4">
        <w:t xml:space="preserve"> </w:t>
      </w:r>
      <w:r>
        <w:t>zu</w:t>
      </w:r>
      <w:r w:rsidR="00B704A4">
        <w:t xml:space="preserve"> </w:t>
      </w:r>
      <w:r>
        <w:t>verstehen,</w:t>
      </w:r>
      <w:r w:rsidR="00B704A4">
        <w:t xml:space="preserve"> </w:t>
      </w:r>
      <w:r>
        <w:t>aber</w:t>
      </w:r>
      <w:r w:rsidR="00B704A4">
        <w:t xml:space="preserve"> </w:t>
      </w:r>
      <w:r>
        <w:t>beide</w:t>
      </w:r>
      <w:r w:rsidR="00B704A4">
        <w:t xml:space="preserve"> </w:t>
      </w:r>
      <w:r>
        <w:t>Naturen</w:t>
      </w:r>
      <w:r w:rsidR="00B704A4">
        <w:t xml:space="preserve"> </w:t>
      </w:r>
      <w:r>
        <w:t>machen</w:t>
      </w:r>
      <w:r w:rsidR="00B704A4">
        <w:t xml:space="preserve"> </w:t>
      </w:r>
      <w:r>
        <w:t>nur</w:t>
      </w:r>
      <w:r w:rsidR="00B704A4">
        <w:t xml:space="preserve"> </w:t>
      </w:r>
      <w:r>
        <w:t>eine</w:t>
      </w:r>
      <w:r w:rsidR="00B704A4">
        <w:t xml:space="preserve"> </w:t>
      </w:r>
      <w:r>
        <w:t>Person</w:t>
      </w:r>
      <w:r w:rsidR="00B704A4">
        <w:t xml:space="preserve"> </w:t>
      </w:r>
      <w:r>
        <w:t>aus,</w:t>
      </w:r>
      <w:r w:rsidR="00B704A4">
        <w:t xml:space="preserve"> </w:t>
      </w:r>
      <w:r>
        <w:t>mag</w:t>
      </w:r>
      <w:r w:rsidR="00B704A4">
        <w:t xml:space="preserve"> </w:t>
      </w:r>
      <w:r>
        <w:t>der</w:t>
      </w:r>
      <w:r w:rsidR="00B704A4">
        <w:t xml:space="preserve"> </w:t>
      </w:r>
      <w:r>
        <w:lastRenderedPageBreak/>
        <w:t>scheidende</w:t>
      </w:r>
      <w:r w:rsidR="00B704A4">
        <w:t xml:space="preserve"> </w:t>
      </w:r>
      <w:r>
        <w:t>Verstand</w:t>
      </w:r>
      <w:r w:rsidR="00B704A4">
        <w:t xml:space="preserve"> </w:t>
      </w:r>
      <w:r>
        <w:t>auch</w:t>
      </w:r>
      <w:r w:rsidR="00B704A4">
        <w:t xml:space="preserve"> </w:t>
      </w:r>
      <w:r>
        <w:t>jeder</w:t>
      </w:r>
      <w:r w:rsidR="00B704A4">
        <w:t xml:space="preserve"> </w:t>
      </w:r>
      <w:r>
        <w:t>zumessen,</w:t>
      </w:r>
      <w:r w:rsidR="00B704A4">
        <w:t xml:space="preserve"> </w:t>
      </w:r>
      <w:r>
        <w:t>was</w:t>
      </w:r>
      <w:r w:rsidR="00B704A4">
        <w:t xml:space="preserve"> </w:t>
      </w:r>
      <w:r>
        <w:t>ihr</w:t>
      </w:r>
      <w:r w:rsidR="00B704A4">
        <w:t xml:space="preserve"> </w:t>
      </w:r>
      <w:r>
        <w:t>gebührt.</w:t>
      </w:r>
      <w:r w:rsidR="00B704A4">
        <w:t xml:space="preserve"> </w:t>
      </w:r>
      <w:r>
        <w:t>Die</w:t>
      </w:r>
      <w:r w:rsidR="00B704A4">
        <w:t xml:space="preserve"> </w:t>
      </w:r>
      <w:r>
        <w:t>Schrift</w:t>
      </w:r>
      <w:r w:rsidR="00B704A4">
        <w:t xml:space="preserve"> </w:t>
      </w:r>
      <w:r>
        <w:t>redet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Blute</w:t>
      </w:r>
      <w:r w:rsidR="00B704A4">
        <w:t xml:space="preserve"> </w:t>
      </w:r>
      <w:r>
        <w:t>des</w:t>
      </w:r>
      <w:r w:rsidR="00B704A4">
        <w:t xml:space="preserve"> </w:t>
      </w:r>
      <w:r>
        <w:t>Sohnes</w:t>
      </w:r>
      <w:r w:rsidR="00B704A4">
        <w:t xml:space="preserve"> </w:t>
      </w:r>
      <w:r>
        <w:t>Gottes,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Blute</w:t>
      </w:r>
      <w:r w:rsidR="00B704A4">
        <w:t xml:space="preserve"> </w:t>
      </w:r>
      <w:r>
        <w:t>Gottes.</w:t>
      </w:r>
      <w:r w:rsidR="00B704A4">
        <w:t xml:space="preserve"> </w:t>
      </w:r>
      <w:r>
        <w:t>Hier</w:t>
      </w:r>
      <w:r w:rsidR="00B704A4">
        <w:t xml:space="preserve"> </w:t>
      </w:r>
      <w:r>
        <w:t>sah</w:t>
      </w:r>
      <w:r w:rsidR="00B704A4">
        <w:t xml:space="preserve"> </w:t>
      </w:r>
      <w:r>
        <w:t>man</w:t>
      </w:r>
      <w:r w:rsidR="00B704A4">
        <w:t xml:space="preserve"> </w:t>
      </w:r>
      <w:r>
        <w:t>das</w:t>
      </w:r>
      <w:r w:rsidR="00B704A4">
        <w:t xml:space="preserve"> </w:t>
      </w:r>
      <w:r>
        <w:t>Unsichtbare</w:t>
      </w:r>
      <w:r w:rsidR="00B704A4">
        <w:t xml:space="preserve"> </w:t>
      </w:r>
      <w:r>
        <w:t>mit</w:t>
      </w:r>
      <w:r w:rsidR="00B704A4">
        <w:t xml:space="preserve"> </w:t>
      </w:r>
      <w:r>
        <w:t>körperlichen</w:t>
      </w:r>
      <w:r w:rsidR="00B704A4">
        <w:t xml:space="preserve"> </w:t>
      </w:r>
      <w:r>
        <w:t>Augen,</w:t>
      </w:r>
      <w:r w:rsidR="00B704A4">
        <w:t xml:space="preserve"> </w:t>
      </w:r>
      <w:r>
        <w:t>betastete</w:t>
      </w:r>
      <w:r w:rsidR="00B704A4">
        <w:t xml:space="preserve"> </w:t>
      </w:r>
      <w:r>
        <w:t>den</w:t>
      </w:r>
      <w:r w:rsidR="00B704A4">
        <w:t xml:space="preserve"> </w:t>
      </w:r>
      <w:r>
        <w:t>Geist</w:t>
      </w:r>
      <w:r w:rsidR="00B704A4">
        <w:t xml:space="preserve"> </w:t>
      </w:r>
      <w:r>
        <w:t>mit</w:t>
      </w:r>
      <w:r w:rsidR="00B704A4">
        <w:t xml:space="preserve"> </w:t>
      </w:r>
      <w:r>
        <w:t>Händen,</w:t>
      </w:r>
      <w:r w:rsidR="00B704A4">
        <w:t xml:space="preserve"> </w:t>
      </w:r>
      <w:r>
        <w:t>erblickte</w:t>
      </w:r>
      <w:r w:rsidR="00B704A4">
        <w:t xml:space="preserve"> </w:t>
      </w:r>
      <w:r>
        <w:t>das</w:t>
      </w:r>
      <w:r w:rsidR="00B704A4">
        <w:t xml:space="preserve"> </w:t>
      </w:r>
      <w:r>
        <w:t>Unendliche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engen</w:t>
      </w:r>
      <w:r w:rsidR="00B704A4">
        <w:t xml:space="preserve"> </w:t>
      </w:r>
      <w:r>
        <w:t>Raume,</w:t>
      </w:r>
      <w:r w:rsidR="00B704A4">
        <w:t xml:space="preserve"> </w:t>
      </w:r>
      <w:r>
        <w:t>sagte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Ewigen,</w:t>
      </w:r>
      <w:r w:rsidR="00B704A4">
        <w:t xml:space="preserve"> </w:t>
      </w:r>
      <w:r>
        <w:t>er</w:t>
      </w:r>
      <w:r w:rsidR="00B704A4">
        <w:t xml:space="preserve"> </w:t>
      </w:r>
      <w:r>
        <w:t>ging</w:t>
      </w:r>
      <w:r w:rsidR="00B704A4">
        <w:t xml:space="preserve"> </w:t>
      </w:r>
      <w:r>
        <w:t>in</w:t>
      </w:r>
      <w:r w:rsidR="00B704A4">
        <w:t xml:space="preserve"> </w:t>
      </w:r>
      <w:r>
        <w:t>sein</w:t>
      </w:r>
      <w:r w:rsidR="00B704A4">
        <w:t xml:space="preserve"> </w:t>
      </w:r>
      <w:r>
        <w:t>dreißigstes</w:t>
      </w:r>
      <w:r w:rsidR="00B704A4">
        <w:t xml:space="preserve"> </w:t>
      </w:r>
      <w:r>
        <w:t>Jahr,</w:t>
      </w:r>
      <w:r w:rsidR="00B704A4">
        <w:t xml:space="preserve"> </w:t>
      </w:r>
      <w:r>
        <w:t>und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proofErr w:type="spellStart"/>
      <w:r>
        <w:t>Unermeßlichen</w:t>
      </w:r>
      <w:proofErr w:type="spellEnd"/>
      <w:r>
        <w:t>,</w:t>
      </w:r>
      <w:r w:rsidR="00B704A4">
        <w:t xml:space="preserve"> </w:t>
      </w:r>
      <w:r>
        <w:t>er</w:t>
      </w:r>
      <w:r w:rsidR="00B704A4">
        <w:t xml:space="preserve"> </w:t>
      </w:r>
      <w:r>
        <w:t>wuchs</w:t>
      </w:r>
      <w:r w:rsidR="00B704A4">
        <w:t xml:space="preserve"> </w:t>
      </w:r>
      <w:r>
        <w:t>und</w:t>
      </w:r>
      <w:r w:rsidR="00B704A4">
        <w:t xml:space="preserve"> </w:t>
      </w:r>
      <w:r>
        <w:t>nahm</w:t>
      </w:r>
      <w:r w:rsidR="00B704A4">
        <w:t xml:space="preserve"> </w:t>
      </w:r>
      <w:r>
        <w:t>zu.</w:t>
      </w:r>
      <w:r w:rsidR="00B704A4">
        <w:t xml:space="preserve"> </w:t>
      </w:r>
      <w:proofErr w:type="spellStart"/>
      <w:r>
        <w:t>Melchisedech</w:t>
      </w:r>
      <w:proofErr w:type="spellEnd"/>
      <w:r w:rsidR="00B704A4">
        <w:t xml:space="preserve"> </w:t>
      </w:r>
      <w:r>
        <w:t>war</w:t>
      </w:r>
      <w:r w:rsidR="00B704A4">
        <w:t xml:space="preserve"> </w:t>
      </w:r>
      <w:r>
        <w:t>sein</w:t>
      </w:r>
      <w:r w:rsidR="00B704A4">
        <w:t xml:space="preserve"> </w:t>
      </w:r>
      <w:r>
        <w:t>wunderbares</w:t>
      </w:r>
      <w:r w:rsidR="00B704A4">
        <w:t xml:space="preserve"> </w:t>
      </w:r>
      <w:r>
        <w:t>Vorbild</w:t>
      </w:r>
      <w:r w:rsidR="00B704A4">
        <w:t xml:space="preserve"> </w:t>
      </w:r>
      <w:r>
        <w:t>in</w:t>
      </w:r>
      <w:r w:rsidR="00B704A4">
        <w:t xml:space="preserve"> </w:t>
      </w:r>
      <w:r>
        <w:t>demjenigen</w:t>
      </w:r>
      <w:r w:rsidR="00B704A4">
        <w:t xml:space="preserve"> </w:t>
      </w:r>
      <w:r>
        <w:t>sowohl,</w:t>
      </w:r>
      <w:r w:rsidR="00B704A4">
        <w:t xml:space="preserve"> </w:t>
      </w:r>
      <w:r>
        <w:t>was</w:t>
      </w:r>
      <w:r w:rsidR="00B704A4">
        <w:t xml:space="preserve"> </w:t>
      </w:r>
      <w:r>
        <w:t>die</w:t>
      </w:r>
      <w:r w:rsidR="00B704A4">
        <w:t xml:space="preserve"> </w:t>
      </w:r>
      <w:r>
        <w:t>Heilige</w:t>
      </w:r>
      <w:r w:rsidR="00B704A4">
        <w:t xml:space="preserve"> </w:t>
      </w:r>
      <w:r>
        <w:t>Schrift</w:t>
      </w:r>
      <w:r w:rsidR="00B704A4">
        <w:t xml:space="preserve"> </w:t>
      </w:r>
      <w:r>
        <w:t>von</w:t>
      </w:r>
      <w:r w:rsidR="00B704A4">
        <w:t xml:space="preserve"> </w:t>
      </w:r>
      <w:r>
        <w:t>ihm</w:t>
      </w:r>
      <w:r w:rsidR="00B704A4">
        <w:t xml:space="preserve"> </w:t>
      </w:r>
      <w:r>
        <w:t>verschweigt,</w:t>
      </w:r>
      <w:r w:rsidR="00B704A4">
        <w:t xml:space="preserve"> </w:t>
      </w:r>
      <w:r>
        <w:t>als</w:t>
      </w:r>
      <w:r w:rsidR="00B704A4">
        <w:t xml:space="preserve"> </w:t>
      </w:r>
      <w:r>
        <w:t>was</w:t>
      </w:r>
      <w:r w:rsidR="00B704A4">
        <w:t xml:space="preserve"> </w:t>
      </w:r>
      <w:r>
        <w:t>sie</w:t>
      </w:r>
      <w:r w:rsidR="00B704A4">
        <w:t xml:space="preserve"> </w:t>
      </w:r>
      <w:r>
        <w:t>meldet.</w:t>
      </w:r>
      <w:r w:rsidR="00B704A4">
        <w:t xml:space="preserve"> </w:t>
      </w:r>
      <w:r>
        <w:t>Ohne</w:t>
      </w:r>
      <w:r w:rsidR="00B704A4">
        <w:t xml:space="preserve"> </w:t>
      </w:r>
      <w:r>
        <w:t>Vater,</w:t>
      </w:r>
      <w:r w:rsidR="00B704A4">
        <w:t xml:space="preserve"> </w:t>
      </w:r>
      <w:r>
        <w:t>ohne</w:t>
      </w:r>
      <w:r w:rsidR="00B704A4">
        <w:t xml:space="preserve"> </w:t>
      </w:r>
      <w:r>
        <w:t>Mutter,</w:t>
      </w:r>
      <w:r w:rsidR="00B704A4">
        <w:t xml:space="preserve"> </w:t>
      </w:r>
      <w:r>
        <w:t>ohne</w:t>
      </w:r>
      <w:r w:rsidR="00B704A4">
        <w:t xml:space="preserve"> </w:t>
      </w:r>
      <w:r>
        <w:t>Geschlecht,</w:t>
      </w:r>
      <w:r w:rsidR="00B704A4">
        <w:t xml:space="preserve"> </w:t>
      </w:r>
      <w:r>
        <w:t>und</w:t>
      </w:r>
      <w:r w:rsidR="00B704A4">
        <w:t xml:space="preserve"> </w:t>
      </w:r>
      <w:r>
        <w:t>hat</w:t>
      </w:r>
      <w:r w:rsidR="00B704A4">
        <w:t xml:space="preserve"> </w:t>
      </w:r>
      <w:r>
        <w:t>weder</w:t>
      </w:r>
      <w:r w:rsidR="00B704A4">
        <w:t xml:space="preserve"> </w:t>
      </w:r>
      <w:r>
        <w:t>Anfang</w:t>
      </w:r>
      <w:r w:rsidR="00B704A4">
        <w:t xml:space="preserve"> </w:t>
      </w:r>
      <w:r>
        <w:t>der</w:t>
      </w:r>
      <w:r w:rsidR="00B704A4">
        <w:t xml:space="preserve"> </w:t>
      </w:r>
      <w:r>
        <w:t>Tage,</w:t>
      </w:r>
      <w:r w:rsidR="00B704A4">
        <w:t xml:space="preserve"> </w:t>
      </w:r>
      <w:r>
        <w:t>noch</w:t>
      </w:r>
      <w:r w:rsidR="00B704A4">
        <w:t xml:space="preserve"> </w:t>
      </w:r>
      <w:r>
        <w:t>Ende</w:t>
      </w:r>
      <w:r w:rsidR="00B704A4">
        <w:t xml:space="preserve"> </w:t>
      </w:r>
      <w:r>
        <w:t>des</w:t>
      </w:r>
      <w:r w:rsidR="00B704A4">
        <w:t xml:space="preserve"> </w:t>
      </w:r>
      <w:r>
        <w:t>Lebens,</w:t>
      </w:r>
      <w:r w:rsidR="00B704A4">
        <w:t xml:space="preserve"> </w:t>
      </w:r>
      <w:r>
        <w:t>hatte</w:t>
      </w:r>
      <w:r w:rsidR="00B704A4">
        <w:t xml:space="preserve"> </w:t>
      </w:r>
      <w:r>
        <w:t>er</w:t>
      </w:r>
      <w:r w:rsidR="00B704A4">
        <w:t xml:space="preserve"> </w:t>
      </w:r>
      <w:r>
        <w:t>dies</w:t>
      </w:r>
      <w:r w:rsidR="00B704A4">
        <w:t xml:space="preserve"> </w:t>
      </w:r>
      <w:r>
        <w:t>alles</w:t>
      </w:r>
      <w:r w:rsidR="00B704A4">
        <w:t xml:space="preserve"> </w:t>
      </w:r>
      <w:r>
        <w:t>zugleich</w:t>
      </w:r>
      <w:r w:rsidR="00B704A4">
        <w:t xml:space="preserve"> </w:t>
      </w:r>
      <w:r>
        <w:t>doch</w:t>
      </w:r>
      <w:r w:rsidR="00B704A4">
        <w:t xml:space="preserve"> </w:t>
      </w:r>
      <w:r>
        <w:t>und</w:t>
      </w:r>
      <w:r w:rsidR="00B704A4">
        <w:t xml:space="preserve"> </w:t>
      </w:r>
      <w:r>
        <w:t>nicht,</w:t>
      </w:r>
      <w:r w:rsidR="00B704A4">
        <w:t xml:space="preserve"> </w:t>
      </w:r>
      <w:r>
        <w:t>heißt</w:t>
      </w:r>
      <w:r w:rsidR="00B704A4">
        <w:t xml:space="preserve"> </w:t>
      </w:r>
      <w:r>
        <w:t>also</w:t>
      </w:r>
      <w:r w:rsidR="00B704A4">
        <w:t xml:space="preserve"> </w:t>
      </w:r>
      <w:r>
        <w:t>mit</w:t>
      </w:r>
      <w:r w:rsidR="00B704A4">
        <w:t xml:space="preserve"> </w:t>
      </w:r>
      <w:r>
        <w:t>Recht</w:t>
      </w:r>
      <w:r w:rsidR="00B704A4">
        <w:t xml:space="preserve"> </w:t>
      </w:r>
      <w:r>
        <w:t>wunderbar.</w:t>
      </w:r>
      <w:r w:rsidR="00B704A4">
        <w:t xml:space="preserve"> </w:t>
      </w:r>
      <w:r>
        <w:t>Als</w:t>
      </w:r>
      <w:r w:rsidR="00B704A4">
        <w:t xml:space="preserve"> </w:t>
      </w:r>
      <w:r>
        <w:t>er</w:t>
      </w:r>
      <w:r w:rsidR="00B704A4">
        <w:t xml:space="preserve"> </w:t>
      </w:r>
      <w:r>
        <w:t>so</w:t>
      </w:r>
      <w:r w:rsidR="00B704A4">
        <w:t xml:space="preserve"> </w:t>
      </w:r>
      <w:r>
        <w:t>in</w:t>
      </w:r>
      <w:r w:rsidR="00B704A4">
        <w:t xml:space="preserve"> </w:t>
      </w:r>
      <w:r>
        <w:t>Bethlehem</w:t>
      </w:r>
      <w:r w:rsidR="00B704A4">
        <w:t xml:space="preserve"> </w:t>
      </w:r>
      <w:r>
        <w:t>erschien,</w:t>
      </w:r>
      <w:r w:rsidR="00B704A4">
        <w:t xml:space="preserve"> </w:t>
      </w:r>
      <w:r>
        <w:t>konnte</w:t>
      </w:r>
      <w:r w:rsidR="00B704A4">
        <w:t xml:space="preserve"> </w:t>
      </w:r>
      <w:r>
        <w:t>man</w:t>
      </w:r>
      <w:r w:rsidR="00B704A4">
        <w:t xml:space="preserve"> </w:t>
      </w:r>
      <w:r>
        <w:t>mit</w:t>
      </w:r>
      <w:r w:rsidR="00B704A4">
        <w:t xml:space="preserve"> </w:t>
      </w:r>
      <w:r>
        <w:t>Recht</w:t>
      </w:r>
      <w:r w:rsidR="00B704A4">
        <w:t xml:space="preserve"> </w:t>
      </w:r>
      <w:r>
        <w:t>zu</w:t>
      </w:r>
      <w:r w:rsidR="00B704A4">
        <w:t xml:space="preserve"> </w:t>
      </w:r>
      <w:r>
        <w:t>den</w:t>
      </w:r>
      <w:r w:rsidR="00B704A4">
        <w:t xml:space="preserve"> </w:t>
      </w:r>
      <w:r>
        <w:t>Städten</w:t>
      </w:r>
      <w:r w:rsidR="00B704A4">
        <w:t xml:space="preserve"> </w:t>
      </w:r>
      <w:proofErr w:type="spellStart"/>
      <w:r>
        <w:t>Juda</w:t>
      </w:r>
      <w:proofErr w:type="spellEnd"/>
      <w:r w:rsidR="00B704A4">
        <w:t xml:space="preserve"> </w:t>
      </w:r>
      <w:r>
        <w:t>sagen:</w:t>
      </w:r>
      <w:r w:rsidR="00B704A4">
        <w:t xml:space="preserve"> </w:t>
      </w:r>
      <w:r>
        <w:t>Sehet,</w:t>
      </w:r>
      <w:r w:rsidR="00B704A4">
        <w:t xml:space="preserve"> </w:t>
      </w:r>
      <w:r>
        <w:t>da</w:t>
      </w:r>
      <w:r w:rsidR="00B704A4">
        <w:t xml:space="preserve"> </w:t>
      </w:r>
      <w:r>
        <w:t>ist</w:t>
      </w:r>
      <w:r w:rsidR="00B704A4">
        <w:t xml:space="preserve"> </w:t>
      </w:r>
      <w:r>
        <w:t>euer</w:t>
      </w:r>
      <w:r w:rsidR="00B704A4">
        <w:t xml:space="preserve"> </w:t>
      </w:r>
      <w:r>
        <w:t>Gott!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Zion:</w:t>
      </w:r>
      <w:r w:rsidR="00B704A4">
        <w:t xml:space="preserve"> </w:t>
      </w:r>
      <w:r>
        <w:t>Freue</w:t>
      </w:r>
      <w:r w:rsidR="00B704A4">
        <w:t xml:space="preserve"> </w:t>
      </w:r>
      <w:r>
        <w:t>dich</w:t>
      </w:r>
      <w:r w:rsidR="00B704A4">
        <w:t xml:space="preserve"> </w:t>
      </w:r>
      <w:r>
        <w:t>sehr,</w:t>
      </w:r>
      <w:r w:rsidR="00B704A4">
        <w:t xml:space="preserve"> </w:t>
      </w:r>
      <w:r>
        <w:t>siehe</w:t>
      </w:r>
      <w:r w:rsidR="00B704A4">
        <w:t xml:space="preserve"> </w:t>
      </w:r>
      <w:r>
        <w:t>dein</w:t>
      </w:r>
      <w:r w:rsidR="00B704A4">
        <w:t xml:space="preserve"> </w:t>
      </w:r>
      <w:r>
        <w:t>König</w:t>
      </w:r>
      <w:r w:rsidR="00B704A4">
        <w:t xml:space="preserve"> </w:t>
      </w:r>
      <w:r>
        <w:t>kommt</w:t>
      </w:r>
      <w:r w:rsidR="00B704A4">
        <w:t xml:space="preserve"> </w:t>
      </w:r>
      <w:r>
        <w:t>zu</w:t>
      </w:r>
      <w:r w:rsidR="00B704A4">
        <w:t xml:space="preserve"> </w:t>
      </w:r>
      <w:r>
        <w:t>dir!</w:t>
      </w:r>
      <w:r w:rsidR="00B704A4">
        <w:t xml:space="preserve"> </w:t>
      </w:r>
      <w:r>
        <w:t>Er</w:t>
      </w:r>
      <w:r w:rsidR="00B704A4">
        <w:t xml:space="preserve"> </w:t>
      </w:r>
      <w:r>
        <w:t>erschien</w:t>
      </w:r>
      <w:r w:rsidR="00B704A4">
        <w:t xml:space="preserve"> </w:t>
      </w:r>
      <w:r>
        <w:t>aber</w:t>
      </w:r>
      <w:r w:rsidR="00B704A4">
        <w:t xml:space="preserve"> </w:t>
      </w:r>
      <w:r>
        <w:t>im</w:t>
      </w:r>
      <w:r w:rsidR="00B704A4">
        <w:t xml:space="preserve"> </w:t>
      </w:r>
      <w:r>
        <w:t>Fleisch,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menschlichen</w:t>
      </w:r>
      <w:r w:rsidR="00B704A4">
        <w:t xml:space="preserve"> </w:t>
      </w:r>
      <w:r>
        <w:t>Natur,</w:t>
      </w:r>
      <w:r w:rsidR="00B704A4">
        <w:t xml:space="preserve"> </w:t>
      </w:r>
      <w:r>
        <w:t>nicht</w:t>
      </w:r>
      <w:r w:rsidR="00B704A4">
        <w:t xml:space="preserve"> </w:t>
      </w:r>
      <w:r>
        <w:t>um</w:t>
      </w:r>
      <w:r w:rsidR="00B704A4">
        <w:t xml:space="preserve"> </w:t>
      </w:r>
      <w:r>
        <w:t>sich</w:t>
      </w:r>
      <w:r w:rsidR="00B704A4">
        <w:t xml:space="preserve"> </w:t>
      </w:r>
      <w:r>
        <w:t>dienen</w:t>
      </w:r>
      <w:r w:rsidR="00B704A4">
        <w:t xml:space="preserve"> </w:t>
      </w:r>
      <w:r>
        <w:t>zu</w:t>
      </w:r>
      <w:r w:rsidR="00B704A4">
        <w:t xml:space="preserve"> </w:t>
      </w:r>
      <w:r>
        <w:t>lassen,</w:t>
      </w:r>
      <w:r w:rsidR="00B704A4">
        <w:t xml:space="preserve"> </w:t>
      </w:r>
      <w:r>
        <w:t>sondern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diene</w:t>
      </w:r>
      <w:r w:rsidR="00B704A4">
        <w:t xml:space="preserve"> </w:t>
      </w:r>
      <w:r>
        <w:t>und</w:t>
      </w:r>
      <w:r w:rsidR="00B704A4">
        <w:t xml:space="preserve"> </w:t>
      </w:r>
      <w:r>
        <w:t>gebe</w:t>
      </w:r>
      <w:r w:rsidR="00B704A4">
        <w:t xml:space="preserve"> </w:t>
      </w:r>
      <w:r>
        <w:t>sein</w:t>
      </w:r>
      <w:r w:rsidR="00B704A4">
        <w:t xml:space="preserve"> </w:t>
      </w:r>
      <w:r>
        <w:t>Leben</w:t>
      </w:r>
      <w:r w:rsidR="00B704A4">
        <w:t xml:space="preserve"> </w:t>
      </w:r>
      <w:r>
        <w:t>zum</w:t>
      </w:r>
      <w:r w:rsidR="00B704A4">
        <w:t xml:space="preserve"> </w:t>
      </w:r>
      <w:r>
        <w:t>Lösegeld</w:t>
      </w:r>
      <w:r w:rsidR="00B704A4">
        <w:t xml:space="preserve"> </w:t>
      </w:r>
      <w:r>
        <w:t>für</w:t>
      </w:r>
      <w:r w:rsidR="00B704A4">
        <w:t xml:space="preserve"> </w:t>
      </w:r>
      <w:r>
        <w:t>viele,</w:t>
      </w:r>
      <w:r w:rsidR="00B704A4">
        <w:t xml:space="preserve"> </w:t>
      </w:r>
      <w:r>
        <w:t>nicht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die</w:t>
      </w:r>
      <w:r w:rsidR="00B704A4">
        <w:t xml:space="preserve"> </w:t>
      </w:r>
      <w:r>
        <w:t>Welt</w:t>
      </w:r>
      <w:r w:rsidR="00B704A4">
        <w:t xml:space="preserve"> </w:t>
      </w:r>
      <w:r>
        <w:t>richtete,</w:t>
      </w:r>
      <w:r w:rsidR="00B704A4">
        <w:t xml:space="preserve"> </w:t>
      </w:r>
      <w:r>
        <w:t>sondern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die</w:t>
      </w:r>
      <w:r w:rsidR="00B704A4">
        <w:t xml:space="preserve"> </w:t>
      </w:r>
      <w:r>
        <w:t>Welt</w:t>
      </w:r>
      <w:r w:rsidR="00B704A4">
        <w:t xml:space="preserve"> </w:t>
      </w:r>
      <w:r>
        <w:t>durch</w:t>
      </w:r>
      <w:r w:rsidR="00B704A4">
        <w:t xml:space="preserve"> </w:t>
      </w:r>
      <w:r>
        <w:t>ihn</w:t>
      </w:r>
      <w:r w:rsidR="00B704A4">
        <w:t xml:space="preserve"> </w:t>
      </w:r>
      <w:r>
        <w:t>selig</w:t>
      </w:r>
      <w:r w:rsidR="00B704A4">
        <w:t xml:space="preserve"> </w:t>
      </w:r>
      <w:r>
        <w:t>würde.</w:t>
      </w:r>
      <w:r w:rsidR="00B704A4">
        <w:t xml:space="preserve"> </w:t>
      </w:r>
      <w:r>
        <w:t>Er</w:t>
      </w:r>
      <w:r w:rsidR="00B704A4">
        <w:t xml:space="preserve"> </w:t>
      </w:r>
      <w:r>
        <w:t>kam</w:t>
      </w:r>
      <w:r w:rsidR="00B704A4">
        <w:t xml:space="preserve"> </w:t>
      </w:r>
      <w:r>
        <w:t>als</w:t>
      </w:r>
      <w:r w:rsidR="00B704A4">
        <w:t xml:space="preserve"> </w:t>
      </w:r>
      <w:r>
        <w:t>Mittler</w:t>
      </w:r>
      <w:r w:rsidR="00B704A4">
        <w:t xml:space="preserve"> </w:t>
      </w:r>
      <w:r>
        <w:t>zwischen</w:t>
      </w:r>
      <w:r w:rsidR="00B704A4">
        <w:t xml:space="preserve"> </w:t>
      </w:r>
      <w:r>
        <w:t>Gott</w:t>
      </w:r>
      <w:r w:rsidR="00B704A4">
        <w:t xml:space="preserve"> </w:t>
      </w:r>
      <w:r>
        <w:t>und</w:t>
      </w:r>
      <w:r w:rsidR="00B704A4">
        <w:t xml:space="preserve"> </w:t>
      </w:r>
      <w:r>
        <w:t>den</w:t>
      </w:r>
      <w:r w:rsidR="00B704A4">
        <w:t xml:space="preserve"> </w:t>
      </w:r>
      <w:r>
        <w:t>gefallenen</w:t>
      </w:r>
      <w:r w:rsidR="00B704A4">
        <w:t xml:space="preserve"> </w:t>
      </w:r>
      <w:r>
        <w:t>Menschen,</w:t>
      </w:r>
      <w:r w:rsidR="00B704A4">
        <w:t xml:space="preserve"> </w:t>
      </w:r>
      <w:r>
        <w:t>sie</w:t>
      </w:r>
      <w:r w:rsidR="00B704A4">
        <w:t xml:space="preserve"> </w:t>
      </w:r>
      <w:r>
        <w:t>durch</w:t>
      </w:r>
      <w:r w:rsidR="00B704A4">
        <w:t xml:space="preserve"> </w:t>
      </w:r>
      <w:r>
        <w:t>ein</w:t>
      </w:r>
      <w:r w:rsidR="00B704A4">
        <w:t xml:space="preserve"> </w:t>
      </w:r>
      <w:r>
        <w:t>Opfer</w:t>
      </w:r>
      <w:r w:rsidR="00B704A4">
        <w:t xml:space="preserve"> </w:t>
      </w:r>
      <w:r>
        <w:t>auszusöhnen,</w:t>
      </w:r>
      <w:r w:rsidR="00B704A4">
        <w:t xml:space="preserve"> </w:t>
      </w:r>
      <w:r>
        <w:t>das</w:t>
      </w:r>
      <w:r w:rsidR="00B704A4">
        <w:t xml:space="preserve"> </w:t>
      </w:r>
      <w:r>
        <w:t>er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Jungfrau</w:t>
      </w:r>
      <w:r w:rsidR="00B704A4">
        <w:t xml:space="preserve"> </w:t>
      </w:r>
      <w:r>
        <w:t>Maria</w:t>
      </w:r>
      <w:r w:rsidR="00B704A4">
        <w:t xml:space="preserve"> </w:t>
      </w:r>
      <w:r>
        <w:t>annahm,</w:t>
      </w:r>
      <w:r w:rsidR="00B704A4">
        <w:t xml:space="preserve"> </w:t>
      </w:r>
      <w:r>
        <w:t>nämlich</w:t>
      </w:r>
      <w:r w:rsidR="00B704A4">
        <w:t xml:space="preserve"> </w:t>
      </w:r>
      <w:r>
        <w:t>seinen</w:t>
      </w:r>
      <w:r w:rsidR="00B704A4">
        <w:t xml:space="preserve"> </w:t>
      </w:r>
      <w:r>
        <w:t>Leib.</w:t>
      </w:r>
      <w:r w:rsidR="00B704A4">
        <w:t xml:space="preserve"> </w:t>
      </w:r>
      <w:r>
        <w:t>Er</w:t>
      </w:r>
      <w:r w:rsidR="00B704A4">
        <w:t xml:space="preserve"> </w:t>
      </w:r>
      <w:r>
        <w:t>kam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neue</w:t>
      </w:r>
      <w:r w:rsidR="00B704A4">
        <w:t xml:space="preserve"> </w:t>
      </w:r>
      <w:r>
        <w:t>Haupt,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alles</w:t>
      </w:r>
      <w:r w:rsidR="00B704A4">
        <w:t xml:space="preserve"> </w:t>
      </w:r>
      <w:r>
        <w:t>unter</w:t>
      </w:r>
      <w:r w:rsidR="00B704A4">
        <w:t xml:space="preserve"> </w:t>
      </w:r>
      <w:r>
        <w:t>ihm</w:t>
      </w:r>
      <w:r w:rsidR="00B704A4">
        <w:t xml:space="preserve"> </w:t>
      </w:r>
      <w:r>
        <w:t>vereinigt</w:t>
      </w:r>
      <w:r w:rsidR="00B704A4">
        <w:t xml:space="preserve"> </w:t>
      </w:r>
      <w:r>
        <w:t>würde,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andere</w:t>
      </w:r>
      <w:r w:rsidR="00B704A4">
        <w:t xml:space="preserve"> </w:t>
      </w:r>
      <w:r>
        <w:t>Adam</w:t>
      </w:r>
      <w:r w:rsidR="00B704A4">
        <w:t xml:space="preserve"> </w:t>
      </w:r>
      <w:r>
        <w:t>und</w:t>
      </w:r>
      <w:r w:rsidR="00B704A4">
        <w:t xml:space="preserve"> </w:t>
      </w:r>
      <w:r>
        <w:t>Stammvater,</w:t>
      </w:r>
      <w:r w:rsidR="00B704A4">
        <w:t xml:space="preserve"> </w:t>
      </w:r>
      <w:r>
        <w:t>auf</w:t>
      </w:r>
      <w:r w:rsidR="00B704A4">
        <w:t xml:space="preserve"> </w:t>
      </w:r>
      <w:proofErr w:type="spellStart"/>
      <w:r>
        <w:t>daß</w:t>
      </w:r>
      <w:proofErr w:type="spellEnd"/>
      <w:r>
        <w:t>,</w:t>
      </w:r>
      <w:r w:rsidR="00B704A4">
        <w:t xml:space="preserve"> </w:t>
      </w:r>
      <w:r>
        <w:t>wie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Adam</w:t>
      </w:r>
      <w:r w:rsidR="00B704A4">
        <w:t xml:space="preserve"> </w:t>
      </w:r>
      <w:r>
        <w:t>alle</w:t>
      </w:r>
      <w:r w:rsidR="00B704A4">
        <w:t xml:space="preserve"> </w:t>
      </w:r>
      <w:r>
        <w:t>gestorben,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ihm</w:t>
      </w:r>
      <w:r w:rsidR="00B704A4">
        <w:t xml:space="preserve"> </w:t>
      </w:r>
      <w:r>
        <w:t>alle</w:t>
      </w:r>
      <w:r w:rsidR="00B704A4">
        <w:t xml:space="preserve"> </w:t>
      </w:r>
      <w:r>
        <w:t>lebendig</w:t>
      </w:r>
      <w:r w:rsidR="00B704A4">
        <w:t xml:space="preserve"> </w:t>
      </w:r>
      <w:r>
        <w:t>gemacht</w:t>
      </w:r>
      <w:r w:rsidR="00B704A4">
        <w:t xml:space="preserve"> </w:t>
      </w:r>
      <w:r>
        <w:t>würden,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wahrhaftige</w:t>
      </w:r>
      <w:r w:rsidR="00B704A4">
        <w:t xml:space="preserve"> </w:t>
      </w:r>
      <w:r>
        <w:t>Licht,</w:t>
      </w:r>
      <w:r w:rsidR="00B704A4">
        <w:t xml:space="preserve"> </w:t>
      </w:r>
      <w:r>
        <w:t>das</w:t>
      </w:r>
      <w:r w:rsidR="00B704A4">
        <w:t xml:space="preserve"> </w:t>
      </w:r>
      <w:r>
        <w:t>die</w:t>
      </w:r>
      <w:r w:rsidR="00B704A4">
        <w:t xml:space="preserve"> </w:t>
      </w:r>
      <w:r>
        <w:t>Finsternis</w:t>
      </w:r>
      <w:r w:rsidR="00B704A4">
        <w:t xml:space="preserve"> </w:t>
      </w:r>
      <w:r>
        <w:t>verbannte,</w:t>
      </w:r>
      <w:r w:rsidR="00B704A4">
        <w:t xml:space="preserve"> </w:t>
      </w:r>
      <w:r>
        <w:t>als</w:t>
      </w:r>
      <w:r w:rsidR="00B704A4">
        <w:t xml:space="preserve"> </w:t>
      </w:r>
      <w:r>
        <w:t>die</w:t>
      </w:r>
      <w:r w:rsidR="00B704A4">
        <w:t xml:space="preserve"> </w:t>
      </w:r>
      <w:r>
        <w:t>Gerechtigkeit,</w:t>
      </w:r>
      <w:r w:rsidR="00B704A4">
        <w:t xml:space="preserve"> </w:t>
      </w:r>
      <w:r>
        <w:t>die</w:t>
      </w:r>
      <w:r w:rsidR="00B704A4">
        <w:t xml:space="preserve"> </w:t>
      </w:r>
      <w:r>
        <w:t>vor</w:t>
      </w:r>
      <w:r w:rsidR="00B704A4">
        <w:t xml:space="preserve"> </w:t>
      </w:r>
      <w:r>
        <w:t>Gott</w:t>
      </w:r>
      <w:r w:rsidR="00B704A4">
        <w:t xml:space="preserve"> </w:t>
      </w:r>
      <w:r>
        <w:t>gilt,</w:t>
      </w:r>
      <w:r w:rsidR="00B704A4">
        <w:t xml:space="preserve"> </w:t>
      </w:r>
      <w:r>
        <w:t>allein</w:t>
      </w:r>
      <w:r w:rsidR="00B704A4">
        <w:t xml:space="preserve"> </w:t>
      </w:r>
      <w:r>
        <w:t>gilt,</w:t>
      </w:r>
      <w:r w:rsidR="00B704A4">
        <w:t xml:space="preserve"> </w:t>
      </w:r>
      <w:r>
        <w:t>vollkommen</w:t>
      </w:r>
      <w:r w:rsidR="00B704A4">
        <w:t xml:space="preserve"> </w:t>
      </w:r>
      <w:r>
        <w:t>gilt,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Leben,</w:t>
      </w:r>
      <w:r w:rsidR="00B704A4">
        <w:t xml:space="preserve"> </w:t>
      </w:r>
      <w:r>
        <w:t>das</w:t>
      </w:r>
      <w:r w:rsidR="00B704A4">
        <w:t xml:space="preserve"> </w:t>
      </w:r>
      <w:r>
        <w:t>der</w:t>
      </w:r>
      <w:r w:rsidR="00B704A4">
        <w:t xml:space="preserve"> </w:t>
      </w:r>
      <w:r>
        <w:t>toten</w:t>
      </w:r>
      <w:r w:rsidR="00B704A4">
        <w:t xml:space="preserve"> </w:t>
      </w:r>
      <w:r>
        <w:t>Welt</w:t>
      </w:r>
      <w:r w:rsidR="00B704A4">
        <w:t xml:space="preserve"> </w:t>
      </w:r>
      <w:r>
        <w:t>das</w:t>
      </w:r>
      <w:r w:rsidR="00B704A4">
        <w:t xml:space="preserve"> </w:t>
      </w:r>
      <w:r>
        <w:t>Leben</w:t>
      </w:r>
      <w:r w:rsidR="00B704A4">
        <w:t xml:space="preserve"> </w:t>
      </w:r>
      <w:proofErr w:type="spellStart"/>
      <w:r>
        <w:t>giebt</w:t>
      </w:r>
      <w:proofErr w:type="spellEnd"/>
      <w:r>
        <w:t>,</w:t>
      </w:r>
      <w:r w:rsidR="00B704A4">
        <w:t xml:space="preserve"> </w:t>
      </w:r>
      <w:r>
        <w:t>wie</w:t>
      </w:r>
      <w:r w:rsidR="00B704A4">
        <w:t xml:space="preserve"> </w:t>
      </w:r>
      <w:r>
        <w:t>tot</w:t>
      </w:r>
      <w:r w:rsidR="00B704A4">
        <w:t xml:space="preserve"> </w:t>
      </w:r>
      <w:r>
        <w:t>sie</w:t>
      </w:r>
      <w:r w:rsidR="00B704A4">
        <w:t xml:space="preserve"> </w:t>
      </w:r>
      <w:r>
        <w:t>sein</w:t>
      </w:r>
      <w:r w:rsidR="00B704A4">
        <w:t xml:space="preserve"> </w:t>
      </w:r>
      <w:r>
        <w:t>mag.</w:t>
      </w:r>
      <w:r w:rsidR="00B704A4">
        <w:t xml:space="preserve"> </w:t>
      </w:r>
      <w:r>
        <w:t>Er</w:t>
      </w:r>
      <w:r w:rsidR="00B704A4">
        <w:t xml:space="preserve"> </w:t>
      </w:r>
      <w:r>
        <w:t>kam,</w:t>
      </w:r>
      <w:r w:rsidR="00B704A4">
        <w:t xml:space="preserve"> </w:t>
      </w:r>
      <w:r>
        <w:t>uns</w:t>
      </w:r>
      <w:r w:rsidR="00B704A4">
        <w:t xml:space="preserve"> </w:t>
      </w:r>
      <w:r>
        <w:t>Gott</w:t>
      </w:r>
      <w:r w:rsidR="00B704A4">
        <w:t xml:space="preserve"> </w:t>
      </w:r>
      <w:r>
        <w:t>zum</w:t>
      </w:r>
      <w:r w:rsidR="00B704A4">
        <w:t xml:space="preserve"> </w:t>
      </w:r>
      <w:r>
        <w:t>Freunde</w:t>
      </w:r>
      <w:r w:rsidR="00B704A4">
        <w:t xml:space="preserve"> </w:t>
      </w:r>
      <w:r>
        <w:t>zu</w:t>
      </w:r>
      <w:r w:rsidR="00B704A4">
        <w:t xml:space="preserve"> </w:t>
      </w:r>
      <w:r>
        <w:t>machen,</w:t>
      </w:r>
      <w:r w:rsidR="00B704A4">
        <w:t xml:space="preserve"> </w:t>
      </w:r>
      <w:r>
        <w:t>und</w:t>
      </w:r>
      <w:r w:rsidR="00B704A4">
        <w:t xml:space="preserve"> </w:t>
      </w:r>
      <w:r>
        <w:t>machte</w:t>
      </w:r>
      <w:r w:rsidR="00B704A4">
        <w:t xml:space="preserve"> </w:t>
      </w:r>
      <w:r>
        <w:t>uns</w:t>
      </w:r>
      <w:r w:rsidR="00B704A4">
        <w:t xml:space="preserve"> </w:t>
      </w:r>
      <w:r>
        <w:t>ihn</w:t>
      </w:r>
      <w:r w:rsidR="00B704A4">
        <w:t xml:space="preserve"> </w:t>
      </w:r>
      <w:r>
        <w:t>zum</w:t>
      </w:r>
      <w:r w:rsidR="00B704A4">
        <w:t xml:space="preserve"> </w:t>
      </w:r>
      <w:r>
        <w:t>Freunde,</w:t>
      </w:r>
      <w:r w:rsidR="00B704A4">
        <w:t xml:space="preserve"> </w:t>
      </w:r>
      <w:r>
        <w:t>unsere</w:t>
      </w:r>
      <w:r w:rsidR="00B704A4">
        <w:t xml:space="preserve"> </w:t>
      </w:r>
      <w:r>
        <w:t>Sünden</w:t>
      </w:r>
      <w:r w:rsidR="00B704A4">
        <w:t xml:space="preserve"> </w:t>
      </w:r>
      <w:r>
        <w:t>z</w:t>
      </w:r>
      <w:r w:rsidR="00B704A4">
        <w:t xml:space="preserve"> </w:t>
      </w:r>
      <w:r>
        <w:t>tilgen,</w:t>
      </w:r>
      <w:r w:rsidR="00B704A4">
        <w:t xml:space="preserve"> </w:t>
      </w:r>
      <w:r>
        <w:t>und</w:t>
      </w:r>
      <w:r w:rsidR="00B704A4">
        <w:t xml:space="preserve"> </w:t>
      </w:r>
      <w:r>
        <w:t>tilgte</w:t>
      </w:r>
      <w:r w:rsidR="00B704A4">
        <w:t xml:space="preserve"> </w:t>
      </w:r>
      <w:r>
        <w:t>sie</w:t>
      </w:r>
      <w:r w:rsidR="00B704A4">
        <w:t xml:space="preserve"> </w:t>
      </w:r>
      <w:r>
        <w:t>wie</w:t>
      </w:r>
      <w:r w:rsidR="00B704A4">
        <w:t xml:space="preserve"> </w:t>
      </w:r>
      <w:r>
        <w:t>eine</w:t>
      </w:r>
      <w:r w:rsidR="00B704A4">
        <w:t xml:space="preserve"> </w:t>
      </w:r>
      <w:r>
        <w:t>Nebelwolke,</w:t>
      </w:r>
      <w:r w:rsidR="00B704A4">
        <w:t xml:space="preserve"> </w:t>
      </w:r>
      <w:r>
        <w:t>er</w:t>
      </w:r>
      <w:r w:rsidR="00B704A4">
        <w:t xml:space="preserve"> </w:t>
      </w:r>
      <w:r>
        <w:t>kam,</w:t>
      </w:r>
      <w:r w:rsidR="00B704A4">
        <w:t xml:space="preserve"> </w:t>
      </w:r>
      <w:r>
        <w:t>den</w:t>
      </w:r>
      <w:r w:rsidR="00B704A4">
        <w:t xml:space="preserve"> </w:t>
      </w:r>
      <w:r>
        <w:t>Tod</w:t>
      </w:r>
      <w:r w:rsidR="00B704A4">
        <w:t xml:space="preserve"> </w:t>
      </w:r>
      <w:r>
        <w:t>zu</w:t>
      </w:r>
      <w:r w:rsidR="00B704A4">
        <w:t xml:space="preserve"> </w:t>
      </w:r>
      <w:r>
        <w:t>töten,</w:t>
      </w:r>
      <w:r w:rsidR="00B704A4">
        <w:t xml:space="preserve"> </w:t>
      </w:r>
      <w:r>
        <w:t>den</w:t>
      </w:r>
      <w:r w:rsidR="00B704A4">
        <w:t xml:space="preserve"> </w:t>
      </w:r>
      <w:r>
        <w:t>Teufel</w:t>
      </w:r>
      <w:r w:rsidR="00B704A4">
        <w:t xml:space="preserve"> </w:t>
      </w:r>
      <w:r>
        <w:t>zu</w:t>
      </w:r>
      <w:r w:rsidR="00B704A4">
        <w:t xml:space="preserve"> </w:t>
      </w:r>
      <w:r>
        <w:t>überwinden</w:t>
      </w:r>
      <w:r w:rsidR="00B704A4">
        <w:t xml:space="preserve"> </w:t>
      </w:r>
      <w:r>
        <w:t>und</w:t>
      </w:r>
      <w:r w:rsidR="00B704A4">
        <w:t xml:space="preserve"> </w:t>
      </w:r>
      <w:r>
        <w:t>statt</w:t>
      </w:r>
      <w:r w:rsidR="00B704A4">
        <w:t xml:space="preserve"> </w:t>
      </w:r>
      <w:r>
        <w:t>des</w:t>
      </w:r>
      <w:r w:rsidR="00B704A4">
        <w:t xml:space="preserve"> </w:t>
      </w:r>
      <w:r>
        <w:t>Gesetzes</w:t>
      </w:r>
      <w:r w:rsidR="00B704A4">
        <w:t xml:space="preserve"> </w:t>
      </w:r>
      <w:r>
        <w:t>in</w:t>
      </w:r>
      <w:r w:rsidR="00B704A4">
        <w:t xml:space="preserve"> </w:t>
      </w:r>
      <w:r>
        <w:t>steinernen</w:t>
      </w:r>
      <w:r w:rsidR="00B704A4">
        <w:t xml:space="preserve"> </w:t>
      </w:r>
      <w:r>
        <w:t>Tafeln</w:t>
      </w:r>
      <w:r w:rsidR="00B704A4">
        <w:t xml:space="preserve"> </w:t>
      </w:r>
      <w:r>
        <w:t>ein</w:t>
      </w:r>
      <w:r w:rsidR="00B704A4">
        <w:t xml:space="preserve"> </w:t>
      </w:r>
      <w:r>
        <w:t>neues</w:t>
      </w:r>
      <w:r w:rsidR="00B704A4">
        <w:t xml:space="preserve"> </w:t>
      </w:r>
      <w:r>
        <w:t>Gesetz</w:t>
      </w:r>
      <w:r w:rsidR="00B704A4">
        <w:t xml:space="preserve"> </w:t>
      </w:r>
      <w:r>
        <w:t>des</w:t>
      </w:r>
      <w:r w:rsidR="00B704A4">
        <w:t xml:space="preserve"> </w:t>
      </w:r>
      <w:r>
        <w:t>Geistes</w:t>
      </w:r>
      <w:r w:rsidR="00B704A4">
        <w:t xml:space="preserve"> </w:t>
      </w:r>
      <w:r>
        <w:t>zu</w:t>
      </w:r>
      <w:r w:rsidR="00B704A4">
        <w:t xml:space="preserve"> </w:t>
      </w:r>
      <w:r>
        <w:t>geben,</w:t>
      </w:r>
      <w:r w:rsidR="00B704A4">
        <w:t xml:space="preserve"> </w:t>
      </w:r>
      <w:r>
        <w:t>das</w:t>
      </w:r>
      <w:r w:rsidR="00B704A4">
        <w:t xml:space="preserve"> </w:t>
      </w:r>
      <w:r>
        <w:t>da</w:t>
      </w:r>
      <w:r w:rsidR="00B704A4">
        <w:t xml:space="preserve"> </w:t>
      </w:r>
      <w:r>
        <w:t>lebendig</w:t>
      </w:r>
      <w:r w:rsidR="00B704A4">
        <w:t xml:space="preserve"> </w:t>
      </w:r>
      <w:r>
        <w:t>macht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Jesu.</w:t>
      </w:r>
      <w:r w:rsidR="00B704A4">
        <w:t xml:space="preserve"> </w:t>
      </w:r>
      <w:r>
        <w:t>Er</w:t>
      </w:r>
      <w:r w:rsidR="00B704A4">
        <w:t xml:space="preserve"> </w:t>
      </w:r>
      <w:r>
        <w:t>kam.</w:t>
      </w:r>
      <w:r w:rsidR="00B704A4">
        <w:t xml:space="preserve"> </w:t>
      </w:r>
      <w:r>
        <w:t>Und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in</w:t>
      </w:r>
      <w:r w:rsidR="00B704A4">
        <w:t xml:space="preserve"> </w:t>
      </w:r>
      <w:r>
        <w:t>keinem</w:t>
      </w:r>
      <w:r w:rsidR="00B704A4">
        <w:t xml:space="preserve"> </w:t>
      </w:r>
      <w:r>
        <w:t>andern</w:t>
      </w:r>
      <w:r w:rsidR="00B704A4">
        <w:t xml:space="preserve"> </w:t>
      </w:r>
      <w:r>
        <w:t>Heil,</w:t>
      </w:r>
      <w:r w:rsidR="00B704A4">
        <w:t xml:space="preserve"> </w:t>
      </w:r>
      <w:r>
        <w:t>ist</w:t>
      </w:r>
      <w:r w:rsidR="00B704A4">
        <w:t xml:space="preserve"> </w:t>
      </w:r>
      <w:r>
        <w:t>auch</w:t>
      </w:r>
      <w:r w:rsidR="00B704A4">
        <w:t xml:space="preserve"> </w:t>
      </w:r>
      <w:r>
        <w:t>kein</w:t>
      </w:r>
      <w:r w:rsidR="00B704A4">
        <w:t xml:space="preserve"> </w:t>
      </w:r>
      <w:r>
        <w:t>Name</w:t>
      </w:r>
      <w:r w:rsidR="00B704A4">
        <w:t xml:space="preserve"> </w:t>
      </w:r>
      <w:r>
        <w:t>unter</w:t>
      </w:r>
      <w:r w:rsidR="00B704A4">
        <w:t xml:space="preserve"> </w:t>
      </w:r>
      <w:r>
        <w:t>dem</w:t>
      </w:r>
      <w:r w:rsidR="00B704A4">
        <w:t xml:space="preserve"> </w:t>
      </w:r>
      <w:r>
        <w:t>Himmel</w:t>
      </w:r>
      <w:r w:rsidR="00B704A4">
        <w:t xml:space="preserve"> </w:t>
      </w:r>
      <w:r>
        <w:t>den</w:t>
      </w:r>
      <w:r w:rsidR="00B704A4">
        <w:t xml:space="preserve"> </w:t>
      </w:r>
      <w:r>
        <w:t>Menschen</w:t>
      </w:r>
      <w:r w:rsidR="00B704A4">
        <w:t xml:space="preserve"> </w:t>
      </w:r>
      <w:r>
        <w:t>gegeben,</w:t>
      </w:r>
      <w:r w:rsidR="00B704A4">
        <w:t xml:space="preserve"> </w:t>
      </w:r>
      <w:r>
        <w:t>darin</w:t>
      </w:r>
      <w:r w:rsidR="00B704A4">
        <w:t xml:space="preserve"> </w:t>
      </w:r>
      <w:r>
        <w:t>sie</w:t>
      </w:r>
      <w:r w:rsidR="00B704A4">
        <w:t xml:space="preserve"> </w:t>
      </w:r>
      <w:r>
        <w:t>sollen</w:t>
      </w:r>
      <w:r w:rsidR="00B704A4">
        <w:t xml:space="preserve"> </w:t>
      </w:r>
      <w:r>
        <w:t>selig</w:t>
      </w:r>
      <w:r w:rsidR="00B704A4">
        <w:t xml:space="preserve"> </w:t>
      </w:r>
      <w:r>
        <w:t>werden,</w:t>
      </w:r>
      <w:r w:rsidR="00B704A4">
        <w:t xml:space="preserve"> </w:t>
      </w:r>
      <w:r>
        <w:t>als</w:t>
      </w:r>
      <w:r w:rsidR="00B704A4">
        <w:t xml:space="preserve"> </w:t>
      </w:r>
      <w:r>
        <w:t>allein</w:t>
      </w:r>
      <w:r w:rsidR="00B704A4">
        <w:t xml:space="preserve"> </w:t>
      </w:r>
      <w:r>
        <w:t>der</w:t>
      </w:r>
      <w:r w:rsidR="00B704A4">
        <w:t xml:space="preserve"> </w:t>
      </w:r>
      <w:r>
        <w:t>Name</w:t>
      </w:r>
      <w:r w:rsidR="00B704A4">
        <w:t xml:space="preserve"> </w:t>
      </w:r>
      <w:r>
        <w:t>Christus.</w:t>
      </w:r>
      <w:r w:rsidR="00B704A4">
        <w:t xml:space="preserve"> </w:t>
      </w:r>
      <w:r>
        <w:t>Er</w:t>
      </w:r>
      <w:r w:rsidR="00B704A4">
        <w:t xml:space="preserve"> </w:t>
      </w:r>
      <w:r>
        <w:t>kam</w:t>
      </w:r>
      <w:r w:rsidR="00B704A4">
        <w:t xml:space="preserve"> </w:t>
      </w:r>
      <w:r>
        <w:t>staffelweise</w:t>
      </w:r>
      <w:r w:rsidR="00B704A4">
        <w:t xml:space="preserve"> </w:t>
      </w:r>
      <w:r>
        <w:t>wie</w:t>
      </w:r>
      <w:r w:rsidR="00B704A4">
        <w:t xml:space="preserve"> </w:t>
      </w:r>
      <w:r>
        <w:t>die</w:t>
      </w:r>
      <w:r w:rsidR="00B704A4">
        <w:t xml:space="preserve"> </w:t>
      </w:r>
      <w:r>
        <w:t>Sonne.</w:t>
      </w:r>
      <w:r w:rsidR="00B704A4">
        <w:t xml:space="preserve"> </w:t>
      </w:r>
      <w:r>
        <w:t>Die</w:t>
      </w:r>
      <w:r w:rsidR="00B704A4">
        <w:t xml:space="preserve"> </w:t>
      </w:r>
      <w:r>
        <w:t>vorhergehende</w:t>
      </w:r>
      <w:r w:rsidR="00B704A4">
        <w:t xml:space="preserve"> </w:t>
      </w:r>
      <w:r>
        <w:t>Nacht</w:t>
      </w:r>
      <w:r w:rsidR="00B704A4">
        <w:t xml:space="preserve"> </w:t>
      </w:r>
      <w:r>
        <w:t>des</w:t>
      </w:r>
      <w:r w:rsidR="00B704A4">
        <w:t xml:space="preserve"> </w:t>
      </w:r>
      <w:r>
        <w:t>Alten</w:t>
      </w:r>
      <w:r w:rsidR="00B704A4">
        <w:t xml:space="preserve"> </w:t>
      </w:r>
      <w:r>
        <w:t>Testaments</w:t>
      </w:r>
      <w:r w:rsidR="00B704A4">
        <w:t xml:space="preserve"> </w:t>
      </w:r>
      <w:r>
        <w:t>leuchtete</w:t>
      </w:r>
      <w:r w:rsidR="00B704A4">
        <w:t xml:space="preserve"> </w:t>
      </w:r>
      <w:r>
        <w:t>von</w:t>
      </w:r>
      <w:r w:rsidR="00B704A4">
        <w:t xml:space="preserve"> </w:t>
      </w:r>
      <w:r>
        <w:t>einer</w:t>
      </w:r>
      <w:r w:rsidR="00B704A4">
        <w:t xml:space="preserve"> </w:t>
      </w:r>
      <w:r>
        <w:t>Menge</w:t>
      </w:r>
      <w:r w:rsidR="00B704A4">
        <w:t xml:space="preserve"> </w:t>
      </w:r>
      <w:r>
        <w:t>funkelnder</w:t>
      </w:r>
      <w:r w:rsidR="00B704A4">
        <w:t xml:space="preserve"> </w:t>
      </w:r>
      <w:r>
        <w:t>Sterne,</w:t>
      </w:r>
      <w:r w:rsidR="00B704A4">
        <w:t xml:space="preserve"> </w:t>
      </w:r>
      <w:r>
        <w:t>ich</w:t>
      </w:r>
      <w:r w:rsidR="00B704A4">
        <w:t xml:space="preserve"> </w:t>
      </w:r>
      <w:r>
        <w:t>meine</w:t>
      </w:r>
      <w:r w:rsidR="00B704A4">
        <w:t xml:space="preserve"> </w:t>
      </w:r>
      <w:r>
        <w:t>die</w:t>
      </w:r>
      <w:r w:rsidR="00B704A4">
        <w:t xml:space="preserve"> </w:t>
      </w:r>
      <w:r>
        <w:t>vielen</w:t>
      </w:r>
      <w:r w:rsidR="00B704A4">
        <w:t xml:space="preserve"> </w:t>
      </w:r>
      <w:r>
        <w:t>Verheißungen.</w:t>
      </w:r>
      <w:r w:rsidR="00B704A4">
        <w:t xml:space="preserve"> </w:t>
      </w:r>
      <w:r>
        <w:t>Er</w:t>
      </w:r>
      <w:r w:rsidR="00B704A4">
        <w:t xml:space="preserve"> </w:t>
      </w:r>
      <w:r>
        <w:t>zeigte</w:t>
      </w:r>
      <w:r w:rsidR="00B704A4">
        <w:t xml:space="preserve"> </w:t>
      </w:r>
      <w:r>
        <w:t>sich</w:t>
      </w:r>
      <w:r w:rsidR="00B704A4">
        <w:t xml:space="preserve"> </w:t>
      </w:r>
      <w:r>
        <w:t>aber</w:t>
      </w:r>
      <w:r w:rsidR="00B704A4">
        <w:t xml:space="preserve"> </w:t>
      </w:r>
      <w:r>
        <w:t>hinter</w:t>
      </w:r>
      <w:r w:rsidR="00B704A4">
        <w:t xml:space="preserve"> </w:t>
      </w:r>
      <w:r>
        <w:t>der</w:t>
      </w:r>
      <w:r w:rsidR="00B704A4">
        <w:t xml:space="preserve"> </w:t>
      </w:r>
      <w:r>
        <w:t>Decke</w:t>
      </w:r>
      <w:r w:rsidR="00B704A4">
        <w:t xml:space="preserve"> </w:t>
      </w:r>
      <w:proofErr w:type="spellStart"/>
      <w:r>
        <w:t>Mosis</w:t>
      </w:r>
      <w:proofErr w:type="spellEnd"/>
      <w:r>
        <w:t>,</w:t>
      </w:r>
      <w:r w:rsidR="00B704A4">
        <w:t xml:space="preserve"> </w:t>
      </w:r>
      <w:r>
        <w:t>die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verhüllte,</w:t>
      </w:r>
      <w:r w:rsidR="00B704A4">
        <w:t xml:space="preserve"> </w:t>
      </w:r>
      <w:r>
        <w:t>darum</w:t>
      </w:r>
      <w:r w:rsidR="00B704A4">
        <w:t xml:space="preserve"> </w:t>
      </w:r>
      <w:r>
        <w:t>betet</w:t>
      </w:r>
      <w:r w:rsidR="00B704A4">
        <w:t xml:space="preserve"> </w:t>
      </w:r>
      <w:r>
        <w:t>die</w:t>
      </w:r>
      <w:r w:rsidR="00B704A4">
        <w:t xml:space="preserve"> </w:t>
      </w:r>
      <w:r>
        <w:t>Kirche:</w:t>
      </w:r>
      <w:r w:rsidR="00B704A4">
        <w:t xml:space="preserve"> </w:t>
      </w:r>
      <w:r>
        <w:t>Erleuchte</w:t>
      </w:r>
      <w:r w:rsidR="00B704A4">
        <w:t xml:space="preserve"> </w:t>
      </w:r>
      <w:r>
        <w:t>dein</w:t>
      </w:r>
      <w:r w:rsidR="00B704A4">
        <w:t xml:space="preserve"> </w:t>
      </w:r>
      <w:r>
        <w:t>Angesicht!</w:t>
      </w:r>
      <w:r w:rsidR="00B704A4">
        <w:t xml:space="preserve"> </w:t>
      </w:r>
      <w:r>
        <w:t>Verschiedene</w:t>
      </w:r>
      <w:r w:rsidR="00B704A4">
        <w:t xml:space="preserve"> </w:t>
      </w:r>
      <w:r>
        <w:t>Vorbilder</w:t>
      </w:r>
      <w:r w:rsidR="00B704A4">
        <w:t xml:space="preserve"> </w:t>
      </w:r>
      <w:r>
        <w:t>waren</w:t>
      </w:r>
      <w:r w:rsidR="00B704A4">
        <w:t xml:space="preserve"> </w:t>
      </w:r>
      <w:r>
        <w:t>gleichsam</w:t>
      </w:r>
      <w:r w:rsidR="00B704A4">
        <w:t xml:space="preserve"> </w:t>
      </w:r>
      <w:r>
        <w:t>sein</w:t>
      </w:r>
      <w:r w:rsidR="00B704A4">
        <w:t xml:space="preserve"> </w:t>
      </w:r>
      <w:proofErr w:type="spellStart"/>
      <w:r>
        <w:t>Schattenriß</w:t>
      </w:r>
      <w:proofErr w:type="spellEnd"/>
      <w:r>
        <w:t>,</w:t>
      </w:r>
      <w:r w:rsidR="00B704A4">
        <w:t xml:space="preserve"> </w:t>
      </w:r>
      <w:r>
        <w:t>aber</w:t>
      </w:r>
      <w:r w:rsidR="00B704A4">
        <w:t xml:space="preserve"> </w:t>
      </w:r>
      <w:r>
        <w:t>wenigen</w:t>
      </w:r>
      <w:r w:rsidR="00B704A4">
        <w:t xml:space="preserve"> </w:t>
      </w:r>
      <w:r>
        <w:t>einigermaßen,</w:t>
      </w:r>
      <w:r w:rsidR="00B704A4">
        <w:t xml:space="preserve"> </w:t>
      </w:r>
      <w:r>
        <w:t>keinem</w:t>
      </w:r>
      <w:r w:rsidR="00B704A4">
        <w:t xml:space="preserve"> </w:t>
      </w:r>
      <w:r>
        <w:t>ganz</w:t>
      </w:r>
      <w:r w:rsidR="00B704A4">
        <w:t xml:space="preserve"> </w:t>
      </w:r>
      <w:r>
        <w:t>verständlich,</w:t>
      </w:r>
      <w:r w:rsidR="00B704A4">
        <w:t xml:space="preserve"> </w:t>
      </w:r>
      <w:r>
        <w:t>nur</w:t>
      </w:r>
      <w:r w:rsidR="00B704A4">
        <w:t xml:space="preserve"> </w:t>
      </w:r>
      <w:r>
        <w:t>Sehnsucht</w:t>
      </w:r>
      <w:r w:rsidR="00B704A4">
        <w:t xml:space="preserve"> </w:t>
      </w:r>
      <w:r>
        <w:t>nach</w:t>
      </w:r>
      <w:r w:rsidR="00B704A4">
        <w:t xml:space="preserve"> </w:t>
      </w:r>
      <w:r>
        <w:t>dem</w:t>
      </w:r>
      <w:r w:rsidR="00B704A4">
        <w:t xml:space="preserve"> </w:t>
      </w:r>
      <w:r>
        <w:t>Wesen</w:t>
      </w:r>
      <w:r w:rsidR="00B704A4">
        <w:t xml:space="preserve"> </w:t>
      </w:r>
      <w:r>
        <w:t>erregend,</w:t>
      </w:r>
      <w:r w:rsidR="00B704A4">
        <w:t xml:space="preserve"> </w:t>
      </w:r>
      <w:r>
        <w:t>wobei</w:t>
      </w:r>
      <w:r w:rsidR="00B704A4">
        <w:t xml:space="preserve"> </w:t>
      </w:r>
      <w:r>
        <w:t>viele</w:t>
      </w:r>
      <w:r w:rsidR="00B704A4">
        <w:t xml:space="preserve"> </w:t>
      </w:r>
      <w:r>
        <w:t>den</w:t>
      </w:r>
      <w:r w:rsidR="00B704A4">
        <w:t xml:space="preserve"> </w:t>
      </w:r>
      <w:r>
        <w:t>Schatten</w:t>
      </w:r>
      <w:r w:rsidR="00B704A4">
        <w:t xml:space="preserve"> </w:t>
      </w:r>
      <w:r>
        <w:t>für</w:t>
      </w:r>
      <w:r w:rsidR="00B704A4">
        <w:t xml:space="preserve"> </w:t>
      </w:r>
      <w:r>
        <w:t>den</w:t>
      </w:r>
      <w:r w:rsidR="00B704A4">
        <w:t xml:space="preserve"> </w:t>
      </w:r>
      <w:r>
        <w:t>Körper</w:t>
      </w:r>
      <w:r w:rsidR="00B704A4">
        <w:t xml:space="preserve"> </w:t>
      </w:r>
      <w:r>
        <w:t>selbst</w:t>
      </w:r>
      <w:r w:rsidR="00B704A4">
        <w:t xml:space="preserve"> </w:t>
      </w:r>
      <w:r>
        <w:t>hielten,</w:t>
      </w:r>
      <w:r w:rsidR="00B704A4">
        <w:t xml:space="preserve"> </w:t>
      </w:r>
      <w:r>
        <w:t>wodurch</w:t>
      </w:r>
      <w:r w:rsidR="00B704A4">
        <w:t xml:space="preserve"> </w:t>
      </w:r>
      <w:r>
        <w:t>ihnen</w:t>
      </w:r>
      <w:r w:rsidR="00B704A4">
        <w:t xml:space="preserve"> </w:t>
      </w:r>
      <w:r>
        <w:t>ihr</w:t>
      </w:r>
      <w:r w:rsidR="00B704A4">
        <w:t xml:space="preserve"> </w:t>
      </w:r>
      <w:r>
        <w:t>Tisch</w:t>
      </w:r>
      <w:r w:rsidR="00B704A4">
        <w:t xml:space="preserve"> </w:t>
      </w:r>
      <w:r>
        <w:t>zum</w:t>
      </w:r>
      <w:r w:rsidR="00B704A4">
        <w:t xml:space="preserve"> </w:t>
      </w:r>
      <w:r>
        <w:t>Fallstrick</w:t>
      </w:r>
      <w:r w:rsidR="00B704A4">
        <w:t xml:space="preserve"> </w:t>
      </w:r>
      <w:r>
        <w:t>wurde.</w:t>
      </w:r>
      <w:r w:rsidR="00B704A4">
        <w:t xml:space="preserve"> </w:t>
      </w:r>
      <w:r>
        <w:t>Allgemein</w:t>
      </w:r>
      <w:r w:rsidR="00B704A4">
        <w:t xml:space="preserve"> </w:t>
      </w:r>
      <w:r>
        <w:t>hielt</w:t>
      </w:r>
      <w:r w:rsidR="00B704A4">
        <w:t xml:space="preserve"> </w:t>
      </w:r>
      <w:r>
        <w:t>die</w:t>
      </w:r>
      <w:r w:rsidR="00B704A4">
        <w:t xml:space="preserve"> </w:t>
      </w:r>
      <w:r>
        <w:t>feste</w:t>
      </w:r>
      <w:r w:rsidR="00B704A4">
        <w:t xml:space="preserve"> </w:t>
      </w:r>
      <w:r>
        <w:t>Hoffnung</w:t>
      </w:r>
      <w:r w:rsidR="00B704A4">
        <w:t xml:space="preserve"> </w:t>
      </w:r>
      <w:r>
        <w:t>eines</w:t>
      </w:r>
      <w:r w:rsidR="00B704A4">
        <w:t xml:space="preserve"> </w:t>
      </w:r>
      <w:r>
        <w:t>bevorstehenden</w:t>
      </w:r>
      <w:r w:rsidR="00B704A4">
        <w:t xml:space="preserve"> </w:t>
      </w:r>
      <w:r>
        <w:t>Erlösers</w:t>
      </w:r>
      <w:r w:rsidR="00B704A4">
        <w:t xml:space="preserve"> </w:t>
      </w:r>
      <w:r>
        <w:t>der</w:t>
      </w:r>
      <w:r w:rsidR="00B704A4">
        <w:t xml:space="preserve"> </w:t>
      </w:r>
      <w:r>
        <w:t>Kirche</w:t>
      </w:r>
      <w:r w:rsidR="00B704A4">
        <w:t xml:space="preserve"> </w:t>
      </w:r>
      <w:r>
        <w:t>das</w:t>
      </w:r>
      <w:r w:rsidR="00B704A4">
        <w:t xml:space="preserve"> </w:t>
      </w:r>
      <w:r>
        <w:t>Haupt</w:t>
      </w:r>
      <w:r w:rsidR="00B704A4">
        <w:t xml:space="preserve"> </w:t>
      </w:r>
      <w:r>
        <w:t>aus</w:t>
      </w:r>
      <w:r w:rsidR="00B704A4">
        <w:t xml:space="preserve"> </w:t>
      </w:r>
      <w:r>
        <w:t>den</w:t>
      </w:r>
      <w:r w:rsidR="00B704A4">
        <w:t xml:space="preserve"> </w:t>
      </w:r>
      <w:r>
        <w:t>Wassern</w:t>
      </w:r>
      <w:r w:rsidR="00B704A4">
        <w:t xml:space="preserve"> </w:t>
      </w:r>
      <w:r>
        <w:t>der</w:t>
      </w:r>
      <w:r w:rsidR="00B704A4">
        <w:t xml:space="preserve"> </w:t>
      </w:r>
      <w:r>
        <w:t>Trübsale,</w:t>
      </w:r>
      <w:r w:rsidR="00B704A4">
        <w:t xml:space="preserve"> </w:t>
      </w:r>
      <w:r>
        <w:t>die</w:t>
      </w:r>
      <w:r w:rsidR="00B704A4">
        <w:t xml:space="preserve"> </w:t>
      </w:r>
      <w:r>
        <w:t>sie</w:t>
      </w:r>
      <w:r w:rsidR="00B704A4">
        <w:t xml:space="preserve"> </w:t>
      </w:r>
      <w:r>
        <w:t>zu</w:t>
      </w:r>
      <w:r w:rsidR="00B704A4">
        <w:t xml:space="preserve"> </w:t>
      </w:r>
      <w:r>
        <w:t>erläutern</w:t>
      </w:r>
      <w:r w:rsidR="00B704A4">
        <w:t xml:space="preserve"> </w:t>
      </w:r>
      <w:r>
        <w:t>drohten.</w:t>
      </w:r>
      <w:r w:rsidR="00B704A4">
        <w:t xml:space="preserve"> </w:t>
      </w:r>
      <w:r>
        <w:t>Indem</w:t>
      </w:r>
      <w:r w:rsidR="00B704A4">
        <w:t xml:space="preserve"> </w:t>
      </w:r>
      <w:r>
        <w:t>die</w:t>
      </w:r>
      <w:r w:rsidR="00B704A4">
        <w:t xml:space="preserve"> </w:t>
      </w:r>
      <w:r>
        <w:t>Sonne</w:t>
      </w:r>
      <w:r w:rsidR="00B704A4">
        <w:t xml:space="preserve"> </w:t>
      </w:r>
      <w:r>
        <w:t>der</w:t>
      </w:r>
      <w:r w:rsidR="00B704A4">
        <w:t xml:space="preserve"> </w:t>
      </w:r>
      <w:r>
        <w:t>Gerechtigkeit</w:t>
      </w:r>
      <w:r w:rsidR="00B704A4">
        <w:t xml:space="preserve"> </w:t>
      </w:r>
      <w:r>
        <w:t>endlich</w:t>
      </w:r>
      <w:r w:rsidR="00B704A4">
        <w:t xml:space="preserve"> </w:t>
      </w:r>
      <w:r>
        <w:t>nach</w:t>
      </w:r>
      <w:r w:rsidR="00B704A4">
        <w:t xml:space="preserve"> </w:t>
      </w:r>
      <w:r>
        <w:t>viertausendjährigem</w:t>
      </w:r>
      <w:r w:rsidR="00B704A4">
        <w:t xml:space="preserve"> </w:t>
      </w:r>
      <w:r>
        <w:t>Harren</w:t>
      </w:r>
      <w:r w:rsidR="00B704A4">
        <w:t xml:space="preserve"> </w:t>
      </w:r>
      <w:r>
        <w:t>im</w:t>
      </w:r>
      <w:r w:rsidR="00B704A4">
        <w:t xml:space="preserve"> </w:t>
      </w:r>
      <w:r>
        <w:t>Aufgehen</w:t>
      </w:r>
      <w:r w:rsidR="00B704A4">
        <w:t xml:space="preserve"> </w:t>
      </w:r>
      <w:r>
        <w:t>begriffen</w:t>
      </w:r>
      <w:r w:rsidR="00B704A4">
        <w:t xml:space="preserve"> </w:t>
      </w:r>
      <w:r>
        <w:t>war,</w:t>
      </w:r>
      <w:r w:rsidR="00B704A4">
        <w:t xml:space="preserve"> </w:t>
      </w:r>
      <w:r>
        <w:t>sandte</w:t>
      </w:r>
      <w:r w:rsidR="00B704A4">
        <w:t xml:space="preserve"> </w:t>
      </w:r>
      <w:r>
        <w:t>sie</w:t>
      </w:r>
      <w:r w:rsidR="00B704A4">
        <w:t xml:space="preserve"> </w:t>
      </w:r>
      <w:r>
        <w:t>gleichsam</w:t>
      </w:r>
      <w:r w:rsidR="00B704A4">
        <w:t xml:space="preserve"> </w:t>
      </w:r>
      <w:r>
        <w:t>den</w:t>
      </w:r>
      <w:r w:rsidR="00B704A4">
        <w:t xml:space="preserve"> </w:t>
      </w:r>
      <w:r>
        <w:t>Morgenstern,</w:t>
      </w:r>
      <w:r w:rsidR="00B704A4">
        <w:t xml:space="preserve"> </w:t>
      </w:r>
      <w:r>
        <w:t>den</w:t>
      </w:r>
      <w:r w:rsidR="00B704A4">
        <w:t xml:space="preserve"> </w:t>
      </w:r>
      <w:r>
        <w:t>Johannes,</w:t>
      </w:r>
      <w:r w:rsidR="00B704A4">
        <w:t xml:space="preserve"> </w:t>
      </w:r>
      <w:r>
        <w:t>vor</w:t>
      </w:r>
      <w:r w:rsidR="00B704A4">
        <w:t xml:space="preserve"> </w:t>
      </w:r>
      <w:r>
        <w:t>sich</w:t>
      </w:r>
      <w:r w:rsidR="00B704A4">
        <w:t xml:space="preserve"> </w:t>
      </w:r>
      <w:r>
        <w:t>her.</w:t>
      </w:r>
      <w:r w:rsidR="00B704A4">
        <w:t xml:space="preserve"> </w:t>
      </w:r>
      <w:r>
        <w:t>Sein</w:t>
      </w:r>
      <w:r w:rsidR="00B704A4">
        <w:t xml:space="preserve"> </w:t>
      </w:r>
      <w:r>
        <w:t>seltsames,</w:t>
      </w:r>
      <w:r w:rsidR="00B704A4">
        <w:t xml:space="preserve"> </w:t>
      </w:r>
      <w:r>
        <w:t>Aufsehen</w:t>
      </w:r>
      <w:r w:rsidR="00B704A4">
        <w:t xml:space="preserve"> </w:t>
      </w:r>
      <w:r>
        <w:t>erregendes</w:t>
      </w:r>
      <w:r w:rsidR="00B704A4">
        <w:t xml:space="preserve"> </w:t>
      </w:r>
      <w:r>
        <w:t>Auftreten,</w:t>
      </w:r>
      <w:r w:rsidR="00B704A4">
        <w:t xml:space="preserve"> </w:t>
      </w:r>
      <w:r>
        <w:t>seine</w:t>
      </w:r>
      <w:r w:rsidR="00B704A4">
        <w:t xml:space="preserve"> </w:t>
      </w:r>
      <w:r>
        <w:t>Predigt: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ist</w:t>
      </w:r>
      <w:r w:rsidR="00B704A4">
        <w:t xml:space="preserve"> </w:t>
      </w:r>
      <w:r>
        <w:t>nahe,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schon</w:t>
      </w:r>
      <w:r w:rsidR="00B704A4">
        <w:t xml:space="preserve"> </w:t>
      </w:r>
      <w:r>
        <w:t>da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eurer</w:t>
      </w:r>
      <w:r w:rsidR="00B704A4">
        <w:t xml:space="preserve"> </w:t>
      </w:r>
      <w:r>
        <w:t>Mitte,</w:t>
      </w:r>
      <w:r w:rsidR="00B704A4">
        <w:t xml:space="preserve"> </w:t>
      </w:r>
      <w:r>
        <w:t>obschon</w:t>
      </w:r>
      <w:r w:rsidR="00B704A4">
        <w:t xml:space="preserve"> </w:t>
      </w:r>
      <w:r>
        <w:t>ihr</w:t>
      </w:r>
      <w:r w:rsidR="00B704A4">
        <w:t xml:space="preserve"> </w:t>
      </w:r>
      <w:r>
        <w:t>ihn</w:t>
      </w:r>
      <w:r w:rsidR="00B704A4">
        <w:t xml:space="preserve"> </w:t>
      </w:r>
      <w:r>
        <w:t>nicht</w:t>
      </w:r>
      <w:r w:rsidR="00B704A4">
        <w:t xml:space="preserve"> </w:t>
      </w:r>
      <w:r>
        <w:t>kennet,</w:t>
      </w:r>
      <w:r w:rsidR="00B704A4">
        <w:t xml:space="preserve"> </w:t>
      </w:r>
      <w:r>
        <w:t>glich</w:t>
      </w:r>
      <w:r w:rsidR="00B704A4">
        <w:t xml:space="preserve"> </w:t>
      </w:r>
      <w:r>
        <w:t>den</w:t>
      </w:r>
      <w:r w:rsidR="00B704A4">
        <w:t xml:space="preserve"> </w:t>
      </w:r>
      <w:r>
        <w:t>scharfen</w:t>
      </w:r>
      <w:r w:rsidR="00B704A4">
        <w:t xml:space="preserve"> </w:t>
      </w:r>
      <w:r>
        <w:t>Klängen</w:t>
      </w:r>
      <w:r w:rsidR="00B704A4">
        <w:t xml:space="preserve"> </w:t>
      </w:r>
      <w:r>
        <w:t>des</w:t>
      </w:r>
      <w:r w:rsidR="00B704A4">
        <w:t xml:space="preserve"> </w:t>
      </w:r>
      <w:proofErr w:type="spellStart"/>
      <w:r>
        <w:t>Hahnengeschreies</w:t>
      </w:r>
      <w:proofErr w:type="spellEnd"/>
      <w:r w:rsidR="00B704A4">
        <w:t xml:space="preserve"> </w:t>
      </w:r>
      <w:r>
        <w:t>kurz</w:t>
      </w:r>
      <w:r w:rsidR="00B704A4">
        <w:t xml:space="preserve"> </w:t>
      </w:r>
      <w:r>
        <w:t>vor</w:t>
      </w:r>
      <w:r w:rsidR="00B704A4">
        <w:t xml:space="preserve"> </w:t>
      </w:r>
      <w:r>
        <w:t>Tage.</w:t>
      </w:r>
      <w:r w:rsidR="00B704A4">
        <w:t xml:space="preserve"> </w:t>
      </w:r>
      <w:r>
        <w:t>Er</w:t>
      </w:r>
      <w:r w:rsidR="00B704A4">
        <w:t xml:space="preserve"> </w:t>
      </w:r>
      <w:r>
        <w:t>war</w:t>
      </w:r>
      <w:r w:rsidR="00B704A4">
        <w:t xml:space="preserve"> </w:t>
      </w:r>
      <w:r>
        <w:t>da,</w:t>
      </w:r>
      <w:r w:rsidR="00B704A4">
        <w:t xml:space="preserve"> </w:t>
      </w:r>
      <w:r>
        <w:t>aber</w:t>
      </w:r>
      <w:r w:rsidR="00B704A4">
        <w:t xml:space="preserve"> </w:t>
      </w:r>
      <w:r>
        <w:t>erst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kleines</w:t>
      </w:r>
      <w:r w:rsidR="00B704A4">
        <w:t xml:space="preserve"> </w:t>
      </w:r>
      <w:r>
        <w:t>Kindlein</w:t>
      </w:r>
      <w:r w:rsidR="00B704A4">
        <w:t xml:space="preserve"> </w:t>
      </w:r>
      <w:r>
        <w:t>in</w:t>
      </w:r>
      <w:r w:rsidR="00B704A4">
        <w:t xml:space="preserve"> </w:t>
      </w:r>
      <w:r>
        <w:t>Windeln,</w:t>
      </w:r>
      <w:r w:rsidR="00B704A4">
        <w:t xml:space="preserve"> </w:t>
      </w:r>
      <w:r>
        <w:t>versteckt</w:t>
      </w:r>
      <w:r w:rsidR="00B704A4">
        <w:t xml:space="preserve"> </w:t>
      </w:r>
      <w:r>
        <w:t>in</w:t>
      </w:r>
      <w:r w:rsidR="00B704A4">
        <w:t xml:space="preserve"> </w:t>
      </w:r>
      <w:r>
        <w:t>Ägypten,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Zurückgezogenheit</w:t>
      </w:r>
      <w:r w:rsidR="00B704A4">
        <w:t xml:space="preserve"> </w:t>
      </w:r>
      <w:r>
        <w:t>eines</w:t>
      </w:r>
      <w:r w:rsidR="00B704A4">
        <w:t xml:space="preserve"> </w:t>
      </w:r>
      <w:r>
        <w:t>niedrigen</w:t>
      </w:r>
      <w:r w:rsidR="00B704A4">
        <w:t xml:space="preserve"> </w:t>
      </w:r>
      <w:r>
        <w:t>Standes,</w:t>
      </w:r>
      <w:r w:rsidR="00B704A4">
        <w:t xml:space="preserve"> </w:t>
      </w:r>
      <w:r>
        <w:t>der</w:t>
      </w:r>
      <w:r w:rsidR="00B704A4">
        <w:t xml:space="preserve"> </w:t>
      </w:r>
      <w:r>
        <w:t>Werkstätte</w:t>
      </w:r>
      <w:r w:rsidR="00B704A4">
        <w:t xml:space="preserve"> </w:t>
      </w:r>
      <w:r>
        <w:t>eines</w:t>
      </w:r>
      <w:r w:rsidR="00B704A4">
        <w:t xml:space="preserve"> </w:t>
      </w:r>
      <w:r>
        <w:t>Zimmermannes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verachteten</w:t>
      </w:r>
      <w:r w:rsidR="00B704A4">
        <w:t xml:space="preserve"> </w:t>
      </w:r>
      <w:r>
        <w:t>Nazareth</w:t>
      </w:r>
      <w:r w:rsidR="00B704A4">
        <w:t xml:space="preserve"> </w:t>
      </w:r>
      <w:r>
        <w:t>in</w:t>
      </w:r>
      <w:r w:rsidR="00B704A4">
        <w:t xml:space="preserve"> </w:t>
      </w:r>
      <w:r>
        <w:t>Galiläa.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blieb's</w:t>
      </w:r>
      <w:proofErr w:type="spellEnd"/>
      <w:r w:rsidR="00B704A4">
        <w:t xml:space="preserve"> </w:t>
      </w:r>
      <w:r>
        <w:t>30</w:t>
      </w:r>
      <w:r w:rsidR="00B704A4">
        <w:t xml:space="preserve"> </w:t>
      </w:r>
      <w:r>
        <w:t>Jahre</w:t>
      </w:r>
      <w:r w:rsidR="00B704A4">
        <w:t xml:space="preserve"> </w:t>
      </w:r>
      <w:r>
        <w:t>allen</w:t>
      </w:r>
      <w:r w:rsidR="00B704A4">
        <w:t xml:space="preserve"> </w:t>
      </w:r>
      <w:r>
        <w:t>unbekannt.</w:t>
      </w:r>
      <w:r w:rsidR="00B704A4">
        <w:t xml:space="preserve"> </w:t>
      </w:r>
      <w:r>
        <w:t>Jetzt</w:t>
      </w:r>
      <w:r w:rsidR="00B704A4">
        <w:t xml:space="preserve"> </w:t>
      </w:r>
      <w:r>
        <w:t>offenbarte</w:t>
      </w:r>
      <w:r w:rsidR="00B704A4">
        <w:t xml:space="preserve"> </w:t>
      </w:r>
      <w:r>
        <w:t>er</w:t>
      </w:r>
      <w:r w:rsidR="00B704A4">
        <w:t xml:space="preserve"> </w:t>
      </w:r>
      <w:r>
        <w:t>seine</w:t>
      </w:r>
      <w:r w:rsidR="00B704A4">
        <w:t xml:space="preserve"> </w:t>
      </w:r>
      <w:r>
        <w:t>Herrlichkeit,</w:t>
      </w:r>
      <w:r w:rsidR="00B704A4">
        <w:t xml:space="preserve"> </w:t>
      </w:r>
      <w:r>
        <w:t>eine</w:t>
      </w:r>
      <w:r w:rsidR="00B704A4">
        <w:t xml:space="preserve"> </w:t>
      </w:r>
      <w:r>
        <w:t>Herrlichkeit</w:t>
      </w:r>
      <w:r w:rsidR="00B704A4">
        <w:t xml:space="preserve"> </w:t>
      </w:r>
      <w:r>
        <w:t>als</w:t>
      </w:r>
      <w:r w:rsidR="00B704A4">
        <w:t xml:space="preserve"> </w:t>
      </w:r>
      <w:r>
        <w:t>des</w:t>
      </w:r>
      <w:r w:rsidR="00B704A4">
        <w:t xml:space="preserve"> </w:t>
      </w:r>
      <w:r>
        <w:t>eingeborenen</w:t>
      </w:r>
      <w:r w:rsidR="00B704A4">
        <w:t xml:space="preserve"> </w:t>
      </w:r>
      <w:r>
        <w:t>Sohnes</w:t>
      </w:r>
      <w:r w:rsidR="00B704A4">
        <w:t xml:space="preserve"> </w:t>
      </w:r>
      <w:r>
        <w:t>vom</w:t>
      </w:r>
      <w:r w:rsidR="00B704A4">
        <w:t xml:space="preserve"> </w:t>
      </w:r>
      <w:r>
        <w:t>Vater,</w:t>
      </w:r>
      <w:r w:rsidR="00B704A4">
        <w:t xml:space="preserve"> </w:t>
      </w:r>
      <w:r>
        <w:t>voller</w:t>
      </w:r>
      <w:r w:rsidR="00B704A4">
        <w:t xml:space="preserve"> </w:t>
      </w:r>
      <w:r>
        <w:t>Gnade</w:t>
      </w:r>
      <w:r w:rsidR="00B704A4">
        <w:t xml:space="preserve"> </w:t>
      </w:r>
      <w:r>
        <w:t>und</w:t>
      </w:r>
      <w:r w:rsidR="00B704A4">
        <w:t xml:space="preserve"> </w:t>
      </w:r>
      <w:r>
        <w:t>Wahrheit.</w:t>
      </w:r>
      <w:r w:rsidR="00B704A4">
        <w:t xml:space="preserve"> </w:t>
      </w:r>
      <w:r>
        <w:t>Seine</w:t>
      </w:r>
      <w:r w:rsidR="00B704A4">
        <w:t xml:space="preserve"> </w:t>
      </w:r>
      <w:r>
        <w:t>Jünger</w:t>
      </w:r>
      <w:r w:rsidR="00B704A4">
        <w:t xml:space="preserve"> </w:t>
      </w:r>
      <w:r>
        <w:t>sahen</w:t>
      </w:r>
      <w:r w:rsidR="00B704A4">
        <w:t xml:space="preserve"> </w:t>
      </w:r>
      <w:r>
        <w:t>sie</w:t>
      </w:r>
      <w:r w:rsidR="00B704A4">
        <w:t xml:space="preserve"> </w:t>
      </w:r>
      <w:r>
        <w:t>und</w:t>
      </w:r>
      <w:r w:rsidR="00B704A4">
        <w:t xml:space="preserve"> </w:t>
      </w:r>
      <w:r>
        <w:t>glaubten</w:t>
      </w:r>
      <w:r w:rsidR="00B704A4">
        <w:t xml:space="preserve"> </w:t>
      </w:r>
      <w:r>
        <w:t>an</w:t>
      </w:r>
      <w:r w:rsidR="00B704A4">
        <w:t xml:space="preserve"> </w:t>
      </w:r>
      <w:r>
        <w:t>ihn,</w:t>
      </w:r>
      <w:r w:rsidR="00B704A4">
        <w:t xml:space="preserve"> </w:t>
      </w:r>
      <w:r>
        <w:t>die</w:t>
      </w:r>
      <w:r w:rsidR="00B704A4">
        <w:t xml:space="preserve"> </w:t>
      </w:r>
      <w:r>
        <w:t>andern</w:t>
      </w:r>
      <w:r w:rsidR="00B704A4">
        <w:t xml:space="preserve"> </w:t>
      </w:r>
      <w:r>
        <w:t>zürnten.</w:t>
      </w:r>
      <w:r w:rsidR="00B704A4">
        <w:t xml:space="preserve"> </w:t>
      </w:r>
      <w:r>
        <w:t>Kaum</w:t>
      </w:r>
      <w:r w:rsidR="00B704A4">
        <w:t xml:space="preserve"> </w:t>
      </w:r>
      <w:r>
        <w:t>aber</w:t>
      </w:r>
      <w:r w:rsidR="00B704A4">
        <w:t xml:space="preserve"> </w:t>
      </w:r>
      <w:r>
        <w:t>war</w:t>
      </w:r>
      <w:r w:rsidR="00B704A4">
        <w:t xml:space="preserve"> </w:t>
      </w:r>
      <w:r>
        <w:t>der</w:t>
      </w:r>
      <w:r w:rsidR="00B704A4">
        <w:t xml:space="preserve"> </w:t>
      </w:r>
      <w:r>
        <w:t>Morgen</w:t>
      </w:r>
      <w:r w:rsidR="00B704A4">
        <w:t xml:space="preserve"> </w:t>
      </w:r>
      <w:r>
        <w:t>angebrochen</w:t>
      </w:r>
      <w:r w:rsidR="00B704A4">
        <w:t xml:space="preserve"> </w:t>
      </w:r>
      <w:r>
        <w:t>und</w:t>
      </w:r>
      <w:r w:rsidR="00B704A4">
        <w:t xml:space="preserve"> </w:t>
      </w:r>
      <w:r>
        <w:t>hatte</w:t>
      </w:r>
      <w:r w:rsidR="00B704A4">
        <w:t xml:space="preserve"> </w:t>
      </w:r>
      <w:r>
        <w:t>den</w:t>
      </w:r>
      <w:r w:rsidR="00B704A4">
        <w:t xml:space="preserve"> </w:t>
      </w:r>
      <w:r>
        <w:t>herrlichsten</w:t>
      </w:r>
      <w:r w:rsidR="00B704A4">
        <w:t xml:space="preserve"> </w:t>
      </w:r>
      <w:r>
        <w:t>Tag</w:t>
      </w:r>
      <w:r w:rsidR="00B704A4">
        <w:t xml:space="preserve"> </w:t>
      </w:r>
      <w:r>
        <w:t>verheißen,</w:t>
      </w:r>
      <w:r w:rsidR="00B704A4">
        <w:t xml:space="preserve"> </w:t>
      </w:r>
      <w:r>
        <w:t>den</w:t>
      </w:r>
      <w:r w:rsidR="00B704A4">
        <w:t xml:space="preserve"> </w:t>
      </w:r>
      <w:r>
        <w:t>man</w:t>
      </w:r>
      <w:r w:rsidR="00B704A4">
        <w:t xml:space="preserve"> </w:t>
      </w:r>
      <w:r>
        <w:t>nur</w:t>
      </w:r>
      <w:r w:rsidR="00B704A4">
        <w:t xml:space="preserve"> </w:t>
      </w:r>
      <w:r>
        <w:t>zu</w:t>
      </w:r>
      <w:r w:rsidR="00B704A4">
        <w:t xml:space="preserve"> </w:t>
      </w:r>
      <w:r>
        <w:t>genießen</w:t>
      </w:r>
      <w:r w:rsidR="00B704A4">
        <w:t xml:space="preserve"> </w:t>
      </w:r>
      <w:r>
        <w:t>gedachte,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erhub</w:t>
      </w:r>
      <w:proofErr w:type="spellEnd"/>
      <w:r w:rsidR="00B704A4">
        <w:t xml:space="preserve"> </w:t>
      </w:r>
      <w:r>
        <w:t>sich</w:t>
      </w:r>
      <w:r w:rsidR="00B704A4">
        <w:t xml:space="preserve"> </w:t>
      </w:r>
      <w:r>
        <w:t>ein</w:t>
      </w:r>
      <w:r w:rsidR="00B704A4">
        <w:t xml:space="preserve"> </w:t>
      </w:r>
      <w:r>
        <w:t>Ungewitter,</w:t>
      </w:r>
      <w:r w:rsidR="00B704A4">
        <w:t xml:space="preserve"> </w:t>
      </w:r>
      <w:r>
        <w:t>dessen</w:t>
      </w:r>
      <w:r w:rsidR="00B704A4">
        <w:t xml:space="preserve"> </w:t>
      </w:r>
      <w:r>
        <w:t>Verheerungen</w:t>
      </w:r>
      <w:r w:rsidR="00B704A4">
        <w:t xml:space="preserve"> </w:t>
      </w:r>
      <w:r>
        <w:t>die</w:t>
      </w:r>
      <w:r w:rsidR="00B704A4">
        <w:t xml:space="preserve"> </w:t>
      </w:r>
      <w:r>
        <w:t>Sonne</w:t>
      </w:r>
      <w:r w:rsidR="00B704A4">
        <w:t xml:space="preserve"> </w:t>
      </w:r>
      <w:r>
        <w:t>selbst</w:t>
      </w:r>
      <w:r w:rsidR="00B704A4">
        <w:t xml:space="preserve"> </w:t>
      </w:r>
      <w:r>
        <w:t>erlag,</w:t>
      </w:r>
      <w:r w:rsidR="00B704A4">
        <w:t xml:space="preserve"> </w:t>
      </w:r>
      <w:r>
        <w:t>ich</w:t>
      </w:r>
      <w:r w:rsidR="00B704A4">
        <w:t xml:space="preserve"> </w:t>
      </w:r>
      <w:r>
        <w:t>meine</w:t>
      </w:r>
      <w:r w:rsidR="00B704A4">
        <w:t xml:space="preserve"> </w:t>
      </w:r>
      <w:r>
        <w:t>das</w:t>
      </w:r>
      <w:r w:rsidR="00B704A4">
        <w:t xml:space="preserve"> </w:t>
      </w:r>
      <w:r>
        <w:t>Ungewitter</w:t>
      </w:r>
      <w:r w:rsidR="00B704A4">
        <w:t xml:space="preserve"> </w:t>
      </w:r>
      <w:r>
        <w:t>der</w:t>
      </w:r>
      <w:r w:rsidR="00B704A4">
        <w:t xml:space="preserve"> </w:t>
      </w:r>
      <w:r>
        <w:t>Leiden</w:t>
      </w:r>
      <w:r w:rsidR="00B704A4">
        <w:t xml:space="preserve"> </w:t>
      </w:r>
      <w:r>
        <w:t>Christi,</w:t>
      </w:r>
      <w:r w:rsidR="00B704A4">
        <w:t xml:space="preserve"> </w:t>
      </w:r>
      <w:r>
        <w:t>wo</w:t>
      </w:r>
      <w:r w:rsidR="00B704A4">
        <w:t xml:space="preserve"> </w:t>
      </w:r>
      <w:r>
        <w:t>alles</w:t>
      </w:r>
      <w:r w:rsidR="00B704A4">
        <w:t xml:space="preserve"> </w:t>
      </w:r>
      <w:r>
        <w:t>und</w:t>
      </w:r>
      <w:r w:rsidR="00B704A4">
        <w:t xml:space="preserve"> </w:t>
      </w:r>
      <w:r>
        <w:t>Christus</w:t>
      </w:r>
      <w:r w:rsidR="00B704A4">
        <w:t xml:space="preserve"> </w:t>
      </w:r>
      <w:r>
        <w:t>selbst</w:t>
      </w:r>
      <w:r w:rsidR="00B704A4">
        <w:t xml:space="preserve"> </w:t>
      </w:r>
      <w:r>
        <w:t>ausgerottet</w:t>
      </w:r>
      <w:r w:rsidR="00B704A4">
        <w:t xml:space="preserve"> </w:t>
      </w:r>
      <w:r>
        <w:t>wurde,</w:t>
      </w:r>
      <w:r w:rsidR="00B704A4">
        <w:t xml:space="preserve"> </w:t>
      </w:r>
      <w:r>
        <w:t>wie</w:t>
      </w:r>
      <w:r w:rsidR="00B704A4">
        <w:t xml:space="preserve"> </w:t>
      </w:r>
      <w:r>
        <w:t>sich</w:t>
      </w:r>
      <w:r w:rsidR="00B704A4">
        <w:t xml:space="preserve"> </w:t>
      </w:r>
      <w:r>
        <w:t>Daniel</w:t>
      </w:r>
      <w:r w:rsidR="00B704A4">
        <w:t xml:space="preserve"> </w:t>
      </w:r>
      <w:r>
        <w:t>ausdrückt.</w:t>
      </w:r>
      <w:r w:rsidR="00B704A4">
        <w:t xml:space="preserve"> </w:t>
      </w:r>
      <w:r>
        <w:t>Aber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Augenblick,</w:t>
      </w:r>
      <w:r w:rsidR="00B704A4">
        <w:t xml:space="preserve"> </w:t>
      </w:r>
      <w:r>
        <w:t>wo</w:t>
      </w:r>
      <w:r w:rsidR="00B704A4">
        <w:t xml:space="preserve"> </w:t>
      </w:r>
      <w:r>
        <w:t>alles</w:t>
      </w:r>
      <w:r w:rsidR="00B704A4">
        <w:t xml:space="preserve"> </w:t>
      </w:r>
      <w:r>
        <w:t>verloren</w:t>
      </w:r>
      <w:r w:rsidR="00B704A4">
        <w:t xml:space="preserve"> </w:t>
      </w:r>
      <w:r>
        <w:t>zu</w:t>
      </w:r>
      <w:r w:rsidR="00B704A4">
        <w:t xml:space="preserve"> </w:t>
      </w:r>
      <w:r>
        <w:t>sein</w:t>
      </w:r>
      <w:r w:rsidR="00B704A4">
        <w:t xml:space="preserve"> </w:t>
      </w:r>
      <w:r>
        <w:t>schien,</w:t>
      </w:r>
      <w:r w:rsidR="00B704A4">
        <w:t xml:space="preserve"> </w:t>
      </w:r>
      <w:r>
        <w:t>ward</w:t>
      </w:r>
      <w:r w:rsidR="00B704A4">
        <w:t xml:space="preserve"> </w:t>
      </w:r>
      <w:r>
        <w:t>alles</w:t>
      </w:r>
      <w:r w:rsidR="00B704A4">
        <w:t xml:space="preserve"> </w:t>
      </w:r>
      <w:r>
        <w:t>gewonnen,</w:t>
      </w:r>
      <w:r w:rsidR="00B704A4">
        <w:t xml:space="preserve"> </w:t>
      </w:r>
      <w:r>
        <w:t>Gerechtigkeit</w:t>
      </w:r>
      <w:r w:rsidR="00B704A4">
        <w:t xml:space="preserve"> </w:t>
      </w:r>
      <w:r>
        <w:t>und</w:t>
      </w:r>
      <w:r w:rsidR="00B704A4">
        <w:t xml:space="preserve"> </w:t>
      </w:r>
      <w:r>
        <w:t>Leben.</w:t>
      </w:r>
      <w:r w:rsidR="00B704A4">
        <w:t xml:space="preserve"> </w:t>
      </w:r>
      <w:r>
        <w:t>nach</w:t>
      </w:r>
      <w:r w:rsidR="00B704A4">
        <w:t xml:space="preserve"> </w:t>
      </w:r>
      <w:r>
        <w:t>dieser</w:t>
      </w:r>
      <w:r w:rsidR="00B704A4">
        <w:t xml:space="preserve"> </w:t>
      </w:r>
      <w:r>
        <w:t>finstersten</w:t>
      </w:r>
      <w:r w:rsidR="00B704A4">
        <w:t xml:space="preserve"> </w:t>
      </w:r>
      <w:r>
        <w:t>aller</w:t>
      </w:r>
      <w:r w:rsidR="00B704A4">
        <w:t xml:space="preserve"> </w:t>
      </w:r>
      <w:r>
        <w:t>finsteren</w:t>
      </w:r>
      <w:r w:rsidR="00B704A4">
        <w:t xml:space="preserve"> </w:t>
      </w:r>
      <w:r>
        <w:t>Nächte,</w:t>
      </w:r>
      <w:r w:rsidR="00B704A4">
        <w:t xml:space="preserve"> </w:t>
      </w:r>
      <w:r>
        <w:t>durch</w:t>
      </w:r>
      <w:r w:rsidR="00B704A4">
        <w:t xml:space="preserve"> </w:t>
      </w:r>
      <w:r>
        <w:t>welche</w:t>
      </w:r>
      <w:r w:rsidR="00B704A4">
        <w:t xml:space="preserve"> </w:t>
      </w:r>
      <w:r>
        <w:t>die</w:t>
      </w:r>
      <w:r w:rsidR="00B704A4">
        <w:t xml:space="preserve"> </w:t>
      </w:r>
      <w:r>
        <w:t>Kirche</w:t>
      </w:r>
      <w:r w:rsidR="00B704A4">
        <w:t xml:space="preserve"> </w:t>
      </w:r>
      <w:r>
        <w:t>hindurch</w:t>
      </w:r>
      <w:r w:rsidR="00B704A4">
        <w:t xml:space="preserve"> </w:t>
      </w:r>
      <w:proofErr w:type="spellStart"/>
      <w:r>
        <w:t>mußte</w:t>
      </w:r>
      <w:proofErr w:type="spellEnd"/>
      <w:r>
        <w:t>,</w:t>
      </w:r>
      <w:r w:rsidR="00B704A4">
        <w:t xml:space="preserve"> </w:t>
      </w:r>
      <w:r>
        <w:t>erleuchtete</w:t>
      </w:r>
      <w:r w:rsidR="00B704A4">
        <w:t xml:space="preserve"> </w:t>
      </w:r>
      <w:r>
        <w:t>die</w:t>
      </w:r>
      <w:r w:rsidR="00B704A4">
        <w:t xml:space="preserve"> </w:t>
      </w:r>
      <w:r>
        <w:t>Sonne</w:t>
      </w:r>
      <w:r w:rsidR="00B704A4">
        <w:t xml:space="preserve"> </w:t>
      </w:r>
      <w:r>
        <w:t>der</w:t>
      </w:r>
      <w:r w:rsidR="00B704A4">
        <w:t xml:space="preserve"> </w:t>
      </w:r>
      <w:r>
        <w:t>Gerechtigkeit</w:t>
      </w:r>
      <w:r w:rsidR="00B704A4">
        <w:t xml:space="preserve"> </w:t>
      </w:r>
      <w:r>
        <w:t>ihr</w:t>
      </w:r>
      <w:r w:rsidR="00B704A4">
        <w:t xml:space="preserve"> </w:t>
      </w:r>
      <w:r>
        <w:t>Angesicht</w:t>
      </w:r>
      <w:r w:rsidR="00B704A4">
        <w:t xml:space="preserve"> </w:t>
      </w:r>
      <w:r>
        <w:t>freundlicher</w:t>
      </w:r>
      <w:r w:rsidR="00B704A4">
        <w:t xml:space="preserve"> </w:t>
      </w:r>
      <w:r>
        <w:t>als</w:t>
      </w:r>
      <w:r w:rsidR="00B704A4">
        <w:t xml:space="preserve"> </w:t>
      </w:r>
      <w:r>
        <w:t>bisher</w:t>
      </w:r>
      <w:r w:rsidR="00B704A4">
        <w:t xml:space="preserve"> </w:t>
      </w:r>
      <w:r>
        <w:t>noch</w:t>
      </w:r>
      <w:r w:rsidR="00B704A4">
        <w:t xml:space="preserve"> </w:t>
      </w:r>
      <w:r>
        <w:t>nie.</w:t>
      </w:r>
      <w:r w:rsidR="00B704A4">
        <w:t xml:space="preserve"> </w:t>
      </w:r>
      <w:r>
        <w:t>Jesus</w:t>
      </w:r>
      <w:r w:rsidR="00B704A4">
        <w:t xml:space="preserve"> </w:t>
      </w:r>
      <w:r>
        <w:t>stand</w:t>
      </w:r>
      <w:r w:rsidR="00B704A4">
        <w:t xml:space="preserve"> </w:t>
      </w:r>
      <w:r>
        <w:t>auf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Toten.</w:t>
      </w:r>
      <w:r w:rsidR="00B704A4">
        <w:t xml:space="preserve"> </w:t>
      </w:r>
      <w:r>
        <w:t>Wie</w:t>
      </w:r>
      <w:r w:rsidR="00B704A4">
        <w:t xml:space="preserve"> </w:t>
      </w:r>
      <w:r>
        <w:t>lieblich</w:t>
      </w:r>
      <w:r w:rsidR="00B704A4">
        <w:t xml:space="preserve"> </w:t>
      </w:r>
      <w:r>
        <w:t>leuchtete</w:t>
      </w:r>
      <w:r w:rsidR="00B704A4">
        <w:t xml:space="preserve"> </w:t>
      </w:r>
      <w:r>
        <w:t>sie</w:t>
      </w:r>
      <w:r w:rsidR="00B704A4">
        <w:t xml:space="preserve"> </w:t>
      </w:r>
      <w:r>
        <w:t>nun</w:t>
      </w:r>
      <w:r w:rsidR="00B704A4">
        <w:t xml:space="preserve"> </w:t>
      </w:r>
      <w:r>
        <w:t>einer</w:t>
      </w:r>
      <w:r w:rsidR="00B704A4">
        <w:t xml:space="preserve"> </w:t>
      </w:r>
      <w:r>
        <w:t>Magdalene,</w:t>
      </w:r>
      <w:r w:rsidR="00B704A4">
        <w:t xml:space="preserve"> </w:t>
      </w:r>
      <w:r>
        <w:t>der</w:t>
      </w:r>
      <w:r w:rsidR="00B704A4">
        <w:t xml:space="preserve"> </w:t>
      </w:r>
      <w:r>
        <w:t>ihr</w:t>
      </w:r>
      <w:r w:rsidR="00B704A4">
        <w:t xml:space="preserve"> </w:t>
      </w:r>
      <w:r>
        <w:t>Herr</w:t>
      </w:r>
      <w:r w:rsidR="00B704A4">
        <w:t xml:space="preserve"> </w:t>
      </w:r>
      <w:r>
        <w:t>weggenommen</w:t>
      </w:r>
      <w:r w:rsidR="00B704A4">
        <w:t xml:space="preserve"> </w:t>
      </w:r>
      <w:r>
        <w:t>war,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nicht</w:t>
      </w:r>
      <w:r w:rsidR="00B704A4">
        <w:t xml:space="preserve"> </w:t>
      </w:r>
      <w:proofErr w:type="spellStart"/>
      <w:r>
        <w:t>wußte</w:t>
      </w:r>
      <w:proofErr w:type="spellEnd"/>
      <w:r>
        <w:t>,</w:t>
      </w:r>
      <w:r w:rsidR="00B704A4">
        <w:t xml:space="preserve"> </w:t>
      </w:r>
      <w:r>
        <w:t>wo</w:t>
      </w:r>
      <w:r w:rsidR="00B704A4">
        <w:t xml:space="preserve"> </w:t>
      </w:r>
      <w:r>
        <w:t>sie</w:t>
      </w:r>
      <w:r w:rsidR="00B704A4">
        <w:t xml:space="preserve"> </w:t>
      </w:r>
      <w:r>
        <w:t>ihn</w:t>
      </w:r>
      <w:r w:rsidR="00B704A4">
        <w:t xml:space="preserve"> </w:t>
      </w:r>
      <w:r>
        <w:t>gelassen,</w:t>
      </w:r>
      <w:r w:rsidR="00B704A4">
        <w:t xml:space="preserve"> </w:t>
      </w:r>
      <w:r>
        <w:t>in</w:t>
      </w:r>
      <w:r w:rsidR="00B704A4">
        <w:t xml:space="preserve"> </w:t>
      </w:r>
      <w:r>
        <w:t>ihr</w:t>
      </w:r>
      <w:r w:rsidR="00B704A4">
        <w:t xml:space="preserve"> </w:t>
      </w:r>
      <w:proofErr w:type="spellStart"/>
      <w:r>
        <w:t>thränenvolles</w:t>
      </w:r>
      <w:proofErr w:type="spellEnd"/>
      <w:r w:rsidR="00B704A4">
        <w:t xml:space="preserve"> </w:t>
      </w:r>
      <w:r>
        <w:t>Angesicht,</w:t>
      </w:r>
      <w:r w:rsidR="00B704A4">
        <w:t xml:space="preserve"> </w:t>
      </w:r>
      <w:r>
        <w:t>und</w:t>
      </w:r>
      <w:r w:rsidR="00B704A4">
        <w:t xml:space="preserve"> </w:t>
      </w:r>
      <w:r>
        <w:t>verscheuchte</w:t>
      </w:r>
      <w:r w:rsidR="00B704A4">
        <w:t xml:space="preserve"> </w:t>
      </w:r>
      <w:r>
        <w:t>mit</w:t>
      </w:r>
      <w:r w:rsidR="00B704A4">
        <w:t xml:space="preserve"> </w:t>
      </w:r>
      <w:r>
        <w:t>einem</w:t>
      </w:r>
      <w:r w:rsidR="00B704A4">
        <w:t xml:space="preserve"> </w:t>
      </w:r>
      <w:r>
        <w:t>Maria!</w:t>
      </w:r>
      <w:r w:rsidR="00B704A4">
        <w:t xml:space="preserve"> </w:t>
      </w:r>
      <w:r>
        <w:t>auf</w:t>
      </w:r>
      <w:r w:rsidR="00B704A4">
        <w:t xml:space="preserve"> </w:t>
      </w:r>
      <w:r>
        <w:t>einmal</w:t>
      </w:r>
      <w:r w:rsidR="00B704A4">
        <w:t xml:space="preserve"> </w:t>
      </w:r>
      <w:r>
        <w:t>alles</w:t>
      </w:r>
      <w:r w:rsidR="00B704A4">
        <w:t xml:space="preserve"> </w:t>
      </w:r>
      <w:r>
        <w:t>dunkle</w:t>
      </w:r>
      <w:r w:rsidR="00B704A4">
        <w:t xml:space="preserve"> </w:t>
      </w:r>
      <w:r>
        <w:t>Gewölk</w:t>
      </w:r>
      <w:r w:rsidR="00B704A4">
        <w:t xml:space="preserve"> </w:t>
      </w:r>
      <w:r>
        <w:t>der</w:t>
      </w:r>
      <w:r w:rsidR="00B704A4">
        <w:t xml:space="preserve"> </w:t>
      </w:r>
      <w:r>
        <w:t>Trauer</w:t>
      </w:r>
      <w:r w:rsidR="00B704A4">
        <w:t xml:space="preserve"> </w:t>
      </w:r>
      <w:r>
        <w:t>und</w:t>
      </w:r>
      <w:r w:rsidR="00B704A4">
        <w:t xml:space="preserve"> </w:t>
      </w:r>
      <w:r>
        <w:t>erfüllte</w:t>
      </w:r>
      <w:r w:rsidR="00B704A4">
        <w:t xml:space="preserve"> </w:t>
      </w:r>
      <w:r>
        <w:t>ihr</w:t>
      </w:r>
      <w:r w:rsidR="00B704A4">
        <w:t xml:space="preserve"> </w:t>
      </w:r>
      <w:r>
        <w:t>Herz</w:t>
      </w:r>
      <w:r w:rsidR="00B704A4">
        <w:t xml:space="preserve"> </w:t>
      </w:r>
      <w:r>
        <w:t>mit</w:t>
      </w:r>
      <w:r w:rsidR="00B704A4">
        <w:t xml:space="preserve"> </w:t>
      </w:r>
      <w:r>
        <w:t>solcher</w:t>
      </w:r>
      <w:r w:rsidR="00B704A4">
        <w:t xml:space="preserve"> </w:t>
      </w:r>
      <w:r>
        <w:t>Wonne,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ihrer</w:t>
      </w:r>
      <w:r w:rsidR="00B704A4">
        <w:t xml:space="preserve"> </w:t>
      </w:r>
      <w:r>
        <w:t>Empfindung</w:t>
      </w:r>
      <w:r w:rsidR="00B704A4">
        <w:t xml:space="preserve"> </w:t>
      </w:r>
      <w:r>
        <w:t>nur</w:t>
      </w:r>
      <w:r w:rsidR="00B704A4">
        <w:t xml:space="preserve"> </w:t>
      </w:r>
      <w:r>
        <w:t>durch</w:t>
      </w:r>
      <w:r w:rsidR="00B704A4">
        <w:t xml:space="preserve"> </w:t>
      </w:r>
      <w:r>
        <w:t>ein</w:t>
      </w:r>
      <w:r w:rsidR="00B704A4">
        <w:t xml:space="preserve"> </w:t>
      </w:r>
      <w:r>
        <w:t>fußfälliges</w:t>
      </w:r>
      <w:r w:rsidR="00B704A4">
        <w:t xml:space="preserve"> </w:t>
      </w:r>
      <w:proofErr w:type="spellStart"/>
      <w:r>
        <w:t>Rabbuni</w:t>
      </w:r>
      <w:proofErr w:type="spellEnd"/>
      <w:r>
        <w:t>!</w:t>
      </w:r>
      <w:r w:rsidR="00B704A4">
        <w:t xml:space="preserve"> </w:t>
      </w:r>
      <w:r>
        <w:t>Luft</w:t>
      </w:r>
      <w:r w:rsidR="00B704A4">
        <w:t xml:space="preserve"> </w:t>
      </w:r>
      <w:r>
        <w:t>machen,</w:t>
      </w:r>
      <w:r w:rsidR="00B704A4">
        <w:t xml:space="preserve"> </w:t>
      </w:r>
      <w:r>
        <w:t>und</w:t>
      </w:r>
      <w:r w:rsidR="00B704A4">
        <w:t xml:space="preserve"> </w:t>
      </w:r>
      <w:r>
        <w:t>sie</w:t>
      </w:r>
      <w:r w:rsidR="00B704A4">
        <w:t xml:space="preserve"> </w:t>
      </w:r>
      <w:r>
        <w:t>nun</w:t>
      </w:r>
      <w:r w:rsidR="00B704A4">
        <w:t xml:space="preserve"> </w:t>
      </w:r>
      <w:r>
        <w:t>sich</w:t>
      </w:r>
      <w:r w:rsidR="00B704A4">
        <w:t xml:space="preserve"> </w:t>
      </w:r>
      <w:r>
        <w:lastRenderedPageBreak/>
        <w:t>selbst</w:t>
      </w:r>
      <w:r w:rsidR="00B704A4">
        <w:t xml:space="preserve"> </w:t>
      </w:r>
      <w:r>
        <w:t>sagen</w:t>
      </w:r>
      <w:r w:rsidR="00B704A4">
        <w:t xml:space="preserve"> </w:t>
      </w:r>
      <w:r>
        <w:t>konnte:</w:t>
      </w:r>
      <w:r w:rsidR="00B704A4">
        <w:t xml:space="preserve"> </w:t>
      </w:r>
      <w:r>
        <w:t>Warum</w:t>
      </w:r>
      <w:r w:rsidR="00B704A4">
        <w:t xml:space="preserve"> </w:t>
      </w:r>
      <w:r>
        <w:t>weinte</w:t>
      </w:r>
      <w:r w:rsidR="00B704A4">
        <w:t xml:space="preserve"> </w:t>
      </w:r>
      <w:r>
        <w:t>ich?</w:t>
      </w:r>
      <w:r w:rsidR="00B704A4">
        <w:t xml:space="preserve"> </w:t>
      </w:r>
      <w:r>
        <w:t>Welche</w:t>
      </w:r>
      <w:r w:rsidR="00B704A4">
        <w:t xml:space="preserve"> </w:t>
      </w:r>
      <w:r>
        <w:t>freundliche</w:t>
      </w:r>
      <w:r w:rsidR="00B704A4">
        <w:t xml:space="preserve"> </w:t>
      </w:r>
      <w:r>
        <w:t>Strahlen</w:t>
      </w:r>
      <w:r w:rsidR="00B704A4">
        <w:t xml:space="preserve"> </w:t>
      </w:r>
      <w:r>
        <w:t>warf</w:t>
      </w:r>
      <w:r w:rsidR="00B704A4">
        <w:t xml:space="preserve"> </w:t>
      </w:r>
      <w:r>
        <w:t>diese</w:t>
      </w:r>
      <w:r w:rsidR="00B704A4">
        <w:t xml:space="preserve"> </w:t>
      </w:r>
      <w:r>
        <w:t>Lebenssonne,</w:t>
      </w:r>
      <w:r w:rsidR="00B704A4">
        <w:t xml:space="preserve"> </w:t>
      </w:r>
      <w:r>
        <w:t>gleichsam</w:t>
      </w:r>
      <w:r w:rsidR="00B704A4">
        <w:t xml:space="preserve"> </w:t>
      </w:r>
      <w:r>
        <w:t>auf</w:t>
      </w:r>
      <w:r w:rsidR="00B704A4">
        <w:t xml:space="preserve"> </w:t>
      </w:r>
      <w:r>
        <w:t>dem</w:t>
      </w:r>
      <w:r w:rsidR="00B704A4">
        <w:t xml:space="preserve"> </w:t>
      </w:r>
      <w:r>
        <w:t>Erdboden</w:t>
      </w:r>
      <w:r w:rsidR="00B704A4">
        <w:t xml:space="preserve"> </w:t>
      </w:r>
      <w:r>
        <w:t>spielend,</w:t>
      </w:r>
      <w:r w:rsidR="00B704A4">
        <w:t xml:space="preserve"> </w:t>
      </w:r>
      <w:r>
        <w:t>in</w:t>
      </w:r>
      <w:r w:rsidR="00B704A4">
        <w:t xml:space="preserve"> </w:t>
      </w:r>
      <w:r>
        <w:t>das</w:t>
      </w:r>
      <w:r w:rsidR="00B704A4">
        <w:t xml:space="preserve"> </w:t>
      </w:r>
      <w:r>
        <w:t>gerunzelte</w:t>
      </w:r>
      <w:r w:rsidR="00B704A4">
        <w:t xml:space="preserve"> </w:t>
      </w:r>
      <w:r>
        <w:t>Angesicht</w:t>
      </w:r>
      <w:r w:rsidR="00B704A4">
        <w:t xml:space="preserve"> </w:t>
      </w:r>
      <w:r>
        <w:t>der</w:t>
      </w:r>
      <w:r w:rsidR="00B704A4">
        <w:t xml:space="preserve"> </w:t>
      </w:r>
      <w:r>
        <w:t>beiden,</w:t>
      </w:r>
      <w:r w:rsidR="00B704A4">
        <w:t xml:space="preserve"> </w:t>
      </w:r>
      <w:r>
        <w:t>die</w:t>
      </w:r>
      <w:r w:rsidR="00B704A4">
        <w:t xml:space="preserve"> </w:t>
      </w:r>
      <w:r>
        <w:t>schwermütig</w:t>
      </w:r>
      <w:r w:rsidR="00B704A4">
        <w:t xml:space="preserve"> </w:t>
      </w:r>
      <w:r>
        <w:t>nach</w:t>
      </w:r>
      <w:r w:rsidR="00B704A4">
        <w:t xml:space="preserve"> </w:t>
      </w:r>
      <w:r>
        <w:t>Emmaus</w:t>
      </w:r>
      <w:r w:rsidR="00B704A4">
        <w:t xml:space="preserve"> </w:t>
      </w:r>
      <w:r>
        <w:t>wanderten,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auch</w:t>
      </w:r>
      <w:r w:rsidR="00B704A4">
        <w:t xml:space="preserve"> </w:t>
      </w:r>
      <w:r>
        <w:t>voll</w:t>
      </w:r>
      <w:r w:rsidR="00B704A4">
        <w:t xml:space="preserve"> </w:t>
      </w:r>
      <w:r>
        <w:t>Freude</w:t>
      </w:r>
      <w:r w:rsidR="00B704A4">
        <w:t xml:space="preserve"> </w:t>
      </w:r>
      <w:r>
        <w:t>ausrufen</w:t>
      </w:r>
      <w:r w:rsidR="00B704A4">
        <w:t xml:space="preserve"> </w:t>
      </w:r>
      <w:r>
        <w:t>konnten:</w:t>
      </w:r>
      <w:r w:rsidR="00B704A4">
        <w:t xml:space="preserve"> </w:t>
      </w:r>
      <w:r>
        <w:t>Ach,</w:t>
      </w:r>
      <w:r w:rsidR="00B704A4">
        <w:t xml:space="preserve"> </w:t>
      </w:r>
      <w:r>
        <w:t>warum</w:t>
      </w:r>
      <w:r w:rsidR="00B704A4">
        <w:t xml:space="preserve"> </w:t>
      </w:r>
      <w:r>
        <w:t>sahen</w:t>
      </w:r>
      <w:r w:rsidR="00B704A4">
        <w:t xml:space="preserve"> </w:t>
      </w:r>
      <w:r>
        <w:t>wir</w:t>
      </w:r>
      <w:r w:rsidR="00B704A4">
        <w:t xml:space="preserve"> </w:t>
      </w:r>
      <w:r>
        <w:t>doch</w:t>
      </w:r>
      <w:r w:rsidR="00B704A4">
        <w:t xml:space="preserve"> </w:t>
      </w:r>
      <w:r>
        <w:t>so</w:t>
      </w:r>
      <w:r w:rsidR="00B704A4">
        <w:t xml:space="preserve"> </w:t>
      </w:r>
      <w:r>
        <w:t>traurig!</w:t>
      </w:r>
      <w:r w:rsidR="00B704A4">
        <w:t xml:space="preserve"> </w:t>
      </w:r>
      <w:proofErr w:type="spellStart"/>
      <w:r>
        <w:t>Mußte</w:t>
      </w:r>
      <w:proofErr w:type="spellEnd"/>
      <w:r w:rsidR="00B704A4">
        <w:t xml:space="preserve"> </w:t>
      </w:r>
      <w:r>
        <w:t>nicht</w:t>
      </w:r>
      <w:r w:rsidR="00B704A4">
        <w:t xml:space="preserve"> </w:t>
      </w:r>
      <w:r>
        <w:t>Christus</w:t>
      </w:r>
      <w:r w:rsidR="00B704A4">
        <w:t xml:space="preserve"> </w:t>
      </w:r>
      <w:r>
        <w:t>solches</w:t>
      </w:r>
      <w:r w:rsidR="00B704A4">
        <w:t xml:space="preserve"> </w:t>
      </w:r>
      <w:r>
        <w:t>leiden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seiner</w:t>
      </w:r>
      <w:r w:rsidR="00B704A4">
        <w:t xml:space="preserve"> </w:t>
      </w:r>
      <w:r>
        <w:t>Herrlichkeit</w:t>
      </w:r>
      <w:r w:rsidR="00B704A4">
        <w:t xml:space="preserve"> </w:t>
      </w:r>
      <w:r>
        <w:t>eingehen?</w:t>
      </w:r>
      <w:r w:rsidR="00B704A4">
        <w:t xml:space="preserve"> </w:t>
      </w:r>
      <w:r>
        <w:t>Freundlicher</w:t>
      </w:r>
      <w:r w:rsidR="00B704A4">
        <w:t xml:space="preserve"> </w:t>
      </w:r>
      <w:r>
        <w:t>als</w:t>
      </w:r>
      <w:r w:rsidR="00B704A4">
        <w:t xml:space="preserve"> </w:t>
      </w:r>
      <w:r>
        <w:t>bisher</w:t>
      </w:r>
      <w:r w:rsidR="00B704A4">
        <w:t xml:space="preserve"> </w:t>
      </w:r>
      <w:r>
        <w:t>noch</w:t>
      </w:r>
      <w:r w:rsidR="00B704A4">
        <w:t xml:space="preserve"> </w:t>
      </w:r>
      <w:r>
        <w:t>nie,</w:t>
      </w:r>
      <w:r w:rsidR="00B704A4">
        <w:t xml:space="preserve"> </w:t>
      </w:r>
      <w:r>
        <w:t>erleuchtete</w:t>
      </w:r>
      <w:r w:rsidR="00B704A4">
        <w:t xml:space="preserve"> </w:t>
      </w:r>
      <w:r>
        <w:t>der</w:t>
      </w:r>
      <w:r w:rsidR="00B704A4">
        <w:t xml:space="preserve"> </w:t>
      </w:r>
      <w:r>
        <w:t>auferstandene</w:t>
      </w:r>
      <w:r w:rsidR="00B704A4">
        <w:t xml:space="preserve"> </w:t>
      </w:r>
      <w:r>
        <w:t>Herr</w:t>
      </w:r>
      <w:r w:rsidR="00B704A4">
        <w:t xml:space="preserve"> </w:t>
      </w:r>
      <w:r>
        <w:t>der</w:t>
      </w:r>
      <w:r w:rsidR="00B704A4">
        <w:t xml:space="preserve"> </w:t>
      </w:r>
      <w:r>
        <w:t>Herrlichkeit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die</w:t>
      </w:r>
      <w:r w:rsidR="00B704A4">
        <w:t xml:space="preserve"> </w:t>
      </w:r>
      <w:r>
        <w:t>zaghafte</w:t>
      </w:r>
      <w:r w:rsidR="00B704A4">
        <w:t xml:space="preserve"> </w:t>
      </w:r>
      <w:proofErr w:type="spellStart"/>
      <w:r>
        <w:t>Jüngerschar</w:t>
      </w:r>
      <w:proofErr w:type="spellEnd"/>
      <w:r>
        <w:t>,</w:t>
      </w:r>
      <w:r w:rsidR="00B704A4">
        <w:t xml:space="preserve"> </w:t>
      </w:r>
      <w:r>
        <w:t>die</w:t>
      </w:r>
      <w:r w:rsidR="00B704A4">
        <w:t xml:space="preserve"> </w:t>
      </w:r>
      <w:r>
        <w:t>einer</w:t>
      </w:r>
      <w:r w:rsidR="00B704A4">
        <w:t xml:space="preserve"> </w:t>
      </w:r>
      <w:r>
        <w:t>flüchtigen</w:t>
      </w:r>
      <w:r w:rsidR="00B704A4">
        <w:t xml:space="preserve"> </w:t>
      </w:r>
      <w:r>
        <w:t>Schar</w:t>
      </w:r>
      <w:r w:rsidR="00B704A4">
        <w:t xml:space="preserve"> </w:t>
      </w:r>
      <w:r>
        <w:t>von</w:t>
      </w:r>
      <w:r w:rsidR="00B704A4">
        <w:t xml:space="preserve"> </w:t>
      </w:r>
      <w:r>
        <w:t>Küchlein</w:t>
      </w:r>
      <w:r w:rsidR="00B704A4">
        <w:t xml:space="preserve"> </w:t>
      </w:r>
      <w:r>
        <w:t>glich,</w:t>
      </w:r>
      <w:r w:rsidR="00B704A4">
        <w:t xml:space="preserve"> </w:t>
      </w:r>
      <w:r>
        <w:t>der</w:t>
      </w:r>
      <w:r w:rsidR="00B704A4">
        <w:t xml:space="preserve"> </w:t>
      </w:r>
      <w:r>
        <w:t>ein</w:t>
      </w:r>
      <w:r w:rsidR="00B704A4">
        <w:t xml:space="preserve"> </w:t>
      </w:r>
      <w:r>
        <w:t>Habicht</w:t>
      </w:r>
      <w:r w:rsidR="00B704A4">
        <w:t xml:space="preserve"> </w:t>
      </w:r>
      <w:r>
        <w:t>ihre</w:t>
      </w:r>
      <w:r w:rsidR="00B704A4">
        <w:t xml:space="preserve"> </w:t>
      </w:r>
      <w:r>
        <w:t>Glucke</w:t>
      </w:r>
      <w:r w:rsidR="00B704A4">
        <w:t xml:space="preserve"> </w:t>
      </w:r>
      <w:r>
        <w:t>weggeführt</w:t>
      </w:r>
      <w:r w:rsidR="00B704A4">
        <w:t xml:space="preserve"> </w:t>
      </w:r>
      <w:r>
        <w:t>hat,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sich</w:t>
      </w:r>
      <w:r w:rsidR="00B704A4">
        <w:t xml:space="preserve"> </w:t>
      </w:r>
      <w:r>
        <w:t>nun</w:t>
      </w:r>
      <w:r w:rsidR="00B704A4">
        <w:t xml:space="preserve"> </w:t>
      </w:r>
      <w:r>
        <w:t>sogar</w:t>
      </w:r>
      <w:r w:rsidR="00B704A4">
        <w:t xml:space="preserve"> </w:t>
      </w:r>
      <w:r>
        <w:t>vor</w:t>
      </w:r>
      <w:r w:rsidR="00B704A4">
        <w:t xml:space="preserve"> </w:t>
      </w:r>
      <w:r>
        <w:t>ihrem</w:t>
      </w:r>
      <w:r w:rsidR="00B704A4">
        <w:t xml:space="preserve"> </w:t>
      </w:r>
      <w:r>
        <w:t>Seelenfreunde</w:t>
      </w:r>
      <w:r w:rsidR="00B704A4">
        <w:t xml:space="preserve"> </w:t>
      </w:r>
      <w:r>
        <w:t>fürchtete,</w:t>
      </w:r>
      <w:r w:rsidR="00B704A4">
        <w:t xml:space="preserve"> </w:t>
      </w:r>
      <w:r>
        <w:t>der</w:t>
      </w:r>
      <w:r w:rsidR="00B704A4">
        <w:t xml:space="preserve"> </w:t>
      </w:r>
      <w:r>
        <w:t>sie</w:t>
      </w:r>
      <w:r w:rsidR="00B704A4">
        <w:t xml:space="preserve"> </w:t>
      </w:r>
      <w:r>
        <w:t>so</w:t>
      </w:r>
      <w:r w:rsidR="00B704A4">
        <w:t xml:space="preserve"> </w:t>
      </w:r>
      <w:r>
        <w:t>liebte,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sein</w:t>
      </w:r>
      <w:r w:rsidR="00B704A4">
        <w:t xml:space="preserve"> </w:t>
      </w:r>
      <w:r>
        <w:t>Leben</w:t>
      </w:r>
      <w:r w:rsidR="00B704A4">
        <w:t xml:space="preserve"> </w:t>
      </w:r>
      <w:r>
        <w:t>für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Tod</w:t>
      </w:r>
      <w:r w:rsidR="00B704A4">
        <w:t xml:space="preserve"> </w:t>
      </w:r>
      <w:r>
        <w:t>gab.</w:t>
      </w:r>
      <w:r w:rsidR="00B704A4">
        <w:t xml:space="preserve"> </w:t>
      </w:r>
      <w:r>
        <w:t>Er</w:t>
      </w:r>
      <w:r w:rsidR="00B704A4">
        <w:t xml:space="preserve"> </w:t>
      </w:r>
      <w:r>
        <w:t>scherzte</w:t>
      </w:r>
      <w:r w:rsidR="00B704A4">
        <w:t xml:space="preserve"> </w:t>
      </w:r>
      <w:r>
        <w:t>gleichsam</w:t>
      </w:r>
      <w:r w:rsidR="00B704A4">
        <w:t xml:space="preserve"> </w:t>
      </w:r>
      <w:r>
        <w:t>mit</w:t>
      </w:r>
      <w:r w:rsidR="00B704A4">
        <w:t xml:space="preserve"> </w:t>
      </w:r>
      <w:r>
        <w:t>ihnen,</w:t>
      </w:r>
      <w:r w:rsidR="00B704A4">
        <w:t xml:space="preserve"> </w:t>
      </w:r>
      <w:r>
        <w:t>nannte</w:t>
      </w:r>
      <w:r w:rsidR="00B704A4">
        <w:t xml:space="preserve"> </w:t>
      </w:r>
      <w:r>
        <w:t>sie</w:t>
      </w:r>
      <w:r w:rsidR="00B704A4">
        <w:t xml:space="preserve"> </w:t>
      </w:r>
      <w:r>
        <w:t>Kindlein,</w:t>
      </w:r>
      <w:r w:rsidR="00B704A4">
        <w:t xml:space="preserve"> </w:t>
      </w:r>
      <w:r>
        <w:t>fragte,</w:t>
      </w:r>
      <w:r w:rsidR="00B704A4">
        <w:t xml:space="preserve"> </w:t>
      </w:r>
      <w:r>
        <w:t>ob</w:t>
      </w:r>
      <w:r w:rsidR="00B704A4">
        <w:t xml:space="preserve"> </w:t>
      </w:r>
      <w:r>
        <w:t>sie</w:t>
      </w:r>
      <w:r w:rsidR="00B704A4">
        <w:t xml:space="preserve"> </w:t>
      </w:r>
      <w:r>
        <w:t>nicht</w:t>
      </w:r>
      <w:r w:rsidR="00B704A4">
        <w:t xml:space="preserve"> </w:t>
      </w:r>
      <w:r>
        <w:t>etwas</w:t>
      </w:r>
      <w:r w:rsidR="00B704A4">
        <w:t xml:space="preserve"> </w:t>
      </w:r>
      <w:r>
        <w:t>zu</w:t>
      </w:r>
      <w:r w:rsidR="00B704A4">
        <w:t xml:space="preserve"> </w:t>
      </w:r>
      <w:r>
        <w:t>essen</w:t>
      </w:r>
      <w:r w:rsidR="00B704A4">
        <w:t xml:space="preserve"> </w:t>
      </w:r>
      <w:r>
        <w:t>bei</w:t>
      </w:r>
      <w:r w:rsidR="00B704A4">
        <w:t xml:space="preserve"> </w:t>
      </w:r>
      <w:r>
        <w:t>der</w:t>
      </w:r>
      <w:r w:rsidR="00B704A4">
        <w:t xml:space="preserve"> </w:t>
      </w:r>
      <w:r>
        <w:t>Hand</w:t>
      </w:r>
      <w:r w:rsidR="00B704A4">
        <w:t xml:space="preserve"> </w:t>
      </w:r>
      <w:r>
        <w:t>hätten,</w:t>
      </w:r>
      <w:r w:rsidR="00B704A4">
        <w:t xml:space="preserve"> </w:t>
      </w:r>
      <w:r>
        <w:t>aß</w:t>
      </w:r>
      <w:r w:rsidR="00B704A4">
        <w:t xml:space="preserve"> </w:t>
      </w:r>
      <w:r>
        <w:t>vor</w:t>
      </w:r>
      <w:r w:rsidR="00B704A4">
        <w:t xml:space="preserve"> </w:t>
      </w:r>
      <w:r>
        <w:t>ihren</w:t>
      </w:r>
      <w:r w:rsidR="00B704A4">
        <w:t xml:space="preserve"> </w:t>
      </w:r>
      <w:r>
        <w:t>Augen,</w:t>
      </w:r>
      <w:r w:rsidR="00B704A4">
        <w:t xml:space="preserve"> </w:t>
      </w:r>
      <w:r>
        <w:t>da</w:t>
      </w:r>
      <w:r w:rsidR="00B704A4">
        <w:t xml:space="preserve"> </w:t>
      </w:r>
      <w:r>
        <w:t>er</w:t>
      </w:r>
      <w:r w:rsidR="00B704A4">
        <w:t xml:space="preserve"> </w:t>
      </w:r>
      <w:r>
        <w:t>doch</w:t>
      </w:r>
      <w:r w:rsidR="00B704A4">
        <w:t xml:space="preserve"> </w:t>
      </w:r>
      <w:r>
        <w:t>keiner</w:t>
      </w:r>
      <w:r w:rsidR="00B704A4">
        <w:t xml:space="preserve"> </w:t>
      </w:r>
      <w:r>
        <w:t>irdischen</w:t>
      </w:r>
      <w:r w:rsidR="00B704A4">
        <w:t xml:space="preserve"> </w:t>
      </w:r>
      <w:r>
        <w:t>Speise</w:t>
      </w:r>
      <w:r w:rsidR="00B704A4">
        <w:t xml:space="preserve"> </w:t>
      </w:r>
      <w:r>
        <w:t>mehr</w:t>
      </w:r>
      <w:r w:rsidR="00B704A4">
        <w:t xml:space="preserve"> </w:t>
      </w:r>
      <w:r>
        <w:t>bedurfte,</w:t>
      </w:r>
      <w:r w:rsidR="00B704A4">
        <w:t xml:space="preserve"> </w:t>
      </w:r>
      <w:r>
        <w:t>reichte</w:t>
      </w:r>
      <w:r w:rsidR="00B704A4">
        <w:t xml:space="preserve"> </w:t>
      </w:r>
      <w:r>
        <w:t>ihnen</w:t>
      </w:r>
      <w:r w:rsidR="00B704A4">
        <w:t xml:space="preserve"> </w:t>
      </w:r>
      <w:r>
        <w:t>seine</w:t>
      </w:r>
      <w:r w:rsidR="00B704A4">
        <w:t xml:space="preserve"> </w:t>
      </w:r>
      <w:r>
        <w:t>Arme,</w:t>
      </w:r>
      <w:r w:rsidR="00B704A4">
        <w:t xml:space="preserve"> </w:t>
      </w:r>
      <w:r>
        <w:t>sie</w:t>
      </w:r>
      <w:r w:rsidR="00B704A4">
        <w:t xml:space="preserve"> </w:t>
      </w:r>
      <w:r>
        <w:t>anzurühren,</w:t>
      </w:r>
      <w:r w:rsidR="00B704A4">
        <w:t xml:space="preserve"> </w:t>
      </w:r>
      <w:r>
        <w:t>und</w:t>
      </w:r>
      <w:r w:rsidR="00B704A4">
        <w:t xml:space="preserve"> </w:t>
      </w:r>
      <w:r>
        <w:t>flößte</w:t>
      </w:r>
      <w:r w:rsidR="00B704A4">
        <w:t xml:space="preserve"> </w:t>
      </w:r>
      <w:r>
        <w:t>ihnen</w:t>
      </w:r>
      <w:r w:rsidR="00B704A4">
        <w:t xml:space="preserve"> </w:t>
      </w:r>
      <w:r>
        <w:t>so</w:t>
      </w:r>
      <w:r w:rsidR="00B704A4">
        <w:t xml:space="preserve"> </w:t>
      </w:r>
      <w:r>
        <w:t>die</w:t>
      </w:r>
      <w:r w:rsidR="00B704A4">
        <w:t xml:space="preserve"> </w:t>
      </w:r>
      <w:r>
        <w:t>alte</w:t>
      </w:r>
      <w:r w:rsidR="00B704A4">
        <w:t xml:space="preserve"> </w:t>
      </w:r>
      <w:r>
        <w:t>Zutraulichkeit</w:t>
      </w:r>
      <w:r w:rsidR="00B704A4">
        <w:t xml:space="preserve"> </w:t>
      </w:r>
      <w:r>
        <w:t>wieder</w:t>
      </w:r>
      <w:r w:rsidR="00B704A4">
        <w:t xml:space="preserve"> </w:t>
      </w:r>
      <w:r>
        <w:t>ein,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sogar</w:t>
      </w:r>
      <w:r w:rsidR="00B704A4">
        <w:t xml:space="preserve"> </w:t>
      </w:r>
      <w:r>
        <w:t>der</w:t>
      </w:r>
      <w:r w:rsidR="00B704A4">
        <w:t xml:space="preserve"> </w:t>
      </w:r>
      <w:r>
        <w:t>große</w:t>
      </w:r>
      <w:r w:rsidR="00B704A4">
        <w:t xml:space="preserve"> </w:t>
      </w:r>
      <w:r>
        <w:t>Sünder</w:t>
      </w:r>
      <w:r w:rsidR="00B704A4">
        <w:t xml:space="preserve"> </w:t>
      </w:r>
      <w:r>
        <w:t>Petrus</w:t>
      </w:r>
      <w:r w:rsidR="00B704A4">
        <w:t xml:space="preserve"> </w:t>
      </w:r>
      <w:r>
        <w:t>Mut</w:t>
      </w:r>
      <w:r w:rsidR="00B704A4">
        <w:t xml:space="preserve"> </w:t>
      </w:r>
      <w:r>
        <w:t>gewann,</w:t>
      </w:r>
      <w:r w:rsidR="00B704A4">
        <w:t xml:space="preserve"> </w:t>
      </w:r>
      <w:r>
        <w:t>vertraulich</w:t>
      </w:r>
      <w:r w:rsidR="00B704A4">
        <w:t xml:space="preserve"> </w:t>
      </w:r>
      <w:r>
        <w:t>mit</w:t>
      </w:r>
      <w:r w:rsidR="00B704A4">
        <w:t xml:space="preserve"> </w:t>
      </w:r>
      <w:r>
        <w:t>ihm</w:t>
      </w:r>
      <w:r w:rsidR="00B704A4">
        <w:t xml:space="preserve"> </w:t>
      </w:r>
      <w:r>
        <w:t>zu</w:t>
      </w:r>
      <w:r w:rsidR="00B704A4">
        <w:t xml:space="preserve"> </w:t>
      </w:r>
      <w:r>
        <w:t>reden,</w:t>
      </w:r>
      <w:r w:rsidR="00B704A4">
        <w:t xml:space="preserve"> </w:t>
      </w:r>
      <w:r>
        <w:t>ihn</w:t>
      </w:r>
      <w:r w:rsidR="00B704A4">
        <w:t xml:space="preserve"> </w:t>
      </w:r>
      <w:r>
        <w:t>allerlei</w:t>
      </w:r>
      <w:r w:rsidR="00B704A4">
        <w:t xml:space="preserve"> </w:t>
      </w:r>
      <w:r>
        <w:t>zu</w:t>
      </w:r>
      <w:r w:rsidR="00B704A4">
        <w:t xml:space="preserve"> </w:t>
      </w:r>
      <w:r>
        <w:t>fragen</w:t>
      </w:r>
      <w:r w:rsidR="00B704A4">
        <w:t xml:space="preserve"> </w:t>
      </w:r>
      <w:r>
        <w:t>und</w:t>
      </w:r>
      <w:r w:rsidR="00B704A4">
        <w:t xml:space="preserve"> </w:t>
      </w:r>
      <w:r>
        <w:t>sogar</w:t>
      </w:r>
      <w:r w:rsidR="00B704A4">
        <w:t xml:space="preserve"> </w:t>
      </w:r>
      <w:r>
        <w:t>einen</w:t>
      </w:r>
      <w:r w:rsidR="00B704A4">
        <w:t xml:space="preserve"> </w:t>
      </w:r>
      <w:r>
        <w:t>Verweis</w:t>
      </w:r>
      <w:r w:rsidR="00B704A4">
        <w:t xml:space="preserve"> </w:t>
      </w:r>
      <w:r>
        <w:t>vertragen</w:t>
      </w:r>
      <w:r w:rsidR="00B704A4">
        <w:t xml:space="preserve"> </w:t>
      </w:r>
      <w:r>
        <w:t>konnte,</w:t>
      </w:r>
      <w:r w:rsidR="00B704A4">
        <w:t xml:space="preserve"> </w:t>
      </w:r>
      <w:r>
        <w:t>ohne</w:t>
      </w:r>
      <w:r w:rsidR="00B704A4">
        <w:t xml:space="preserve"> </w:t>
      </w:r>
      <w:r>
        <w:t>dadurch</w:t>
      </w:r>
      <w:r w:rsidR="00B704A4">
        <w:t xml:space="preserve"> </w:t>
      </w:r>
      <w:r>
        <w:t>verlegen</w:t>
      </w:r>
      <w:r w:rsidR="00B704A4">
        <w:t xml:space="preserve"> </w:t>
      </w:r>
      <w:r>
        <w:t>zu</w:t>
      </w:r>
      <w:r w:rsidR="00B704A4">
        <w:t xml:space="preserve"> </w:t>
      </w:r>
      <w:r>
        <w:t>werden,</w:t>
      </w:r>
      <w:r w:rsidR="00B704A4">
        <w:t xml:space="preserve"> </w:t>
      </w:r>
      <w:r>
        <w:t>wie</w:t>
      </w:r>
      <w:r w:rsidR="00B704A4">
        <w:t xml:space="preserve"> </w:t>
      </w:r>
      <w:r>
        <w:t>denn</w:t>
      </w:r>
      <w:r w:rsidR="00B704A4">
        <w:t xml:space="preserve"> </w:t>
      </w:r>
      <w:r>
        <w:t>Petrus</w:t>
      </w:r>
      <w:r w:rsidR="00B704A4">
        <w:t xml:space="preserve"> </w:t>
      </w:r>
      <w:r>
        <w:t>einen</w:t>
      </w:r>
      <w:r w:rsidR="00B704A4">
        <w:t xml:space="preserve"> </w:t>
      </w:r>
      <w:r>
        <w:t>solchen</w:t>
      </w:r>
      <w:r w:rsidR="00B704A4">
        <w:t xml:space="preserve"> </w:t>
      </w:r>
      <w:r>
        <w:t>auf</w:t>
      </w:r>
      <w:r w:rsidR="00B704A4">
        <w:t xml:space="preserve"> </w:t>
      </w:r>
      <w:r>
        <w:t>eine</w:t>
      </w:r>
      <w:r w:rsidR="00B704A4">
        <w:t xml:space="preserve"> </w:t>
      </w:r>
      <w:r>
        <w:t>vorwitzige</w:t>
      </w:r>
      <w:r w:rsidR="00B704A4">
        <w:t xml:space="preserve"> </w:t>
      </w:r>
      <w:r>
        <w:t>Frage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Worten</w:t>
      </w:r>
      <w:r w:rsidR="00B704A4">
        <w:t xml:space="preserve"> </w:t>
      </w:r>
      <w:r>
        <w:t>bekam:</w:t>
      </w:r>
      <w:r w:rsidR="00B704A4">
        <w:t xml:space="preserve"> </w:t>
      </w:r>
      <w:r>
        <w:t>„Was</w:t>
      </w:r>
      <w:r w:rsidR="00B704A4">
        <w:t xml:space="preserve"> </w:t>
      </w:r>
      <w:r>
        <w:t>geht's</w:t>
      </w:r>
      <w:r w:rsidR="00B704A4">
        <w:t xml:space="preserve"> </w:t>
      </w:r>
      <w:r>
        <w:t>dich</w:t>
      </w:r>
      <w:r w:rsidR="00B704A4">
        <w:t xml:space="preserve"> </w:t>
      </w:r>
      <w:r>
        <w:t>an?</w:t>
      </w:r>
      <w:r w:rsidR="00B704A4">
        <w:t xml:space="preserve"> </w:t>
      </w:r>
      <w:r>
        <w:t>Folge</w:t>
      </w:r>
      <w:r w:rsidR="00B704A4">
        <w:t xml:space="preserve"> </w:t>
      </w:r>
      <w:r>
        <w:t>du</w:t>
      </w:r>
      <w:r w:rsidR="00B704A4">
        <w:t xml:space="preserve"> </w:t>
      </w:r>
      <w:r>
        <w:t>mir</w:t>
      </w:r>
      <w:r w:rsidR="00B704A4">
        <w:t xml:space="preserve"> </w:t>
      </w:r>
      <w:r>
        <w:t>nach</w:t>
      </w:r>
      <w:proofErr w:type="gramStart"/>
      <w:r>
        <w:t>,“</w:t>
      </w:r>
      <w:proofErr w:type="gramEnd"/>
      <w:r w:rsidR="00B704A4">
        <w:t xml:space="preserve"> </w:t>
      </w:r>
      <w:r>
        <w:t>jedenfalls</w:t>
      </w:r>
      <w:r w:rsidR="00B704A4">
        <w:t xml:space="preserve"> </w:t>
      </w:r>
      <w:r>
        <w:t>aber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Frage:</w:t>
      </w:r>
      <w:r w:rsidR="00B704A4">
        <w:t xml:space="preserve"> </w:t>
      </w:r>
      <w:r>
        <w:t>„Hast</w:t>
      </w:r>
      <w:r w:rsidR="00B704A4">
        <w:t xml:space="preserve"> </w:t>
      </w:r>
      <w:r>
        <w:t>du</w:t>
      </w:r>
      <w:r w:rsidR="00B704A4">
        <w:t xml:space="preserve"> </w:t>
      </w:r>
      <w:r>
        <w:t>mich</w:t>
      </w:r>
      <w:r w:rsidR="00B704A4">
        <w:t xml:space="preserve"> </w:t>
      </w:r>
      <w:r>
        <w:t>lieb?“</w:t>
      </w:r>
      <w:r w:rsidR="00B704A4">
        <w:t xml:space="preserve"> </w:t>
      </w:r>
      <w:r>
        <w:t>antworten</w:t>
      </w:r>
      <w:r w:rsidR="00B704A4">
        <w:t xml:space="preserve"> </w:t>
      </w:r>
      <w:r>
        <w:t>konnte:</w:t>
      </w:r>
      <w:r w:rsidR="00B704A4">
        <w:t xml:space="preserve"> </w:t>
      </w:r>
      <w:r>
        <w:t>„Herr,</w:t>
      </w:r>
      <w:r w:rsidR="00B704A4">
        <w:t xml:space="preserve"> </w:t>
      </w:r>
      <w:r>
        <w:t>du</w:t>
      </w:r>
      <w:r w:rsidR="00B704A4">
        <w:t xml:space="preserve"> </w:t>
      </w:r>
      <w:r>
        <w:t>weißt</w:t>
      </w:r>
      <w:r w:rsidR="00B704A4">
        <w:t xml:space="preserve"> </w:t>
      </w:r>
      <w:r>
        <w:t>alle</w:t>
      </w:r>
      <w:r w:rsidR="00B704A4">
        <w:t xml:space="preserve"> </w:t>
      </w:r>
      <w:r>
        <w:t>Dinge,</w:t>
      </w:r>
      <w:r w:rsidR="00B704A4">
        <w:t xml:space="preserve"> </w:t>
      </w:r>
      <w:r>
        <w:t>du</w:t>
      </w:r>
      <w:r w:rsidR="00B704A4">
        <w:t xml:space="preserve"> </w:t>
      </w:r>
      <w:r>
        <w:t>weißt,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ich</w:t>
      </w:r>
      <w:r w:rsidR="00B704A4">
        <w:t xml:space="preserve"> </w:t>
      </w:r>
      <w:r>
        <w:t>dich</w:t>
      </w:r>
      <w:r w:rsidR="00B704A4">
        <w:t xml:space="preserve"> </w:t>
      </w:r>
      <w:r>
        <w:t>lieb</w:t>
      </w:r>
      <w:r w:rsidR="00B704A4">
        <w:t xml:space="preserve"> </w:t>
      </w:r>
      <w:r>
        <w:t>habe“,</w:t>
      </w:r>
      <w:r w:rsidR="00B704A4">
        <w:t xml:space="preserve"> </w:t>
      </w:r>
      <w:r>
        <w:t>obschon</w:t>
      </w:r>
      <w:r w:rsidR="00B704A4">
        <w:t xml:space="preserve"> </w:t>
      </w:r>
      <w:r>
        <w:t>er</w:t>
      </w:r>
      <w:r w:rsidR="00B704A4">
        <w:t xml:space="preserve"> </w:t>
      </w:r>
      <w:r>
        <w:t>ihm</w:t>
      </w:r>
      <w:r w:rsidR="00B704A4">
        <w:t xml:space="preserve"> </w:t>
      </w:r>
      <w:r>
        <w:t>angedeutet</w:t>
      </w:r>
      <w:r w:rsidR="00B704A4">
        <w:t xml:space="preserve"> </w:t>
      </w:r>
      <w:r>
        <w:t>hatte,</w:t>
      </w:r>
      <w:r w:rsidR="00B704A4">
        <w:t xml:space="preserve"> </w:t>
      </w:r>
      <w:r>
        <w:t>er</w:t>
      </w:r>
      <w:r w:rsidR="00B704A4">
        <w:t xml:space="preserve"> </w:t>
      </w:r>
      <w:r>
        <w:t>werde</w:t>
      </w:r>
      <w:r w:rsidR="00B704A4">
        <w:t xml:space="preserve"> </w:t>
      </w:r>
      <w:r>
        <w:t>ihn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Kreuzestod</w:t>
      </w:r>
      <w:r w:rsidR="00B704A4">
        <w:t xml:space="preserve"> </w:t>
      </w:r>
      <w:r>
        <w:t>preisen</w:t>
      </w:r>
      <w:r w:rsidR="00B704A4">
        <w:t xml:space="preserve"> </w:t>
      </w:r>
      <w:r>
        <w:t>müssen.</w:t>
      </w:r>
      <w:r w:rsidR="00B704A4">
        <w:t xml:space="preserve"> </w:t>
      </w:r>
      <w:r>
        <w:t>Es</w:t>
      </w:r>
      <w:r w:rsidR="00B704A4">
        <w:t xml:space="preserve"> </w:t>
      </w:r>
      <w:r>
        <w:t>ward</w:t>
      </w:r>
      <w:r w:rsidR="00B704A4">
        <w:t xml:space="preserve"> </w:t>
      </w:r>
      <w:proofErr w:type="spellStart"/>
      <w:r>
        <w:t>gewiß</w:t>
      </w:r>
      <w:proofErr w:type="spellEnd"/>
      <w:r>
        <w:t>: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ist</w:t>
      </w:r>
      <w:r w:rsidR="00B704A4">
        <w:t xml:space="preserve"> </w:t>
      </w:r>
      <w:r>
        <w:t>wahrhaftig</w:t>
      </w:r>
      <w:r w:rsidR="00B704A4">
        <w:t xml:space="preserve"> </w:t>
      </w:r>
      <w:r>
        <w:t>auferstanden!</w:t>
      </w:r>
      <w:r w:rsidR="00B704A4">
        <w:t xml:space="preserve"> </w:t>
      </w:r>
      <w:r>
        <w:t>Die</w:t>
      </w:r>
      <w:r w:rsidR="00B704A4">
        <w:t xml:space="preserve"> </w:t>
      </w:r>
      <w:r>
        <w:t>Sonne</w:t>
      </w:r>
      <w:r w:rsidR="00B704A4">
        <w:t xml:space="preserve"> </w:t>
      </w:r>
      <w:r>
        <w:t>der</w:t>
      </w:r>
      <w:r w:rsidR="00B704A4">
        <w:t xml:space="preserve"> </w:t>
      </w:r>
      <w:r>
        <w:t>Gerechtigkeit</w:t>
      </w:r>
      <w:r w:rsidR="00B704A4">
        <w:t xml:space="preserve"> </w:t>
      </w:r>
      <w:r>
        <w:t>erleuchtete</w:t>
      </w:r>
      <w:r w:rsidR="00B704A4">
        <w:t xml:space="preserve"> </w:t>
      </w:r>
      <w:r>
        <w:t>vollends</w:t>
      </w:r>
      <w:r w:rsidR="00B704A4">
        <w:t xml:space="preserve"> </w:t>
      </w:r>
      <w:r>
        <w:t>50</w:t>
      </w:r>
      <w:r w:rsidR="00B704A4">
        <w:t xml:space="preserve"> </w:t>
      </w:r>
      <w:r>
        <w:t>Tage</w:t>
      </w:r>
      <w:r w:rsidR="00B704A4">
        <w:t xml:space="preserve"> </w:t>
      </w:r>
      <w:r>
        <w:t>später</w:t>
      </w:r>
      <w:r w:rsidR="00B704A4">
        <w:t xml:space="preserve"> </w:t>
      </w:r>
      <w:r>
        <w:t>ihr</w:t>
      </w:r>
      <w:r w:rsidR="00B704A4">
        <w:t xml:space="preserve"> </w:t>
      </w:r>
      <w:r>
        <w:t>Angesicht,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nicht</w:t>
      </w:r>
      <w:r w:rsidR="00B704A4">
        <w:t xml:space="preserve"> </w:t>
      </w:r>
      <w:r>
        <w:t>nur</w:t>
      </w:r>
      <w:r w:rsidR="00B704A4">
        <w:t xml:space="preserve"> </w:t>
      </w:r>
      <w:r>
        <w:t>über</w:t>
      </w:r>
      <w:r w:rsidR="00B704A4">
        <w:t xml:space="preserve"> </w:t>
      </w:r>
      <w:r>
        <w:t>die</w:t>
      </w:r>
      <w:r w:rsidR="00B704A4">
        <w:t xml:space="preserve"> </w:t>
      </w:r>
      <w:r>
        <w:t>Apostel</w:t>
      </w:r>
      <w:r w:rsidR="00B704A4">
        <w:t xml:space="preserve"> </w:t>
      </w:r>
      <w:r>
        <w:t>ausgegossen</w:t>
      </w:r>
      <w:r w:rsidR="00B704A4">
        <w:t xml:space="preserve"> </w:t>
      </w:r>
      <w:r>
        <w:t>wurde,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nun</w:t>
      </w:r>
      <w:r w:rsidR="00B704A4">
        <w:t xml:space="preserve"> </w:t>
      </w:r>
      <w:r>
        <w:t>erst</w:t>
      </w:r>
      <w:r w:rsidR="00B704A4">
        <w:t xml:space="preserve"> </w:t>
      </w:r>
      <w:r>
        <w:t>recht</w:t>
      </w:r>
      <w:r w:rsidR="00B704A4">
        <w:t xml:space="preserve"> </w:t>
      </w:r>
      <w:r>
        <w:t>erkannten</w:t>
      </w:r>
      <w:r w:rsidR="00B704A4">
        <w:t xml:space="preserve"> </w:t>
      </w:r>
      <w:r>
        <w:t>und</w:t>
      </w:r>
      <w:r w:rsidR="00B704A4">
        <w:t xml:space="preserve"> </w:t>
      </w:r>
      <w:r>
        <w:t>verstanden,</w:t>
      </w:r>
      <w:r w:rsidR="00B704A4">
        <w:t xml:space="preserve"> </w:t>
      </w:r>
      <w:r>
        <w:t>was</w:t>
      </w:r>
      <w:r w:rsidR="00B704A4">
        <w:t xml:space="preserve"> </w:t>
      </w:r>
      <w:r>
        <w:t>sie</w:t>
      </w:r>
      <w:r w:rsidR="00B704A4">
        <w:t xml:space="preserve"> </w:t>
      </w:r>
      <w:r>
        <w:t>an</w:t>
      </w:r>
      <w:r w:rsidR="00B704A4">
        <w:t xml:space="preserve"> </w:t>
      </w:r>
      <w:r>
        <w:t>Christo,</w:t>
      </w:r>
      <w:r w:rsidR="00B704A4">
        <w:t xml:space="preserve"> </w:t>
      </w:r>
      <w:r>
        <w:t>an</w:t>
      </w:r>
      <w:r w:rsidR="00B704A4">
        <w:t xml:space="preserve"> </w:t>
      </w:r>
      <w:r>
        <w:t>dem</w:t>
      </w:r>
      <w:r w:rsidR="00B704A4">
        <w:t xml:space="preserve"> </w:t>
      </w:r>
      <w:r>
        <w:t>Gottmenschen,</w:t>
      </w:r>
      <w:r w:rsidR="00B704A4">
        <w:t xml:space="preserve"> </w:t>
      </w:r>
      <w:r>
        <w:t>an</w:t>
      </w:r>
      <w:r w:rsidR="00B704A4">
        <w:t xml:space="preserve"> </w:t>
      </w:r>
      <w:r>
        <w:t>dem</w:t>
      </w:r>
      <w:r w:rsidR="00B704A4">
        <w:t xml:space="preserve"> </w:t>
      </w:r>
      <w:r>
        <w:t>Gekreuzigten,</w:t>
      </w:r>
      <w:r w:rsidR="00B704A4">
        <w:t xml:space="preserve"> </w:t>
      </w:r>
      <w:r>
        <w:t>an</w:t>
      </w:r>
      <w:r w:rsidR="00B704A4">
        <w:t xml:space="preserve"> </w:t>
      </w:r>
      <w:r>
        <w:t>dem</w:t>
      </w:r>
      <w:r w:rsidR="00B704A4">
        <w:t xml:space="preserve"> </w:t>
      </w:r>
      <w:r>
        <w:t>Auferstandenen,</w:t>
      </w:r>
      <w:r w:rsidR="00B704A4">
        <w:t xml:space="preserve"> </w:t>
      </w:r>
      <w:r>
        <w:t>an</w:t>
      </w:r>
      <w:r w:rsidR="00B704A4">
        <w:t xml:space="preserve"> </w:t>
      </w:r>
      <w:r>
        <w:t>ihm</w:t>
      </w:r>
      <w:r w:rsidR="00B704A4">
        <w:t xml:space="preserve"> </w:t>
      </w:r>
      <w:r>
        <w:t>hatten,</w:t>
      </w:r>
      <w:r w:rsidR="00B704A4">
        <w:t xml:space="preserve"> </w:t>
      </w:r>
      <w:r>
        <w:t>welcher,</w:t>
      </w:r>
      <w:r w:rsidR="00B704A4">
        <w:t xml:space="preserve"> </w:t>
      </w:r>
      <w:r>
        <w:t>nachdem</w:t>
      </w:r>
      <w:r w:rsidR="00B704A4">
        <w:t xml:space="preserve"> </w:t>
      </w:r>
      <w:r>
        <w:t>er</w:t>
      </w:r>
      <w:r w:rsidR="00B704A4">
        <w:t xml:space="preserve"> </w:t>
      </w:r>
      <w:r>
        <w:t>die</w:t>
      </w:r>
      <w:r w:rsidR="00B704A4">
        <w:t xml:space="preserve"> </w:t>
      </w:r>
      <w:r>
        <w:t>Reinigung</w:t>
      </w:r>
      <w:r w:rsidR="00B704A4">
        <w:t xml:space="preserve"> </w:t>
      </w:r>
      <w:r>
        <w:t>unserer</w:t>
      </w:r>
      <w:r w:rsidR="00B704A4">
        <w:t xml:space="preserve"> </w:t>
      </w:r>
      <w:r>
        <w:t>Sünden</w:t>
      </w:r>
      <w:r w:rsidR="00B704A4">
        <w:t xml:space="preserve"> </w:t>
      </w:r>
      <w:r>
        <w:t>durch</w:t>
      </w:r>
      <w:r w:rsidR="00B704A4">
        <w:t xml:space="preserve"> </w:t>
      </w:r>
      <w:r>
        <w:t>sein</w:t>
      </w:r>
      <w:r w:rsidR="00B704A4">
        <w:t xml:space="preserve"> </w:t>
      </w:r>
      <w:r>
        <w:t>Blut</w:t>
      </w:r>
      <w:r w:rsidR="00B704A4">
        <w:t xml:space="preserve"> </w:t>
      </w:r>
      <w:r>
        <w:t>gemacht,</w:t>
      </w:r>
      <w:r w:rsidR="00B704A4">
        <w:t xml:space="preserve"> </w:t>
      </w:r>
      <w:r>
        <w:t>sich</w:t>
      </w:r>
      <w:r w:rsidR="00B704A4">
        <w:t xml:space="preserve"> </w:t>
      </w:r>
      <w:r>
        <w:t>gesetzt</w:t>
      </w:r>
      <w:r w:rsidR="00B704A4">
        <w:t xml:space="preserve"> </w:t>
      </w:r>
      <w:r>
        <w:t>zur</w:t>
      </w:r>
      <w:r w:rsidR="00B704A4">
        <w:t xml:space="preserve"> </w:t>
      </w:r>
      <w:r>
        <w:t>Rechten</w:t>
      </w:r>
      <w:r w:rsidR="00B704A4">
        <w:t xml:space="preserve"> </w:t>
      </w:r>
      <w:r>
        <w:t>der</w:t>
      </w:r>
      <w:r w:rsidR="00B704A4">
        <w:t xml:space="preserve"> </w:t>
      </w:r>
      <w:r>
        <w:t>Majestät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Höhe</w:t>
      </w:r>
      <w:r w:rsidR="00B704A4">
        <w:t xml:space="preserve"> </w:t>
      </w:r>
      <w:r>
        <w:t>und</w:t>
      </w:r>
      <w:r w:rsidR="00B704A4">
        <w:t xml:space="preserve"> </w:t>
      </w:r>
      <w:r>
        <w:t>alle</w:t>
      </w:r>
      <w:r w:rsidR="00B704A4">
        <w:t xml:space="preserve"> </w:t>
      </w:r>
      <w:r>
        <w:t>Gewalt</w:t>
      </w:r>
      <w:r w:rsidR="00B704A4">
        <w:t xml:space="preserve"> </w:t>
      </w:r>
      <w:r>
        <w:t>bekommen</w:t>
      </w:r>
      <w:r w:rsidR="00B704A4">
        <w:t xml:space="preserve"> </w:t>
      </w:r>
      <w:r>
        <w:t>hatte</w:t>
      </w:r>
      <w:r w:rsidR="00B704A4">
        <w:t xml:space="preserve"> </w:t>
      </w:r>
      <w:r>
        <w:t>im</w:t>
      </w:r>
      <w:r w:rsidR="00B704A4">
        <w:t xml:space="preserve"> </w:t>
      </w:r>
      <w:r>
        <w:t>Himmel</w:t>
      </w:r>
      <w:r w:rsidR="00B704A4">
        <w:t xml:space="preserve"> </w:t>
      </w:r>
      <w:r>
        <w:t>und</w:t>
      </w:r>
      <w:r w:rsidR="00B704A4">
        <w:t xml:space="preserve"> </w:t>
      </w:r>
      <w:r>
        <w:t>auf</w:t>
      </w:r>
      <w:r w:rsidR="00B704A4">
        <w:t xml:space="preserve"> </w:t>
      </w:r>
      <w:r>
        <w:t>Erden,</w:t>
      </w:r>
      <w:r w:rsidR="00B704A4">
        <w:t xml:space="preserve"> </w:t>
      </w:r>
      <w:r>
        <w:t>sondern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nun</w:t>
      </w:r>
      <w:r w:rsidR="00B704A4">
        <w:t xml:space="preserve"> </w:t>
      </w:r>
      <w:r>
        <w:t>auch</w:t>
      </w:r>
      <w:r w:rsidR="00B704A4">
        <w:t xml:space="preserve"> </w:t>
      </w:r>
      <w:r>
        <w:t>tausende</w:t>
      </w:r>
      <w:r w:rsidR="00B704A4">
        <w:t xml:space="preserve"> </w:t>
      </w:r>
      <w:r>
        <w:t>an</w:t>
      </w:r>
      <w:r w:rsidR="00B704A4">
        <w:t xml:space="preserve"> </w:t>
      </w:r>
      <w:r>
        <w:t>ihn</w:t>
      </w:r>
      <w:r w:rsidR="00B704A4">
        <w:t xml:space="preserve"> </w:t>
      </w:r>
      <w:r>
        <w:t>gläubig</w:t>
      </w:r>
      <w:r w:rsidR="00B704A4">
        <w:t xml:space="preserve"> </w:t>
      </w:r>
      <w:r>
        <w:t>und</w:t>
      </w:r>
      <w:r w:rsidR="00B704A4">
        <w:t xml:space="preserve"> </w:t>
      </w:r>
      <w:r>
        <w:t>durch</w:t>
      </w:r>
      <w:r w:rsidR="00B704A4">
        <w:t xml:space="preserve"> </w:t>
      </w:r>
      <w:r>
        <w:t>ihn</w:t>
      </w:r>
      <w:r w:rsidR="00B704A4">
        <w:t xml:space="preserve"> </w:t>
      </w:r>
      <w:r>
        <w:t>selig</w:t>
      </w:r>
      <w:r w:rsidR="00B704A4">
        <w:t xml:space="preserve"> </w:t>
      </w:r>
      <w:r>
        <w:t>wurden</w:t>
      </w:r>
      <w:r w:rsidR="00B704A4">
        <w:t xml:space="preserve"> </w:t>
      </w:r>
      <w:r>
        <w:t>bis</w:t>
      </w:r>
      <w:r w:rsidR="00B704A4">
        <w:t xml:space="preserve"> </w:t>
      </w:r>
      <w:r>
        <w:t>auf</w:t>
      </w:r>
      <w:r w:rsidR="00B704A4">
        <w:t xml:space="preserve"> </w:t>
      </w:r>
      <w:r>
        <w:t>diesen</w:t>
      </w:r>
      <w:r w:rsidR="00B704A4">
        <w:t xml:space="preserve"> </w:t>
      </w:r>
      <w:r>
        <w:t>Tag</w:t>
      </w:r>
      <w:r w:rsidR="00B704A4">
        <w:t xml:space="preserve"> </w:t>
      </w:r>
      <w:r>
        <w:t>und</w:t>
      </w:r>
      <w:r w:rsidR="00B704A4">
        <w:t xml:space="preserve"> </w:t>
      </w:r>
      <w:r>
        <w:t>fortan.</w:t>
      </w:r>
      <w:r w:rsidR="00B704A4">
        <w:t xml:space="preserve"> </w:t>
      </w:r>
    </w:p>
    <w:p w14:paraId="228E6F42" w14:textId="6CD6B183" w:rsidR="00C0241B" w:rsidRDefault="00C0241B" w:rsidP="00C0241B">
      <w:pPr>
        <w:pStyle w:val="StandardWeb"/>
      </w:pPr>
      <w:r>
        <w:t>So</w:t>
      </w:r>
      <w:r w:rsidR="00B704A4">
        <w:t xml:space="preserve"> </w:t>
      </w:r>
      <w:r>
        <w:t>ließ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leuchten</w:t>
      </w:r>
      <w:r w:rsidR="00B704A4">
        <w:t xml:space="preserve"> </w:t>
      </w:r>
      <w:r>
        <w:t>über</w:t>
      </w:r>
      <w:r w:rsidR="00B704A4">
        <w:t xml:space="preserve"> </w:t>
      </w:r>
      <w:r>
        <w:t>Israel</w:t>
      </w:r>
      <w:r w:rsidR="00B704A4">
        <w:t xml:space="preserve"> </w:t>
      </w:r>
      <w:r>
        <w:t>durch</w:t>
      </w:r>
      <w:r w:rsidR="00B704A4">
        <w:t xml:space="preserve"> </w:t>
      </w:r>
      <w:r>
        <w:t>seine</w:t>
      </w:r>
      <w:r w:rsidR="00B704A4">
        <w:t xml:space="preserve"> </w:t>
      </w:r>
      <w:r>
        <w:t>Menschwerdung</w:t>
      </w:r>
      <w:r w:rsidR="00B704A4">
        <w:t xml:space="preserve"> </w:t>
      </w:r>
      <w:r>
        <w:t>und</w:t>
      </w:r>
      <w:r w:rsidR="00B704A4">
        <w:t xml:space="preserve"> </w:t>
      </w:r>
      <w:r>
        <w:t>deren</w:t>
      </w:r>
      <w:r w:rsidR="00B704A4">
        <w:t xml:space="preserve"> </w:t>
      </w:r>
      <w:r>
        <w:t>glückseligen</w:t>
      </w:r>
      <w:r w:rsidR="00B704A4">
        <w:t xml:space="preserve"> </w:t>
      </w:r>
      <w:r>
        <w:t>Folgen.</w:t>
      </w:r>
      <w:r w:rsidR="00B704A4">
        <w:t xml:space="preserve"> </w:t>
      </w:r>
    </w:p>
    <w:p w14:paraId="4D4F05BA" w14:textId="28DAA3F2" w:rsidR="00C0241B" w:rsidRDefault="00C0241B" w:rsidP="00C0241B">
      <w:pPr>
        <w:pStyle w:val="StandardWeb"/>
      </w:pPr>
      <w:r>
        <w:t>Dies</w:t>
      </w:r>
      <w:r w:rsidR="00B704A4">
        <w:t xml:space="preserve"> </w:t>
      </w:r>
      <w:r>
        <w:t>Erleuchten</w:t>
      </w:r>
      <w:r w:rsidR="00B704A4">
        <w:t xml:space="preserve"> </w:t>
      </w:r>
      <w:r>
        <w:t>des</w:t>
      </w:r>
      <w:r w:rsidR="00B704A4">
        <w:t xml:space="preserve"> </w:t>
      </w:r>
      <w:r>
        <w:t>Angesichts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bezeichnet</w:t>
      </w:r>
      <w:r w:rsidR="00B704A4">
        <w:t xml:space="preserve"> </w:t>
      </w:r>
      <w:r>
        <w:t>auch</w:t>
      </w:r>
      <w:r w:rsidR="00B704A4">
        <w:t xml:space="preserve"> </w:t>
      </w:r>
      <w:r>
        <w:t>zweitens</w:t>
      </w:r>
      <w:r w:rsidR="00B704A4">
        <w:t xml:space="preserve"> </w:t>
      </w:r>
      <w:r>
        <w:t>seine</w:t>
      </w:r>
      <w:r w:rsidR="00B704A4">
        <w:t xml:space="preserve"> </w:t>
      </w:r>
      <w:r>
        <w:t>freundliche</w:t>
      </w:r>
      <w:r w:rsidR="00B704A4">
        <w:t xml:space="preserve"> </w:t>
      </w:r>
      <w:r>
        <w:t>Mitteilung</w:t>
      </w:r>
      <w:r w:rsidR="00B704A4">
        <w:t xml:space="preserve"> </w:t>
      </w:r>
      <w:r>
        <w:t>an</w:t>
      </w:r>
      <w:r w:rsidR="00B704A4">
        <w:t xml:space="preserve"> </w:t>
      </w:r>
      <w:r>
        <w:t>die</w:t>
      </w:r>
      <w:r w:rsidR="00B704A4">
        <w:t xml:space="preserve"> </w:t>
      </w:r>
      <w:r>
        <w:t>wiedergeborene</w:t>
      </w:r>
      <w:r w:rsidR="00B704A4">
        <w:t xml:space="preserve"> </w:t>
      </w:r>
      <w:r>
        <w:t>Seele</w:t>
      </w:r>
      <w:r w:rsidR="00B704A4">
        <w:t xml:space="preserve"> </w:t>
      </w:r>
      <w:r>
        <w:t>hier</w:t>
      </w:r>
      <w:r w:rsidR="00B704A4">
        <w:t xml:space="preserve"> </w:t>
      </w:r>
      <w:r>
        <w:t>und</w:t>
      </w:r>
      <w:r w:rsidR="00B704A4">
        <w:t xml:space="preserve"> </w:t>
      </w:r>
      <w:r>
        <w:t>dort,</w:t>
      </w:r>
      <w:r w:rsidR="00B704A4">
        <w:t xml:space="preserve"> </w:t>
      </w:r>
      <w:r>
        <w:t>der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versöhnter,</w:t>
      </w:r>
      <w:r w:rsidR="00B704A4">
        <w:t xml:space="preserve"> </w:t>
      </w:r>
      <w:r>
        <w:t>unendlich</w:t>
      </w:r>
      <w:r w:rsidR="00B704A4">
        <w:t xml:space="preserve"> </w:t>
      </w:r>
      <w:r>
        <w:t>liebender</w:t>
      </w:r>
      <w:r w:rsidR="00B704A4">
        <w:t xml:space="preserve"> </w:t>
      </w:r>
      <w:r>
        <w:t>Vater</w:t>
      </w:r>
      <w:r w:rsidR="00B704A4">
        <w:t xml:space="preserve"> </w:t>
      </w:r>
      <w:r>
        <w:t>zu</w:t>
      </w:r>
      <w:r w:rsidR="00B704A4">
        <w:t xml:space="preserve"> </w:t>
      </w:r>
      <w:r>
        <w:t>erkennen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genießen</w:t>
      </w:r>
      <w:r w:rsidR="00B704A4">
        <w:t xml:space="preserve"> </w:t>
      </w:r>
      <w:proofErr w:type="spellStart"/>
      <w:r>
        <w:t>giebt</w:t>
      </w:r>
      <w:proofErr w:type="spellEnd"/>
      <w:r>
        <w:t>.</w:t>
      </w:r>
      <w:r w:rsidR="00B704A4">
        <w:t xml:space="preserve"> </w:t>
      </w:r>
    </w:p>
    <w:p w14:paraId="6B9B86BC" w14:textId="0E8A5C40" w:rsidR="00C0241B" w:rsidRDefault="00C0241B" w:rsidP="00C0241B">
      <w:pPr>
        <w:pStyle w:val="StandardWeb"/>
      </w:pPr>
      <w:r>
        <w:t>Das</w:t>
      </w:r>
      <w:r w:rsidR="00B704A4">
        <w:t xml:space="preserve"> </w:t>
      </w:r>
      <w:r>
        <w:t>Erleuchten</w:t>
      </w:r>
      <w:r w:rsidR="00B704A4">
        <w:t xml:space="preserve"> </w:t>
      </w:r>
      <w:r>
        <w:t>des</w:t>
      </w:r>
      <w:r w:rsidR="00B704A4">
        <w:t xml:space="preserve"> </w:t>
      </w:r>
      <w:r>
        <w:t>Angesichts</w:t>
      </w:r>
      <w:r w:rsidR="00B704A4">
        <w:t xml:space="preserve"> </w:t>
      </w:r>
      <w:r>
        <w:t>Gottes</w:t>
      </w:r>
      <w:r w:rsidR="00B704A4">
        <w:t xml:space="preserve"> </w:t>
      </w:r>
      <w:r>
        <w:t>schildern</w:t>
      </w:r>
      <w:r w:rsidR="00B704A4">
        <w:t xml:space="preserve"> </w:t>
      </w:r>
      <w:r>
        <w:t>die</w:t>
      </w:r>
      <w:r w:rsidR="00B704A4">
        <w:t xml:space="preserve"> </w:t>
      </w:r>
      <w:r>
        <w:t>Heiligen</w:t>
      </w:r>
      <w:r w:rsidR="00B704A4">
        <w:t xml:space="preserve"> </w:t>
      </w:r>
      <w:r>
        <w:t>als</w:t>
      </w:r>
      <w:r w:rsidR="00B704A4">
        <w:t xml:space="preserve"> </w:t>
      </w:r>
      <w:r>
        <w:t>das</w:t>
      </w:r>
      <w:r w:rsidR="00B704A4">
        <w:t xml:space="preserve"> </w:t>
      </w:r>
      <w:r>
        <w:t>größte</w:t>
      </w:r>
      <w:r w:rsidR="00B704A4">
        <w:t xml:space="preserve"> </w:t>
      </w:r>
      <w:r>
        <w:t>Gut.</w:t>
      </w:r>
      <w:r w:rsidR="00B704A4">
        <w:t xml:space="preserve"> </w:t>
      </w:r>
      <w:r>
        <w:t>Über</w:t>
      </w:r>
      <w:r w:rsidR="00B704A4">
        <w:t xml:space="preserve"> </w:t>
      </w:r>
      <w:r>
        <w:t>die</w:t>
      </w:r>
      <w:r w:rsidR="00B704A4">
        <w:t xml:space="preserve"> </w:t>
      </w:r>
      <w:r>
        <w:t>Verbergung</w:t>
      </w:r>
      <w:r w:rsidR="00B704A4">
        <w:t xml:space="preserve"> </w:t>
      </w:r>
      <w:r>
        <w:t>seines</w:t>
      </w:r>
      <w:r w:rsidR="00B704A4">
        <w:t xml:space="preserve"> </w:t>
      </w:r>
      <w:r>
        <w:t>Angesichts</w:t>
      </w:r>
      <w:r w:rsidR="00B704A4">
        <w:t xml:space="preserve"> </w:t>
      </w:r>
      <w:r>
        <w:t>aber</w:t>
      </w:r>
      <w:r w:rsidR="00B704A4">
        <w:t xml:space="preserve"> </w:t>
      </w:r>
      <w:r>
        <w:t>führen</w:t>
      </w:r>
      <w:r w:rsidR="00B704A4">
        <w:t xml:space="preserve"> </w:t>
      </w:r>
      <w:r>
        <w:t>alle,</w:t>
      </w:r>
      <w:r w:rsidR="00B704A4">
        <w:t xml:space="preserve"> </w:t>
      </w:r>
      <w:r>
        <w:t>die</w:t>
      </w:r>
      <w:r w:rsidR="00B704A4">
        <w:t xml:space="preserve"> </w:t>
      </w:r>
      <w:r>
        <w:t>sie</w:t>
      </w:r>
      <w:r w:rsidR="00B704A4">
        <w:t xml:space="preserve"> </w:t>
      </w:r>
      <w:r>
        <w:t>erfuhren,</w:t>
      </w:r>
      <w:r w:rsidR="00B704A4">
        <w:t xml:space="preserve"> </w:t>
      </w:r>
      <w:r>
        <w:t>die</w:t>
      </w:r>
      <w:r w:rsidR="00B704A4">
        <w:t xml:space="preserve"> </w:t>
      </w:r>
      <w:r>
        <w:t>bittersten</w:t>
      </w:r>
      <w:r w:rsidR="00B704A4">
        <w:t xml:space="preserve"> </w:t>
      </w:r>
      <w:r>
        <w:t>Klagen,</w:t>
      </w:r>
      <w:r w:rsidR="00B704A4">
        <w:t xml:space="preserve"> </w:t>
      </w:r>
      <w:r>
        <w:t>und</w:t>
      </w:r>
      <w:r w:rsidR="00B704A4">
        <w:t xml:space="preserve"> </w:t>
      </w:r>
      <w:r>
        <w:t>eine</w:t>
      </w:r>
      <w:r w:rsidR="00B704A4">
        <w:t xml:space="preserve"> </w:t>
      </w:r>
      <w:r>
        <w:t>der</w:t>
      </w:r>
      <w:r w:rsidR="00B704A4">
        <w:t xml:space="preserve"> </w:t>
      </w:r>
      <w:r>
        <w:t>herrlichsten</w:t>
      </w:r>
      <w:r w:rsidR="00B704A4">
        <w:t xml:space="preserve"> </w:t>
      </w:r>
      <w:r>
        <w:t>Verheißungen</w:t>
      </w:r>
      <w:r w:rsidR="00B704A4">
        <w:t xml:space="preserve"> </w:t>
      </w:r>
      <w:r>
        <w:t>ist</w:t>
      </w:r>
      <w:r w:rsidR="00B704A4">
        <w:t xml:space="preserve"> </w:t>
      </w:r>
      <w:r>
        <w:t>die:</w:t>
      </w:r>
      <w:r w:rsidR="00B704A4">
        <w:t xml:space="preserve"> </w:t>
      </w:r>
      <w:r>
        <w:t>„Ich</w:t>
      </w:r>
      <w:r w:rsidR="00B704A4">
        <w:t xml:space="preserve"> </w:t>
      </w:r>
      <w:r>
        <w:t>will</w:t>
      </w:r>
      <w:r w:rsidR="00B704A4">
        <w:t xml:space="preserve"> </w:t>
      </w:r>
      <w:r>
        <w:t>mein</w:t>
      </w:r>
      <w:r w:rsidR="00B704A4">
        <w:t xml:space="preserve"> </w:t>
      </w:r>
      <w:r>
        <w:t>Angesicht</w:t>
      </w:r>
      <w:r w:rsidR="00B704A4">
        <w:t xml:space="preserve"> </w:t>
      </w:r>
      <w:r>
        <w:t>nicht</w:t>
      </w:r>
      <w:r w:rsidR="00B704A4">
        <w:t xml:space="preserve"> </w:t>
      </w:r>
      <w:r>
        <w:t>mehr</w:t>
      </w:r>
      <w:r w:rsidR="00B704A4">
        <w:t xml:space="preserve"> </w:t>
      </w:r>
      <w:r>
        <w:t>vor</w:t>
      </w:r>
      <w:r w:rsidR="00B704A4">
        <w:t xml:space="preserve"> </w:t>
      </w:r>
      <w:r>
        <w:t>dir</w:t>
      </w:r>
      <w:r w:rsidR="00B704A4">
        <w:t xml:space="preserve"> </w:t>
      </w:r>
      <w:r>
        <w:t>verbergen.“</w:t>
      </w:r>
      <w:r w:rsidR="00B704A4">
        <w:t xml:space="preserve"> </w:t>
      </w:r>
      <w:r>
        <w:t>Er</w:t>
      </w:r>
      <w:r w:rsidR="00B704A4">
        <w:t xml:space="preserve"> </w:t>
      </w:r>
      <w:r>
        <w:t>verbarg</w:t>
      </w:r>
      <w:r w:rsidR="00B704A4">
        <w:t xml:space="preserve"> </w:t>
      </w:r>
      <w:r>
        <w:t>es</w:t>
      </w:r>
      <w:r w:rsidR="00B704A4">
        <w:t xml:space="preserve"> </w:t>
      </w:r>
      <w:r>
        <w:t>einst</w:t>
      </w:r>
      <w:r w:rsidR="00B704A4">
        <w:t xml:space="preserve"> </w:t>
      </w:r>
      <w:r>
        <w:t>drei</w:t>
      </w:r>
      <w:r w:rsidR="00B704A4">
        <w:t xml:space="preserve"> </w:t>
      </w:r>
      <w:r>
        <w:t>Stunden</w:t>
      </w:r>
      <w:r w:rsidR="00B704A4">
        <w:t xml:space="preserve"> </w:t>
      </w:r>
      <w:r>
        <w:t>lang</w:t>
      </w:r>
      <w:r w:rsidR="00B704A4">
        <w:t xml:space="preserve"> </w:t>
      </w:r>
      <w:r>
        <w:t>vor</w:t>
      </w:r>
      <w:r w:rsidR="00B704A4">
        <w:t xml:space="preserve"> </w:t>
      </w:r>
      <w:r>
        <w:t>seinem</w:t>
      </w:r>
      <w:r w:rsidR="00B704A4">
        <w:t xml:space="preserve"> </w:t>
      </w:r>
      <w:r>
        <w:t>Sohne,</w:t>
      </w:r>
      <w:r w:rsidR="00B704A4">
        <w:t xml:space="preserve"> </w:t>
      </w:r>
      <w:r>
        <w:t>und</w:t>
      </w:r>
      <w:r w:rsidR="00B704A4">
        <w:t xml:space="preserve"> </w:t>
      </w:r>
      <w:r>
        <w:t>er</w:t>
      </w:r>
      <w:r w:rsidR="00B704A4">
        <w:t xml:space="preserve"> </w:t>
      </w:r>
      <w:r>
        <w:t>erschrak.</w:t>
      </w:r>
      <w:r w:rsidR="00B704A4">
        <w:t xml:space="preserve"> </w:t>
      </w:r>
      <w:r>
        <w:t>Dieser</w:t>
      </w:r>
      <w:r w:rsidR="00B704A4">
        <w:t xml:space="preserve"> </w:t>
      </w:r>
      <w:r>
        <w:t>Verlassung</w:t>
      </w:r>
      <w:r w:rsidR="00B704A4">
        <w:t xml:space="preserve"> </w:t>
      </w:r>
      <w:r>
        <w:t>Christi</w:t>
      </w:r>
      <w:r w:rsidR="00B704A4">
        <w:t xml:space="preserve"> </w:t>
      </w:r>
      <w:r>
        <w:t>am</w:t>
      </w:r>
      <w:r w:rsidR="00B704A4">
        <w:t xml:space="preserve"> </w:t>
      </w:r>
      <w:r>
        <w:t>Kreuz</w:t>
      </w:r>
      <w:r w:rsidR="00B704A4">
        <w:t xml:space="preserve"> </w:t>
      </w:r>
      <w:r>
        <w:t>verdanken</w:t>
      </w:r>
      <w:r w:rsidR="00B704A4">
        <w:t xml:space="preserve"> </w:t>
      </w:r>
      <w:r>
        <w:t>wir's,</w:t>
      </w:r>
      <w:r w:rsidR="00B704A4">
        <w:t xml:space="preserve"> </w:t>
      </w:r>
      <w:r>
        <w:t>so</w:t>
      </w:r>
      <w:r w:rsidR="00B704A4">
        <w:t xml:space="preserve"> </w:t>
      </w:r>
      <w:r>
        <w:t>wir</w:t>
      </w:r>
      <w:r w:rsidR="00B704A4">
        <w:t xml:space="preserve"> </w:t>
      </w:r>
      <w:r>
        <w:t>anders</w:t>
      </w:r>
      <w:r w:rsidR="00B704A4">
        <w:t xml:space="preserve"> </w:t>
      </w:r>
      <w:r>
        <w:t>an</w:t>
      </w:r>
      <w:r w:rsidR="00B704A4">
        <w:t xml:space="preserve"> </w:t>
      </w:r>
      <w:r>
        <w:t>seinem</w:t>
      </w:r>
      <w:r w:rsidR="00B704A4">
        <w:t xml:space="preserve"> </w:t>
      </w:r>
      <w:r>
        <w:t>Namen</w:t>
      </w:r>
      <w:r w:rsidR="00B704A4">
        <w:t xml:space="preserve"> </w:t>
      </w:r>
      <w:r>
        <w:t>glauben,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nimmermehr</w:t>
      </w:r>
      <w:r w:rsidR="00B704A4">
        <w:t xml:space="preserve"> </w:t>
      </w:r>
      <w:r>
        <w:t>von</w:t>
      </w:r>
      <w:r w:rsidR="00B704A4">
        <w:t xml:space="preserve"> </w:t>
      </w:r>
      <w:r>
        <w:t>Gott</w:t>
      </w:r>
      <w:r w:rsidR="00B704A4">
        <w:t xml:space="preserve"> </w:t>
      </w:r>
      <w:r>
        <w:t>verlassen</w:t>
      </w:r>
      <w:r w:rsidR="00B704A4">
        <w:t xml:space="preserve"> </w:t>
      </w:r>
      <w:r>
        <w:t>werden,</w:t>
      </w:r>
      <w:r w:rsidR="00B704A4">
        <w:t xml:space="preserve"> </w:t>
      </w:r>
      <w:r>
        <w:t>möchte</w:t>
      </w:r>
      <w:r w:rsidR="00B704A4">
        <w:t xml:space="preserve"> </w:t>
      </w:r>
      <w:r>
        <w:t>es</w:t>
      </w:r>
      <w:r w:rsidR="00B704A4">
        <w:t xml:space="preserve"> </w:t>
      </w:r>
      <w:r>
        <w:t>auch</w:t>
      </w:r>
      <w:r w:rsidR="00B704A4">
        <w:t xml:space="preserve"> </w:t>
      </w:r>
      <w:r>
        <w:t>so</w:t>
      </w:r>
      <w:r w:rsidR="00B704A4">
        <w:t xml:space="preserve"> </w:t>
      </w:r>
      <w:r>
        <w:t>scheinen,</w:t>
      </w:r>
      <w:r w:rsidR="00B704A4">
        <w:t xml:space="preserve"> </w:t>
      </w:r>
      <w:r>
        <w:t>sondern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uns</w:t>
      </w:r>
      <w:r w:rsidR="00B704A4">
        <w:t xml:space="preserve"> </w:t>
      </w:r>
      <w:r>
        <w:t>erleuchtet,</w:t>
      </w:r>
      <w:r w:rsidR="00B704A4">
        <w:t xml:space="preserve"> </w:t>
      </w:r>
      <w:r>
        <w:t>so</w:t>
      </w:r>
      <w:r w:rsidR="00B704A4">
        <w:t xml:space="preserve"> </w:t>
      </w:r>
      <w:r>
        <w:t>oft</w:t>
      </w:r>
      <w:r w:rsidR="00B704A4">
        <w:t xml:space="preserve"> </w:t>
      </w:r>
      <w:r>
        <w:t>es</w:t>
      </w:r>
      <w:r w:rsidR="00B704A4">
        <w:t xml:space="preserve"> </w:t>
      </w:r>
      <w:r>
        <w:t>seiner</w:t>
      </w:r>
      <w:r w:rsidR="00B704A4">
        <w:t xml:space="preserve"> </w:t>
      </w:r>
      <w:r>
        <w:t>Weisheit</w:t>
      </w:r>
      <w:r w:rsidR="00B704A4">
        <w:t xml:space="preserve"> </w:t>
      </w:r>
      <w:r>
        <w:t>und</w:t>
      </w:r>
      <w:r w:rsidR="00B704A4">
        <w:t xml:space="preserve"> </w:t>
      </w:r>
      <w:r>
        <w:t>Liebe</w:t>
      </w:r>
      <w:r w:rsidR="00B704A4">
        <w:t xml:space="preserve"> </w:t>
      </w:r>
      <w:r>
        <w:t>gefällt,</w:t>
      </w:r>
      <w:r w:rsidR="00B704A4">
        <w:t xml:space="preserve"> </w:t>
      </w:r>
      <w:r>
        <w:t>und</w:t>
      </w:r>
      <w:r w:rsidR="00B704A4">
        <w:t xml:space="preserve"> </w:t>
      </w:r>
      <w:r>
        <w:t>dann</w:t>
      </w:r>
      <w:r w:rsidR="00B704A4">
        <w:t xml:space="preserve"> </w:t>
      </w:r>
      <w:r>
        <w:t>genesen</w:t>
      </w:r>
      <w:r w:rsidR="00B704A4">
        <w:t xml:space="preserve"> </w:t>
      </w:r>
      <w:r>
        <w:t>wir.</w:t>
      </w:r>
      <w:r w:rsidR="00B704A4">
        <w:t xml:space="preserve"> </w:t>
      </w:r>
    </w:p>
    <w:p w14:paraId="488CD627" w14:textId="538209E6" w:rsidR="00C0241B" w:rsidRDefault="00C0241B" w:rsidP="00B704A4">
      <w:pPr>
        <w:pStyle w:val="StandardWeb"/>
      </w:pPr>
      <w:r>
        <w:t>Hienieden</w:t>
      </w:r>
      <w:r w:rsidR="00B704A4">
        <w:t xml:space="preserve"> </w:t>
      </w:r>
      <w:r>
        <w:t>kann</w:t>
      </w:r>
      <w:r w:rsidR="00B704A4">
        <w:t xml:space="preserve"> </w:t>
      </w:r>
      <w:r>
        <w:t>unsere</w:t>
      </w:r>
      <w:r w:rsidR="00B704A4">
        <w:t xml:space="preserve"> </w:t>
      </w:r>
      <w:r>
        <w:t>sterbliche,</w:t>
      </w:r>
      <w:r w:rsidR="00B704A4">
        <w:t xml:space="preserve"> </w:t>
      </w:r>
      <w:r>
        <w:t>schwache,</w:t>
      </w:r>
      <w:r w:rsidR="00B704A4">
        <w:t xml:space="preserve"> </w:t>
      </w:r>
      <w:r>
        <w:t>ja</w:t>
      </w:r>
      <w:r w:rsidR="00B704A4">
        <w:t xml:space="preserve"> </w:t>
      </w:r>
      <w:r>
        <w:t>sündige</w:t>
      </w:r>
      <w:r w:rsidR="00B704A4">
        <w:t xml:space="preserve"> </w:t>
      </w:r>
      <w:r>
        <w:t>Natur</w:t>
      </w:r>
      <w:r w:rsidR="00B704A4">
        <w:t xml:space="preserve"> </w:t>
      </w:r>
      <w:r>
        <w:t>eine</w:t>
      </w:r>
      <w:r w:rsidR="00B704A4">
        <w:t xml:space="preserve"> </w:t>
      </w:r>
      <w:r>
        <w:t>völlige</w:t>
      </w:r>
      <w:r w:rsidR="00B704A4">
        <w:t xml:space="preserve"> </w:t>
      </w:r>
      <w:r>
        <w:t>Mitteilung</w:t>
      </w:r>
      <w:r w:rsidR="00B704A4">
        <w:t xml:space="preserve"> </w:t>
      </w:r>
      <w:r>
        <w:t>der</w:t>
      </w:r>
      <w:r w:rsidR="00B704A4">
        <w:t xml:space="preserve"> </w:t>
      </w:r>
      <w:r>
        <w:t>ganzen</w:t>
      </w:r>
      <w:r w:rsidR="00B704A4">
        <w:t xml:space="preserve"> </w:t>
      </w:r>
      <w:r>
        <w:t>Herrlichkeit</w:t>
      </w:r>
      <w:r w:rsidR="00B704A4">
        <w:t xml:space="preserve"> </w:t>
      </w:r>
      <w:r>
        <w:t>und</w:t>
      </w:r>
      <w:r w:rsidR="00B704A4">
        <w:t xml:space="preserve"> </w:t>
      </w:r>
      <w:r>
        <w:t>Freundlichkeit</w:t>
      </w:r>
      <w:r w:rsidR="00B704A4">
        <w:t xml:space="preserve"> </w:t>
      </w:r>
      <w:r>
        <w:t>unseres</w:t>
      </w:r>
      <w:r w:rsidR="00B704A4">
        <w:t xml:space="preserve"> </w:t>
      </w:r>
      <w:r>
        <w:t>himmlischen</w:t>
      </w:r>
      <w:r w:rsidR="00B704A4">
        <w:t xml:space="preserve"> </w:t>
      </w:r>
      <w:r>
        <w:t>Vaters</w:t>
      </w:r>
      <w:r w:rsidR="00B704A4">
        <w:t xml:space="preserve"> </w:t>
      </w:r>
      <w:r>
        <w:t>so</w:t>
      </w:r>
      <w:r w:rsidR="00B704A4">
        <w:t xml:space="preserve"> </w:t>
      </w:r>
      <w:r>
        <w:t>wenig</w:t>
      </w:r>
      <w:r w:rsidR="00B704A4">
        <w:t xml:space="preserve"> </w:t>
      </w:r>
      <w:r>
        <w:t>ertragen,</w:t>
      </w:r>
      <w:r w:rsidR="00B704A4">
        <w:t xml:space="preserve"> </w:t>
      </w:r>
      <w:r>
        <w:t>als</w:t>
      </w:r>
      <w:r w:rsidR="00B704A4">
        <w:t xml:space="preserve"> </w:t>
      </w:r>
      <w:r>
        <w:t>unser</w:t>
      </w:r>
      <w:r w:rsidR="00B704A4">
        <w:t xml:space="preserve"> </w:t>
      </w:r>
      <w:r>
        <w:t>Auge</w:t>
      </w:r>
      <w:r w:rsidR="00B704A4">
        <w:t xml:space="preserve"> </w:t>
      </w:r>
      <w:r>
        <w:t>den</w:t>
      </w:r>
      <w:r w:rsidR="00B704A4">
        <w:t xml:space="preserve"> </w:t>
      </w:r>
      <w:r>
        <w:t>Blick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Sonne</w:t>
      </w:r>
      <w:r w:rsidR="00B704A4">
        <w:t xml:space="preserve"> </w:t>
      </w:r>
      <w:proofErr w:type="gramStart"/>
      <w:r>
        <w:t>am</w:t>
      </w:r>
      <w:r w:rsidR="00B704A4">
        <w:t xml:space="preserve"> </w:t>
      </w:r>
      <w:r>
        <w:t>Mittage</w:t>
      </w:r>
      <w:proofErr w:type="gramEnd"/>
      <w:r>
        <w:t>.</w:t>
      </w:r>
      <w:r w:rsidR="00B704A4">
        <w:t xml:space="preserve"> </w:t>
      </w:r>
      <w:r>
        <w:t>Es</w:t>
      </w:r>
      <w:r w:rsidR="00B704A4">
        <w:t xml:space="preserve"> </w:t>
      </w:r>
      <w:r>
        <w:t>hat</w:t>
      </w:r>
      <w:r w:rsidR="00B704A4">
        <w:t xml:space="preserve"> </w:t>
      </w:r>
      <w:r>
        <w:t>schon</w:t>
      </w:r>
      <w:r w:rsidR="00B704A4">
        <w:t xml:space="preserve"> </w:t>
      </w:r>
      <w:r>
        <w:t>Heilige</w:t>
      </w:r>
      <w:r w:rsidR="00B704A4">
        <w:t xml:space="preserve"> </w:t>
      </w:r>
      <w:r>
        <w:t>gegeben,</w:t>
      </w:r>
      <w:r w:rsidR="00B704A4">
        <w:t xml:space="preserve"> </w:t>
      </w:r>
      <w:r>
        <w:t>welche</w:t>
      </w:r>
      <w:r w:rsidR="00B704A4">
        <w:t xml:space="preserve"> </w:t>
      </w:r>
      <w:r>
        <w:t>so</w:t>
      </w:r>
      <w:r w:rsidR="00B704A4">
        <w:t xml:space="preserve"> </w:t>
      </w:r>
      <w:r>
        <w:t>von</w:t>
      </w:r>
      <w:r w:rsidR="00B704A4">
        <w:t xml:space="preserve"> </w:t>
      </w:r>
      <w:r>
        <w:t>himmlischer</w:t>
      </w:r>
      <w:r w:rsidR="00B704A4">
        <w:t xml:space="preserve"> </w:t>
      </w:r>
      <w:r>
        <w:t>Erquickung</w:t>
      </w:r>
      <w:r w:rsidR="00B704A4">
        <w:t xml:space="preserve"> </w:t>
      </w:r>
      <w:r>
        <w:t>durchströmt</w:t>
      </w:r>
      <w:r w:rsidR="00B704A4">
        <w:t xml:space="preserve"> </w:t>
      </w:r>
      <w:r>
        <w:t>wurden,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ohnmächtig</w:t>
      </w:r>
      <w:r w:rsidR="00B704A4">
        <w:t xml:space="preserve"> </w:t>
      </w:r>
      <w:r>
        <w:t>niedersanken</w:t>
      </w:r>
      <w:r w:rsidR="00B704A4">
        <w:t xml:space="preserve"> </w:t>
      </w:r>
      <w:r>
        <w:t>und</w:t>
      </w:r>
      <w:r w:rsidR="00B704A4">
        <w:t xml:space="preserve"> </w:t>
      </w:r>
      <w:r>
        <w:t>ausriefen:</w:t>
      </w:r>
      <w:r w:rsidR="00B704A4">
        <w:t xml:space="preserve"> </w:t>
      </w:r>
      <w:r>
        <w:t>Mindere</w:t>
      </w:r>
      <w:r w:rsidR="00B704A4">
        <w:t xml:space="preserve"> </w:t>
      </w:r>
      <w:r>
        <w:t>es,</w:t>
      </w:r>
      <w:r w:rsidR="00B704A4">
        <w:t xml:space="preserve"> </w:t>
      </w:r>
      <w:r>
        <w:t>oder</w:t>
      </w:r>
      <w:r w:rsidR="00B704A4">
        <w:t xml:space="preserve"> </w:t>
      </w:r>
      <w:r>
        <w:t>ich</w:t>
      </w:r>
      <w:r w:rsidR="00B704A4">
        <w:t xml:space="preserve"> </w:t>
      </w:r>
      <w:r>
        <w:t>sterbe!</w:t>
      </w:r>
      <w:r w:rsidR="00B704A4">
        <w:t xml:space="preserve"> </w:t>
      </w:r>
      <w:r>
        <w:t>Und</w:t>
      </w:r>
      <w:r w:rsidR="00B704A4">
        <w:t xml:space="preserve"> </w:t>
      </w:r>
      <w:r>
        <w:t>es</w:t>
      </w:r>
      <w:r w:rsidR="00B704A4">
        <w:t xml:space="preserve"> </w:t>
      </w:r>
      <w:r>
        <w:t>gilt</w:t>
      </w:r>
      <w:r w:rsidR="00B704A4">
        <w:t xml:space="preserve"> </w:t>
      </w:r>
      <w:r>
        <w:t>noch,</w:t>
      </w:r>
      <w:r w:rsidR="00B704A4">
        <w:t xml:space="preserve"> </w:t>
      </w:r>
      <w:r>
        <w:t>was</w:t>
      </w:r>
      <w:r w:rsidR="00B704A4">
        <w:t xml:space="preserve"> </w:t>
      </w:r>
      <w:r>
        <w:t>Gott</w:t>
      </w:r>
      <w:r w:rsidR="00B704A4">
        <w:t xml:space="preserve"> </w:t>
      </w:r>
      <w:r>
        <w:t>zu</w:t>
      </w:r>
      <w:r w:rsidR="00B704A4">
        <w:t xml:space="preserve"> </w:t>
      </w:r>
      <w:r>
        <w:t>Moses</w:t>
      </w:r>
      <w:r w:rsidR="00B704A4">
        <w:t xml:space="preserve"> </w:t>
      </w:r>
      <w:r>
        <w:t>sagte:</w:t>
      </w:r>
      <w:r w:rsidR="00B704A4">
        <w:t xml:space="preserve"> </w:t>
      </w:r>
      <w:r>
        <w:t>„Kein</w:t>
      </w:r>
      <w:r w:rsidR="00B704A4">
        <w:t xml:space="preserve"> </w:t>
      </w:r>
      <w:r>
        <w:t>Mensch</w:t>
      </w:r>
      <w:r w:rsidR="00B704A4">
        <w:t xml:space="preserve"> </w:t>
      </w:r>
      <w:r>
        <w:t>würde</w:t>
      </w:r>
      <w:r w:rsidR="00B704A4">
        <w:t xml:space="preserve"> </w:t>
      </w:r>
      <w:r>
        <w:t>am</w:t>
      </w:r>
      <w:r w:rsidR="00B704A4">
        <w:t xml:space="preserve"> </w:t>
      </w:r>
      <w:r>
        <w:t>Leben</w:t>
      </w:r>
      <w:r w:rsidR="00B704A4">
        <w:t xml:space="preserve"> </w:t>
      </w:r>
      <w:r>
        <w:t>bleiben,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mein</w:t>
      </w:r>
      <w:r w:rsidR="00B704A4">
        <w:t xml:space="preserve"> </w:t>
      </w:r>
      <w:r>
        <w:t>Angesicht</w:t>
      </w:r>
      <w:r w:rsidR="00B704A4">
        <w:t xml:space="preserve"> </w:t>
      </w:r>
      <w:r>
        <w:t>sähe.“</w:t>
      </w:r>
      <w:r w:rsidR="00B704A4">
        <w:t xml:space="preserve"> </w:t>
      </w:r>
      <w:r>
        <w:t>Dazu</w:t>
      </w:r>
      <w:r w:rsidR="00B704A4">
        <w:t xml:space="preserve"> </w:t>
      </w:r>
      <w:r>
        <w:t>gehört</w:t>
      </w:r>
      <w:r w:rsidR="00B704A4">
        <w:t xml:space="preserve"> </w:t>
      </w:r>
      <w:r>
        <w:t>außer</w:t>
      </w:r>
      <w:r w:rsidR="00B704A4">
        <w:t xml:space="preserve"> </w:t>
      </w:r>
      <w:r>
        <w:t>einer</w:t>
      </w:r>
      <w:r w:rsidR="00B704A4">
        <w:t xml:space="preserve"> </w:t>
      </w:r>
      <w:r>
        <w:t>vollkommen</w:t>
      </w:r>
      <w:r w:rsidR="00B704A4">
        <w:t xml:space="preserve"> </w:t>
      </w:r>
      <w:r>
        <w:t>geheiligten</w:t>
      </w:r>
      <w:r w:rsidR="00B704A4">
        <w:t xml:space="preserve"> </w:t>
      </w:r>
      <w:r>
        <w:t>Seele</w:t>
      </w:r>
      <w:r w:rsidR="00B704A4">
        <w:t xml:space="preserve"> </w:t>
      </w:r>
      <w:r>
        <w:t>auch</w:t>
      </w:r>
      <w:r w:rsidR="00B704A4">
        <w:t xml:space="preserve"> </w:t>
      </w:r>
      <w:r>
        <w:t>ein</w:t>
      </w:r>
      <w:r w:rsidR="00B704A4">
        <w:t xml:space="preserve"> </w:t>
      </w:r>
      <w:r>
        <w:t>verklärter</w:t>
      </w:r>
      <w:r w:rsidR="00B704A4">
        <w:t xml:space="preserve"> </w:t>
      </w:r>
      <w:r>
        <w:t>Leib,</w:t>
      </w:r>
      <w:r w:rsidR="00B704A4">
        <w:t xml:space="preserve"> </w:t>
      </w:r>
      <w:r>
        <w:t>und</w:t>
      </w:r>
      <w:r w:rsidR="00B704A4">
        <w:t xml:space="preserve"> </w:t>
      </w:r>
      <w:r>
        <w:t>beides</w:t>
      </w:r>
      <w:r w:rsidR="00B704A4">
        <w:t xml:space="preserve"> </w:t>
      </w:r>
      <w:r>
        <w:t>ist</w:t>
      </w:r>
      <w:r w:rsidR="00B704A4">
        <w:t xml:space="preserve"> </w:t>
      </w:r>
      <w:r>
        <w:t>nicht</w:t>
      </w:r>
      <w:r w:rsidR="00B704A4">
        <w:t xml:space="preserve"> </w:t>
      </w:r>
      <w:r>
        <w:t>für</w:t>
      </w:r>
      <w:r w:rsidR="00B704A4">
        <w:t xml:space="preserve"> </w:t>
      </w:r>
      <w:r>
        <w:t>diese,</w:t>
      </w:r>
      <w:r w:rsidR="00B704A4">
        <w:t xml:space="preserve"> </w:t>
      </w:r>
      <w:r>
        <w:t>sondern</w:t>
      </w:r>
      <w:r w:rsidR="00B704A4">
        <w:t xml:space="preserve"> </w:t>
      </w:r>
      <w:r>
        <w:t>für</w:t>
      </w:r>
      <w:r w:rsidR="00B704A4">
        <w:t xml:space="preserve"> </w:t>
      </w:r>
      <w:r>
        <w:t>die</w:t>
      </w:r>
      <w:r w:rsidR="00B704A4">
        <w:t xml:space="preserve"> </w:t>
      </w:r>
      <w:r>
        <w:t>zukünftige</w:t>
      </w:r>
      <w:r w:rsidR="00B704A4">
        <w:t xml:space="preserve"> </w:t>
      </w:r>
      <w:r>
        <w:t>Welt.</w:t>
      </w:r>
      <w:r w:rsidR="00B704A4">
        <w:t xml:space="preserve"> </w:t>
      </w:r>
      <w:r>
        <w:t>Dem</w:t>
      </w:r>
      <w:r w:rsidR="00B704A4">
        <w:t xml:space="preserve"> </w:t>
      </w:r>
      <w:r>
        <w:t>Erleuchten</w:t>
      </w:r>
      <w:r w:rsidR="00B704A4">
        <w:t xml:space="preserve"> </w:t>
      </w:r>
      <w:r>
        <w:t>des</w:t>
      </w:r>
      <w:r w:rsidR="00B704A4">
        <w:t xml:space="preserve"> </w:t>
      </w:r>
      <w:r>
        <w:t>göttlichen</w:t>
      </w:r>
      <w:r w:rsidR="00B704A4">
        <w:t xml:space="preserve"> </w:t>
      </w:r>
      <w:r>
        <w:t>Angesichts</w:t>
      </w:r>
      <w:r w:rsidR="00B704A4">
        <w:t xml:space="preserve"> </w:t>
      </w:r>
      <w:r>
        <w:t>geht</w:t>
      </w:r>
      <w:r w:rsidR="00B704A4">
        <w:t xml:space="preserve"> </w:t>
      </w:r>
      <w:r>
        <w:t>die</w:t>
      </w:r>
      <w:r w:rsidR="00B704A4">
        <w:t xml:space="preserve"> </w:t>
      </w:r>
      <w:r>
        <w:t>gesetzliche</w:t>
      </w:r>
      <w:r w:rsidR="00B704A4">
        <w:t xml:space="preserve"> </w:t>
      </w:r>
      <w:r>
        <w:t>Zermalmung,</w:t>
      </w:r>
      <w:r w:rsidR="00B704A4">
        <w:t xml:space="preserve"> </w:t>
      </w:r>
      <w:r>
        <w:t>die</w:t>
      </w:r>
      <w:r w:rsidR="00B704A4">
        <w:t xml:space="preserve"> </w:t>
      </w:r>
      <w:r>
        <w:t>man</w:t>
      </w:r>
      <w:r w:rsidR="00B704A4">
        <w:t xml:space="preserve"> </w:t>
      </w:r>
      <w:r>
        <w:t>auch</w:t>
      </w:r>
      <w:r w:rsidR="00B704A4">
        <w:t xml:space="preserve"> </w:t>
      </w:r>
      <w:r>
        <w:t>Buße</w:t>
      </w:r>
      <w:r w:rsidR="00B704A4">
        <w:t xml:space="preserve"> </w:t>
      </w:r>
      <w:r>
        <w:t>nennt,</w:t>
      </w:r>
      <w:r w:rsidR="00B704A4">
        <w:t xml:space="preserve"> </w:t>
      </w:r>
      <w:r>
        <w:t>vorher.</w:t>
      </w:r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r>
        <w:t>wird</w:t>
      </w:r>
      <w:r w:rsidR="00B704A4">
        <w:t xml:space="preserve"> </w:t>
      </w:r>
      <w:r>
        <w:t>dem</w:t>
      </w:r>
      <w:r w:rsidR="00B704A4">
        <w:t xml:space="preserve"> </w:t>
      </w:r>
      <w:r>
        <w:t>Menschen</w:t>
      </w:r>
      <w:r w:rsidR="00B704A4">
        <w:t xml:space="preserve"> </w:t>
      </w:r>
      <w:r>
        <w:t>aufgedeckt,</w:t>
      </w:r>
      <w:r w:rsidR="00B704A4">
        <w:t xml:space="preserve"> </w:t>
      </w:r>
      <w:r>
        <w:t>und</w:t>
      </w:r>
      <w:r w:rsidR="00B704A4">
        <w:t xml:space="preserve"> </w:t>
      </w:r>
      <w:r>
        <w:t>er</w:t>
      </w:r>
      <w:r w:rsidR="00B704A4">
        <w:t xml:space="preserve"> </w:t>
      </w:r>
      <w:r>
        <w:t>in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ein</w:t>
      </w:r>
      <w:r w:rsidR="00B704A4">
        <w:t xml:space="preserve"> </w:t>
      </w:r>
      <w:r>
        <w:t>gräulicher,</w:t>
      </w:r>
      <w:r w:rsidR="00B704A4">
        <w:t xml:space="preserve"> </w:t>
      </w:r>
      <w:r>
        <w:t>verlorener</w:t>
      </w:r>
      <w:r w:rsidR="00B704A4">
        <w:t xml:space="preserve"> </w:t>
      </w:r>
      <w:r>
        <w:t>und</w:t>
      </w:r>
      <w:r w:rsidR="00B704A4">
        <w:t xml:space="preserve"> </w:t>
      </w:r>
      <w:r>
        <w:t>verdammter</w:t>
      </w:r>
      <w:r w:rsidR="00B704A4">
        <w:t xml:space="preserve"> </w:t>
      </w:r>
      <w:r>
        <w:t>Sünder,</w:t>
      </w:r>
      <w:r w:rsidR="00B704A4">
        <w:t xml:space="preserve"> </w:t>
      </w:r>
      <w:r>
        <w:t>die</w:t>
      </w:r>
      <w:r w:rsidR="00B704A4">
        <w:t xml:space="preserve"> </w:t>
      </w:r>
      <w:r>
        <w:t>Bitterkeit</w:t>
      </w:r>
      <w:r w:rsidR="00B704A4">
        <w:t xml:space="preserve"> </w:t>
      </w:r>
      <w:r>
        <w:t>des</w:t>
      </w:r>
      <w:r w:rsidR="00B704A4">
        <w:t xml:space="preserve"> </w:t>
      </w:r>
      <w:r>
        <w:lastRenderedPageBreak/>
        <w:t>Fluches</w:t>
      </w:r>
      <w:r w:rsidR="00B704A4">
        <w:t xml:space="preserve"> </w:t>
      </w:r>
      <w:r>
        <w:t>macht</w:t>
      </w:r>
      <w:r w:rsidR="00B704A4">
        <w:t xml:space="preserve"> </w:t>
      </w:r>
      <w:r>
        <w:t>seine</w:t>
      </w:r>
      <w:r w:rsidR="00B704A4">
        <w:t xml:space="preserve"> </w:t>
      </w:r>
      <w:r>
        <w:t>Seele</w:t>
      </w:r>
      <w:r w:rsidR="00B704A4">
        <w:t xml:space="preserve"> </w:t>
      </w:r>
      <w:r>
        <w:t>schaudern,</w:t>
      </w:r>
      <w:r w:rsidR="00B704A4">
        <w:t xml:space="preserve"> </w:t>
      </w:r>
      <w:r>
        <w:t>denn</w:t>
      </w:r>
      <w:r w:rsidR="00B704A4">
        <w:t xml:space="preserve"> </w:t>
      </w:r>
      <w:r>
        <w:t>sie</w:t>
      </w:r>
      <w:r w:rsidR="00B704A4">
        <w:t xml:space="preserve"> </w:t>
      </w:r>
      <w:r>
        <w:t>schmeckt</w:t>
      </w:r>
      <w:r w:rsidR="00B704A4">
        <w:t xml:space="preserve"> </w:t>
      </w:r>
      <w:r>
        <w:t>diesen</w:t>
      </w:r>
      <w:r w:rsidR="00B704A4">
        <w:t xml:space="preserve"> </w:t>
      </w:r>
      <w:r>
        <w:t>Myrrhen-</w:t>
      </w:r>
      <w:r w:rsidR="00B704A4">
        <w:t xml:space="preserve"> </w:t>
      </w:r>
      <w:r>
        <w:t>und</w:t>
      </w:r>
      <w:r w:rsidR="00B704A4">
        <w:t xml:space="preserve"> </w:t>
      </w:r>
      <w:r>
        <w:t>Gallentrank.</w:t>
      </w:r>
      <w:r w:rsidR="00B704A4">
        <w:t xml:space="preserve"> </w:t>
      </w:r>
      <w:r>
        <w:t>Ehe</w:t>
      </w:r>
      <w:r w:rsidR="00B704A4">
        <w:t xml:space="preserve"> </w:t>
      </w:r>
      <w:r>
        <w:t>David</w:t>
      </w:r>
      <w:r w:rsidR="00B704A4">
        <w:t xml:space="preserve"> Psalm </w:t>
      </w:r>
      <w:r>
        <w:t>116</w:t>
      </w:r>
      <w:r w:rsidR="00B704A4">
        <w:t xml:space="preserve"> </w:t>
      </w:r>
      <w:r>
        <w:t>sagen</w:t>
      </w:r>
      <w:r w:rsidR="00B704A4">
        <w:t xml:space="preserve"> </w:t>
      </w:r>
      <w:r>
        <w:t>konnte:</w:t>
      </w:r>
      <w:r w:rsidR="00B704A4">
        <w:t xml:space="preserve"> </w:t>
      </w:r>
      <w:r>
        <w:t>„Das</w:t>
      </w:r>
      <w:r w:rsidR="00B704A4">
        <w:t xml:space="preserve"> </w:t>
      </w:r>
      <w:r>
        <w:t>ist</w:t>
      </w:r>
      <w:r w:rsidR="00B704A4">
        <w:t xml:space="preserve"> </w:t>
      </w:r>
      <w:r>
        <w:t>mir</w:t>
      </w:r>
      <w:r w:rsidR="00B704A4">
        <w:t xml:space="preserve"> </w:t>
      </w:r>
      <w:r>
        <w:t>lieb,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sein</w:t>
      </w:r>
      <w:r w:rsidR="00B704A4">
        <w:t xml:space="preserve"> </w:t>
      </w:r>
      <w:r>
        <w:t>Ohr</w:t>
      </w:r>
      <w:r w:rsidR="00B704A4">
        <w:t xml:space="preserve"> </w:t>
      </w:r>
      <w:r>
        <w:t>zu</w:t>
      </w:r>
      <w:r w:rsidR="00B704A4">
        <w:t xml:space="preserve"> </w:t>
      </w:r>
      <w:r>
        <w:t>mir</w:t>
      </w:r>
      <w:r w:rsidR="00B704A4">
        <w:t xml:space="preserve"> </w:t>
      </w:r>
      <w:r>
        <w:t>neiget“,</w:t>
      </w:r>
      <w:r w:rsidR="00B704A4">
        <w:t xml:space="preserve"> </w:t>
      </w:r>
      <w:r>
        <w:t>„Du</w:t>
      </w:r>
      <w:r w:rsidR="00B704A4">
        <w:t xml:space="preserve"> </w:t>
      </w:r>
      <w:r>
        <w:t>hast</w:t>
      </w:r>
      <w:r w:rsidR="00B704A4">
        <w:t xml:space="preserve"> </w:t>
      </w:r>
      <w:r>
        <w:t>meine</w:t>
      </w:r>
      <w:r w:rsidR="00B704A4">
        <w:t xml:space="preserve"> </w:t>
      </w:r>
      <w:r>
        <w:t>Seele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Tode</w:t>
      </w:r>
      <w:r w:rsidR="00B704A4">
        <w:t xml:space="preserve"> </w:t>
      </w:r>
      <w:r>
        <w:t>gerissen,</w:t>
      </w:r>
      <w:r w:rsidR="00B704A4">
        <w:t xml:space="preserve"> </w:t>
      </w:r>
      <w:r>
        <w:t>meine</w:t>
      </w:r>
      <w:r w:rsidR="00B704A4">
        <w:t xml:space="preserve"> </w:t>
      </w:r>
      <w:r>
        <w:t>Augen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proofErr w:type="spellStart"/>
      <w:r>
        <w:t>Thränen</w:t>
      </w:r>
      <w:proofErr w:type="spellEnd"/>
      <w:r>
        <w:t>“,</w:t>
      </w:r>
      <w:r w:rsidR="00B704A4">
        <w:t xml:space="preserve"> </w:t>
      </w:r>
      <w:proofErr w:type="spellStart"/>
      <w:r>
        <w:t>mußte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klagen:</w:t>
      </w:r>
      <w:r w:rsidR="00B704A4">
        <w:t xml:space="preserve"> </w:t>
      </w:r>
      <w:r>
        <w:t>„Stricke</w:t>
      </w:r>
      <w:r w:rsidR="00B704A4">
        <w:t xml:space="preserve"> </w:t>
      </w:r>
      <w:r>
        <w:t>des</w:t>
      </w:r>
      <w:r w:rsidR="00B704A4">
        <w:t xml:space="preserve"> </w:t>
      </w:r>
      <w:r>
        <w:t>Todes</w:t>
      </w:r>
      <w:r w:rsidR="00B704A4">
        <w:t xml:space="preserve"> </w:t>
      </w:r>
      <w:r>
        <w:t>hatten</w:t>
      </w:r>
      <w:r w:rsidR="00B704A4">
        <w:t xml:space="preserve"> </w:t>
      </w:r>
      <w:r>
        <w:t>mich</w:t>
      </w:r>
      <w:r w:rsidR="00B704A4">
        <w:t xml:space="preserve"> </w:t>
      </w:r>
      <w:r>
        <w:t>umfangen,</w:t>
      </w:r>
      <w:r w:rsidR="00B704A4">
        <w:t xml:space="preserve"> </w:t>
      </w:r>
      <w:r>
        <w:t>und</w:t>
      </w:r>
      <w:r w:rsidR="00B704A4">
        <w:t xml:space="preserve"> </w:t>
      </w:r>
      <w:r>
        <w:t>Angst</w:t>
      </w:r>
      <w:r w:rsidR="00B704A4">
        <w:t xml:space="preserve"> </w:t>
      </w:r>
      <w:r>
        <w:t>der</w:t>
      </w:r>
      <w:r w:rsidR="00B704A4">
        <w:t xml:space="preserve"> </w:t>
      </w:r>
      <w:r>
        <w:t>Hölle</w:t>
      </w:r>
      <w:r w:rsidR="00B704A4">
        <w:t xml:space="preserve"> </w:t>
      </w:r>
      <w:r>
        <w:t>hatte</w:t>
      </w:r>
      <w:r w:rsidR="00B704A4">
        <w:t xml:space="preserve"> </w:t>
      </w:r>
      <w:r>
        <w:t>mich</w:t>
      </w:r>
      <w:r w:rsidR="00B704A4">
        <w:t xml:space="preserve"> </w:t>
      </w:r>
      <w:r>
        <w:t>getroffen;</w:t>
      </w:r>
      <w:r w:rsidR="00B704A4">
        <w:t xml:space="preserve"> </w:t>
      </w:r>
      <w:r>
        <w:t>ich</w:t>
      </w:r>
      <w:r w:rsidR="00B704A4">
        <w:t xml:space="preserve"> </w:t>
      </w:r>
      <w:r>
        <w:t>kam</w:t>
      </w:r>
      <w:r w:rsidR="00B704A4">
        <w:t xml:space="preserve"> </w:t>
      </w:r>
      <w:r>
        <w:t>in</w:t>
      </w:r>
      <w:r w:rsidR="00B704A4">
        <w:t xml:space="preserve"> </w:t>
      </w:r>
      <w:r>
        <w:t>Jammer</w:t>
      </w:r>
      <w:r w:rsidR="00B704A4">
        <w:t xml:space="preserve"> </w:t>
      </w:r>
      <w:r>
        <w:t>und</w:t>
      </w:r>
      <w:r w:rsidR="00B704A4">
        <w:t xml:space="preserve"> </w:t>
      </w:r>
      <w:r>
        <w:t>Not.</w:t>
      </w:r>
      <w:r w:rsidR="00B704A4">
        <w:t xml:space="preserve"> </w:t>
      </w:r>
      <w:r>
        <w:t>Aber</w:t>
      </w:r>
      <w:r w:rsidR="00B704A4">
        <w:t xml:space="preserve"> </w:t>
      </w:r>
      <w:r>
        <w:t>ich</w:t>
      </w:r>
      <w:r w:rsidR="00B704A4">
        <w:t xml:space="preserve"> </w:t>
      </w:r>
      <w:r>
        <w:t>rief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Namen</w:t>
      </w:r>
      <w:r w:rsidR="00B704A4">
        <w:t xml:space="preserve"> </w:t>
      </w:r>
      <w:r>
        <w:t>des</w:t>
      </w:r>
      <w:r w:rsidR="00B704A4">
        <w:t xml:space="preserve"> </w:t>
      </w:r>
      <w:r>
        <w:t>Herrn.</w:t>
      </w:r>
      <w:r w:rsidR="00B704A4">
        <w:t xml:space="preserve"> </w:t>
      </w:r>
      <w:r>
        <w:t>O</w:t>
      </w:r>
      <w:r w:rsidR="00B704A4">
        <w:t xml:space="preserve"> </w:t>
      </w:r>
      <w:r>
        <w:t>Herr,</w:t>
      </w:r>
      <w:r w:rsidR="00B704A4">
        <w:t xml:space="preserve"> </w:t>
      </w:r>
      <w:r>
        <w:t>errette</w:t>
      </w:r>
      <w:r w:rsidR="00B704A4">
        <w:t xml:space="preserve"> </w:t>
      </w:r>
      <w:r>
        <w:t>meine</w:t>
      </w:r>
      <w:r w:rsidR="00B704A4">
        <w:t xml:space="preserve"> </w:t>
      </w:r>
      <w:r>
        <w:t>Seele!“</w:t>
      </w:r>
      <w:r w:rsidR="00B704A4">
        <w:t xml:space="preserve"> </w:t>
      </w:r>
      <w:r>
        <w:t>Zuvor</w:t>
      </w:r>
      <w:r w:rsidR="00B704A4">
        <w:t xml:space="preserve"> </w:t>
      </w:r>
      <w:r>
        <w:t>wird</w:t>
      </w:r>
      <w:r w:rsidR="00B704A4">
        <w:t xml:space="preserve"> </w:t>
      </w:r>
      <w:r>
        <w:t>alles</w:t>
      </w:r>
      <w:r w:rsidR="00B704A4">
        <w:t xml:space="preserve"> </w:t>
      </w:r>
      <w:r>
        <w:t>umgerissen,</w:t>
      </w:r>
      <w:r w:rsidR="00B704A4">
        <w:t xml:space="preserve"> </w:t>
      </w:r>
      <w:r>
        <w:t>worauf</w:t>
      </w:r>
      <w:r w:rsidR="00B704A4">
        <w:t xml:space="preserve"> </w:t>
      </w:r>
      <w:r>
        <w:t>der</w:t>
      </w:r>
      <w:r w:rsidR="00B704A4">
        <w:t xml:space="preserve"> </w:t>
      </w:r>
      <w:r>
        <w:t>freche</w:t>
      </w:r>
      <w:r w:rsidR="00B704A4">
        <w:t xml:space="preserve"> </w:t>
      </w:r>
      <w:r>
        <w:t>Sünder</w:t>
      </w:r>
      <w:r w:rsidR="00B704A4">
        <w:t xml:space="preserve"> </w:t>
      </w:r>
      <w:r>
        <w:t>sich</w:t>
      </w:r>
      <w:r w:rsidR="00B704A4">
        <w:t xml:space="preserve"> </w:t>
      </w:r>
      <w:r>
        <w:t>verließ</w:t>
      </w:r>
      <w:r w:rsidR="00B704A4">
        <w:t xml:space="preserve"> </w:t>
      </w:r>
      <w:r>
        <w:t>und</w:t>
      </w:r>
      <w:r w:rsidR="00B704A4">
        <w:t xml:space="preserve"> </w:t>
      </w:r>
      <w:r>
        <w:t>das:</w:t>
      </w:r>
      <w:r w:rsidR="00B704A4">
        <w:t xml:space="preserve"> </w:t>
      </w:r>
      <w:r>
        <w:t>„Es</w:t>
      </w:r>
      <w:r w:rsidR="00B704A4">
        <w:t xml:space="preserve"> </w:t>
      </w:r>
      <w:r>
        <w:t>ist</w:t>
      </w:r>
      <w:r w:rsidR="00B704A4">
        <w:t xml:space="preserve"> </w:t>
      </w:r>
      <w:r>
        <w:t>verloren“</w:t>
      </w:r>
      <w:r w:rsidR="00B704A4">
        <w:t xml:space="preserve"> </w:t>
      </w:r>
      <w:r>
        <w:t>kommt</w:t>
      </w:r>
      <w:r w:rsidR="00B704A4">
        <w:t xml:space="preserve"> </w:t>
      </w:r>
      <w:r>
        <w:t>heraus.</w:t>
      </w:r>
      <w:r w:rsidR="00B704A4">
        <w:t xml:space="preserve"> </w:t>
      </w:r>
      <w:r>
        <w:t>Um</w:t>
      </w:r>
      <w:r w:rsidR="00B704A4">
        <w:t xml:space="preserve"> </w:t>
      </w:r>
      <w:r>
        <w:t>Trost</w:t>
      </w:r>
      <w:r w:rsidR="00B704A4">
        <w:t xml:space="preserve"> </w:t>
      </w:r>
      <w:r>
        <w:t>ist</w:t>
      </w:r>
      <w:r w:rsidR="00B704A4">
        <w:t xml:space="preserve"> </w:t>
      </w:r>
      <w:r>
        <w:t>ihm</w:t>
      </w:r>
      <w:r w:rsidR="00B704A4">
        <w:t xml:space="preserve"> </w:t>
      </w:r>
      <w:r>
        <w:t>wohl</w:t>
      </w:r>
      <w:r w:rsidR="00B704A4">
        <w:t xml:space="preserve"> </w:t>
      </w:r>
      <w:r>
        <w:t>bange,</w:t>
      </w:r>
      <w:r w:rsidR="00B704A4">
        <w:t xml:space="preserve"> </w:t>
      </w:r>
      <w:r>
        <w:t>aber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ferne</w:t>
      </w:r>
      <w:r w:rsidR="00B704A4">
        <w:t xml:space="preserve"> </w:t>
      </w:r>
      <w:r>
        <w:t>von</w:t>
      </w:r>
      <w:r w:rsidR="00B704A4">
        <w:t xml:space="preserve"> </w:t>
      </w:r>
      <w:r>
        <w:t>ihm,</w:t>
      </w:r>
      <w:r w:rsidR="00B704A4">
        <w:t xml:space="preserve"> </w:t>
      </w:r>
      <w:r>
        <w:t>und</w:t>
      </w:r>
      <w:r w:rsidR="00B704A4">
        <w:t xml:space="preserve"> </w:t>
      </w:r>
      <w:r>
        <w:t>er</w:t>
      </w:r>
      <w:r w:rsidR="00B704A4">
        <w:t xml:space="preserve"> </w:t>
      </w:r>
      <w:r>
        <w:t>kann</w:t>
      </w:r>
      <w:r w:rsidR="00B704A4">
        <w:t xml:space="preserve"> </w:t>
      </w:r>
      <w:r>
        <w:t>sich</w:t>
      </w:r>
      <w:r w:rsidR="00B704A4">
        <w:t xml:space="preserve"> </w:t>
      </w:r>
      <w:r>
        <w:t>nichts</w:t>
      </w:r>
      <w:r w:rsidR="00B704A4">
        <w:t xml:space="preserve"> </w:t>
      </w:r>
      <w:r>
        <w:t>davon</w:t>
      </w:r>
      <w:r w:rsidR="00B704A4">
        <w:t xml:space="preserve"> </w:t>
      </w:r>
      <w:r>
        <w:t>zueignen.</w:t>
      </w:r>
      <w:r w:rsidR="00B704A4">
        <w:t xml:space="preserve"> </w:t>
      </w:r>
      <w:r>
        <w:t>Gutes</w:t>
      </w:r>
      <w:r w:rsidR="00B704A4">
        <w:t xml:space="preserve"> </w:t>
      </w:r>
      <w:r>
        <w:t>will</w:t>
      </w:r>
      <w:r w:rsidR="00B704A4">
        <w:t xml:space="preserve"> </w:t>
      </w:r>
      <w:r>
        <w:t>er</w:t>
      </w:r>
      <w:r w:rsidR="00B704A4">
        <w:t xml:space="preserve"> </w:t>
      </w:r>
      <w:r>
        <w:t>wohl</w:t>
      </w:r>
      <w:r w:rsidR="00B704A4">
        <w:t xml:space="preserve"> </w:t>
      </w:r>
      <w:proofErr w:type="spellStart"/>
      <w:r>
        <w:t>thun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thut</w:t>
      </w:r>
      <w:proofErr w:type="spellEnd"/>
      <w:r w:rsidR="00B704A4">
        <w:t xml:space="preserve"> </w:t>
      </w:r>
      <w:r>
        <w:t>dagegen</w:t>
      </w:r>
      <w:r w:rsidR="00B704A4">
        <w:t xml:space="preserve"> </w:t>
      </w:r>
      <w:r>
        <w:t>das</w:t>
      </w:r>
      <w:r w:rsidR="00B704A4">
        <w:t xml:space="preserve"> </w:t>
      </w:r>
      <w:r>
        <w:t>Böse,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nicht</w:t>
      </w:r>
      <w:r w:rsidR="00B704A4">
        <w:t xml:space="preserve"> </w:t>
      </w:r>
      <w:r>
        <w:t>will.</w:t>
      </w:r>
      <w:r w:rsidR="00B704A4">
        <w:t xml:space="preserve"> </w:t>
      </w:r>
      <w:r>
        <w:t>O,</w:t>
      </w:r>
      <w:r w:rsidR="00B704A4">
        <w:t xml:space="preserve"> </w:t>
      </w:r>
      <w:r>
        <w:t>ich</w:t>
      </w:r>
      <w:r w:rsidR="00B704A4">
        <w:t xml:space="preserve"> </w:t>
      </w:r>
      <w:r>
        <w:t>elender</w:t>
      </w:r>
      <w:r w:rsidR="00B704A4">
        <w:t xml:space="preserve"> </w:t>
      </w:r>
      <w:r>
        <w:t>Mensch,</w:t>
      </w:r>
      <w:r w:rsidR="00B704A4">
        <w:t xml:space="preserve"> </w:t>
      </w:r>
      <w:r>
        <w:t>wer</w:t>
      </w:r>
      <w:r w:rsidR="00B704A4">
        <w:t xml:space="preserve"> </w:t>
      </w:r>
      <w:r>
        <w:t>wird</w:t>
      </w:r>
      <w:r w:rsidR="00B704A4">
        <w:t xml:space="preserve"> </w:t>
      </w:r>
      <w:r>
        <w:t>mich</w:t>
      </w:r>
      <w:r w:rsidR="00B704A4">
        <w:t xml:space="preserve"> </w:t>
      </w:r>
      <w:r>
        <w:t>erlösen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Leibe</w:t>
      </w:r>
      <w:r w:rsidR="00B704A4">
        <w:t xml:space="preserve"> </w:t>
      </w:r>
      <w:r>
        <w:t>dieses</w:t>
      </w:r>
      <w:r w:rsidR="00B704A4">
        <w:t xml:space="preserve"> </w:t>
      </w:r>
      <w:r>
        <w:t>Todes!</w:t>
      </w:r>
      <w:r w:rsidR="00B704A4">
        <w:t xml:space="preserve"> </w:t>
      </w:r>
      <w:r>
        <w:t>Dies</w:t>
      </w:r>
      <w:r w:rsidR="00B704A4">
        <w:t xml:space="preserve"> </w:t>
      </w:r>
      <w:r>
        <w:t>sind</w:t>
      </w:r>
      <w:r w:rsidR="00B704A4">
        <w:t xml:space="preserve"> </w:t>
      </w:r>
      <w:r>
        <w:t>schmerzhafte</w:t>
      </w:r>
      <w:r w:rsidR="00B704A4">
        <w:t xml:space="preserve"> </w:t>
      </w:r>
      <w:r>
        <w:t>Vorbereitungen</w:t>
      </w:r>
      <w:r w:rsidR="00B704A4">
        <w:t xml:space="preserve"> </w:t>
      </w:r>
      <w:r>
        <w:t>zu</w:t>
      </w:r>
      <w:r w:rsidR="00B704A4">
        <w:t xml:space="preserve"> </w:t>
      </w:r>
      <w:r>
        <w:t>der</w:t>
      </w:r>
      <w:r w:rsidR="00B704A4">
        <w:t xml:space="preserve"> </w:t>
      </w:r>
      <w:r>
        <w:t>köstlichen</w:t>
      </w:r>
      <w:r w:rsidR="00B704A4">
        <w:t xml:space="preserve"> </w:t>
      </w:r>
      <w:r>
        <w:t>Erfahrung,</w:t>
      </w:r>
      <w:r w:rsidR="00B704A4">
        <w:t xml:space="preserve"> </w:t>
      </w:r>
      <w:r>
        <w:t>welche</w:t>
      </w:r>
      <w:r w:rsidR="00B704A4">
        <w:t xml:space="preserve"> </w:t>
      </w:r>
      <w:r>
        <w:t>David</w:t>
      </w:r>
      <w:r w:rsidR="00B704A4">
        <w:t xml:space="preserve"> </w:t>
      </w:r>
      <w:r>
        <w:t>im</w:t>
      </w:r>
      <w:r w:rsidR="00B704A4">
        <w:t xml:space="preserve"> </w:t>
      </w:r>
      <w:r>
        <w:t>angeführten</w:t>
      </w:r>
      <w:r w:rsidR="00B704A4">
        <w:t xml:space="preserve"> </w:t>
      </w:r>
      <w:r>
        <w:t>Psalm</w:t>
      </w:r>
      <w:r w:rsidR="00B704A4">
        <w:t xml:space="preserve"> </w:t>
      </w:r>
      <w:r>
        <w:t>so</w:t>
      </w:r>
      <w:r w:rsidR="00B704A4">
        <w:t xml:space="preserve"> </w:t>
      </w:r>
      <w:r>
        <w:t>ausdrückt:</w:t>
      </w:r>
      <w:r w:rsidR="00B704A4">
        <w:t xml:space="preserve"> </w:t>
      </w:r>
      <w:r>
        <w:t>Sei</w:t>
      </w:r>
      <w:r w:rsidR="00B704A4">
        <w:t xml:space="preserve"> </w:t>
      </w:r>
      <w:r>
        <w:t>nun</w:t>
      </w:r>
      <w:r w:rsidR="00B704A4">
        <w:t xml:space="preserve"> </w:t>
      </w:r>
      <w:r>
        <w:t>wieder</w:t>
      </w:r>
      <w:r w:rsidR="00B704A4">
        <w:t xml:space="preserve"> </w:t>
      </w:r>
      <w:r>
        <w:t>zufrieden,</w:t>
      </w:r>
      <w:r w:rsidR="00B704A4">
        <w:t xml:space="preserve"> </w:t>
      </w:r>
      <w:r>
        <w:t>meine</w:t>
      </w:r>
      <w:r w:rsidR="00B704A4">
        <w:t xml:space="preserve"> </w:t>
      </w:r>
      <w:r>
        <w:t>Seele,</w:t>
      </w:r>
      <w:r w:rsidR="00B704A4">
        <w:t xml:space="preserve"> </w:t>
      </w:r>
      <w:r>
        <w:t>gehe</w:t>
      </w:r>
      <w:r w:rsidR="00B704A4">
        <w:t xml:space="preserve"> </w:t>
      </w:r>
      <w:r>
        <w:t>ein</w:t>
      </w:r>
      <w:r w:rsidR="00B704A4">
        <w:t xml:space="preserve"> </w:t>
      </w:r>
      <w:r>
        <w:t>zu</w:t>
      </w:r>
      <w:r w:rsidR="00B704A4">
        <w:t xml:space="preserve"> </w:t>
      </w:r>
      <w:r>
        <w:t>der</w:t>
      </w:r>
      <w:r w:rsidR="00B704A4">
        <w:t xml:space="preserve"> </w:t>
      </w:r>
      <w:r>
        <w:t>Ruhe,</w:t>
      </w:r>
      <w:r w:rsidR="00B704A4">
        <w:t xml:space="preserve"> </w:t>
      </w:r>
      <w:r>
        <w:t>denn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proofErr w:type="spellStart"/>
      <w:r>
        <w:t>thut</w:t>
      </w:r>
      <w:proofErr w:type="spellEnd"/>
      <w:r w:rsidR="00B704A4">
        <w:t xml:space="preserve"> </w:t>
      </w:r>
      <w:r>
        <w:t>dir</w:t>
      </w:r>
      <w:r w:rsidR="00B704A4">
        <w:t xml:space="preserve"> </w:t>
      </w:r>
      <w:r>
        <w:t>Gutes.</w:t>
      </w:r>
      <w:r w:rsidR="00B704A4">
        <w:t xml:space="preserve"> </w:t>
      </w:r>
      <w:r>
        <w:t>Wie</w:t>
      </w:r>
      <w:r w:rsidR="00B704A4">
        <w:t xml:space="preserve"> </w:t>
      </w:r>
      <w:r>
        <w:t>soll</w:t>
      </w:r>
      <w:r w:rsidR="00B704A4">
        <w:t xml:space="preserve"> </w:t>
      </w:r>
      <w:r>
        <w:t>ich</w:t>
      </w:r>
      <w:r w:rsidR="00B704A4">
        <w:t xml:space="preserve"> </w:t>
      </w:r>
      <w:r>
        <w:t>dem</w:t>
      </w:r>
      <w:r w:rsidR="00B704A4">
        <w:t xml:space="preserve"> </w:t>
      </w:r>
      <w:r>
        <w:t>Herrn</w:t>
      </w:r>
      <w:r w:rsidR="00B704A4">
        <w:t xml:space="preserve"> </w:t>
      </w:r>
      <w:r>
        <w:t>vergelten</w:t>
      </w:r>
      <w:r w:rsidR="00B704A4">
        <w:t xml:space="preserve"> </w:t>
      </w:r>
      <w:r>
        <w:t>alle</w:t>
      </w:r>
      <w:r w:rsidR="00B704A4">
        <w:t xml:space="preserve"> </w:t>
      </w:r>
      <w:r>
        <w:t>seine</w:t>
      </w:r>
      <w:r w:rsidR="00B704A4">
        <w:t xml:space="preserve"> </w:t>
      </w:r>
      <w:proofErr w:type="spellStart"/>
      <w:r>
        <w:t>Wohlthat</w:t>
      </w:r>
      <w:proofErr w:type="spellEnd"/>
      <w:r>
        <w:t>,</w:t>
      </w:r>
      <w:r w:rsidR="00B704A4">
        <w:t xml:space="preserve"> </w:t>
      </w:r>
      <w:r>
        <w:t>die</w:t>
      </w:r>
      <w:r w:rsidR="00B704A4">
        <w:t xml:space="preserve"> </w:t>
      </w:r>
      <w:r>
        <w:t>er</w:t>
      </w:r>
      <w:r w:rsidR="00B704A4">
        <w:t xml:space="preserve"> </w:t>
      </w:r>
      <w:r>
        <w:t>an</w:t>
      </w:r>
      <w:r w:rsidR="00B704A4">
        <w:t xml:space="preserve"> </w:t>
      </w:r>
      <w:r>
        <w:t>mir</w:t>
      </w:r>
      <w:r w:rsidR="00B704A4">
        <w:t xml:space="preserve"> </w:t>
      </w:r>
      <w:proofErr w:type="spellStart"/>
      <w:r>
        <w:t>thut</w:t>
      </w:r>
      <w:proofErr w:type="spellEnd"/>
      <w:r>
        <w:t>!</w:t>
      </w:r>
      <w:r w:rsidR="00B704A4">
        <w:t xml:space="preserve"> </w:t>
      </w:r>
      <w:r>
        <w:t>Dir</w:t>
      </w:r>
      <w:r w:rsidR="00B704A4">
        <w:t xml:space="preserve"> </w:t>
      </w:r>
      <w:r>
        <w:t>will</w:t>
      </w:r>
      <w:r w:rsidR="00B704A4">
        <w:t xml:space="preserve"> </w:t>
      </w:r>
      <w:r>
        <w:t>ich</w:t>
      </w:r>
      <w:r w:rsidR="00B704A4">
        <w:t xml:space="preserve"> </w:t>
      </w:r>
      <w:r>
        <w:t>Dank</w:t>
      </w:r>
      <w:r w:rsidR="00B704A4">
        <w:t xml:space="preserve"> </w:t>
      </w:r>
      <w:r>
        <w:t>opfern</w:t>
      </w:r>
      <w:r w:rsidR="00B704A4">
        <w:t xml:space="preserve"> </w:t>
      </w:r>
      <w:r>
        <w:t>und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Namen</w:t>
      </w:r>
      <w:r w:rsidR="00B704A4">
        <w:t xml:space="preserve"> </w:t>
      </w:r>
      <w:r>
        <w:t>predigen</w:t>
      </w:r>
      <w:r w:rsidR="00B704A4">
        <w:t xml:space="preserve"> </w:t>
      </w:r>
      <w:r>
        <w:t>in</w:t>
      </w:r>
      <w:r w:rsidR="00B704A4">
        <w:t xml:space="preserve"> </w:t>
      </w:r>
      <w:r>
        <w:t>dir,</w:t>
      </w:r>
      <w:r w:rsidR="00B704A4">
        <w:t xml:space="preserve"> </w:t>
      </w:r>
      <w:r>
        <w:t>Jerusalem,</w:t>
      </w:r>
      <w:r w:rsidR="00B704A4">
        <w:t xml:space="preserve"> </w:t>
      </w:r>
      <w:proofErr w:type="spellStart"/>
      <w:r>
        <w:t>Hallelujah</w:t>
      </w:r>
      <w:proofErr w:type="spellEnd"/>
      <w:r>
        <w:t>!</w:t>
      </w:r>
      <w:r w:rsidR="00B704A4">
        <w:t xml:space="preserve"> </w:t>
      </w:r>
      <w:r>
        <w:t>Jedoch</w:t>
      </w:r>
      <w:r w:rsidR="00B704A4">
        <w:t xml:space="preserve"> </w:t>
      </w:r>
      <w:r>
        <w:t>wiederholt</w:t>
      </w:r>
      <w:r w:rsidR="00B704A4">
        <w:t xml:space="preserve"> </w:t>
      </w:r>
      <w:r>
        <w:t>sich</w:t>
      </w:r>
      <w:r w:rsidR="00B704A4">
        <w:t xml:space="preserve"> </w:t>
      </w:r>
      <w:r>
        <w:t>jene</w:t>
      </w:r>
      <w:r w:rsidR="00B704A4">
        <w:t xml:space="preserve"> </w:t>
      </w:r>
      <w:r>
        <w:t>Zermalmung,</w:t>
      </w:r>
      <w:r w:rsidR="00B704A4">
        <w:t xml:space="preserve"> </w:t>
      </w:r>
      <w:r>
        <w:t>so</w:t>
      </w:r>
      <w:r w:rsidR="00B704A4">
        <w:t xml:space="preserve"> </w:t>
      </w:r>
      <w:r>
        <w:t>oft</w:t>
      </w:r>
      <w:r w:rsidR="00B704A4">
        <w:t xml:space="preserve"> </w:t>
      </w:r>
      <w:r>
        <w:t>es</w:t>
      </w:r>
      <w:r w:rsidR="00B704A4">
        <w:t xml:space="preserve"> </w:t>
      </w:r>
      <w:r>
        <w:t>die</w:t>
      </w:r>
      <w:r w:rsidR="00B704A4">
        <w:t xml:space="preserve"> </w:t>
      </w:r>
      <w:r>
        <w:t>weise</w:t>
      </w:r>
      <w:r w:rsidR="00B704A4">
        <w:t xml:space="preserve"> </w:t>
      </w:r>
      <w:r>
        <w:t>Liebe</w:t>
      </w:r>
      <w:r w:rsidR="00B704A4">
        <w:t xml:space="preserve"> </w:t>
      </w:r>
      <w:r>
        <w:t>für</w:t>
      </w:r>
      <w:r w:rsidR="00B704A4">
        <w:t xml:space="preserve"> </w:t>
      </w:r>
      <w:r>
        <w:t>dienlich</w:t>
      </w:r>
      <w:r w:rsidR="00B704A4">
        <w:t xml:space="preserve"> </w:t>
      </w:r>
      <w:r>
        <w:t>findet.</w:t>
      </w:r>
      <w:r w:rsidR="00B704A4">
        <w:t xml:space="preserve"> </w:t>
      </w:r>
      <w:r>
        <w:t>Der</w:t>
      </w:r>
      <w:r w:rsidR="00B704A4">
        <w:t xml:space="preserve"> </w:t>
      </w:r>
      <w:r>
        <w:t>nämliche</w:t>
      </w:r>
      <w:r w:rsidR="00B704A4">
        <w:t xml:space="preserve"> </w:t>
      </w:r>
      <w:r>
        <w:t>David,</w:t>
      </w:r>
      <w:r w:rsidR="00B704A4">
        <w:t xml:space="preserve"> </w:t>
      </w:r>
      <w:r>
        <w:t>welcher,</w:t>
      </w:r>
      <w:r w:rsidR="00B704A4">
        <w:t xml:space="preserve"> </w:t>
      </w:r>
      <w:r>
        <w:t>da</w:t>
      </w:r>
      <w:r w:rsidR="00B704A4">
        <w:t xml:space="preserve"> </w:t>
      </w:r>
      <w:r>
        <w:t>es</w:t>
      </w:r>
      <w:r w:rsidR="00B704A4">
        <w:t xml:space="preserve"> </w:t>
      </w:r>
      <w:r>
        <w:t>ihm</w:t>
      </w:r>
      <w:r w:rsidR="00B704A4">
        <w:t xml:space="preserve"> </w:t>
      </w:r>
      <w:r>
        <w:t>wohl</w:t>
      </w:r>
      <w:r w:rsidR="00B704A4">
        <w:t xml:space="preserve"> </w:t>
      </w:r>
      <w:r>
        <w:t>ging,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durch</w:t>
      </w:r>
      <w:r w:rsidR="00B704A4">
        <w:t xml:space="preserve"> </w:t>
      </w:r>
      <w:r>
        <w:t>seine</w:t>
      </w:r>
      <w:r w:rsidR="00B704A4">
        <w:t xml:space="preserve"> </w:t>
      </w:r>
      <w:r>
        <w:t>Barmherzigkeit</w:t>
      </w:r>
      <w:r w:rsidR="00B704A4">
        <w:t xml:space="preserve"> </w:t>
      </w:r>
      <w:r>
        <w:t>seinen</w:t>
      </w:r>
      <w:r w:rsidR="00B704A4">
        <w:t xml:space="preserve"> </w:t>
      </w:r>
      <w:r>
        <w:t>Berg</w:t>
      </w:r>
      <w:r w:rsidR="00B704A4">
        <w:t xml:space="preserve"> </w:t>
      </w:r>
      <w:r>
        <w:t>fest</w:t>
      </w:r>
      <w:r w:rsidR="00B704A4">
        <w:t xml:space="preserve"> </w:t>
      </w:r>
      <w:r>
        <w:t>gemacht</w:t>
      </w:r>
      <w:r w:rsidR="00B704A4">
        <w:t xml:space="preserve"> </w:t>
      </w:r>
      <w:r>
        <w:t>hatte,</w:t>
      </w:r>
      <w:r w:rsidR="00B704A4">
        <w:t xml:space="preserve"> </w:t>
      </w:r>
      <w:r>
        <w:t>sprach:</w:t>
      </w:r>
      <w:r w:rsidR="00B704A4">
        <w:t xml:space="preserve"> </w:t>
      </w:r>
      <w:r>
        <w:t>Nimmermehr</w:t>
      </w:r>
      <w:r w:rsidR="00B704A4">
        <w:t xml:space="preserve"> </w:t>
      </w:r>
      <w:r>
        <w:t>werde</w:t>
      </w:r>
      <w:r w:rsidR="00B704A4">
        <w:t xml:space="preserve"> </w:t>
      </w:r>
      <w:r>
        <w:t>ich</w:t>
      </w:r>
      <w:r w:rsidR="00B704A4">
        <w:t xml:space="preserve"> </w:t>
      </w:r>
      <w:r>
        <w:t>darnieder</w:t>
      </w:r>
      <w:r w:rsidR="00B704A4">
        <w:t xml:space="preserve"> </w:t>
      </w:r>
      <w:r>
        <w:t>liegen,</w:t>
      </w:r>
      <w:r w:rsidR="00B704A4">
        <w:t xml:space="preserve"> </w:t>
      </w:r>
      <w:r>
        <w:t>erschrak</w:t>
      </w:r>
      <w:r w:rsidR="00B704A4">
        <w:t xml:space="preserve"> </w:t>
      </w:r>
      <w:r>
        <w:t>doch,</w:t>
      </w:r>
      <w:r w:rsidR="00B704A4">
        <w:t xml:space="preserve"> </w:t>
      </w:r>
      <w:r>
        <w:t>als</w:t>
      </w:r>
      <w:r w:rsidR="00B704A4">
        <w:t xml:space="preserve"> </w:t>
      </w:r>
      <w:r>
        <w:t>er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vor</w:t>
      </w:r>
      <w:r w:rsidR="00B704A4">
        <w:t xml:space="preserve"> </w:t>
      </w:r>
      <w:r>
        <w:t>ihm</w:t>
      </w:r>
      <w:r w:rsidR="00B704A4">
        <w:t xml:space="preserve"> </w:t>
      </w:r>
      <w:r>
        <w:t>verbarg,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nicht</w:t>
      </w:r>
      <w:r w:rsidR="00B704A4">
        <w:t xml:space="preserve"> </w:t>
      </w:r>
      <w:r>
        <w:t>gedacht</w:t>
      </w:r>
      <w:r w:rsidR="00B704A4">
        <w:t xml:space="preserve"> </w:t>
      </w:r>
      <w:r>
        <w:t>hätte.</w:t>
      </w:r>
      <w:r w:rsidR="00B704A4">
        <w:t xml:space="preserve"> </w:t>
      </w:r>
      <w:r>
        <w:t>Der</w:t>
      </w:r>
      <w:r w:rsidR="00B704A4">
        <w:t xml:space="preserve"> </w:t>
      </w:r>
      <w:r>
        <w:t>nämliche</w:t>
      </w:r>
      <w:r w:rsidR="00B704A4">
        <w:t xml:space="preserve"> </w:t>
      </w:r>
      <w:r>
        <w:t>Paulus,</w:t>
      </w:r>
      <w:r w:rsidR="00B704A4">
        <w:t xml:space="preserve"> </w:t>
      </w:r>
      <w:r>
        <w:t>der</w:t>
      </w:r>
      <w:r w:rsidR="00B704A4">
        <w:t xml:space="preserve"> </w:t>
      </w:r>
      <w:r>
        <w:t>bis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dritten</w:t>
      </w:r>
      <w:r w:rsidR="00B704A4">
        <w:t xml:space="preserve"> </w:t>
      </w:r>
      <w:r>
        <w:t>Himmel</w:t>
      </w:r>
      <w:r w:rsidR="00B704A4">
        <w:t xml:space="preserve"> </w:t>
      </w:r>
      <w:r>
        <w:t>entzückt</w:t>
      </w:r>
      <w:r w:rsidR="00B704A4">
        <w:t xml:space="preserve"> </w:t>
      </w:r>
      <w:r>
        <w:t>wurde,</w:t>
      </w:r>
      <w:r w:rsidR="00B704A4">
        <w:t xml:space="preserve"> </w:t>
      </w:r>
      <w:proofErr w:type="spellStart"/>
      <w:r>
        <w:t>mußte</w:t>
      </w:r>
      <w:proofErr w:type="spellEnd"/>
      <w:r w:rsidR="00B704A4">
        <w:t xml:space="preserve"> </w:t>
      </w:r>
      <w:r>
        <w:t>nachher</w:t>
      </w:r>
      <w:r w:rsidR="00B704A4">
        <w:t xml:space="preserve"> </w:t>
      </w:r>
      <w:r>
        <w:t>die</w:t>
      </w:r>
      <w:r w:rsidR="00B704A4">
        <w:t xml:space="preserve"> </w:t>
      </w:r>
      <w:r>
        <w:t>Streiche</w:t>
      </w:r>
      <w:r w:rsidR="00B704A4">
        <w:t xml:space="preserve"> </w:t>
      </w:r>
      <w:r>
        <w:t>eines</w:t>
      </w:r>
      <w:r w:rsidR="00B704A4">
        <w:t xml:space="preserve"> </w:t>
      </w:r>
      <w:r>
        <w:t>Satansengels</w:t>
      </w:r>
      <w:r w:rsidR="00B704A4">
        <w:t xml:space="preserve"> </w:t>
      </w:r>
      <w:r>
        <w:t>ins</w:t>
      </w:r>
      <w:r w:rsidR="00B704A4">
        <w:t xml:space="preserve"> </w:t>
      </w:r>
      <w:r>
        <w:t>Angesicht</w:t>
      </w:r>
      <w:r w:rsidR="00B704A4">
        <w:t xml:space="preserve"> </w:t>
      </w:r>
      <w:r>
        <w:t>leiden</w:t>
      </w:r>
      <w:r w:rsidR="00B704A4">
        <w:t xml:space="preserve"> </w:t>
      </w:r>
      <w:r>
        <w:t>und</w:t>
      </w:r>
      <w:r w:rsidR="00B704A4">
        <w:t xml:space="preserve"> </w:t>
      </w:r>
      <w:r>
        <w:t>konnte</w:t>
      </w:r>
      <w:r w:rsidR="00B704A4">
        <w:t xml:space="preserve"> </w:t>
      </w:r>
      <w:r>
        <w:t>nicht</w:t>
      </w:r>
      <w:r w:rsidR="00B704A4">
        <w:t xml:space="preserve"> </w:t>
      </w:r>
      <w:r>
        <w:t>davon</w:t>
      </w:r>
      <w:r w:rsidR="00B704A4">
        <w:t xml:space="preserve"> </w:t>
      </w:r>
      <w:r>
        <w:t>loskommen.</w:t>
      </w:r>
      <w:r w:rsidR="00B704A4">
        <w:t xml:space="preserve"> </w:t>
      </w:r>
      <w:r>
        <w:t>Die</w:t>
      </w:r>
      <w:r w:rsidR="00B704A4">
        <w:t xml:space="preserve"> </w:t>
      </w:r>
      <w:r>
        <w:t>nämlichen</w:t>
      </w:r>
      <w:r w:rsidR="00B704A4">
        <w:t xml:space="preserve"> </w:t>
      </w:r>
      <w:r>
        <w:t>Jünger,</w:t>
      </w:r>
      <w:r w:rsidR="00B704A4">
        <w:t xml:space="preserve"> </w:t>
      </w:r>
      <w:r>
        <w:t>welche</w:t>
      </w:r>
      <w:r w:rsidR="00B704A4">
        <w:t xml:space="preserve"> </w:t>
      </w:r>
      <w:r>
        <w:t>auf</w:t>
      </w:r>
      <w:r w:rsidR="00B704A4">
        <w:t xml:space="preserve"> </w:t>
      </w:r>
      <w:proofErr w:type="spellStart"/>
      <w:r>
        <w:t>Thabor</w:t>
      </w:r>
      <w:proofErr w:type="spellEnd"/>
      <w:r w:rsidR="00B704A4">
        <w:t xml:space="preserve"> </w:t>
      </w:r>
      <w:r>
        <w:t>die</w:t>
      </w:r>
      <w:r w:rsidR="00B704A4">
        <w:t xml:space="preserve"> </w:t>
      </w:r>
      <w:r>
        <w:t>Herrlichkeit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gesehen</w:t>
      </w:r>
      <w:r w:rsidR="00B704A4">
        <w:t xml:space="preserve"> </w:t>
      </w:r>
      <w:r>
        <w:t>hatten,</w:t>
      </w:r>
      <w:r w:rsidR="00B704A4">
        <w:t xml:space="preserve"> </w:t>
      </w:r>
      <w:proofErr w:type="spellStart"/>
      <w:r>
        <w:t>mußten</w:t>
      </w:r>
      <w:proofErr w:type="spellEnd"/>
      <w:r w:rsidR="00B704A4">
        <w:t xml:space="preserve"> </w:t>
      </w:r>
      <w:r>
        <w:t>nachher</w:t>
      </w:r>
      <w:r w:rsidR="00B704A4">
        <w:t xml:space="preserve"> </w:t>
      </w:r>
      <w:r>
        <w:t>seine</w:t>
      </w:r>
      <w:r w:rsidR="00B704A4">
        <w:t xml:space="preserve"> </w:t>
      </w:r>
      <w:r>
        <w:t>tiefste</w:t>
      </w:r>
      <w:r w:rsidR="00B704A4">
        <w:t xml:space="preserve"> </w:t>
      </w:r>
      <w:r>
        <w:t>Erniedrigung</w:t>
      </w:r>
      <w:r w:rsidR="00B704A4">
        <w:t xml:space="preserve"> </w:t>
      </w:r>
      <w:r>
        <w:t>in</w:t>
      </w:r>
      <w:r w:rsidR="00B704A4">
        <w:t xml:space="preserve"> </w:t>
      </w:r>
      <w:r>
        <w:t>Gethsemane</w:t>
      </w:r>
      <w:r w:rsidR="00B704A4">
        <w:t xml:space="preserve"> </w:t>
      </w:r>
      <w:r>
        <w:t>mit</w:t>
      </w:r>
      <w:r w:rsidR="00B704A4">
        <w:t xml:space="preserve"> </w:t>
      </w:r>
      <w:r>
        <w:t>anschauen.</w:t>
      </w:r>
      <w:r w:rsidR="00B704A4">
        <w:t xml:space="preserve"> </w:t>
      </w:r>
      <w:r>
        <w:t>Aber</w:t>
      </w:r>
      <w:r w:rsidR="00B704A4">
        <w:t xml:space="preserve"> </w:t>
      </w:r>
      <w:r>
        <w:t>wann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Erleuchten</w:t>
      </w:r>
      <w:r w:rsidR="00B704A4">
        <w:t xml:space="preserve"> </w:t>
      </w:r>
      <w:r>
        <w:t>seines</w:t>
      </w:r>
      <w:r w:rsidR="00B704A4">
        <w:t xml:space="preserve"> </w:t>
      </w:r>
      <w:r>
        <w:t>Angesichts</w:t>
      </w:r>
      <w:r w:rsidR="00B704A4">
        <w:t xml:space="preserve"> </w:t>
      </w:r>
      <w:r>
        <w:t>über</w:t>
      </w:r>
      <w:r w:rsidR="00B704A4">
        <w:t xml:space="preserve"> </w:t>
      </w:r>
      <w:r>
        <w:t>eine</w:t>
      </w:r>
      <w:r w:rsidR="00B704A4">
        <w:t xml:space="preserve"> </w:t>
      </w:r>
      <w:r>
        <w:t>Seele</w:t>
      </w:r>
      <w:r w:rsidR="00B704A4">
        <w:t xml:space="preserve"> </w:t>
      </w:r>
      <w:r>
        <w:t>lieblicher,</w:t>
      </w:r>
      <w:r w:rsidR="00B704A4">
        <w:t xml:space="preserve"> </w:t>
      </w:r>
      <w:r>
        <w:t>als</w:t>
      </w:r>
      <w:r w:rsidR="00B704A4">
        <w:t xml:space="preserve"> </w:t>
      </w:r>
      <w:r>
        <w:t>wenn</w:t>
      </w:r>
      <w:r w:rsidR="00B704A4">
        <w:t xml:space="preserve"> </w:t>
      </w:r>
      <w:r>
        <w:t>er's</w:t>
      </w:r>
      <w:r w:rsidR="00B704A4">
        <w:t xml:space="preserve"> </w:t>
      </w:r>
      <w:r>
        <w:t>eine</w:t>
      </w:r>
      <w:r w:rsidR="00B704A4">
        <w:t xml:space="preserve"> </w:t>
      </w:r>
      <w:r>
        <w:t>Zeitlang</w:t>
      </w:r>
      <w:r w:rsidR="00B704A4">
        <w:t xml:space="preserve"> </w:t>
      </w:r>
      <w:r>
        <w:t>verborgen</w:t>
      </w:r>
      <w:r w:rsidR="00B704A4">
        <w:t xml:space="preserve"> </w:t>
      </w:r>
      <w:r>
        <w:t>hat!</w:t>
      </w:r>
      <w:r w:rsidR="00B704A4">
        <w:t xml:space="preserve"> </w:t>
      </w:r>
      <w:r>
        <w:t>Wenn</w:t>
      </w:r>
      <w:r w:rsidR="00B704A4">
        <w:t xml:space="preserve"> </w:t>
      </w:r>
      <w:r>
        <w:t>die</w:t>
      </w:r>
      <w:r w:rsidR="00B704A4">
        <w:t xml:space="preserve"> </w:t>
      </w:r>
      <w:r>
        <w:t>Braut</w:t>
      </w:r>
      <w:r w:rsidR="00B704A4">
        <w:t xml:space="preserve"> </w:t>
      </w:r>
      <w:r>
        <w:t>im</w:t>
      </w:r>
      <w:r w:rsidR="00B704A4">
        <w:t xml:space="preserve"> </w:t>
      </w:r>
      <w:r>
        <w:t>Hohelied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Wohnungen</w:t>
      </w:r>
      <w:r w:rsidR="00B704A4">
        <w:t xml:space="preserve"> </w:t>
      </w:r>
      <w:r>
        <w:t>der</w:t>
      </w:r>
      <w:r w:rsidR="00B704A4">
        <w:t xml:space="preserve"> </w:t>
      </w:r>
      <w:r>
        <w:t>Löwinnen,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Bergen</w:t>
      </w:r>
      <w:r w:rsidR="00B704A4">
        <w:t xml:space="preserve"> </w:t>
      </w:r>
      <w:r>
        <w:t>der</w:t>
      </w:r>
      <w:r w:rsidR="00B704A4">
        <w:t xml:space="preserve"> </w:t>
      </w:r>
      <w:r>
        <w:t>Leoparden</w:t>
      </w:r>
      <w:r w:rsidR="00B704A4">
        <w:t xml:space="preserve"> </w:t>
      </w:r>
      <w:r>
        <w:t>herunter</w:t>
      </w:r>
      <w:r w:rsidR="00B704A4">
        <w:t xml:space="preserve"> </w:t>
      </w:r>
      <w:r>
        <w:t>kommt,</w:t>
      </w:r>
      <w:r w:rsidR="00B704A4">
        <w:t xml:space="preserve"> </w:t>
      </w:r>
      <w:r>
        <w:t>wird</w:t>
      </w:r>
      <w:r w:rsidR="00B704A4">
        <w:t xml:space="preserve"> </w:t>
      </w:r>
      <w:r>
        <w:t>sie</w:t>
      </w:r>
      <w:r w:rsidR="00B704A4">
        <w:t xml:space="preserve"> </w:t>
      </w:r>
      <w:r>
        <w:t>am</w:t>
      </w:r>
      <w:r w:rsidR="00B704A4">
        <w:t xml:space="preserve"> </w:t>
      </w:r>
      <w:r>
        <w:t>meisten</w:t>
      </w:r>
      <w:r w:rsidR="00B704A4">
        <w:t xml:space="preserve"> </w:t>
      </w:r>
      <w:r>
        <w:t>gelobt</w:t>
      </w:r>
      <w:r w:rsidR="00B704A4">
        <w:t xml:space="preserve"> </w:t>
      </w:r>
      <w:r>
        <w:t>(Hohel</w:t>
      </w:r>
      <w:r w:rsidR="00B704A4">
        <w:t xml:space="preserve">ied </w:t>
      </w:r>
      <w:r>
        <w:t>4).</w:t>
      </w:r>
      <w:r w:rsidR="00B704A4">
        <w:t xml:space="preserve"> </w:t>
      </w:r>
    </w:p>
    <w:p w14:paraId="5E0079BF" w14:textId="579CA901" w:rsidR="00C0241B" w:rsidRDefault="00C0241B" w:rsidP="00C0241B">
      <w:pPr>
        <w:pStyle w:val="StandardWeb"/>
      </w:pPr>
      <w:r>
        <w:t>Es</w:t>
      </w:r>
      <w:r w:rsidR="00B704A4">
        <w:t xml:space="preserve"> </w:t>
      </w:r>
      <w:r>
        <w:t>versteht</w:t>
      </w:r>
      <w:r w:rsidR="00B704A4">
        <w:t xml:space="preserve"> </w:t>
      </w:r>
      <w:r>
        <w:t>sich</w:t>
      </w:r>
      <w:r w:rsidR="00B704A4">
        <w:t xml:space="preserve"> </w:t>
      </w:r>
      <w:r>
        <w:t>auch</w:t>
      </w:r>
      <w:r w:rsidR="00B704A4">
        <w:t xml:space="preserve"> </w:t>
      </w:r>
      <w:r>
        <w:t>von</w:t>
      </w:r>
      <w:r w:rsidR="00B704A4">
        <w:t xml:space="preserve"> </w:t>
      </w:r>
      <w:r>
        <w:t>selbst,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eine</w:t>
      </w:r>
      <w:r w:rsidR="00B704A4">
        <w:t xml:space="preserve"> </w:t>
      </w:r>
      <w:proofErr w:type="spellStart"/>
      <w:r>
        <w:t>wiedergeborne</w:t>
      </w:r>
      <w:proofErr w:type="spellEnd"/>
      <w:r w:rsidR="00B704A4">
        <w:t xml:space="preserve"> </w:t>
      </w:r>
      <w:r>
        <w:t>Seele</w:t>
      </w:r>
      <w:r w:rsidR="00B704A4">
        <w:t xml:space="preserve"> </w:t>
      </w:r>
      <w:r>
        <w:t>sein</w:t>
      </w:r>
      <w:r w:rsidR="00B704A4">
        <w:t xml:space="preserve"> </w:t>
      </w:r>
      <w:proofErr w:type="spellStart"/>
      <w:r>
        <w:t>muß</w:t>
      </w:r>
      <w:proofErr w:type="spellEnd"/>
      <w:r>
        <w:t>,</w:t>
      </w:r>
      <w:r w:rsidR="00B704A4">
        <w:t xml:space="preserve"> </w:t>
      </w:r>
      <w:r>
        <w:t>über</w:t>
      </w:r>
      <w:r w:rsidR="00B704A4">
        <w:t xml:space="preserve"> </w:t>
      </w:r>
      <w:r>
        <w:t>welcher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in</w:t>
      </w:r>
      <w:r w:rsidR="00B704A4">
        <w:t xml:space="preserve"> </w:t>
      </w:r>
      <w:r>
        <w:t>freundlicher</w:t>
      </w:r>
      <w:r w:rsidR="00B704A4">
        <w:t xml:space="preserve"> </w:t>
      </w:r>
      <w:r>
        <w:t>Mitteilung</w:t>
      </w:r>
      <w:r w:rsidR="00B704A4">
        <w:t xml:space="preserve"> </w:t>
      </w:r>
      <w:r>
        <w:t>soll</w:t>
      </w:r>
      <w:r w:rsidR="00B704A4">
        <w:t xml:space="preserve"> </w:t>
      </w:r>
      <w:r>
        <w:t>leuchten</w:t>
      </w:r>
      <w:r w:rsidR="00B704A4">
        <w:t xml:space="preserve"> </w:t>
      </w:r>
      <w:r>
        <w:t>lassen,</w:t>
      </w:r>
      <w:r w:rsidR="00B704A4">
        <w:t xml:space="preserve"> </w:t>
      </w:r>
      <w:r>
        <w:t>ein</w:t>
      </w:r>
      <w:r w:rsidR="00B704A4">
        <w:t xml:space="preserve"> </w:t>
      </w:r>
      <w:r>
        <w:t>natürlicher,</w:t>
      </w:r>
      <w:r w:rsidR="00B704A4">
        <w:t xml:space="preserve"> </w:t>
      </w:r>
      <w:r>
        <w:t>fleischlicher</w:t>
      </w:r>
      <w:r w:rsidR="00B704A4">
        <w:t xml:space="preserve"> </w:t>
      </w:r>
      <w:r>
        <w:t>Mensch</w:t>
      </w:r>
      <w:r w:rsidR="00B704A4">
        <w:t xml:space="preserve"> </w:t>
      </w:r>
      <w:r>
        <w:t>ist</w:t>
      </w:r>
      <w:r w:rsidR="00B704A4">
        <w:t xml:space="preserve"> </w:t>
      </w:r>
      <w:r>
        <w:t>derselben</w:t>
      </w:r>
      <w:r w:rsidR="00B704A4">
        <w:t xml:space="preserve"> </w:t>
      </w:r>
      <w:r>
        <w:t>unfähig.</w:t>
      </w:r>
      <w:r w:rsidR="00B704A4">
        <w:t xml:space="preserve"> </w:t>
      </w:r>
      <w:r>
        <w:t>Er</w:t>
      </w:r>
      <w:r w:rsidR="00B704A4">
        <w:t xml:space="preserve"> </w:t>
      </w:r>
      <w:r>
        <w:t>kann</w:t>
      </w:r>
      <w:r w:rsidR="00B704A4">
        <w:t xml:space="preserve"> </w:t>
      </w:r>
      <w:r>
        <w:t>das</w:t>
      </w:r>
      <w:r w:rsidR="00B704A4">
        <w:t xml:space="preserve"> </w:t>
      </w:r>
      <w:r>
        <w:t>Reich</w:t>
      </w:r>
      <w:r w:rsidR="00B704A4">
        <w:t xml:space="preserve"> </w:t>
      </w:r>
      <w:r>
        <w:t>Gottes</w:t>
      </w:r>
      <w:r w:rsidR="00B704A4">
        <w:t xml:space="preserve"> </w:t>
      </w:r>
      <w:r>
        <w:t>nicht</w:t>
      </w:r>
      <w:r w:rsidR="00B704A4">
        <w:t xml:space="preserve"> </w:t>
      </w:r>
      <w:r>
        <w:t>sehen,</w:t>
      </w:r>
      <w:r w:rsidR="00B704A4">
        <w:t xml:space="preserve"> </w:t>
      </w:r>
      <w:r>
        <w:t>welches</w:t>
      </w:r>
      <w:r w:rsidR="00B704A4">
        <w:t xml:space="preserve"> </w:t>
      </w:r>
      <w:r>
        <w:t>in</w:t>
      </w:r>
      <w:r w:rsidR="00B704A4">
        <w:t xml:space="preserve"> </w:t>
      </w:r>
      <w:r>
        <w:t>Gerechtigkeit,</w:t>
      </w:r>
      <w:r w:rsidR="00B704A4">
        <w:t xml:space="preserve"> </w:t>
      </w:r>
      <w:r>
        <w:t>Friede</w:t>
      </w:r>
      <w:r w:rsidR="00B704A4">
        <w:t xml:space="preserve"> </w:t>
      </w:r>
      <w:r>
        <w:t>und</w:t>
      </w:r>
      <w:r w:rsidR="00B704A4">
        <w:t xml:space="preserve"> </w:t>
      </w:r>
      <w:r>
        <w:t>Freude</w:t>
      </w:r>
      <w:r w:rsidR="00B704A4">
        <w:t xml:space="preserve"> </w:t>
      </w:r>
      <w:r>
        <w:t>im</w:t>
      </w:r>
      <w:r w:rsidR="00B704A4">
        <w:t xml:space="preserve"> </w:t>
      </w:r>
      <w:r>
        <w:t>heiligen</w:t>
      </w:r>
      <w:r w:rsidR="00B704A4">
        <w:t xml:space="preserve"> </w:t>
      </w:r>
      <w:r>
        <w:t>Geist</w:t>
      </w:r>
      <w:r w:rsidR="00B704A4">
        <w:t xml:space="preserve"> </w:t>
      </w:r>
      <w:r>
        <w:t>besteht.</w:t>
      </w:r>
      <w:r w:rsidR="00B704A4">
        <w:t xml:space="preserve"> </w:t>
      </w:r>
      <w:r>
        <w:t>Der</w:t>
      </w:r>
      <w:r w:rsidR="00B704A4">
        <w:t xml:space="preserve"> </w:t>
      </w:r>
      <w:r>
        <w:t>natürliche</w:t>
      </w:r>
      <w:r w:rsidR="00B704A4">
        <w:t xml:space="preserve"> </w:t>
      </w:r>
      <w:r>
        <w:t>Mensch</w:t>
      </w:r>
      <w:r w:rsidR="00B704A4">
        <w:t xml:space="preserve"> </w:t>
      </w:r>
      <w:r>
        <w:t>kann</w:t>
      </w:r>
      <w:r w:rsidR="00B704A4">
        <w:t xml:space="preserve"> </w:t>
      </w:r>
      <w:r>
        <w:t>nichts</w:t>
      </w:r>
      <w:r w:rsidR="00B704A4">
        <w:t xml:space="preserve"> </w:t>
      </w:r>
      <w:r>
        <w:t>vom</w:t>
      </w:r>
      <w:r w:rsidR="00B704A4">
        <w:t xml:space="preserve"> </w:t>
      </w:r>
      <w:r>
        <w:t>Geist</w:t>
      </w:r>
      <w:r w:rsidR="00B704A4">
        <w:t xml:space="preserve"> </w:t>
      </w:r>
      <w:r>
        <w:t>Gottes</w:t>
      </w:r>
      <w:r w:rsidR="00B704A4">
        <w:t xml:space="preserve"> </w:t>
      </w:r>
      <w:r>
        <w:t>verstehen,</w:t>
      </w:r>
      <w:r w:rsidR="00B704A4">
        <w:t xml:space="preserve"> </w:t>
      </w:r>
      <w:r>
        <w:t>er</w:t>
      </w:r>
      <w:r w:rsidR="00B704A4">
        <w:t xml:space="preserve"> </w:t>
      </w:r>
      <w:r>
        <w:t>kann</w:t>
      </w:r>
      <w:r w:rsidR="00B704A4">
        <w:t xml:space="preserve"> </w:t>
      </w:r>
      <w:r>
        <w:t>auch</w:t>
      </w:r>
      <w:r w:rsidR="00B704A4">
        <w:t xml:space="preserve"> </w:t>
      </w:r>
      <w:r>
        <w:t>nichts</w:t>
      </w:r>
      <w:r w:rsidR="00B704A4">
        <w:t xml:space="preserve"> </w:t>
      </w:r>
      <w:r>
        <w:t>davon</w:t>
      </w:r>
      <w:r w:rsidR="00B704A4">
        <w:t xml:space="preserve"> </w:t>
      </w:r>
      <w:r>
        <w:t>genießen.</w:t>
      </w:r>
      <w:r w:rsidR="00B704A4">
        <w:t xml:space="preserve"> </w:t>
      </w:r>
      <w:r>
        <w:t>Er</w:t>
      </w:r>
      <w:r w:rsidR="00B704A4">
        <w:t xml:space="preserve"> </w:t>
      </w:r>
      <w:r>
        <w:t>begehrt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und</w:t>
      </w:r>
      <w:r w:rsidR="00B704A4">
        <w:t xml:space="preserve"> </w:t>
      </w:r>
      <w:r>
        <w:t>bekommt</w:t>
      </w:r>
      <w:r w:rsidR="00B704A4">
        <w:t xml:space="preserve"> </w:t>
      </w:r>
      <w:r>
        <w:t>es</w:t>
      </w:r>
      <w:r w:rsidR="00B704A4">
        <w:t xml:space="preserve"> </w:t>
      </w:r>
      <w:r>
        <w:t>nicht,</w:t>
      </w:r>
      <w:r w:rsidR="00B704A4">
        <w:t xml:space="preserve"> </w:t>
      </w:r>
      <w:r>
        <w:t>der</w:t>
      </w:r>
      <w:r w:rsidR="00B704A4">
        <w:t xml:space="preserve"> </w:t>
      </w:r>
      <w:r>
        <w:t>auferstandene</w:t>
      </w:r>
      <w:r w:rsidR="00B704A4">
        <w:t xml:space="preserve"> </w:t>
      </w:r>
      <w:r>
        <w:t>Christus</w:t>
      </w:r>
      <w:r w:rsidR="00B704A4">
        <w:t xml:space="preserve"> </w:t>
      </w:r>
      <w:r>
        <w:t>offenbart</w:t>
      </w:r>
      <w:r w:rsidR="00B704A4">
        <w:t xml:space="preserve"> </w:t>
      </w:r>
      <w:r>
        <w:t>sich</w:t>
      </w:r>
      <w:r w:rsidR="00B704A4">
        <w:t xml:space="preserve"> </w:t>
      </w:r>
      <w:r>
        <w:t>nicht</w:t>
      </w:r>
      <w:r w:rsidR="00B704A4">
        <w:t xml:space="preserve"> </w:t>
      </w:r>
      <w:r>
        <w:t>der</w:t>
      </w:r>
      <w:r w:rsidR="00B704A4">
        <w:t xml:space="preserve"> </w:t>
      </w:r>
      <w:r>
        <w:t>Welt,</w:t>
      </w:r>
      <w:r w:rsidR="00B704A4">
        <w:t xml:space="preserve"> </w:t>
      </w:r>
      <w:r>
        <w:t>sondern</w:t>
      </w:r>
      <w:r w:rsidR="00B704A4">
        <w:t xml:space="preserve"> </w:t>
      </w:r>
      <w:r>
        <w:t>seinen</w:t>
      </w:r>
      <w:r w:rsidR="00B704A4">
        <w:t xml:space="preserve"> </w:t>
      </w:r>
      <w:r>
        <w:t>Jüngern.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unwiedergeborene</w:t>
      </w:r>
      <w:proofErr w:type="spellEnd"/>
      <w:r w:rsidR="00B704A4">
        <w:t xml:space="preserve"> </w:t>
      </w:r>
      <w:r>
        <w:t>Mensch</w:t>
      </w:r>
      <w:r w:rsidR="00B704A4">
        <w:t xml:space="preserve"> </w:t>
      </w:r>
      <w:r>
        <w:t>kann</w:t>
      </w:r>
      <w:r w:rsidR="00B704A4">
        <w:t xml:space="preserve"> </w:t>
      </w:r>
      <w:r>
        <w:t>weder</w:t>
      </w:r>
      <w:r w:rsidR="00B704A4">
        <w:t xml:space="preserve"> </w:t>
      </w:r>
      <w:r>
        <w:t>die</w:t>
      </w:r>
      <w:r w:rsidR="00B704A4">
        <w:t xml:space="preserve"> </w:t>
      </w:r>
      <w:r>
        <w:t>Leiden,</w:t>
      </w:r>
      <w:r w:rsidR="00B704A4">
        <w:t xml:space="preserve"> </w:t>
      </w:r>
      <w:r>
        <w:t>noch</w:t>
      </w:r>
      <w:r w:rsidR="00B704A4">
        <w:t xml:space="preserve"> </w:t>
      </w:r>
      <w:r>
        <w:t>die</w:t>
      </w:r>
      <w:r w:rsidR="00B704A4">
        <w:t xml:space="preserve"> </w:t>
      </w:r>
      <w:r>
        <w:t>Freuden</w:t>
      </w:r>
      <w:r w:rsidR="00B704A4">
        <w:t xml:space="preserve"> </w:t>
      </w:r>
      <w:r>
        <w:t>eines</w:t>
      </w:r>
      <w:r w:rsidR="00B704A4">
        <w:t xml:space="preserve"> </w:t>
      </w:r>
      <w:r>
        <w:t>Kindes</w:t>
      </w:r>
      <w:r w:rsidR="00B704A4">
        <w:t xml:space="preserve"> </w:t>
      </w:r>
      <w:r>
        <w:t>Gottes</w:t>
      </w:r>
      <w:r w:rsidR="00B704A4">
        <w:t xml:space="preserve"> </w:t>
      </w:r>
      <w:r>
        <w:t>beurteilen.</w:t>
      </w:r>
      <w:r w:rsidR="00B704A4">
        <w:t xml:space="preserve"> </w:t>
      </w:r>
      <w:r>
        <w:t>Jedoch</w:t>
      </w:r>
      <w:r w:rsidR="00B704A4">
        <w:t xml:space="preserve"> </w:t>
      </w:r>
      <w:r>
        <w:t>wird</w:t>
      </w:r>
      <w:r w:rsidR="00B704A4">
        <w:t xml:space="preserve"> </w:t>
      </w:r>
      <w:r>
        <w:t>diese</w:t>
      </w:r>
      <w:r w:rsidR="00B704A4">
        <w:t xml:space="preserve"> </w:t>
      </w:r>
      <w:r>
        <w:t>Erquickung</w:t>
      </w:r>
      <w:r w:rsidR="00B704A4">
        <w:t xml:space="preserve"> </w:t>
      </w:r>
      <w:r>
        <w:t>nicht</w:t>
      </w:r>
      <w:r w:rsidR="00B704A4">
        <w:t xml:space="preserve"> </w:t>
      </w:r>
      <w:r>
        <w:t>verschoben,</w:t>
      </w:r>
      <w:r w:rsidR="00B704A4">
        <w:t xml:space="preserve"> </w:t>
      </w:r>
      <w:r>
        <w:t>bis</w:t>
      </w:r>
      <w:r w:rsidR="00B704A4">
        <w:t xml:space="preserve"> </w:t>
      </w:r>
      <w:r>
        <w:t>jemand</w:t>
      </w:r>
      <w:r w:rsidR="00B704A4">
        <w:t xml:space="preserve"> </w:t>
      </w:r>
      <w:r>
        <w:t>einen</w:t>
      </w:r>
      <w:r w:rsidR="00B704A4">
        <w:t xml:space="preserve"> </w:t>
      </w:r>
      <w:r>
        <w:t>bedeutenden</w:t>
      </w:r>
      <w:r w:rsidR="00B704A4">
        <w:t xml:space="preserve"> </w:t>
      </w:r>
      <w:r>
        <w:t>Fortschritt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Gottseligkeit,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Selbsterkenntnis,</w:t>
      </w:r>
      <w:r w:rsidR="00B704A4">
        <w:t xml:space="preserve"> </w:t>
      </w:r>
      <w:r>
        <w:t>der</w:t>
      </w:r>
      <w:r w:rsidR="00B704A4">
        <w:t xml:space="preserve"> </w:t>
      </w:r>
      <w:r>
        <w:t>Selbst-</w:t>
      </w:r>
      <w:r w:rsidR="00B704A4">
        <w:t xml:space="preserve"> </w:t>
      </w:r>
      <w:r>
        <w:t>und</w:t>
      </w:r>
      <w:r w:rsidR="00B704A4">
        <w:t xml:space="preserve"> </w:t>
      </w:r>
      <w:r>
        <w:t>Weltverleugnung</w:t>
      </w:r>
      <w:r w:rsidR="00B704A4">
        <w:t xml:space="preserve"> </w:t>
      </w:r>
      <w:r>
        <w:t>gemacht</w:t>
      </w:r>
      <w:r w:rsidR="00B704A4">
        <w:t xml:space="preserve"> </w:t>
      </w:r>
      <w:r>
        <w:t>hätte,</w:t>
      </w:r>
      <w:r w:rsidR="00B704A4">
        <w:t xml:space="preserve"> </w:t>
      </w:r>
      <w:r>
        <w:t>vielmehr</w:t>
      </w:r>
      <w:r w:rsidR="00B704A4">
        <w:t xml:space="preserve"> </w:t>
      </w:r>
      <w:r>
        <w:t>wird</w:t>
      </w:r>
      <w:r w:rsidR="00B704A4">
        <w:t xml:space="preserve"> </w:t>
      </w:r>
      <w:r>
        <w:t>sie</w:t>
      </w:r>
      <w:r w:rsidR="00B704A4">
        <w:t xml:space="preserve"> </w:t>
      </w:r>
      <w:r>
        <w:t>ihm</w:t>
      </w:r>
      <w:r w:rsidR="00B704A4">
        <w:t xml:space="preserve"> </w:t>
      </w:r>
      <w:r>
        <w:t>gleich</w:t>
      </w:r>
      <w:r w:rsidR="00B704A4">
        <w:t xml:space="preserve"> </w:t>
      </w:r>
      <w:r>
        <w:t>im</w:t>
      </w:r>
      <w:r w:rsidR="00B704A4">
        <w:t xml:space="preserve"> </w:t>
      </w:r>
      <w:r>
        <w:t>Anfang</w:t>
      </w:r>
      <w:r w:rsidR="00B704A4">
        <w:t xml:space="preserve"> </w:t>
      </w:r>
      <w:r>
        <w:t>seiner</w:t>
      </w:r>
      <w:r w:rsidR="00B704A4">
        <w:t xml:space="preserve"> </w:t>
      </w:r>
      <w:r>
        <w:t>Umkehr</w:t>
      </w:r>
      <w:r w:rsidR="00B704A4">
        <w:t xml:space="preserve"> </w:t>
      </w:r>
      <w:r>
        <w:t>mitgeteilt,</w:t>
      </w:r>
      <w:r w:rsidR="00B704A4">
        <w:t xml:space="preserve"> </w:t>
      </w:r>
      <w:r>
        <w:t>und</w:t>
      </w:r>
      <w:r w:rsidR="00B704A4">
        <w:t xml:space="preserve"> </w:t>
      </w:r>
      <w:r>
        <w:t>wohl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Maße,</w:t>
      </w:r>
      <w:r w:rsidR="00B704A4">
        <w:t xml:space="preserve"> </w:t>
      </w:r>
      <w:r>
        <w:t>wie</w:t>
      </w:r>
      <w:r w:rsidR="00B704A4">
        <w:t xml:space="preserve"> </w:t>
      </w:r>
      <w:r>
        <w:t>fortan</w:t>
      </w:r>
      <w:r w:rsidR="00B704A4">
        <w:t xml:space="preserve"> </w:t>
      </w:r>
      <w:r>
        <w:t>nie</w:t>
      </w:r>
      <w:r w:rsidR="00B704A4">
        <w:t xml:space="preserve"> </w:t>
      </w:r>
      <w:r>
        <w:t>wieder.</w:t>
      </w:r>
      <w:r w:rsidR="00B704A4">
        <w:t xml:space="preserve"> </w:t>
      </w:r>
      <w:r>
        <w:t>Diese</w:t>
      </w:r>
      <w:r w:rsidR="00B704A4">
        <w:t xml:space="preserve"> </w:t>
      </w:r>
      <w:r>
        <w:t>Erquickung</w:t>
      </w:r>
      <w:r w:rsidR="00B704A4">
        <w:t xml:space="preserve"> </w:t>
      </w:r>
      <w:r>
        <w:t>ist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Handgeld,</w:t>
      </w:r>
      <w:r w:rsidR="00B704A4">
        <w:t xml:space="preserve"> </w:t>
      </w:r>
      <w:r>
        <w:t>ein</w:t>
      </w:r>
      <w:r w:rsidR="00B704A4">
        <w:t xml:space="preserve"> </w:t>
      </w:r>
      <w:r>
        <w:t>Vorgeschmack</w:t>
      </w:r>
      <w:r w:rsidR="00B704A4">
        <w:t xml:space="preserve"> </w:t>
      </w:r>
      <w:r>
        <w:t>des</w:t>
      </w:r>
      <w:r w:rsidR="00B704A4">
        <w:t xml:space="preserve"> </w:t>
      </w:r>
      <w:r>
        <w:t>Kleinods,</w:t>
      </w:r>
      <w:r w:rsidR="00B704A4">
        <w:t xml:space="preserve"> </w:t>
      </w:r>
      <w:r>
        <w:t>das</w:t>
      </w:r>
      <w:r w:rsidR="00B704A4">
        <w:t xml:space="preserve"> </w:t>
      </w:r>
      <w:r>
        <w:t>am</w:t>
      </w:r>
      <w:r w:rsidR="00B704A4">
        <w:t xml:space="preserve"> </w:t>
      </w:r>
      <w:r>
        <w:t>Ziel</w:t>
      </w:r>
      <w:r w:rsidR="00B704A4">
        <w:t xml:space="preserve"> </w:t>
      </w:r>
      <w:r>
        <w:t>der</w:t>
      </w:r>
      <w:r w:rsidR="00B704A4">
        <w:t xml:space="preserve"> </w:t>
      </w:r>
      <w:r>
        <w:t>Laufbahn</w:t>
      </w:r>
      <w:r w:rsidR="00B704A4">
        <w:t xml:space="preserve"> </w:t>
      </w:r>
      <w:r>
        <w:t>aufgestellt</w:t>
      </w:r>
      <w:r w:rsidR="00B704A4">
        <w:t xml:space="preserve"> </w:t>
      </w:r>
      <w:r>
        <w:t>ist,</w:t>
      </w:r>
      <w:r w:rsidR="00B704A4">
        <w:t xml:space="preserve"> </w:t>
      </w:r>
      <w:r>
        <w:t>ein</w:t>
      </w:r>
      <w:r w:rsidR="00B704A4">
        <w:t xml:space="preserve"> </w:t>
      </w:r>
      <w:proofErr w:type="spellStart"/>
      <w:r>
        <w:t>Vorgenuß</w:t>
      </w:r>
      <w:proofErr w:type="spellEnd"/>
      <w:r w:rsidR="00B704A4">
        <w:t xml:space="preserve"> </w:t>
      </w:r>
      <w:r>
        <w:t>dessen,</w:t>
      </w:r>
      <w:r w:rsidR="00B704A4">
        <w:t xml:space="preserve"> </w:t>
      </w:r>
      <w:r>
        <w:t>was</w:t>
      </w:r>
      <w:r w:rsidR="00B704A4">
        <w:t xml:space="preserve"> </w:t>
      </w:r>
      <w:r>
        <w:t>man</w:t>
      </w:r>
      <w:r w:rsidR="00B704A4">
        <w:t xml:space="preserve"> </w:t>
      </w:r>
      <w:r>
        <w:t>dafür</w:t>
      </w:r>
      <w:r w:rsidR="00B704A4">
        <w:t xml:space="preserve"> </w:t>
      </w:r>
      <w:r>
        <w:t>wieder</w:t>
      </w:r>
      <w:r w:rsidR="00B704A4">
        <w:t xml:space="preserve"> </w:t>
      </w:r>
      <w:r>
        <w:t>bekommt,</w:t>
      </w:r>
      <w:r w:rsidR="00B704A4">
        <w:t xml:space="preserve"> </w:t>
      </w:r>
      <w:r>
        <w:t>wenn</w:t>
      </w:r>
      <w:r w:rsidR="00B704A4">
        <w:t xml:space="preserve"> </w:t>
      </w:r>
      <w:r>
        <w:t>man</w:t>
      </w:r>
      <w:r w:rsidR="00B704A4">
        <w:t xml:space="preserve"> </w:t>
      </w:r>
      <w:proofErr w:type="spellStart"/>
      <w:r>
        <w:t>hiemit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Welt</w:t>
      </w:r>
      <w:r w:rsidR="00B704A4">
        <w:t xml:space="preserve"> </w:t>
      </w:r>
      <w:r>
        <w:t>und</w:t>
      </w:r>
      <w:r w:rsidR="00B704A4">
        <w:t xml:space="preserve"> </w:t>
      </w:r>
      <w:r>
        <w:t>was</w:t>
      </w:r>
      <w:r w:rsidR="00B704A4">
        <w:t xml:space="preserve"> </w:t>
      </w:r>
      <w:r>
        <w:t>der</w:t>
      </w:r>
      <w:r w:rsidR="00B704A4">
        <w:t xml:space="preserve"> </w:t>
      </w:r>
      <w:r>
        <w:t>Welt</w:t>
      </w:r>
      <w:r w:rsidR="00B704A4">
        <w:t xml:space="preserve"> </w:t>
      </w:r>
      <w:r>
        <w:t>gefällt,</w:t>
      </w:r>
      <w:r w:rsidR="00B704A4">
        <w:t xml:space="preserve"> </w:t>
      </w:r>
      <w:r>
        <w:t>rein</w:t>
      </w:r>
      <w:r w:rsidR="00B704A4">
        <w:t xml:space="preserve"> </w:t>
      </w:r>
      <w:r>
        <w:t>ab-</w:t>
      </w:r>
      <w:r w:rsidR="00B704A4">
        <w:t xml:space="preserve"> </w:t>
      </w:r>
      <w:r>
        <w:t>und</w:t>
      </w:r>
      <w:r w:rsidR="00B704A4">
        <w:t xml:space="preserve"> </w:t>
      </w:r>
      <w:r>
        <w:t>Christo</w:t>
      </w:r>
      <w:r w:rsidR="00B704A4">
        <w:t xml:space="preserve"> </w:t>
      </w:r>
      <w:r>
        <w:t>ansagt,</w:t>
      </w:r>
      <w:r w:rsidR="00B704A4">
        <w:t xml:space="preserve"> </w:t>
      </w:r>
      <w:r>
        <w:t>welches</w:t>
      </w:r>
      <w:r w:rsidR="00B704A4">
        <w:t xml:space="preserve"> </w:t>
      </w:r>
      <w:r>
        <w:t>jetzt</w:t>
      </w:r>
      <w:r w:rsidR="00B704A4">
        <w:t xml:space="preserve"> </w:t>
      </w:r>
      <w:r>
        <w:t>mit</w:t>
      </w:r>
      <w:r w:rsidR="00B704A4">
        <w:t xml:space="preserve"> </w:t>
      </w:r>
      <w:r>
        <w:t>vollem,</w:t>
      </w:r>
      <w:r w:rsidR="00B704A4">
        <w:t xml:space="preserve"> </w:t>
      </w:r>
      <w:r>
        <w:t>ungeteilten</w:t>
      </w:r>
      <w:r w:rsidR="00B704A4">
        <w:t xml:space="preserve"> </w:t>
      </w:r>
      <w:r>
        <w:t>Herzen</w:t>
      </w:r>
      <w:r w:rsidR="00B704A4">
        <w:t xml:space="preserve"> </w:t>
      </w:r>
      <w:r>
        <w:t>geschieht.</w:t>
      </w:r>
      <w:r w:rsidR="00B704A4">
        <w:t xml:space="preserve"> </w:t>
      </w:r>
      <w:r>
        <w:t>Denn,</w:t>
      </w:r>
      <w:r w:rsidR="00B704A4">
        <w:t xml:space="preserve"> </w:t>
      </w:r>
      <w:r>
        <w:t>wenn</w:t>
      </w:r>
      <w:r w:rsidR="00B704A4">
        <w:t xml:space="preserve"> </w:t>
      </w:r>
      <w:r>
        <w:t>du</w:t>
      </w:r>
      <w:r w:rsidR="00B704A4">
        <w:t xml:space="preserve"> </w:t>
      </w:r>
      <w:r>
        <w:t>mich</w:t>
      </w:r>
      <w:r w:rsidR="00B704A4">
        <w:t xml:space="preserve"> </w:t>
      </w:r>
      <w:r>
        <w:t>tröstest,</w:t>
      </w:r>
      <w:r w:rsidR="00B704A4">
        <w:t xml:space="preserve"> </w:t>
      </w:r>
      <w:r>
        <w:t>dann</w:t>
      </w:r>
      <w:r w:rsidR="00B704A4">
        <w:t xml:space="preserve"> </w:t>
      </w:r>
      <w:r>
        <w:t>laufe</w:t>
      </w:r>
      <w:r w:rsidR="00B704A4">
        <w:t xml:space="preserve"> </w:t>
      </w:r>
      <w:r>
        <w:t>ich</w:t>
      </w:r>
      <w:r w:rsidR="00B704A4">
        <w:t xml:space="preserve"> </w:t>
      </w:r>
      <w:r>
        <w:t>den</w:t>
      </w:r>
      <w:r w:rsidR="00B704A4">
        <w:t xml:space="preserve"> </w:t>
      </w:r>
      <w:r>
        <w:t>Weg</w:t>
      </w:r>
      <w:r w:rsidR="00B704A4">
        <w:t xml:space="preserve"> </w:t>
      </w:r>
      <w:r>
        <w:t>deiner</w:t>
      </w:r>
      <w:r w:rsidR="00B704A4">
        <w:t xml:space="preserve"> </w:t>
      </w:r>
      <w:r>
        <w:t>Gebote.</w:t>
      </w:r>
      <w:r w:rsidR="00B704A4">
        <w:t xml:space="preserve"> </w:t>
      </w:r>
      <w:r>
        <w:t>Der</w:t>
      </w:r>
      <w:r w:rsidR="00B704A4">
        <w:t xml:space="preserve"> </w:t>
      </w:r>
      <w:r>
        <w:t>Trost</w:t>
      </w:r>
      <w:r w:rsidR="00B704A4">
        <w:t xml:space="preserve"> </w:t>
      </w:r>
      <w:r>
        <w:t>geht</w:t>
      </w:r>
      <w:r w:rsidR="00B704A4">
        <w:t xml:space="preserve"> </w:t>
      </w:r>
      <w:r>
        <w:t>nach</w:t>
      </w:r>
      <w:r w:rsidR="00B704A4">
        <w:t xml:space="preserve"> </w:t>
      </w:r>
      <w:r>
        <w:t>dem</w:t>
      </w:r>
      <w:r w:rsidR="00B704A4">
        <w:t xml:space="preserve"> </w:t>
      </w:r>
      <w:r>
        <w:t>Evangelium</w:t>
      </w:r>
      <w:r w:rsidR="00B704A4">
        <w:t xml:space="preserve"> </w:t>
      </w:r>
      <w:r>
        <w:t>der</w:t>
      </w:r>
      <w:r w:rsidR="00B704A4">
        <w:t xml:space="preserve"> </w:t>
      </w:r>
      <w:r>
        <w:t>Heiligung</w:t>
      </w:r>
      <w:r w:rsidR="00B704A4">
        <w:t xml:space="preserve"> </w:t>
      </w:r>
      <w:r>
        <w:t>vorher,</w:t>
      </w:r>
      <w:r w:rsidR="00B704A4">
        <w:t xml:space="preserve"> </w:t>
      </w:r>
      <w:r>
        <w:t>da</w:t>
      </w:r>
      <w:r w:rsidR="00B704A4">
        <w:t xml:space="preserve"> </w:t>
      </w:r>
      <w:r>
        <w:t>das</w:t>
      </w:r>
      <w:r w:rsidR="00B704A4">
        <w:t xml:space="preserve"> </w:t>
      </w:r>
      <w:r>
        <w:t>Gesetz</w:t>
      </w:r>
      <w:r w:rsidR="00B704A4">
        <w:t xml:space="preserve"> </w:t>
      </w:r>
      <w:r>
        <w:t>diese</w:t>
      </w:r>
      <w:r w:rsidR="00B704A4">
        <w:t xml:space="preserve"> </w:t>
      </w:r>
      <w:r>
        <w:t>voranstellt.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verlorene</w:t>
      </w:r>
      <w:r w:rsidR="00B704A4">
        <w:t xml:space="preserve"> </w:t>
      </w:r>
      <w:r>
        <w:t>Sohn</w:t>
      </w:r>
      <w:r w:rsidR="00B704A4">
        <w:t xml:space="preserve"> </w:t>
      </w:r>
      <w:r>
        <w:t>noch</w:t>
      </w:r>
      <w:r w:rsidR="00B704A4">
        <w:t xml:space="preserve"> </w:t>
      </w:r>
      <w:r>
        <w:t>ferne</w:t>
      </w:r>
      <w:r w:rsidR="00B704A4">
        <w:t xml:space="preserve"> </w:t>
      </w:r>
      <w:r>
        <w:t>war,</w:t>
      </w:r>
      <w:r w:rsidR="00B704A4">
        <w:t xml:space="preserve"> </w:t>
      </w:r>
      <w:r>
        <w:t>sah</w:t>
      </w:r>
      <w:r w:rsidR="00B704A4">
        <w:t xml:space="preserve"> </w:t>
      </w:r>
      <w:r>
        <w:t>ihn</w:t>
      </w:r>
      <w:r w:rsidR="00B704A4">
        <w:t xml:space="preserve"> </w:t>
      </w:r>
      <w:r>
        <w:t>sein</w:t>
      </w:r>
      <w:r w:rsidR="00B704A4">
        <w:t xml:space="preserve"> </w:t>
      </w:r>
      <w:r>
        <w:t>Vater</w:t>
      </w:r>
      <w:r w:rsidR="00B704A4">
        <w:t xml:space="preserve"> </w:t>
      </w:r>
      <w:r>
        <w:t>schon</w:t>
      </w:r>
      <w:r w:rsidR="00B704A4">
        <w:t xml:space="preserve"> </w:t>
      </w:r>
      <w:r>
        <w:t>und</w:t>
      </w:r>
      <w:r w:rsidR="00B704A4">
        <w:t xml:space="preserve"> </w:t>
      </w:r>
      <w:r>
        <w:t>lief,</w:t>
      </w:r>
      <w:r w:rsidR="00B704A4">
        <w:t xml:space="preserve"> </w:t>
      </w:r>
      <w:r>
        <w:t>nicht</w:t>
      </w:r>
      <w:r w:rsidR="00B704A4">
        <w:t xml:space="preserve"> </w:t>
      </w:r>
      <w:r>
        <w:t>ging,</w:t>
      </w:r>
      <w:r w:rsidR="00B704A4">
        <w:t xml:space="preserve"> </w:t>
      </w:r>
      <w:r>
        <w:t>lief</w:t>
      </w:r>
      <w:r w:rsidR="00B704A4">
        <w:t xml:space="preserve"> </w:t>
      </w:r>
      <w:r>
        <w:t>ihm</w:t>
      </w:r>
      <w:r w:rsidR="00B704A4">
        <w:t xml:space="preserve"> </w:t>
      </w:r>
      <w:r>
        <w:t>erbarmend</w:t>
      </w:r>
      <w:r w:rsidR="00B704A4">
        <w:t xml:space="preserve"> </w:t>
      </w:r>
      <w:r>
        <w:t>entgegen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küßte</w:t>
      </w:r>
      <w:proofErr w:type="spellEnd"/>
      <w:r w:rsidR="00B704A4">
        <w:t xml:space="preserve"> </w:t>
      </w:r>
      <w:r>
        <w:t>ihn.</w:t>
      </w:r>
      <w:r w:rsidR="00B704A4">
        <w:t xml:space="preserve"> </w:t>
      </w:r>
      <w:r>
        <w:t>Da</w:t>
      </w:r>
      <w:r w:rsidR="00B704A4">
        <w:t xml:space="preserve"> </w:t>
      </w:r>
      <w:r>
        <w:t>rückte</w:t>
      </w:r>
      <w:r w:rsidR="00B704A4">
        <w:t xml:space="preserve"> </w:t>
      </w:r>
      <w:r>
        <w:t>der</w:t>
      </w:r>
      <w:r w:rsidR="00B704A4">
        <w:t xml:space="preserve"> </w:t>
      </w:r>
      <w:r>
        <w:t>Sohn</w:t>
      </w:r>
      <w:r w:rsidR="00B704A4">
        <w:t xml:space="preserve"> </w:t>
      </w:r>
      <w:r>
        <w:t>mit</w:t>
      </w:r>
      <w:r w:rsidR="00B704A4">
        <w:t xml:space="preserve"> </w:t>
      </w:r>
      <w:r>
        <w:t>seinem</w:t>
      </w:r>
      <w:r w:rsidR="00B704A4">
        <w:t xml:space="preserve"> </w:t>
      </w:r>
      <w:r>
        <w:t>Sündenbekenntnis</w:t>
      </w:r>
      <w:r w:rsidR="00B704A4">
        <w:t xml:space="preserve"> </w:t>
      </w:r>
      <w:r>
        <w:t>heraus,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aber,</w:t>
      </w:r>
      <w:r w:rsidR="00B704A4">
        <w:t xml:space="preserve"> </w:t>
      </w:r>
      <w:r>
        <w:t>als</w:t>
      </w:r>
      <w:r w:rsidR="00B704A4">
        <w:t xml:space="preserve"> </w:t>
      </w:r>
      <w:r>
        <w:t>wollte</w:t>
      </w:r>
      <w:r w:rsidR="00B704A4">
        <w:t xml:space="preserve"> </w:t>
      </w:r>
      <w:r>
        <w:t>er</w:t>
      </w:r>
      <w:r w:rsidR="00B704A4">
        <w:t xml:space="preserve"> </w:t>
      </w:r>
      <w:r>
        <w:t>nichts</w:t>
      </w:r>
      <w:r w:rsidR="00B704A4">
        <w:t xml:space="preserve"> </w:t>
      </w:r>
      <w:r>
        <w:t>davon</w:t>
      </w:r>
      <w:r w:rsidR="00B704A4">
        <w:t xml:space="preserve"> </w:t>
      </w:r>
      <w:r>
        <w:t>hören,</w:t>
      </w:r>
      <w:r w:rsidR="00B704A4">
        <w:t xml:space="preserve"> </w:t>
      </w:r>
      <w:r>
        <w:t>befahl,</w:t>
      </w:r>
      <w:r w:rsidR="00B704A4">
        <w:t xml:space="preserve"> </w:t>
      </w:r>
      <w:r>
        <w:t>nicht</w:t>
      </w:r>
      <w:r w:rsidR="00B704A4">
        <w:t xml:space="preserve"> </w:t>
      </w:r>
      <w:r>
        <w:t>ein</w:t>
      </w:r>
      <w:r w:rsidR="00B704A4">
        <w:t xml:space="preserve"> </w:t>
      </w:r>
      <w:r>
        <w:t>gutes,</w:t>
      </w:r>
      <w:r w:rsidR="00B704A4">
        <w:t xml:space="preserve"> </w:t>
      </w:r>
      <w:r>
        <w:t>sondern</w:t>
      </w:r>
      <w:r w:rsidR="00B704A4">
        <w:t xml:space="preserve"> </w:t>
      </w:r>
      <w:r>
        <w:t>das</w:t>
      </w:r>
      <w:r w:rsidR="00B704A4">
        <w:t xml:space="preserve"> </w:t>
      </w:r>
      <w:r>
        <w:t>beste</w:t>
      </w:r>
      <w:r w:rsidR="00B704A4">
        <w:t xml:space="preserve"> </w:t>
      </w:r>
      <w:r>
        <w:t>Kleid</w:t>
      </w:r>
      <w:r w:rsidR="00B704A4">
        <w:t xml:space="preserve"> </w:t>
      </w:r>
      <w:r>
        <w:t>herzubringen,</w:t>
      </w:r>
      <w:r w:rsidR="00B704A4">
        <w:t xml:space="preserve"> </w:t>
      </w:r>
      <w:r>
        <w:t>ja</w:t>
      </w:r>
      <w:r w:rsidR="00B704A4">
        <w:t xml:space="preserve"> </w:t>
      </w:r>
      <w:r>
        <w:t>es</w:t>
      </w:r>
      <w:r w:rsidR="00B704A4">
        <w:t xml:space="preserve"> </w:t>
      </w:r>
      <w:r>
        <w:t>ihm</w:t>
      </w:r>
      <w:r w:rsidR="00B704A4">
        <w:t xml:space="preserve"> </w:t>
      </w:r>
      <w:r>
        <w:t>anzuziehen,</w:t>
      </w:r>
      <w:r w:rsidR="00B704A4">
        <w:t xml:space="preserve"> </w:t>
      </w:r>
      <w:r>
        <w:t>einen</w:t>
      </w:r>
      <w:r w:rsidR="00B704A4">
        <w:t xml:space="preserve"> </w:t>
      </w:r>
      <w:r>
        <w:t>Ring</w:t>
      </w:r>
      <w:r w:rsidR="00B704A4">
        <w:t xml:space="preserve"> </w:t>
      </w:r>
      <w:r>
        <w:t>an</w:t>
      </w:r>
      <w:r w:rsidR="00B704A4">
        <w:t xml:space="preserve"> </w:t>
      </w:r>
      <w:r>
        <w:t>seine</w:t>
      </w:r>
      <w:r w:rsidR="00B704A4">
        <w:t xml:space="preserve"> </w:t>
      </w:r>
      <w:r>
        <w:t>Hand</w:t>
      </w:r>
      <w:r w:rsidR="00B704A4">
        <w:t xml:space="preserve"> </w:t>
      </w:r>
      <w:r>
        <w:t>und</w:t>
      </w:r>
      <w:r w:rsidR="00B704A4">
        <w:t xml:space="preserve"> </w:t>
      </w:r>
      <w:r>
        <w:t>dann</w:t>
      </w:r>
      <w:r w:rsidR="00B704A4">
        <w:t xml:space="preserve"> </w:t>
      </w:r>
      <w:r>
        <w:t>die</w:t>
      </w:r>
      <w:r w:rsidR="00B704A4">
        <w:t xml:space="preserve"> </w:t>
      </w:r>
      <w:r>
        <w:t>Schuhe</w:t>
      </w:r>
      <w:r w:rsidR="00B704A4">
        <w:t xml:space="preserve"> </w:t>
      </w:r>
      <w:r>
        <w:t>zum</w:t>
      </w:r>
      <w:r w:rsidR="00B704A4">
        <w:t xml:space="preserve"> </w:t>
      </w:r>
      <w:r>
        <w:t>Wandern</w:t>
      </w:r>
      <w:r w:rsidR="00B704A4">
        <w:t xml:space="preserve"> </w:t>
      </w:r>
      <w:proofErr w:type="spellStart"/>
      <w:r>
        <w:t>anzuthun</w:t>
      </w:r>
      <w:proofErr w:type="spellEnd"/>
      <w:r>
        <w:t>,</w:t>
      </w:r>
      <w:r w:rsidR="00B704A4">
        <w:t xml:space="preserve"> </w:t>
      </w:r>
      <w:r>
        <w:t>und</w:t>
      </w:r>
      <w:r w:rsidR="00B704A4">
        <w:t xml:space="preserve"> </w:t>
      </w:r>
      <w:r>
        <w:t>zudem</w:t>
      </w:r>
      <w:r w:rsidR="00B704A4">
        <w:t xml:space="preserve"> </w:t>
      </w:r>
      <w:r>
        <w:t>den</w:t>
      </w:r>
      <w:r w:rsidR="00B704A4">
        <w:t xml:space="preserve"> </w:t>
      </w:r>
      <w:r>
        <w:t>Reigen,</w:t>
      </w:r>
      <w:r w:rsidR="00B704A4">
        <w:t xml:space="preserve"> </w:t>
      </w:r>
      <w:r>
        <w:t>der</w:t>
      </w:r>
      <w:r w:rsidR="00B704A4">
        <w:t xml:space="preserve"> </w:t>
      </w:r>
      <w:r>
        <w:t>nach</w:t>
      </w:r>
      <w:r w:rsidR="00B704A4">
        <w:t xml:space="preserve"> </w:t>
      </w:r>
      <w:r>
        <w:t>der</w:t>
      </w:r>
      <w:r w:rsidR="00B704A4">
        <w:t xml:space="preserve"> </w:t>
      </w:r>
      <w:r>
        <w:t>Mahlzeit</w:t>
      </w:r>
      <w:r w:rsidR="00B704A4">
        <w:t xml:space="preserve"> </w:t>
      </w:r>
      <w:r>
        <w:t>mit</w:t>
      </w:r>
      <w:r w:rsidR="00B704A4">
        <w:t xml:space="preserve"> </w:t>
      </w:r>
      <w:r>
        <w:t>fröhlichen</w:t>
      </w:r>
      <w:r w:rsidR="00B704A4">
        <w:t xml:space="preserve"> </w:t>
      </w:r>
      <w:r>
        <w:t>Gesängen</w:t>
      </w:r>
      <w:r w:rsidR="00B704A4">
        <w:t xml:space="preserve"> </w:t>
      </w:r>
      <w:r>
        <w:t>angestellt</w:t>
      </w:r>
      <w:r w:rsidR="00B704A4">
        <w:t xml:space="preserve"> </w:t>
      </w:r>
      <w:r>
        <w:t>wurde.</w:t>
      </w:r>
      <w:r w:rsidR="00B704A4">
        <w:t xml:space="preserve"> </w:t>
      </w:r>
      <w:r>
        <w:t>War</w:t>
      </w:r>
      <w:r w:rsidR="00B704A4">
        <w:t xml:space="preserve"> </w:t>
      </w:r>
      <w:r>
        <w:t>nun</w:t>
      </w:r>
      <w:r w:rsidR="00B704A4">
        <w:t xml:space="preserve"> </w:t>
      </w:r>
      <w:r>
        <w:t>der</w:t>
      </w:r>
      <w:r w:rsidR="00B704A4">
        <w:t xml:space="preserve"> </w:t>
      </w:r>
      <w:r>
        <w:t>Sohn</w:t>
      </w:r>
      <w:r w:rsidR="00B704A4">
        <w:t xml:space="preserve"> </w:t>
      </w:r>
      <w:r>
        <w:t>froh,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war's</w:t>
      </w:r>
      <w:r w:rsidR="00B704A4">
        <w:t xml:space="preserve"> </w:t>
      </w:r>
      <w:r>
        <w:t>nicht</w:t>
      </w:r>
      <w:r w:rsidR="00B704A4">
        <w:t xml:space="preserve"> </w:t>
      </w:r>
      <w:r>
        <w:t>weniger,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ihn</w:t>
      </w:r>
      <w:r w:rsidR="00B704A4">
        <w:t xml:space="preserve"> </w:t>
      </w:r>
      <w:r>
        <w:t>wieder</w:t>
      </w:r>
      <w:r w:rsidR="00B704A4">
        <w:t xml:space="preserve"> </w:t>
      </w:r>
      <w:r>
        <w:t>hatte,</w:t>
      </w:r>
      <w:r w:rsidR="00B704A4">
        <w:t xml:space="preserve"> </w:t>
      </w:r>
      <w:r>
        <w:t>denn</w:t>
      </w:r>
      <w:r w:rsidR="00B704A4">
        <w:t xml:space="preserve"> </w:t>
      </w:r>
      <w:r>
        <w:t>er</w:t>
      </w:r>
      <w:r w:rsidR="00B704A4">
        <w:t xml:space="preserve"> </w:t>
      </w:r>
      <w:r>
        <w:t>war</w:t>
      </w:r>
      <w:r w:rsidR="00B704A4">
        <w:t xml:space="preserve"> </w:t>
      </w:r>
      <w:r>
        <w:t>tot</w:t>
      </w:r>
      <w:r w:rsidR="00B704A4">
        <w:t xml:space="preserve"> </w:t>
      </w:r>
      <w:r>
        <w:t>und</w:t>
      </w:r>
      <w:r w:rsidR="00B704A4">
        <w:t xml:space="preserve"> </w:t>
      </w:r>
      <w:r>
        <w:t>verloren</w:t>
      </w:r>
      <w:r w:rsidR="00B704A4">
        <w:t xml:space="preserve"> </w:t>
      </w:r>
      <w:r>
        <w:t>und</w:t>
      </w:r>
      <w:r w:rsidR="00B704A4">
        <w:t xml:space="preserve"> </w:t>
      </w:r>
      <w:r>
        <w:t>nun</w:t>
      </w:r>
      <w:r w:rsidR="00B704A4">
        <w:t xml:space="preserve"> </w:t>
      </w:r>
      <w:r>
        <w:t>wieder</w:t>
      </w:r>
      <w:r w:rsidR="00B704A4">
        <w:t xml:space="preserve"> </w:t>
      </w:r>
      <w:r>
        <w:t>lebendig</w:t>
      </w:r>
      <w:r w:rsidR="00B704A4">
        <w:t xml:space="preserve"> </w:t>
      </w:r>
      <w:r>
        <w:t>und</w:t>
      </w:r>
      <w:r w:rsidR="00B704A4">
        <w:t xml:space="preserve"> </w:t>
      </w:r>
      <w:r>
        <w:t>wieder</w:t>
      </w:r>
      <w:r w:rsidR="00B704A4">
        <w:t xml:space="preserve"> </w:t>
      </w:r>
      <w:r>
        <w:t>gefunden</w:t>
      </w:r>
      <w:r w:rsidR="00B704A4">
        <w:t xml:space="preserve"> </w:t>
      </w:r>
      <w:r>
        <w:t>worden,</w:t>
      </w:r>
      <w:r w:rsidR="00B704A4">
        <w:t xml:space="preserve"> </w:t>
      </w:r>
      <w:r>
        <w:t>und</w:t>
      </w:r>
      <w:r w:rsidR="00B704A4">
        <w:t xml:space="preserve"> </w:t>
      </w:r>
      <w:r>
        <w:t>wollte,</w:t>
      </w:r>
      <w:r w:rsidR="00B704A4">
        <w:t xml:space="preserve"> </w:t>
      </w:r>
      <w:r>
        <w:t>jeder</w:t>
      </w:r>
      <w:r w:rsidR="00B704A4">
        <w:t xml:space="preserve"> </w:t>
      </w:r>
      <w:r>
        <w:t>sollte</w:t>
      </w:r>
      <w:r w:rsidR="00B704A4">
        <w:t xml:space="preserve"> </w:t>
      </w:r>
      <w:r>
        <w:t>sich</w:t>
      </w:r>
      <w:r w:rsidR="00B704A4">
        <w:t xml:space="preserve"> </w:t>
      </w:r>
      <w:r>
        <w:t>mit</w:t>
      </w:r>
      <w:r w:rsidR="00B704A4">
        <w:t xml:space="preserve"> </w:t>
      </w:r>
      <w:r>
        <w:t>freuen,</w:t>
      </w:r>
      <w:r w:rsidR="00B704A4">
        <w:t xml:space="preserve"> </w:t>
      </w:r>
      <w:r>
        <w:t>was</w:t>
      </w:r>
      <w:r w:rsidR="00B704A4">
        <w:t xml:space="preserve"> </w:t>
      </w:r>
      <w:r>
        <w:t>nur</w:t>
      </w:r>
      <w:r w:rsidR="00B704A4">
        <w:t xml:space="preserve"> </w:t>
      </w:r>
      <w:r>
        <w:t>die</w:t>
      </w:r>
      <w:r w:rsidR="00B704A4">
        <w:t xml:space="preserve"> </w:t>
      </w:r>
      <w:r>
        <w:t>unterließen,</w:t>
      </w:r>
      <w:r w:rsidR="00B704A4">
        <w:t xml:space="preserve"> </w:t>
      </w:r>
      <w:r>
        <w:t>die</w:t>
      </w:r>
      <w:r w:rsidR="00B704A4">
        <w:t xml:space="preserve"> </w:t>
      </w:r>
      <w:r>
        <w:t>sich</w:t>
      </w:r>
      <w:r w:rsidR="00B704A4">
        <w:t xml:space="preserve"> </w:t>
      </w:r>
      <w:r>
        <w:t>weit</w:t>
      </w:r>
      <w:r w:rsidR="00B704A4">
        <w:t xml:space="preserve"> </w:t>
      </w:r>
      <w:r>
        <w:t>über</w:t>
      </w:r>
      <w:r w:rsidR="00B704A4">
        <w:t xml:space="preserve"> </w:t>
      </w:r>
      <w:r>
        <w:t>den</w:t>
      </w:r>
      <w:r w:rsidR="00B704A4">
        <w:t xml:space="preserve"> </w:t>
      </w:r>
      <w:r>
        <w:t>verlorenen</w:t>
      </w:r>
      <w:r w:rsidR="00B704A4">
        <w:t xml:space="preserve"> </w:t>
      </w:r>
      <w:r>
        <w:t>Sohn</w:t>
      </w:r>
      <w:r w:rsidR="00B704A4">
        <w:t xml:space="preserve"> </w:t>
      </w:r>
      <w:r>
        <w:t>erhoben</w:t>
      </w:r>
      <w:r w:rsidR="00B704A4">
        <w:t xml:space="preserve"> </w:t>
      </w:r>
      <w:r>
        <w:t>und</w:t>
      </w:r>
      <w:r w:rsidR="00B704A4">
        <w:t xml:space="preserve"> </w:t>
      </w:r>
      <w:r>
        <w:t>von</w:t>
      </w:r>
      <w:r w:rsidR="00B704A4">
        <w:t xml:space="preserve"> </w:t>
      </w:r>
      <w:r>
        <w:t>Verdienst</w:t>
      </w:r>
      <w:r w:rsidR="00B704A4">
        <w:t xml:space="preserve"> </w:t>
      </w:r>
      <w:r>
        <w:t>zu</w:t>
      </w:r>
      <w:r w:rsidR="00B704A4">
        <w:t xml:space="preserve"> </w:t>
      </w:r>
      <w:r>
        <w:t>sprechen</w:t>
      </w:r>
      <w:r w:rsidR="00B704A4">
        <w:t xml:space="preserve"> </w:t>
      </w:r>
      <w:r>
        <w:t>wagten,</w:t>
      </w:r>
      <w:r w:rsidR="00B704A4">
        <w:t xml:space="preserve"> </w:t>
      </w:r>
      <w:r>
        <w:t>oder</w:t>
      </w:r>
      <w:r w:rsidR="00B704A4">
        <w:t xml:space="preserve"> </w:t>
      </w:r>
      <w:r>
        <w:t>sogar</w:t>
      </w:r>
      <w:r w:rsidR="00B704A4">
        <w:t xml:space="preserve"> </w:t>
      </w:r>
      <w:r>
        <w:t>zornig</w:t>
      </w:r>
      <w:r w:rsidR="00B704A4">
        <w:t xml:space="preserve"> </w:t>
      </w:r>
      <w:r>
        <w:t>wurden</w:t>
      </w:r>
      <w:r w:rsidR="00B704A4">
        <w:t xml:space="preserve"> </w:t>
      </w:r>
      <w:r>
        <w:t>und</w:t>
      </w:r>
      <w:r w:rsidR="00B704A4">
        <w:t xml:space="preserve"> </w:t>
      </w:r>
      <w:r>
        <w:t>keine</w:t>
      </w:r>
      <w:r w:rsidR="00B704A4">
        <w:t xml:space="preserve"> </w:t>
      </w:r>
      <w:r>
        <w:t>Gemeinschaft</w:t>
      </w:r>
      <w:r w:rsidR="00B704A4">
        <w:t xml:space="preserve"> </w:t>
      </w:r>
      <w:r>
        <w:t>mit</w:t>
      </w:r>
      <w:r w:rsidR="00B704A4">
        <w:t xml:space="preserve"> </w:t>
      </w:r>
      <w:r>
        <w:t>ihm</w:t>
      </w:r>
      <w:r w:rsidR="00B704A4">
        <w:t xml:space="preserve"> </w:t>
      </w:r>
      <w:r>
        <w:t>begehrten.</w:t>
      </w:r>
      <w:r w:rsidR="00B704A4">
        <w:t xml:space="preserve"> </w:t>
      </w:r>
      <w:r>
        <w:t>Unter</w:t>
      </w:r>
      <w:r w:rsidR="00B704A4">
        <w:t xml:space="preserve"> </w:t>
      </w:r>
      <w:r>
        <w:t>diesem</w:t>
      </w:r>
      <w:r w:rsidR="00B704A4">
        <w:t xml:space="preserve"> </w:t>
      </w:r>
      <w:r>
        <w:t>Bilde</w:t>
      </w:r>
      <w:r w:rsidR="00B704A4">
        <w:t xml:space="preserve"> </w:t>
      </w:r>
      <w:r>
        <w:t>stellt</w:t>
      </w:r>
      <w:r w:rsidR="00B704A4">
        <w:t xml:space="preserve"> </w:t>
      </w:r>
      <w:r>
        <w:t>Jesus</w:t>
      </w:r>
      <w:r w:rsidR="00B704A4">
        <w:t xml:space="preserve"> </w:t>
      </w:r>
      <w:r>
        <w:t>die</w:t>
      </w:r>
      <w:r w:rsidR="00B704A4">
        <w:t xml:space="preserve"> </w:t>
      </w:r>
      <w:r>
        <w:lastRenderedPageBreak/>
        <w:t>köstliche</w:t>
      </w:r>
      <w:r w:rsidR="00B704A4">
        <w:t xml:space="preserve"> </w:t>
      </w:r>
      <w:r>
        <w:t>Wirkung</w:t>
      </w:r>
      <w:r w:rsidR="00B704A4">
        <w:t xml:space="preserve"> </w:t>
      </w:r>
      <w:r>
        <w:t>davon</w:t>
      </w:r>
      <w:r w:rsidR="00B704A4">
        <w:t xml:space="preserve"> </w:t>
      </w:r>
      <w:r>
        <w:t>vor,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einen</w:t>
      </w:r>
      <w:r w:rsidR="00B704A4">
        <w:t xml:space="preserve"> </w:t>
      </w:r>
      <w:r>
        <w:t>sich</w:t>
      </w:r>
      <w:r w:rsidR="00B704A4">
        <w:t xml:space="preserve"> </w:t>
      </w:r>
      <w:r>
        <w:t>bekehrenden</w:t>
      </w:r>
      <w:r w:rsidR="00B704A4">
        <w:t xml:space="preserve"> </w:t>
      </w:r>
      <w:r>
        <w:t>Sünder</w:t>
      </w:r>
      <w:r w:rsidR="00B704A4">
        <w:t xml:space="preserve"> </w:t>
      </w:r>
      <w:r>
        <w:t>leuchten</w:t>
      </w:r>
      <w:r w:rsidR="00B704A4">
        <w:t xml:space="preserve"> </w:t>
      </w:r>
      <w:proofErr w:type="spellStart"/>
      <w:r>
        <w:t>läßt</w:t>
      </w:r>
      <w:proofErr w:type="spellEnd"/>
      <w:r>
        <w:t>.</w:t>
      </w:r>
      <w:r w:rsidR="00B704A4">
        <w:t xml:space="preserve"> </w:t>
      </w:r>
    </w:p>
    <w:p w14:paraId="534B7D96" w14:textId="4CEAE2CC" w:rsidR="00C0241B" w:rsidRDefault="00C0241B" w:rsidP="00C0241B">
      <w:pPr>
        <w:pStyle w:val="StandardWeb"/>
      </w:pPr>
      <w:r>
        <w:t>Jener</w:t>
      </w:r>
      <w:r w:rsidR="00B704A4">
        <w:t xml:space="preserve"> </w:t>
      </w:r>
      <w:r>
        <w:t>unartige</w:t>
      </w:r>
      <w:r w:rsidR="00B704A4">
        <w:t xml:space="preserve"> </w:t>
      </w:r>
      <w:r>
        <w:t>Sohn</w:t>
      </w:r>
      <w:r w:rsidR="00B704A4">
        <w:t xml:space="preserve"> </w:t>
      </w:r>
      <w:r>
        <w:t>mag</w:t>
      </w:r>
      <w:r w:rsidR="00B704A4">
        <w:t xml:space="preserve"> </w:t>
      </w:r>
      <w:r>
        <w:t>sich</w:t>
      </w:r>
      <w:r w:rsidR="00B704A4">
        <w:t xml:space="preserve"> </w:t>
      </w:r>
      <w:r>
        <w:t>wohl</w:t>
      </w:r>
      <w:r w:rsidR="00B704A4">
        <w:t xml:space="preserve"> </w:t>
      </w:r>
      <w:r>
        <w:t>vorgestellt</w:t>
      </w:r>
      <w:r w:rsidR="00B704A4">
        <w:t xml:space="preserve"> </w:t>
      </w:r>
      <w:r>
        <w:t>haben,</w:t>
      </w:r>
      <w:r w:rsidR="00B704A4">
        <w:t xml:space="preserve"> </w:t>
      </w:r>
      <w:r>
        <w:t>sein</w:t>
      </w:r>
      <w:r w:rsidR="00B704A4">
        <w:t xml:space="preserve"> </w:t>
      </w:r>
      <w:r>
        <w:t>Vater,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ihn</w:t>
      </w:r>
      <w:r w:rsidR="00B704A4">
        <w:t xml:space="preserve"> </w:t>
      </w:r>
      <w:r>
        <w:t>anders</w:t>
      </w:r>
      <w:r w:rsidR="00B704A4">
        <w:t xml:space="preserve"> </w:t>
      </w:r>
      <w:r>
        <w:t>vor</w:t>
      </w:r>
      <w:r w:rsidR="00B704A4">
        <w:t xml:space="preserve"> </w:t>
      </w:r>
      <w:r>
        <w:t>sich</w:t>
      </w:r>
      <w:r w:rsidR="00B704A4">
        <w:t xml:space="preserve"> </w:t>
      </w:r>
      <w:r>
        <w:t>lasse,</w:t>
      </w:r>
      <w:r w:rsidR="00B704A4">
        <w:t xml:space="preserve"> </w:t>
      </w:r>
      <w:r>
        <w:t>werde</w:t>
      </w:r>
      <w:r w:rsidR="00B704A4">
        <w:t xml:space="preserve"> </w:t>
      </w:r>
      <w:r>
        <w:t>ein</w:t>
      </w:r>
      <w:r w:rsidR="00B704A4">
        <w:t xml:space="preserve"> </w:t>
      </w:r>
      <w:r>
        <w:t>ernsthaftes,</w:t>
      </w:r>
      <w:r w:rsidR="00B704A4">
        <w:t xml:space="preserve"> </w:t>
      </w:r>
      <w:r>
        <w:t>unfreundliches</w:t>
      </w:r>
      <w:r w:rsidR="00B704A4">
        <w:t xml:space="preserve"> </w:t>
      </w:r>
      <w:r>
        <w:t>Gesicht</w:t>
      </w:r>
      <w:r w:rsidR="00B704A4">
        <w:t xml:space="preserve"> </w:t>
      </w:r>
      <w:r>
        <w:t>aufsetzen,</w:t>
      </w:r>
      <w:r w:rsidR="00B704A4">
        <w:t xml:space="preserve"> </w:t>
      </w:r>
      <w:r>
        <w:t>werde</w:t>
      </w:r>
      <w:r w:rsidR="00B704A4">
        <w:t xml:space="preserve"> </w:t>
      </w:r>
      <w:r>
        <w:t>ihn</w:t>
      </w:r>
      <w:r w:rsidR="00B704A4">
        <w:t xml:space="preserve"> </w:t>
      </w:r>
      <w:r>
        <w:t>mit</w:t>
      </w:r>
      <w:r w:rsidR="00B704A4">
        <w:t xml:space="preserve"> </w:t>
      </w:r>
      <w:r>
        <w:t>gerechten</w:t>
      </w:r>
      <w:r w:rsidR="00B704A4">
        <w:t xml:space="preserve"> </w:t>
      </w:r>
      <w:r>
        <w:t>Vorwürfen</w:t>
      </w:r>
      <w:r w:rsidR="00B704A4">
        <w:t xml:space="preserve"> </w:t>
      </w:r>
      <w:r>
        <w:t>überhäufen,</w:t>
      </w:r>
      <w:r w:rsidR="00B704A4">
        <w:t xml:space="preserve"> </w:t>
      </w:r>
      <w:r>
        <w:t>werde</w:t>
      </w:r>
      <w:r w:rsidR="00B704A4">
        <w:t xml:space="preserve"> </w:t>
      </w:r>
      <w:r>
        <w:t>ihm</w:t>
      </w:r>
      <w:r w:rsidR="00B704A4">
        <w:t xml:space="preserve"> </w:t>
      </w:r>
      <w:r>
        <w:t>vielleicht</w:t>
      </w:r>
      <w:r w:rsidR="00B704A4">
        <w:t xml:space="preserve"> </w:t>
      </w:r>
      <w:r>
        <w:t>sagen,</w:t>
      </w:r>
      <w:r w:rsidR="00B704A4">
        <w:t xml:space="preserve"> </w:t>
      </w:r>
      <w:r>
        <w:t>er</w:t>
      </w:r>
      <w:r w:rsidR="00B704A4">
        <w:t xml:space="preserve"> </w:t>
      </w:r>
      <w:r>
        <w:t>könne</w:t>
      </w:r>
      <w:r w:rsidR="00B704A4">
        <w:t xml:space="preserve"> </w:t>
      </w:r>
      <w:r>
        <w:t>einen</w:t>
      </w:r>
      <w:r w:rsidR="00B704A4">
        <w:t xml:space="preserve"> </w:t>
      </w:r>
      <w:r>
        <w:t>solchen</w:t>
      </w:r>
      <w:r w:rsidR="00B704A4">
        <w:t xml:space="preserve"> </w:t>
      </w:r>
      <w:proofErr w:type="spellStart"/>
      <w:r>
        <w:t>lüderlichen</w:t>
      </w:r>
      <w:proofErr w:type="spellEnd"/>
      <w:r w:rsidR="00B704A4">
        <w:t xml:space="preserve"> </w:t>
      </w:r>
      <w:r>
        <w:t>Menschen</w:t>
      </w:r>
      <w:r w:rsidR="00B704A4">
        <w:t xml:space="preserve"> </w:t>
      </w:r>
      <w:r>
        <w:t>unter</w:t>
      </w:r>
      <w:r w:rsidR="00B704A4">
        <w:t xml:space="preserve"> </w:t>
      </w:r>
      <w:r>
        <w:t>seinen</w:t>
      </w:r>
      <w:r w:rsidR="00B704A4">
        <w:t xml:space="preserve"> </w:t>
      </w:r>
      <w:r>
        <w:t>Tagelöhnern</w:t>
      </w:r>
      <w:r w:rsidR="00B704A4">
        <w:t xml:space="preserve"> </w:t>
      </w:r>
      <w:r>
        <w:t>nicht</w:t>
      </w:r>
      <w:r w:rsidR="00B704A4">
        <w:t xml:space="preserve"> </w:t>
      </w:r>
      <w:r>
        <w:t>gebrauchen,</w:t>
      </w:r>
      <w:r w:rsidR="00B704A4">
        <w:t xml:space="preserve"> </w:t>
      </w:r>
      <w:r>
        <w:t>er</w:t>
      </w:r>
      <w:r w:rsidR="00B704A4">
        <w:t xml:space="preserve"> </w:t>
      </w:r>
      <w:r>
        <w:t>möge</w:t>
      </w:r>
      <w:r w:rsidR="00B704A4">
        <w:t xml:space="preserve"> </w:t>
      </w:r>
      <w:r>
        <w:t>erst</w:t>
      </w:r>
      <w:r w:rsidR="00B704A4">
        <w:t xml:space="preserve"> </w:t>
      </w:r>
      <w:r>
        <w:t>hingehen</w:t>
      </w:r>
      <w:r w:rsidR="00B704A4">
        <w:t xml:space="preserve"> </w:t>
      </w:r>
      <w:r>
        <w:t>und</w:t>
      </w:r>
      <w:r w:rsidR="00B704A4">
        <w:t xml:space="preserve"> </w:t>
      </w:r>
      <w:r>
        <w:t>mit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That</w:t>
      </w:r>
      <w:proofErr w:type="spellEnd"/>
      <w:r w:rsidR="00B704A4">
        <w:t xml:space="preserve"> </w:t>
      </w:r>
      <w:r>
        <w:t>beweisen,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ihm</w:t>
      </w:r>
      <w:r w:rsidR="00B704A4">
        <w:t xml:space="preserve"> </w:t>
      </w:r>
      <w:r>
        <w:t>mit</w:t>
      </w:r>
      <w:r w:rsidR="00B704A4">
        <w:t xml:space="preserve"> </w:t>
      </w:r>
      <w:r>
        <w:t>der</w:t>
      </w:r>
      <w:r w:rsidR="00B704A4">
        <w:t xml:space="preserve"> </w:t>
      </w:r>
      <w:r>
        <w:t>Besserung</w:t>
      </w:r>
      <w:r w:rsidR="00B704A4">
        <w:t xml:space="preserve"> </w:t>
      </w:r>
      <w:r>
        <w:t>wahrer</w:t>
      </w:r>
      <w:r w:rsidR="00B704A4">
        <w:t xml:space="preserve"> </w:t>
      </w:r>
      <w:r>
        <w:t>Ernst</w:t>
      </w:r>
      <w:r w:rsidR="00B704A4">
        <w:t xml:space="preserve"> </w:t>
      </w:r>
      <w:r>
        <w:t>sei</w:t>
      </w:r>
      <w:r w:rsidR="00B704A4">
        <w:t xml:space="preserve"> </w:t>
      </w:r>
      <w:r>
        <w:t>und</w:t>
      </w:r>
      <w:r w:rsidR="00B704A4">
        <w:t xml:space="preserve"> </w:t>
      </w:r>
      <w:r>
        <w:t>dann</w:t>
      </w:r>
      <w:r w:rsidR="00B704A4">
        <w:t xml:space="preserve"> </w:t>
      </w:r>
      <w:r>
        <w:t>einmal</w:t>
      </w:r>
      <w:r w:rsidR="00B704A4">
        <w:t xml:space="preserve"> </w:t>
      </w:r>
      <w:r>
        <w:t>wiederkommen.</w:t>
      </w:r>
      <w:r w:rsidR="00B704A4">
        <w:t xml:space="preserve"> </w:t>
      </w:r>
      <w:r>
        <w:t>Nichts</w:t>
      </w:r>
      <w:r w:rsidR="00B704A4">
        <w:t xml:space="preserve"> </w:t>
      </w:r>
      <w:r>
        <w:t>dergleichen.</w:t>
      </w:r>
      <w:r w:rsidR="00B704A4">
        <w:t xml:space="preserve"> </w:t>
      </w:r>
      <w:proofErr w:type="spellStart"/>
      <w:r>
        <w:t>Allsofort</w:t>
      </w:r>
      <w:proofErr w:type="spellEnd"/>
      <w:r w:rsidR="00B704A4">
        <w:t xml:space="preserve"> </w:t>
      </w:r>
      <w:r>
        <w:t>erleuchtet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ihn</w:t>
      </w:r>
      <w:r w:rsidR="00B704A4">
        <w:t xml:space="preserve"> </w:t>
      </w:r>
      <w:r>
        <w:t>und</w:t>
      </w:r>
      <w:r w:rsidR="00B704A4">
        <w:t xml:space="preserve"> </w:t>
      </w:r>
      <w:r>
        <w:t>ist</w:t>
      </w:r>
      <w:r w:rsidR="00B704A4">
        <w:t xml:space="preserve"> </w:t>
      </w:r>
      <w:r>
        <w:t>ihm</w:t>
      </w:r>
      <w:r w:rsidR="00B704A4">
        <w:t xml:space="preserve"> </w:t>
      </w:r>
      <w:r>
        <w:t>gnädig</w:t>
      </w:r>
      <w:r w:rsidR="00B704A4">
        <w:t xml:space="preserve"> </w:t>
      </w:r>
      <w:r>
        <w:t>ohne</w:t>
      </w:r>
      <w:r w:rsidR="00B704A4">
        <w:t xml:space="preserve"> </w:t>
      </w:r>
      <w:r>
        <w:t>alles</w:t>
      </w:r>
      <w:r w:rsidR="00B704A4">
        <w:t xml:space="preserve"> </w:t>
      </w:r>
      <w:r>
        <w:t>Verdienst</w:t>
      </w:r>
      <w:r w:rsidR="00B704A4">
        <w:t xml:space="preserve"> </w:t>
      </w:r>
      <w:r>
        <w:t>der</w:t>
      </w:r>
      <w:r w:rsidR="00B704A4">
        <w:t xml:space="preserve"> </w:t>
      </w:r>
      <w:r>
        <w:t>Werke,</w:t>
      </w:r>
      <w:r w:rsidR="00B704A4">
        <w:t xml:space="preserve"> </w:t>
      </w:r>
      <w:r>
        <w:t>umsonst,</w:t>
      </w:r>
      <w:r w:rsidR="00B704A4">
        <w:t xml:space="preserve"> </w:t>
      </w:r>
      <w:r>
        <w:t>aus</w:t>
      </w:r>
      <w:r w:rsidR="00B704A4">
        <w:t xml:space="preserve"> </w:t>
      </w:r>
      <w:r>
        <w:t>Liebe.</w:t>
      </w:r>
      <w:r w:rsidR="00B704A4">
        <w:t xml:space="preserve"> </w:t>
      </w:r>
      <w:r>
        <w:t>Und</w:t>
      </w:r>
      <w:r w:rsidR="00B704A4">
        <w:t xml:space="preserve"> </w:t>
      </w:r>
      <w:r>
        <w:t>so</w:t>
      </w:r>
      <w:r w:rsidR="00B704A4">
        <w:t xml:space="preserve"> </w:t>
      </w:r>
      <w:r>
        <w:t>geht's</w:t>
      </w:r>
      <w:r w:rsidR="00B704A4">
        <w:t xml:space="preserve"> </w:t>
      </w:r>
      <w:r>
        <w:t>noch.</w:t>
      </w:r>
      <w:r w:rsidR="00B704A4">
        <w:t xml:space="preserve"> </w:t>
      </w:r>
      <w:r>
        <w:t>Zur</w:t>
      </w:r>
      <w:r w:rsidR="00B704A4">
        <w:t xml:space="preserve"> </w:t>
      </w:r>
      <w:r>
        <w:t>rechten</w:t>
      </w:r>
      <w:r w:rsidR="00B704A4">
        <w:t xml:space="preserve"> </w:t>
      </w:r>
      <w:r>
        <w:t>Stunde</w:t>
      </w:r>
      <w:r w:rsidR="00B704A4">
        <w:t xml:space="preserve"> </w:t>
      </w:r>
      <w:r>
        <w:t>lernt</w:t>
      </w:r>
      <w:r w:rsidR="00B704A4">
        <w:t xml:space="preserve"> </w:t>
      </w:r>
      <w:r>
        <w:t>der</w:t>
      </w:r>
      <w:r w:rsidR="00B704A4">
        <w:t xml:space="preserve"> </w:t>
      </w:r>
      <w:r>
        <w:t>zerschlagene</w:t>
      </w:r>
      <w:r w:rsidR="00B704A4">
        <w:t xml:space="preserve"> </w:t>
      </w:r>
      <w:r>
        <w:t>Sünder</w:t>
      </w:r>
      <w:r w:rsidR="00B704A4">
        <w:t xml:space="preserve"> </w:t>
      </w:r>
      <w:proofErr w:type="spellStart"/>
      <w:r>
        <w:t>gewißlich</w:t>
      </w:r>
      <w:proofErr w:type="spellEnd"/>
      <w:r w:rsidR="00B704A4">
        <w:t xml:space="preserve"> </w:t>
      </w:r>
      <w:r>
        <w:t>erkennen</w:t>
      </w:r>
      <w:r w:rsidR="00B704A4">
        <w:t xml:space="preserve"> </w:t>
      </w:r>
      <w:r>
        <w:t>und</w:t>
      </w:r>
      <w:r w:rsidR="00B704A4">
        <w:t xml:space="preserve"> </w:t>
      </w:r>
      <w:r>
        <w:t>dafür</w:t>
      </w:r>
      <w:r w:rsidR="00B704A4">
        <w:t xml:space="preserve"> </w:t>
      </w:r>
      <w:r>
        <w:t>halten,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Gott</w:t>
      </w:r>
      <w:r w:rsidR="00B704A4">
        <w:t xml:space="preserve"> </w:t>
      </w:r>
      <w:r>
        <w:t>nicht</w:t>
      </w:r>
      <w:r w:rsidR="00B704A4">
        <w:t xml:space="preserve"> </w:t>
      </w:r>
      <w:r>
        <w:t>ein</w:t>
      </w:r>
      <w:r w:rsidR="00B704A4">
        <w:t xml:space="preserve"> </w:t>
      </w:r>
      <w:r>
        <w:t>harter</w:t>
      </w:r>
      <w:r w:rsidR="00B704A4">
        <w:t xml:space="preserve"> </w:t>
      </w:r>
      <w:r>
        <w:t>Herr</w:t>
      </w:r>
      <w:r w:rsidR="00B704A4">
        <w:t xml:space="preserve"> </w:t>
      </w:r>
      <w:r>
        <w:t>ist,</w:t>
      </w:r>
      <w:r w:rsidR="00B704A4">
        <w:t xml:space="preserve"> </w:t>
      </w:r>
      <w:r>
        <w:t>der</w:t>
      </w:r>
      <w:r w:rsidR="00B704A4">
        <w:t xml:space="preserve"> </w:t>
      </w:r>
      <w:r>
        <w:t>da</w:t>
      </w:r>
      <w:r w:rsidR="00B704A4">
        <w:t xml:space="preserve"> </w:t>
      </w:r>
      <w:r>
        <w:t>schneiden</w:t>
      </w:r>
      <w:r w:rsidR="00B704A4">
        <w:t xml:space="preserve"> </w:t>
      </w:r>
      <w:r>
        <w:t>will,</w:t>
      </w:r>
      <w:r w:rsidR="00B704A4">
        <w:t xml:space="preserve"> </w:t>
      </w:r>
      <w:r>
        <w:t>wo</w:t>
      </w:r>
      <w:r w:rsidR="00B704A4">
        <w:t xml:space="preserve"> </w:t>
      </w:r>
      <w:r>
        <w:t>er</w:t>
      </w:r>
      <w:r w:rsidR="00B704A4">
        <w:t xml:space="preserve"> </w:t>
      </w:r>
      <w:r>
        <w:t>nicht</w:t>
      </w:r>
      <w:r w:rsidR="00B704A4">
        <w:t xml:space="preserve"> </w:t>
      </w:r>
      <w:proofErr w:type="spellStart"/>
      <w:r>
        <w:t>gesäet</w:t>
      </w:r>
      <w:proofErr w:type="spellEnd"/>
      <w:r w:rsidR="00B704A4">
        <w:t xml:space="preserve"> </w:t>
      </w:r>
      <w:r>
        <w:t>hat,</w:t>
      </w:r>
      <w:r w:rsidR="00B704A4">
        <w:t xml:space="preserve"> </w:t>
      </w:r>
      <w:r>
        <w:t>sondern</w:t>
      </w:r>
      <w:r w:rsidR="00B704A4">
        <w:t xml:space="preserve"> </w:t>
      </w:r>
      <w:r>
        <w:t>ein</w:t>
      </w:r>
      <w:r w:rsidR="00B704A4">
        <w:t xml:space="preserve"> </w:t>
      </w:r>
      <w:r>
        <w:t>überaus</w:t>
      </w:r>
      <w:r w:rsidR="00B704A4">
        <w:t xml:space="preserve"> </w:t>
      </w:r>
      <w:r>
        <w:t>guter</w:t>
      </w:r>
      <w:r w:rsidR="00B704A4">
        <w:t xml:space="preserve"> </w:t>
      </w:r>
      <w:r>
        <w:t>Vater,</w:t>
      </w:r>
      <w:r w:rsidR="00B704A4">
        <w:t xml:space="preserve"> </w:t>
      </w:r>
      <w:r>
        <w:t>welcher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proofErr w:type="spellStart"/>
      <w:r>
        <w:t>einfältiglich</w:t>
      </w:r>
      <w:proofErr w:type="spellEnd"/>
      <w:r>
        <w:t>,</w:t>
      </w:r>
      <w:r w:rsidR="00B704A4">
        <w:t xml:space="preserve"> </w:t>
      </w:r>
      <w:proofErr w:type="spellStart"/>
      <w:r>
        <w:t>festiglich</w:t>
      </w:r>
      <w:proofErr w:type="spellEnd"/>
      <w:r w:rsidR="00B704A4">
        <w:t xml:space="preserve"> </w:t>
      </w:r>
      <w:r>
        <w:t>dafür</w:t>
      </w:r>
      <w:r w:rsidR="00B704A4">
        <w:t xml:space="preserve"> </w:t>
      </w:r>
      <w:r>
        <w:t>halten</w:t>
      </w:r>
      <w:r w:rsidR="00B704A4">
        <w:t xml:space="preserve"> </w:t>
      </w:r>
      <w:r>
        <w:t>und</w:t>
      </w:r>
      <w:r w:rsidR="00B704A4">
        <w:t xml:space="preserve"> </w:t>
      </w:r>
      <w:r>
        <w:t>glauben,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nicht</w:t>
      </w:r>
      <w:r w:rsidR="00B704A4">
        <w:t xml:space="preserve"> </w:t>
      </w:r>
      <w:r>
        <w:t>ein</w:t>
      </w:r>
      <w:r w:rsidR="00B704A4">
        <w:t xml:space="preserve"> </w:t>
      </w:r>
      <w:r>
        <w:t>solcher</w:t>
      </w:r>
      <w:r w:rsidR="00B704A4">
        <w:t xml:space="preserve"> </w:t>
      </w:r>
      <w:r>
        <w:t>ist,</w:t>
      </w:r>
      <w:r w:rsidR="00B704A4">
        <w:t xml:space="preserve"> </w:t>
      </w:r>
      <w:r>
        <w:t>dem</w:t>
      </w:r>
      <w:r w:rsidR="00B704A4">
        <w:t xml:space="preserve"> </w:t>
      </w:r>
      <w:r>
        <w:t>man</w:t>
      </w:r>
      <w:r w:rsidR="00B704A4">
        <w:t xml:space="preserve"> </w:t>
      </w:r>
      <w:r>
        <w:t>durch</w:t>
      </w:r>
      <w:r w:rsidR="00B704A4">
        <w:t xml:space="preserve"> </w:t>
      </w:r>
      <w:r>
        <w:t>vorhergehendes</w:t>
      </w:r>
      <w:r w:rsidR="00B704A4">
        <w:t xml:space="preserve"> </w:t>
      </w:r>
      <w:r>
        <w:t>oder</w:t>
      </w:r>
      <w:r w:rsidR="00B704A4">
        <w:t xml:space="preserve"> </w:t>
      </w:r>
      <w:r>
        <w:t>nachfolgendes</w:t>
      </w:r>
      <w:r w:rsidR="00B704A4">
        <w:t xml:space="preserve"> </w:t>
      </w:r>
      <w:r>
        <w:t>Wohlverhalten</w:t>
      </w:r>
      <w:r w:rsidR="00B704A4">
        <w:t xml:space="preserve"> </w:t>
      </w:r>
      <w:r>
        <w:t>etwas</w:t>
      </w:r>
      <w:r w:rsidR="00B704A4">
        <w:t xml:space="preserve"> </w:t>
      </w:r>
      <w:r>
        <w:t>abverdienen</w:t>
      </w:r>
      <w:r w:rsidR="00B704A4">
        <w:t xml:space="preserve"> </w:t>
      </w:r>
      <w:proofErr w:type="spellStart"/>
      <w:r>
        <w:t>muß</w:t>
      </w:r>
      <w:proofErr w:type="spellEnd"/>
      <w:r>
        <w:t>,</w:t>
      </w:r>
      <w:r w:rsidR="00B704A4">
        <w:t xml:space="preserve"> </w:t>
      </w:r>
      <w:r>
        <w:t>sondern</w:t>
      </w:r>
      <w:r w:rsidR="00B704A4">
        <w:t xml:space="preserve"> </w:t>
      </w:r>
      <w:r>
        <w:t>der</w:t>
      </w:r>
      <w:r w:rsidR="00B704A4">
        <w:t xml:space="preserve"> </w:t>
      </w:r>
      <w:r>
        <w:t>alles</w:t>
      </w:r>
      <w:r w:rsidR="00B704A4">
        <w:t xml:space="preserve"> </w:t>
      </w:r>
      <w:r>
        <w:t>frei,</w:t>
      </w:r>
      <w:r w:rsidR="00B704A4">
        <w:t xml:space="preserve"> </w:t>
      </w:r>
      <w:r>
        <w:t>umsonst,</w:t>
      </w:r>
      <w:r w:rsidR="00B704A4">
        <w:t xml:space="preserve"> </w:t>
      </w:r>
      <w:r>
        <w:t>um</w:t>
      </w:r>
      <w:r w:rsidR="00B704A4">
        <w:t xml:space="preserve"> </w:t>
      </w:r>
      <w:r>
        <w:t>Christi</w:t>
      </w:r>
      <w:r w:rsidR="00B704A4">
        <w:t xml:space="preserve"> </w:t>
      </w:r>
      <w:r>
        <w:t>willen</w:t>
      </w:r>
      <w:r w:rsidR="00B704A4">
        <w:t xml:space="preserve"> </w:t>
      </w:r>
      <w:r>
        <w:t>schenkt</w:t>
      </w:r>
      <w:r w:rsidR="00B704A4">
        <w:t xml:space="preserve"> </w:t>
      </w:r>
      <w:r>
        <w:t>und</w:t>
      </w:r>
      <w:r w:rsidR="00B704A4">
        <w:t xml:space="preserve"> </w:t>
      </w:r>
      <w:r>
        <w:t>überschwänglich</w:t>
      </w:r>
      <w:r w:rsidR="00B704A4">
        <w:t xml:space="preserve"> </w:t>
      </w:r>
      <w:proofErr w:type="spellStart"/>
      <w:r>
        <w:t>thut</w:t>
      </w:r>
      <w:proofErr w:type="spellEnd"/>
      <w:r w:rsidR="00B704A4">
        <w:t xml:space="preserve"> </w:t>
      </w:r>
      <w:r>
        <w:t>über</w:t>
      </w:r>
      <w:r w:rsidR="00B704A4">
        <w:t xml:space="preserve"> </w:t>
      </w:r>
      <w:r>
        <w:t>Bitten</w:t>
      </w:r>
      <w:r w:rsidR="00B704A4">
        <w:t xml:space="preserve"> </w:t>
      </w:r>
      <w:r>
        <w:t>und</w:t>
      </w:r>
      <w:r w:rsidR="00B704A4">
        <w:t xml:space="preserve"> </w:t>
      </w:r>
      <w:r>
        <w:t>Verstehen,</w:t>
      </w:r>
      <w:r w:rsidR="00B704A4">
        <w:t xml:space="preserve"> </w:t>
      </w:r>
      <w:r>
        <w:t>als</w:t>
      </w:r>
      <w:r w:rsidR="00B704A4">
        <w:t xml:space="preserve"> </w:t>
      </w:r>
      <w:r>
        <w:t>einen</w:t>
      </w:r>
      <w:r w:rsidR="00B704A4">
        <w:t xml:space="preserve"> </w:t>
      </w:r>
      <w:r>
        <w:t>Gott</w:t>
      </w:r>
      <w:r w:rsidR="00B704A4">
        <w:t xml:space="preserve"> </w:t>
      </w:r>
      <w:r>
        <w:t>lernt</w:t>
      </w:r>
      <w:r w:rsidR="00B704A4">
        <w:t xml:space="preserve"> </w:t>
      </w:r>
      <w:r>
        <w:t>er</w:t>
      </w:r>
      <w:r w:rsidR="00B704A4">
        <w:t xml:space="preserve"> </w:t>
      </w:r>
      <w:r>
        <w:t>ihn</w:t>
      </w:r>
      <w:r w:rsidR="00B704A4">
        <w:t xml:space="preserve"> </w:t>
      </w:r>
      <w:r>
        <w:t>kennen,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Missethat</w:t>
      </w:r>
      <w:proofErr w:type="spellEnd"/>
      <w:r>
        <w:t>,</w:t>
      </w:r>
      <w:r w:rsidR="00B704A4">
        <w:t xml:space="preserve"> </w:t>
      </w:r>
      <w:proofErr w:type="spellStart"/>
      <w:r>
        <w:t>Uebertretung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Sünde</w:t>
      </w:r>
      <w:r w:rsidR="00B704A4">
        <w:t xml:space="preserve"> </w:t>
      </w:r>
      <w:r w:rsidR="00BF1E37">
        <w:t>vergibt</w:t>
      </w:r>
      <w:r>
        <w:t>,</w:t>
      </w:r>
      <w:r w:rsidR="00B704A4">
        <w:t xml:space="preserve"> </w:t>
      </w:r>
      <w:r>
        <w:t>der</w:t>
      </w:r>
      <w:r w:rsidR="00B704A4">
        <w:t xml:space="preserve"> </w:t>
      </w:r>
      <w:r>
        <w:t>Gottlose</w:t>
      </w:r>
      <w:r w:rsidR="00B704A4">
        <w:t xml:space="preserve"> </w:t>
      </w:r>
      <w:r>
        <w:t>so</w:t>
      </w:r>
      <w:r w:rsidR="00B704A4">
        <w:t xml:space="preserve"> </w:t>
      </w:r>
      <w:r>
        <w:t>gerecht</w:t>
      </w:r>
      <w:r w:rsidR="00B704A4">
        <w:t xml:space="preserve"> </w:t>
      </w:r>
      <w:r>
        <w:t>spricht,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fortan</w:t>
      </w:r>
      <w:r w:rsidR="00B704A4">
        <w:t xml:space="preserve"> </w:t>
      </w:r>
      <w:r>
        <w:t>sie</w:t>
      </w:r>
      <w:r w:rsidR="00B704A4">
        <w:t xml:space="preserve"> </w:t>
      </w:r>
      <w:r>
        <w:t>niemand</w:t>
      </w:r>
      <w:r w:rsidR="00B704A4">
        <w:t xml:space="preserve"> </w:t>
      </w:r>
      <w:r>
        <w:t>verdammen</w:t>
      </w:r>
      <w:r w:rsidR="00B704A4">
        <w:t xml:space="preserve"> </w:t>
      </w:r>
      <w:r>
        <w:t>darf,</w:t>
      </w:r>
      <w:r w:rsidR="00B704A4">
        <w:t xml:space="preserve"> </w:t>
      </w:r>
      <w:r>
        <w:t>als</w:t>
      </w:r>
      <w:r w:rsidR="00B704A4">
        <w:t xml:space="preserve"> </w:t>
      </w:r>
      <w:r>
        <w:t>einen</w:t>
      </w:r>
      <w:r w:rsidR="00B704A4">
        <w:t xml:space="preserve"> </w:t>
      </w:r>
      <w:r>
        <w:t>Gott</w:t>
      </w:r>
      <w:r w:rsidR="00B704A4">
        <w:t xml:space="preserve"> </w:t>
      </w:r>
      <w:r>
        <w:t>von</w:t>
      </w:r>
      <w:r w:rsidR="00B704A4">
        <w:t xml:space="preserve"> </w:t>
      </w:r>
      <w:r>
        <w:t>vollkommener</w:t>
      </w:r>
      <w:r w:rsidR="00B704A4">
        <w:t xml:space="preserve"> </w:t>
      </w:r>
      <w:r>
        <w:t>Seligkeit.</w:t>
      </w:r>
      <w:r w:rsidR="00B704A4">
        <w:t xml:space="preserve"> </w:t>
      </w:r>
      <w:r>
        <w:t>Er</w:t>
      </w:r>
      <w:r w:rsidR="00B704A4">
        <w:t xml:space="preserve"> </w:t>
      </w:r>
      <w:r>
        <w:t>sieht</w:t>
      </w:r>
      <w:r w:rsidR="00B704A4">
        <w:t xml:space="preserve"> </w:t>
      </w:r>
      <w:r>
        <w:t>unter</w:t>
      </w:r>
      <w:r w:rsidR="00B704A4">
        <w:t xml:space="preserve"> </w:t>
      </w:r>
      <w:r>
        <w:t>den</w:t>
      </w:r>
      <w:r w:rsidR="00B704A4">
        <w:t xml:space="preserve"> </w:t>
      </w:r>
      <w:r>
        <w:t>erleuchtenden</w:t>
      </w:r>
      <w:r w:rsidR="00B704A4">
        <w:t xml:space="preserve"> </w:t>
      </w:r>
      <w:r>
        <w:t>Strahlen</w:t>
      </w:r>
      <w:r w:rsidR="00B704A4">
        <w:t xml:space="preserve"> </w:t>
      </w:r>
      <w:r>
        <w:t>seines</w:t>
      </w:r>
      <w:r w:rsidR="00B704A4">
        <w:t xml:space="preserve"> </w:t>
      </w:r>
      <w:r>
        <w:t>Angesichts</w:t>
      </w:r>
      <w:r w:rsidR="00B704A4">
        <w:t xml:space="preserve"> </w:t>
      </w:r>
      <w:r>
        <w:t>und</w:t>
      </w:r>
      <w:r w:rsidR="00B704A4">
        <w:t xml:space="preserve"> </w:t>
      </w:r>
      <w:r>
        <w:t>glaubt</w:t>
      </w:r>
      <w:r w:rsidR="00B704A4">
        <w:t xml:space="preserve"> </w:t>
      </w:r>
      <w:r>
        <w:t>aufs</w:t>
      </w:r>
      <w:r w:rsidR="00B704A4">
        <w:t xml:space="preserve"> </w:t>
      </w:r>
      <w:r>
        <w:t>gewisseste,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durch</w:t>
      </w:r>
      <w:r w:rsidR="00B704A4">
        <w:t xml:space="preserve"> </w:t>
      </w:r>
      <w:r>
        <w:t>Christi</w:t>
      </w:r>
      <w:r w:rsidR="00B704A4">
        <w:t xml:space="preserve"> </w:t>
      </w:r>
      <w:r>
        <w:t>Blut</w:t>
      </w:r>
      <w:r w:rsidR="00B704A4">
        <w:t xml:space="preserve"> </w:t>
      </w:r>
      <w:r>
        <w:t>aufs</w:t>
      </w:r>
      <w:r w:rsidR="00B704A4">
        <w:t xml:space="preserve"> </w:t>
      </w:r>
      <w:r>
        <w:t>vollkommenste</w:t>
      </w:r>
      <w:r w:rsidR="00B704A4">
        <w:t xml:space="preserve"> </w:t>
      </w:r>
      <w:r>
        <w:t>versöhnt,</w:t>
      </w:r>
      <w:r w:rsidR="00B704A4">
        <w:t xml:space="preserve"> </w:t>
      </w:r>
      <w:r>
        <w:t>abgewaschen,</w:t>
      </w:r>
      <w:r w:rsidR="00B704A4">
        <w:t xml:space="preserve"> </w:t>
      </w:r>
      <w:r>
        <w:t>gereinigt</w:t>
      </w:r>
      <w:r w:rsidR="00B704A4">
        <w:t xml:space="preserve"> </w:t>
      </w:r>
      <w:r>
        <w:t>sei,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die</w:t>
      </w:r>
      <w:r w:rsidR="00B704A4">
        <w:t xml:space="preserve"> </w:t>
      </w:r>
      <w:r>
        <w:t>gesamte</w:t>
      </w:r>
      <w:r w:rsidR="00B704A4">
        <w:t xml:space="preserve"> </w:t>
      </w:r>
      <w:r>
        <w:t>Handschrift</w:t>
      </w:r>
      <w:r w:rsidR="00B704A4">
        <w:t xml:space="preserve"> </w:t>
      </w:r>
      <w:r>
        <w:t>seiner</w:t>
      </w:r>
      <w:r w:rsidR="00B704A4">
        <w:t xml:space="preserve"> </w:t>
      </w:r>
      <w:r>
        <w:t>Sündenschuld</w:t>
      </w:r>
      <w:r w:rsidR="00B704A4">
        <w:t xml:space="preserve"> </w:t>
      </w:r>
      <w:r>
        <w:t>ans</w:t>
      </w:r>
      <w:r w:rsidR="00B704A4">
        <w:t xml:space="preserve"> </w:t>
      </w:r>
      <w:r>
        <w:t>Kreuz</w:t>
      </w:r>
      <w:r w:rsidR="00B704A4">
        <w:t xml:space="preserve"> </w:t>
      </w:r>
      <w:r>
        <w:t>genagelt</w:t>
      </w:r>
      <w:r w:rsidR="00B704A4">
        <w:t xml:space="preserve"> </w:t>
      </w:r>
      <w:r>
        <w:t>du</w:t>
      </w:r>
      <w:r w:rsidR="00B704A4">
        <w:t xml:space="preserve"> </w:t>
      </w:r>
      <w:r>
        <w:t>weggeschafft</w:t>
      </w:r>
      <w:r w:rsidR="00B704A4">
        <w:t xml:space="preserve"> </w:t>
      </w:r>
      <w:r>
        <w:t>sei.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macht</w:t>
      </w:r>
      <w:r w:rsidR="00B704A4">
        <w:t xml:space="preserve"> </w:t>
      </w:r>
      <w:r>
        <w:t>dies</w:t>
      </w:r>
      <w:r w:rsidR="00B704A4">
        <w:t xml:space="preserve"> </w:t>
      </w:r>
      <w:r>
        <w:t>alles</w:t>
      </w:r>
      <w:r w:rsidR="00B704A4">
        <w:t xml:space="preserve"> </w:t>
      </w:r>
      <w:r>
        <w:t>kräftig,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sein</w:t>
      </w:r>
      <w:r w:rsidR="00B704A4">
        <w:t xml:space="preserve"> </w:t>
      </w:r>
      <w:r>
        <w:t>Glaube</w:t>
      </w:r>
      <w:r w:rsidR="00B704A4">
        <w:t xml:space="preserve"> </w:t>
      </w:r>
      <w:r>
        <w:t>eine</w:t>
      </w:r>
      <w:r w:rsidR="00B704A4">
        <w:t xml:space="preserve"> </w:t>
      </w:r>
      <w:r>
        <w:t>gewisse</w:t>
      </w:r>
      <w:r w:rsidR="00B704A4">
        <w:t xml:space="preserve"> </w:t>
      </w:r>
      <w:r>
        <w:t>Zuversicht</w:t>
      </w:r>
      <w:r w:rsidR="00B704A4">
        <w:t xml:space="preserve"> </w:t>
      </w:r>
      <w:r>
        <w:t>wird.</w:t>
      </w:r>
      <w:r w:rsidR="00B704A4">
        <w:t xml:space="preserve"> </w:t>
      </w:r>
      <w:r>
        <w:t>Wie</w:t>
      </w:r>
      <w:r w:rsidR="00B704A4">
        <w:t xml:space="preserve"> </w:t>
      </w:r>
      <w:r>
        <w:t>kann</w:t>
      </w:r>
      <w:r w:rsidR="00B704A4">
        <w:t xml:space="preserve"> </w:t>
      </w:r>
      <w:r>
        <w:t>es</w:t>
      </w:r>
      <w:r w:rsidR="00B704A4">
        <w:t xml:space="preserve"> </w:t>
      </w:r>
      <w:r>
        <w:t>nun</w:t>
      </w:r>
      <w:r w:rsidR="00B704A4">
        <w:t xml:space="preserve"> </w:t>
      </w:r>
      <w:r>
        <w:t>anders</w:t>
      </w:r>
      <w:r w:rsidR="00B704A4">
        <w:t xml:space="preserve"> </w:t>
      </w:r>
      <w:r>
        <w:t>sein,</w:t>
      </w:r>
      <w:r w:rsidR="00B704A4">
        <w:t xml:space="preserve"> </w:t>
      </w:r>
      <w:r>
        <w:t>als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eine</w:t>
      </w:r>
      <w:r w:rsidR="00B704A4">
        <w:t xml:space="preserve"> </w:t>
      </w:r>
      <w:r>
        <w:t>Seele,</w:t>
      </w:r>
      <w:r w:rsidR="00B704A4">
        <w:t xml:space="preserve"> </w:t>
      </w:r>
      <w:r>
        <w:t>der</w:t>
      </w:r>
      <w:r w:rsidR="00B704A4">
        <w:t xml:space="preserve"> </w:t>
      </w:r>
      <w:r>
        <w:t>es</w:t>
      </w:r>
      <w:r w:rsidR="00B704A4">
        <w:t xml:space="preserve"> </w:t>
      </w:r>
      <w:r>
        <w:t>also</w:t>
      </w:r>
      <w:r w:rsidR="00B704A4">
        <w:t xml:space="preserve"> </w:t>
      </w:r>
      <w:r>
        <w:t>geht,</w:t>
      </w:r>
      <w:r w:rsidR="00B704A4">
        <w:t xml:space="preserve"> </w:t>
      </w:r>
      <w:r>
        <w:t>die</w:t>
      </w:r>
      <w:r w:rsidR="00B704A4">
        <w:t xml:space="preserve"> </w:t>
      </w:r>
      <w:r>
        <w:t>der</w:t>
      </w:r>
      <w:r w:rsidR="00B704A4">
        <w:t xml:space="preserve"> </w:t>
      </w:r>
      <w:r>
        <w:t>allmächtige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tröstet,</w:t>
      </w:r>
      <w:r w:rsidR="00B704A4">
        <w:t xml:space="preserve"> </w:t>
      </w:r>
      <w:r>
        <w:t>ganz</w:t>
      </w:r>
      <w:r w:rsidR="00B704A4">
        <w:t xml:space="preserve"> </w:t>
      </w:r>
      <w:r>
        <w:t>getrost</w:t>
      </w:r>
      <w:r w:rsidR="00B704A4">
        <w:t xml:space="preserve"> </w:t>
      </w:r>
      <w:r>
        <w:t>und</w:t>
      </w:r>
      <w:r w:rsidR="00B704A4">
        <w:t xml:space="preserve"> </w:t>
      </w:r>
      <w:r>
        <w:t>freudig</w:t>
      </w:r>
      <w:r w:rsidR="00B704A4">
        <w:t xml:space="preserve"> </w:t>
      </w:r>
      <w:r>
        <w:t>sei!</w:t>
      </w:r>
      <w:r w:rsidR="00B704A4">
        <w:t xml:space="preserve"> </w:t>
      </w: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es,</w:t>
      </w:r>
      <w:r w:rsidR="00B704A4">
        <w:t xml:space="preserve"> </w:t>
      </w:r>
      <w:r>
        <w:t>selbst</w:t>
      </w:r>
      <w:r w:rsidR="00B704A4">
        <w:t xml:space="preserve"> </w:t>
      </w:r>
      <w:r>
        <w:t>im</w:t>
      </w:r>
      <w:r w:rsidR="00B704A4">
        <w:t xml:space="preserve"> </w:t>
      </w:r>
      <w:r>
        <w:t>Angesichte</w:t>
      </w:r>
      <w:r w:rsidR="00B704A4">
        <w:t xml:space="preserve"> </w:t>
      </w:r>
      <w:r>
        <w:t>des</w:t>
      </w:r>
      <w:r w:rsidR="00B704A4">
        <w:t xml:space="preserve"> </w:t>
      </w:r>
      <w:r>
        <w:t>Todes,</w:t>
      </w:r>
      <w:r w:rsidR="00B704A4">
        <w:t xml:space="preserve"> </w:t>
      </w:r>
      <w:r>
        <w:t>und</w:t>
      </w:r>
      <w:r w:rsidR="00B704A4">
        <w:t xml:space="preserve"> </w:t>
      </w:r>
      <w:r>
        <w:t>sollte</w:t>
      </w:r>
      <w:r w:rsidR="00B704A4">
        <w:t xml:space="preserve"> </w:t>
      </w:r>
      <w:r>
        <w:t>es</w:t>
      </w:r>
      <w:r w:rsidR="00B704A4">
        <w:t xml:space="preserve"> </w:t>
      </w:r>
      <w:r>
        <w:t>ein</w:t>
      </w:r>
      <w:r w:rsidR="00B704A4">
        <w:t xml:space="preserve"> </w:t>
      </w:r>
      <w:r>
        <w:t>gewaltsamer</w:t>
      </w:r>
      <w:r w:rsidR="00B704A4">
        <w:t xml:space="preserve"> </w:t>
      </w:r>
      <w:r>
        <w:t>sein;</w:t>
      </w:r>
      <w:r w:rsidR="00B704A4">
        <w:t xml:space="preserve"> </w:t>
      </w: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es,</w:t>
      </w:r>
      <w:r w:rsidR="00B704A4">
        <w:t xml:space="preserve"> </w:t>
      </w:r>
      <w:r>
        <w:t>selbst</w:t>
      </w:r>
      <w:r w:rsidR="00B704A4">
        <w:t xml:space="preserve"> </w:t>
      </w:r>
      <w:r>
        <w:t>im</w:t>
      </w:r>
      <w:r w:rsidR="00B704A4">
        <w:t xml:space="preserve"> </w:t>
      </w:r>
      <w:r>
        <w:t>Angesichte</w:t>
      </w:r>
      <w:r w:rsidR="00B704A4">
        <w:t xml:space="preserve"> </w:t>
      </w:r>
      <w:r>
        <w:t>des</w:t>
      </w:r>
      <w:r w:rsidR="00B704A4">
        <w:t xml:space="preserve"> </w:t>
      </w:r>
      <w:r>
        <w:t>Jüngsten</w:t>
      </w:r>
      <w:r w:rsidR="00B704A4">
        <w:t xml:space="preserve"> </w:t>
      </w:r>
      <w:r>
        <w:t>Gerichts.</w:t>
      </w:r>
      <w:r w:rsidR="00B704A4">
        <w:t xml:space="preserve"> </w:t>
      </w:r>
      <w:r>
        <w:t>Dann</w:t>
      </w:r>
      <w:r w:rsidR="00B704A4">
        <w:t xml:space="preserve"> </w:t>
      </w:r>
      <w:r>
        <w:t>singt</w:t>
      </w:r>
      <w:r w:rsidR="00B704A4">
        <w:t xml:space="preserve"> </w:t>
      </w:r>
      <w:r>
        <w:t>ein</w:t>
      </w:r>
      <w:r w:rsidR="00B704A4">
        <w:t xml:space="preserve"> </w:t>
      </w:r>
      <w:r>
        <w:t>David:</w:t>
      </w:r>
      <w:r w:rsidR="00B704A4">
        <w:t xml:space="preserve"> </w:t>
      </w:r>
      <w:r>
        <w:t>Lobe</w:t>
      </w:r>
      <w:r w:rsidR="00B704A4">
        <w:t xml:space="preserve"> </w:t>
      </w:r>
      <w:r>
        <w:t>den</w:t>
      </w:r>
      <w:r w:rsidR="00B704A4">
        <w:t xml:space="preserve"> </w:t>
      </w:r>
      <w:r>
        <w:t>Herrn,</w:t>
      </w:r>
      <w:r w:rsidR="00B704A4">
        <w:t xml:space="preserve"> </w:t>
      </w:r>
      <w:r>
        <w:t>meine</w:t>
      </w:r>
      <w:r w:rsidR="00B704A4">
        <w:t xml:space="preserve"> </w:t>
      </w:r>
      <w:r>
        <w:t>Seele;</w:t>
      </w:r>
      <w:r w:rsidR="00B704A4">
        <w:t xml:space="preserve"> </w:t>
      </w:r>
      <w:r>
        <w:t>eine</w:t>
      </w:r>
      <w:r w:rsidR="00B704A4">
        <w:t xml:space="preserve"> </w:t>
      </w:r>
      <w:r>
        <w:t>Maria:</w:t>
      </w:r>
      <w:r w:rsidR="00B704A4">
        <w:t xml:space="preserve"> </w:t>
      </w:r>
      <w:r>
        <w:t>Meine</w:t>
      </w:r>
      <w:r w:rsidR="00B704A4">
        <w:t xml:space="preserve"> </w:t>
      </w:r>
      <w:r>
        <w:t>Seele</w:t>
      </w:r>
      <w:r w:rsidR="00B704A4">
        <w:t xml:space="preserve"> </w:t>
      </w:r>
      <w:r>
        <w:t>erhebet</w:t>
      </w:r>
      <w:r w:rsidR="00B704A4">
        <w:t xml:space="preserve"> </w:t>
      </w:r>
      <w:r>
        <w:t>den</w:t>
      </w:r>
      <w:r w:rsidR="00B704A4">
        <w:t xml:space="preserve"> </w:t>
      </w:r>
      <w:r>
        <w:t>Herrn!</w:t>
      </w:r>
      <w:r w:rsidR="00B704A4">
        <w:t xml:space="preserve"> </w:t>
      </w:r>
      <w:r>
        <w:t>Dann</w:t>
      </w:r>
      <w:r w:rsidR="00B704A4">
        <w:t xml:space="preserve"> </w:t>
      </w:r>
      <w:r>
        <w:t>leuchtet</w:t>
      </w:r>
      <w:r w:rsidR="00B704A4">
        <w:t xml:space="preserve"> </w:t>
      </w:r>
      <w:r>
        <w:t>auch</w:t>
      </w:r>
      <w:r w:rsidR="00B704A4">
        <w:t xml:space="preserve"> </w:t>
      </w:r>
      <w:proofErr w:type="gramStart"/>
      <w:r>
        <w:t>des</w:t>
      </w:r>
      <w:r w:rsidR="00B704A4">
        <w:t xml:space="preserve"> </w:t>
      </w:r>
      <w:r>
        <w:t>Getrösteten</w:t>
      </w:r>
      <w:proofErr w:type="gramEnd"/>
      <w:r w:rsidR="00B704A4">
        <w:t xml:space="preserve"> </w:t>
      </w:r>
      <w:r>
        <w:t>Angesicht,</w:t>
      </w:r>
      <w:r w:rsidR="00B704A4">
        <w:t xml:space="preserve"> </w:t>
      </w:r>
      <w:r>
        <w:t>wie</w:t>
      </w:r>
      <w:r w:rsidR="00B704A4">
        <w:t xml:space="preserve"> </w:t>
      </w:r>
      <w:proofErr w:type="spellStart"/>
      <w:r>
        <w:t>Mosis</w:t>
      </w:r>
      <w:proofErr w:type="spellEnd"/>
      <w:r w:rsidR="00B704A4">
        <w:t xml:space="preserve"> </w:t>
      </w:r>
      <w:r>
        <w:t>Angesicht</w:t>
      </w:r>
      <w:r w:rsidR="00B704A4">
        <w:t xml:space="preserve"> </w:t>
      </w:r>
      <w:r>
        <w:t>leuchtete,</w:t>
      </w:r>
      <w:r w:rsidR="00B704A4">
        <w:t xml:space="preserve"> </w:t>
      </w:r>
      <w:r>
        <w:t>als</w:t>
      </w:r>
      <w:r w:rsidR="00B704A4">
        <w:t xml:space="preserve"> </w:t>
      </w:r>
      <w:r>
        <w:t>er</w:t>
      </w:r>
      <w:r w:rsidR="00B704A4">
        <w:t xml:space="preserve"> </w:t>
      </w:r>
      <w:r>
        <w:t>mit</w:t>
      </w:r>
      <w:r w:rsidR="00B704A4">
        <w:t xml:space="preserve"> </w:t>
      </w:r>
      <w:r>
        <w:t>Gott</w:t>
      </w:r>
      <w:r w:rsidR="00B704A4">
        <w:t xml:space="preserve"> </w:t>
      </w:r>
      <w:r>
        <w:t>geredet</w:t>
      </w:r>
      <w:r w:rsidR="00B704A4">
        <w:t xml:space="preserve"> </w:t>
      </w:r>
      <w:r>
        <w:t>hatte.</w:t>
      </w:r>
      <w:r w:rsidR="00B704A4">
        <w:t xml:space="preserve"> </w:t>
      </w:r>
      <w:r>
        <w:t>Da</w:t>
      </w:r>
      <w:r w:rsidR="00B704A4">
        <w:t xml:space="preserve"> </w:t>
      </w:r>
      <w:r>
        <w:t>heißt</w:t>
      </w:r>
      <w:r w:rsidR="00B704A4">
        <w:t xml:space="preserve"> </w:t>
      </w:r>
      <w:r>
        <w:t>es:</w:t>
      </w:r>
      <w:r w:rsidR="00B704A4">
        <w:t xml:space="preserve"> </w:t>
      </w:r>
      <w:proofErr w:type="spellStart"/>
      <w:r>
        <w:t>Pniel</w:t>
      </w:r>
      <w:proofErr w:type="spellEnd"/>
      <w:r>
        <w:t>,</w:t>
      </w:r>
      <w:r w:rsidR="00B704A4">
        <w:t xml:space="preserve"> </w:t>
      </w:r>
      <w:r>
        <w:t>denn</w:t>
      </w:r>
      <w:r w:rsidR="00B704A4">
        <w:t xml:space="preserve"> </w:t>
      </w:r>
      <w:r>
        <w:t>ich</w:t>
      </w:r>
      <w:r w:rsidR="00B704A4">
        <w:t xml:space="preserve"> </w:t>
      </w:r>
      <w:r>
        <w:t>habe</w:t>
      </w:r>
      <w:r w:rsidR="00B704A4">
        <w:t xml:space="preserve"> </w:t>
      </w:r>
      <w:r>
        <w:t>Gott</w:t>
      </w:r>
      <w:r w:rsidR="00B704A4">
        <w:t xml:space="preserve"> </w:t>
      </w:r>
      <w:r>
        <w:t>von</w:t>
      </w:r>
      <w:r w:rsidR="00B704A4">
        <w:t xml:space="preserve"> </w:t>
      </w:r>
      <w:r>
        <w:t>Angesicht</w:t>
      </w:r>
      <w:r w:rsidR="00B704A4">
        <w:t xml:space="preserve"> </w:t>
      </w:r>
      <w:r>
        <w:t>gesehen,</w:t>
      </w:r>
      <w:r w:rsidR="00B704A4">
        <w:t xml:space="preserve"> </w:t>
      </w:r>
      <w:r>
        <w:t>und</w:t>
      </w:r>
      <w:r w:rsidR="00B704A4">
        <w:t xml:space="preserve"> </w:t>
      </w:r>
      <w:r>
        <w:t>meine</w:t>
      </w:r>
      <w:r w:rsidR="00B704A4">
        <w:t xml:space="preserve"> </w:t>
      </w:r>
      <w:r>
        <w:t>Seele</w:t>
      </w:r>
      <w:r w:rsidR="00B704A4">
        <w:t xml:space="preserve"> </w:t>
      </w:r>
      <w:r>
        <w:t>ist</w:t>
      </w:r>
      <w:r w:rsidR="00B704A4">
        <w:t xml:space="preserve"> </w:t>
      </w:r>
      <w:r>
        <w:t>genesen.</w:t>
      </w:r>
      <w:r w:rsidR="00B704A4">
        <w:t xml:space="preserve"> </w:t>
      </w:r>
      <w:r>
        <w:t>Dann</w:t>
      </w:r>
      <w:r w:rsidR="00B704A4">
        <w:t xml:space="preserve"> </w:t>
      </w:r>
      <w:r>
        <w:t>schleicht</w:t>
      </w:r>
      <w:r w:rsidR="00B704A4">
        <w:t xml:space="preserve"> </w:t>
      </w:r>
      <w:r>
        <w:t>man</w:t>
      </w:r>
      <w:r w:rsidR="00B704A4">
        <w:t xml:space="preserve"> </w:t>
      </w:r>
      <w:r>
        <w:t>nicht,</w:t>
      </w:r>
      <w:r w:rsidR="00B704A4">
        <w:t xml:space="preserve"> </w:t>
      </w:r>
      <w:r>
        <w:t>dann</w:t>
      </w:r>
      <w:r w:rsidR="00B704A4">
        <w:t xml:space="preserve"> </w:t>
      </w:r>
      <w:r>
        <w:t>läuft</w:t>
      </w:r>
      <w:r w:rsidR="00B704A4">
        <w:t xml:space="preserve"> </w:t>
      </w:r>
      <w:r>
        <w:t>man</w:t>
      </w:r>
      <w:r w:rsidR="00B704A4">
        <w:t xml:space="preserve"> </w:t>
      </w:r>
      <w:r>
        <w:t>den</w:t>
      </w:r>
      <w:r w:rsidR="00B704A4">
        <w:t xml:space="preserve"> </w:t>
      </w:r>
      <w:r>
        <w:t>Weg</w:t>
      </w:r>
      <w:r w:rsidR="00B704A4">
        <w:t xml:space="preserve"> </w:t>
      </w:r>
      <w:r>
        <w:t>seiner</w:t>
      </w:r>
      <w:r w:rsidR="00B704A4">
        <w:t xml:space="preserve"> </w:t>
      </w:r>
      <w:r>
        <w:t>Gebote.</w:t>
      </w:r>
      <w:r w:rsidR="00B704A4">
        <w:t xml:space="preserve"> </w:t>
      </w:r>
    </w:p>
    <w:p w14:paraId="121DBE3C" w14:textId="5B074D96" w:rsidR="00C0241B" w:rsidRDefault="00C0241B" w:rsidP="00C0241B">
      <w:pPr>
        <w:pStyle w:val="StandardWeb"/>
      </w:pPr>
      <w:r>
        <w:t>Nun</w:t>
      </w:r>
      <w:r w:rsidR="00B704A4">
        <w:t xml:space="preserve"> </w:t>
      </w:r>
      <w:r>
        <w:t>lautet</w:t>
      </w:r>
      <w:r w:rsidR="00B704A4">
        <w:t xml:space="preserve"> </w:t>
      </w:r>
      <w:r>
        <w:t>der</w:t>
      </w:r>
      <w:r w:rsidR="00B704A4">
        <w:t xml:space="preserve"> </w:t>
      </w:r>
      <w:r>
        <w:t>hohepriesterliche</w:t>
      </w:r>
      <w:r w:rsidR="00B704A4">
        <w:t xml:space="preserve"> </w:t>
      </w:r>
      <w:r>
        <w:t>Segensspruch:</w:t>
      </w:r>
      <w:r w:rsidR="00B704A4">
        <w:t xml:space="preserve"> </w:t>
      </w:r>
      <w:r>
        <w:t>Jehovah</w:t>
      </w:r>
      <w:r w:rsidR="00B704A4">
        <w:t xml:space="preserve"> </w:t>
      </w:r>
      <w:r>
        <w:t>lasse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leuchten</w:t>
      </w:r>
      <w:r w:rsidR="00B704A4">
        <w:t xml:space="preserve"> </w:t>
      </w:r>
      <w:r>
        <w:t>über</w:t>
      </w:r>
      <w:r w:rsidR="00B704A4">
        <w:t xml:space="preserve"> </w:t>
      </w:r>
      <w:r>
        <w:t>dir,</w:t>
      </w:r>
      <w:r w:rsidR="00B704A4">
        <w:t xml:space="preserve"> </w:t>
      </w:r>
      <w:r>
        <w:t>weil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gesonnen</w:t>
      </w:r>
      <w:r w:rsidR="00B704A4">
        <w:t xml:space="preserve"> </w:t>
      </w:r>
      <w:r>
        <w:t>ist,</w:t>
      </w:r>
      <w:r w:rsidR="00B704A4">
        <w:t xml:space="preserve"> </w:t>
      </w:r>
      <w:r>
        <w:t>also</w:t>
      </w:r>
      <w:r w:rsidR="00B704A4">
        <w:t xml:space="preserve"> </w:t>
      </w:r>
      <w:r>
        <w:t>mit</w:t>
      </w:r>
      <w:r w:rsidR="00B704A4">
        <w:t xml:space="preserve"> </w:t>
      </w:r>
      <w:r>
        <w:t>seinem</w:t>
      </w:r>
      <w:r w:rsidR="00B704A4">
        <w:t xml:space="preserve"> </w:t>
      </w:r>
      <w:r>
        <w:t>Volke</w:t>
      </w:r>
      <w:r w:rsidR="00B704A4">
        <w:t xml:space="preserve"> </w:t>
      </w:r>
      <w:r>
        <w:t>zu</w:t>
      </w:r>
      <w:r w:rsidR="00B704A4">
        <w:t xml:space="preserve"> </w:t>
      </w:r>
      <w:r>
        <w:t>handeln.</w:t>
      </w:r>
      <w:r w:rsidR="00B704A4">
        <w:t xml:space="preserve"> </w:t>
      </w: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höchste</w:t>
      </w:r>
      <w:r w:rsidR="00B704A4">
        <w:t xml:space="preserve"> </w:t>
      </w:r>
      <w:r>
        <w:t>Gut.</w:t>
      </w:r>
      <w:r w:rsidR="00B704A4">
        <w:t xml:space="preserve"> </w:t>
      </w:r>
      <w:r>
        <w:t>Besonders</w:t>
      </w:r>
      <w:r w:rsidR="00B704A4">
        <w:t xml:space="preserve"> </w:t>
      </w:r>
      <w:r>
        <w:t>gehen</w:t>
      </w:r>
      <w:r w:rsidR="00B704A4">
        <w:t xml:space="preserve"> </w:t>
      </w:r>
      <w:r>
        <w:t>euch</w:t>
      </w:r>
      <w:r w:rsidR="00B704A4">
        <w:t xml:space="preserve"> </w:t>
      </w:r>
      <w:r>
        <w:t>diese</w:t>
      </w:r>
      <w:r w:rsidR="00B704A4">
        <w:t xml:space="preserve"> </w:t>
      </w:r>
      <w:r>
        <w:t>hohepriesterlichen</w:t>
      </w:r>
      <w:r w:rsidR="00B704A4">
        <w:t xml:space="preserve"> </w:t>
      </w:r>
      <w:r>
        <w:t>Worte</w:t>
      </w:r>
      <w:r w:rsidR="00B704A4">
        <w:t xml:space="preserve"> </w:t>
      </w:r>
      <w:r>
        <w:t>an,</w:t>
      </w:r>
      <w:r w:rsidR="00B704A4">
        <w:t xml:space="preserve"> </w:t>
      </w:r>
      <w:r>
        <w:t>ihr</w:t>
      </w:r>
      <w:r w:rsidR="00B704A4">
        <w:t xml:space="preserve"> </w:t>
      </w:r>
      <w:r>
        <w:t>Traurigen</w:t>
      </w:r>
      <w:r w:rsidR="00B704A4">
        <w:t xml:space="preserve"> </w:t>
      </w:r>
      <w:r>
        <w:t>zu</w:t>
      </w:r>
      <w:r w:rsidR="00B704A4">
        <w:t xml:space="preserve"> </w:t>
      </w:r>
      <w:r>
        <w:t>Zion,</w:t>
      </w:r>
      <w:r w:rsidR="00B704A4">
        <w:t xml:space="preserve"> </w:t>
      </w:r>
      <w:r>
        <w:t>ihr</w:t>
      </w:r>
      <w:r w:rsidR="00B704A4">
        <w:t xml:space="preserve"> </w:t>
      </w:r>
      <w:r>
        <w:t>Leidtragenden,</w:t>
      </w:r>
      <w:r w:rsidR="00B704A4">
        <w:t xml:space="preserve"> </w:t>
      </w:r>
      <w:r>
        <w:t>ihr,</w:t>
      </w:r>
      <w:r w:rsidR="00B704A4">
        <w:t xml:space="preserve"> </w:t>
      </w:r>
      <w:r>
        <w:t>die</w:t>
      </w:r>
      <w:r w:rsidR="00B704A4">
        <w:t xml:space="preserve"> </w:t>
      </w:r>
      <w:r>
        <w:t>ihr</w:t>
      </w:r>
      <w:r w:rsidR="00B704A4">
        <w:t xml:space="preserve"> </w:t>
      </w:r>
      <w:r>
        <w:t>traurig</w:t>
      </w:r>
      <w:r w:rsidR="00B704A4">
        <w:t xml:space="preserve"> </w:t>
      </w:r>
      <w:r>
        <w:t>seid</w:t>
      </w:r>
      <w:r w:rsidR="00B704A4">
        <w:t xml:space="preserve"> </w:t>
      </w:r>
      <w:r>
        <w:t>in</w:t>
      </w:r>
      <w:r w:rsidR="00B704A4">
        <w:t xml:space="preserve"> </w:t>
      </w:r>
      <w:r>
        <w:t>mancherlei</w:t>
      </w:r>
      <w:r w:rsidR="00B704A4">
        <w:t xml:space="preserve"> </w:t>
      </w:r>
      <w:r>
        <w:t>Anfechtungen,</w:t>
      </w:r>
      <w:r w:rsidR="00B704A4">
        <w:t xml:space="preserve"> </w:t>
      </w:r>
      <w:r>
        <w:t>die</w:t>
      </w:r>
      <w:r w:rsidR="00B704A4">
        <w:t xml:space="preserve"> </w:t>
      </w:r>
      <w:r>
        <w:t>ihr</w:t>
      </w:r>
      <w:r w:rsidR="00B704A4">
        <w:t xml:space="preserve"> </w:t>
      </w:r>
      <w:r>
        <w:t>im</w:t>
      </w:r>
      <w:r w:rsidR="00B704A4">
        <w:t xml:space="preserve"> </w:t>
      </w:r>
      <w:r>
        <w:t>Finstern</w:t>
      </w:r>
      <w:r w:rsidR="00B704A4">
        <w:t xml:space="preserve"> </w:t>
      </w:r>
      <w:r>
        <w:t>wandelt,</w:t>
      </w:r>
      <w:r w:rsidR="00B704A4">
        <w:t xml:space="preserve"> </w:t>
      </w:r>
      <w:r>
        <w:t>und</w:t>
      </w:r>
      <w:r w:rsidR="00B704A4">
        <w:t xml:space="preserve"> </w:t>
      </w:r>
      <w:r>
        <w:t>denen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scheinet.</w:t>
      </w:r>
      <w:r w:rsidR="00B704A4">
        <w:t xml:space="preserve"> </w:t>
      </w:r>
      <w:r>
        <w:t>Euer</w:t>
      </w:r>
      <w:r w:rsidR="00B704A4">
        <w:t xml:space="preserve"> </w:t>
      </w:r>
      <w:r>
        <w:t>Sehnen</w:t>
      </w:r>
      <w:r w:rsidR="00B704A4">
        <w:t xml:space="preserve"> </w:t>
      </w:r>
      <w:r>
        <w:t>ist</w:t>
      </w:r>
      <w:r w:rsidR="00B704A4">
        <w:t xml:space="preserve"> </w:t>
      </w:r>
      <w:r>
        <w:t>dahin</w:t>
      </w:r>
      <w:r w:rsidR="00B704A4">
        <w:t xml:space="preserve"> </w:t>
      </w:r>
      <w:r>
        <w:t>gerichtet:</w:t>
      </w:r>
      <w:r w:rsidR="00B704A4">
        <w:t xml:space="preserve"> </w:t>
      </w:r>
      <w:r>
        <w:t>„</w:t>
      </w:r>
      <w:proofErr w:type="spellStart"/>
      <w:r>
        <w:t>Laß</w:t>
      </w:r>
      <w:proofErr w:type="spellEnd"/>
      <w:r w:rsidR="00B704A4">
        <w:t xml:space="preserve"> </w:t>
      </w:r>
      <w:r>
        <w:t>leuchten</w:t>
      </w:r>
      <w:r w:rsidR="00B704A4">
        <w:t xml:space="preserve"> </w:t>
      </w:r>
      <w:r>
        <w:t>dein</w:t>
      </w:r>
      <w:r w:rsidR="00B704A4">
        <w:t xml:space="preserve"> </w:t>
      </w:r>
      <w:r>
        <w:t>Angesicht,</w:t>
      </w:r>
      <w:r w:rsidR="00B704A4">
        <w:t xml:space="preserve"> </w:t>
      </w:r>
      <w:r>
        <w:t>so</w:t>
      </w:r>
      <w:r w:rsidR="00B704A4">
        <w:t xml:space="preserve"> </w:t>
      </w:r>
      <w:r>
        <w:t>genesen</w:t>
      </w:r>
      <w:r w:rsidR="00B704A4">
        <w:t xml:space="preserve"> </w:t>
      </w:r>
      <w:r>
        <w:t>wir!“</w:t>
      </w:r>
      <w:r w:rsidR="00B704A4">
        <w:t xml:space="preserve"> </w:t>
      </w:r>
      <w:r>
        <w:t>Ach,</w:t>
      </w:r>
      <w:r w:rsidR="00B704A4">
        <w:t xml:space="preserve"> </w:t>
      </w:r>
      <w:r>
        <w:t>wie</w:t>
      </w:r>
      <w:r w:rsidR="00B704A4">
        <w:t xml:space="preserve"> </w:t>
      </w:r>
      <w:r>
        <w:t>wird's</w:t>
      </w:r>
      <w:r w:rsidR="00B704A4">
        <w:t xml:space="preserve"> </w:t>
      </w:r>
      <w:r>
        <w:t>euch,</w:t>
      </w:r>
      <w:r w:rsidR="00B704A4">
        <w:t xml:space="preserve"> </w:t>
      </w:r>
      <w:r>
        <w:t>wenn</w:t>
      </w:r>
      <w:r w:rsidR="00B704A4">
        <w:t xml:space="preserve"> </w:t>
      </w:r>
      <w:r>
        <w:t>dies</w:t>
      </w:r>
      <w:r w:rsidR="00B704A4">
        <w:t xml:space="preserve"> </w:t>
      </w:r>
      <w:r>
        <w:t>geschieht!</w:t>
      </w:r>
      <w:r w:rsidR="00B704A4">
        <w:t xml:space="preserve"> </w:t>
      </w:r>
      <w:r>
        <w:t>Dann</w:t>
      </w:r>
      <w:r w:rsidR="00B704A4">
        <w:t xml:space="preserve"> </w:t>
      </w:r>
      <w:r>
        <w:t>findet</w:t>
      </w:r>
      <w:r w:rsidR="00B704A4">
        <w:t xml:space="preserve"> </w:t>
      </w:r>
      <w:r>
        <w:t>die</w:t>
      </w:r>
      <w:r w:rsidR="00B704A4">
        <w:t xml:space="preserve"> </w:t>
      </w:r>
      <w:r>
        <w:t>Schwalbe</w:t>
      </w:r>
      <w:r w:rsidR="00B704A4">
        <w:t xml:space="preserve"> </w:t>
      </w:r>
      <w:r>
        <w:t>ihr</w:t>
      </w:r>
      <w:r w:rsidR="00B704A4">
        <w:t xml:space="preserve"> </w:t>
      </w:r>
      <w:r>
        <w:t>Haus,</w:t>
      </w:r>
      <w:r w:rsidR="00B704A4">
        <w:t xml:space="preserve"> </w:t>
      </w:r>
      <w:r>
        <w:t>der</w:t>
      </w:r>
      <w:r w:rsidR="00B704A4">
        <w:t xml:space="preserve"> </w:t>
      </w:r>
      <w:r>
        <w:t>Vogel</w:t>
      </w:r>
      <w:r w:rsidR="00B704A4">
        <w:t xml:space="preserve"> </w:t>
      </w:r>
      <w:r>
        <w:t>sein</w:t>
      </w:r>
      <w:r w:rsidR="00B704A4">
        <w:t xml:space="preserve"> </w:t>
      </w:r>
      <w:r>
        <w:t>Nest;</w:t>
      </w:r>
      <w:r w:rsidR="00B704A4">
        <w:t xml:space="preserve"> </w:t>
      </w:r>
      <w:r>
        <w:t>dann</w:t>
      </w:r>
      <w:r w:rsidR="00B704A4">
        <w:t xml:space="preserve"> </w:t>
      </w:r>
      <w:r>
        <w:t>weichen</w:t>
      </w:r>
      <w:r w:rsidR="00B704A4">
        <w:t xml:space="preserve"> </w:t>
      </w:r>
      <w:r>
        <w:t>die</w:t>
      </w:r>
      <w:r w:rsidR="00B704A4">
        <w:t xml:space="preserve"> </w:t>
      </w:r>
      <w:r>
        <w:t>Trauergeister,</w:t>
      </w:r>
      <w:r w:rsidR="00B704A4">
        <w:t xml:space="preserve"> </w:t>
      </w:r>
      <w:r>
        <w:t>denn</w:t>
      </w:r>
      <w:r w:rsidR="00B704A4">
        <w:t xml:space="preserve"> </w:t>
      </w:r>
      <w:r>
        <w:t>der</w:t>
      </w:r>
      <w:r w:rsidR="00B704A4">
        <w:t xml:space="preserve"> </w:t>
      </w:r>
      <w:r>
        <w:t>Freudenmeister,</w:t>
      </w:r>
      <w:r w:rsidR="00B704A4">
        <w:t xml:space="preserve"> </w:t>
      </w:r>
      <w:r>
        <w:t>Jesus</w:t>
      </w:r>
      <w:r w:rsidR="00B704A4">
        <w:t xml:space="preserve"> </w:t>
      </w:r>
      <w:r>
        <w:t>tritt</w:t>
      </w:r>
      <w:r w:rsidR="00B704A4">
        <w:t xml:space="preserve"> </w:t>
      </w:r>
      <w:r>
        <w:t>herein.</w:t>
      </w:r>
      <w:r w:rsidR="00B704A4">
        <w:t xml:space="preserve"> </w:t>
      </w:r>
      <w:r>
        <w:t>Und</w:t>
      </w:r>
      <w:r w:rsidR="00B704A4">
        <w:t xml:space="preserve"> </w:t>
      </w:r>
      <w:r>
        <w:t>es</w:t>
      </w:r>
      <w:r w:rsidR="00B704A4">
        <w:t xml:space="preserve"> </w:t>
      </w:r>
      <w:r>
        <w:t>wird</w:t>
      </w:r>
      <w:r w:rsidR="00B704A4">
        <w:t xml:space="preserve"> </w:t>
      </w:r>
      <w:r>
        <w:t>geschehen,</w:t>
      </w:r>
      <w:r w:rsidR="00B704A4">
        <w:t xml:space="preserve"> </w:t>
      </w:r>
      <w:r>
        <w:t>denn</w:t>
      </w:r>
      <w:r w:rsidR="00B704A4">
        <w:t xml:space="preserve"> </w:t>
      </w:r>
      <w:r>
        <w:t>euer</w:t>
      </w:r>
      <w:r w:rsidR="00B704A4">
        <w:t xml:space="preserve"> </w:t>
      </w:r>
      <w:r>
        <w:t>Hohepriester</w:t>
      </w:r>
      <w:r w:rsidR="00B704A4">
        <w:t xml:space="preserve"> </w:t>
      </w:r>
      <w:proofErr w:type="spellStart"/>
      <w:r>
        <w:t>begehrt's</w:t>
      </w:r>
      <w:proofErr w:type="spellEnd"/>
      <w:r>
        <w:t>,</w:t>
      </w:r>
      <w:r w:rsidR="00B704A4">
        <w:t xml:space="preserve"> </w:t>
      </w:r>
      <w:r>
        <w:t>und</w:t>
      </w:r>
      <w:r w:rsidR="00B704A4">
        <w:t xml:space="preserve"> </w:t>
      </w:r>
      <w:r>
        <w:t>er</w:t>
      </w:r>
      <w:r w:rsidR="00B704A4">
        <w:t xml:space="preserve"> </w:t>
      </w:r>
      <w:r>
        <w:t>wird</w:t>
      </w:r>
      <w:r w:rsidR="00B704A4">
        <w:t xml:space="preserve"> </w:t>
      </w:r>
      <w:r>
        <w:t>allezeit</w:t>
      </w:r>
      <w:r w:rsidR="00B704A4">
        <w:t xml:space="preserve"> </w:t>
      </w:r>
      <w:r>
        <w:t>erhöret.</w:t>
      </w:r>
      <w:r w:rsidR="00B704A4">
        <w:t xml:space="preserve"> </w:t>
      </w:r>
      <w:r>
        <w:t>Doch</w:t>
      </w:r>
      <w:r w:rsidR="00B704A4">
        <w:t xml:space="preserve"> </w:t>
      </w:r>
      <w:r>
        <w:t>wandeln</w:t>
      </w:r>
      <w:r w:rsidR="00B704A4">
        <w:t xml:space="preserve"> </w:t>
      </w:r>
      <w:r>
        <w:t>wir</w:t>
      </w:r>
      <w:r w:rsidR="00B704A4">
        <w:t xml:space="preserve"> </w:t>
      </w:r>
      <w:r>
        <w:t>hier</w:t>
      </w:r>
      <w:r w:rsidR="00B704A4">
        <w:t xml:space="preserve"> </w:t>
      </w:r>
      <w:r>
        <w:t>nicht</w:t>
      </w:r>
      <w:r w:rsidR="00B704A4">
        <w:t xml:space="preserve"> </w:t>
      </w:r>
      <w:r>
        <w:t>im</w:t>
      </w:r>
      <w:r w:rsidR="00B704A4">
        <w:t xml:space="preserve"> </w:t>
      </w:r>
      <w:r>
        <w:t>Schauen,</w:t>
      </w:r>
      <w:r w:rsidR="00B704A4">
        <w:t xml:space="preserve"> </w:t>
      </w:r>
      <w:r>
        <w:t>sondern</w:t>
      </w:r>
      <w:r w:rsidR="00B704A4">
        <w:t xml:space="preserve"> </w:t>
      </w:r>
      <w:r>
        <w:t>im</w:t>
      </w:r>
      <w:r w:rsidR="00B704A4">
        <w:t xml:space="preserve"> </w:t>
      </w:r>
      <w:r>
        <w:t>Glauben.</w:t>
      </w:r>
      <w:r w:rsidR="00B704A4">
        <w:t xml:space="preserve"> </w:t>
      </w:r>
      <w:proofErr w:type="spellStart"/>
      <w:r>
        <w:t>Laßt</w:t>
      </w:r>
      <w:proofErr w:type="spellEnd"/>
      <w:r w:rsidR="00B704A4">
        <w:t xml:space="preserve"> </w:t>
      </w:r>
      <w:r>
        <w:t>euch</w:t>
      </w:r>
      <w:r w:rsidR="00B704A4">
        <w:t xml:space="preserve"> </w:t>
      </w:r>
      <w:r>
        <w:t>an</w:t>
      </w:r>
      <w:r w:rsidR="00B704A4">
        <w:t xml:space="preserve"> </w:t>
      </w:r>
      <w:r>
        <w:t>seiner</w:t>
      </w:r>
      <w:r w:rsidR="00B704A4">
        <w:t xml:space="preserve"> </w:t>
      </w:r>
      <w:r>
        <w:t>Gnade</w:t>
      </w:r>
      <w:r w:rsidR="00B704A4">
        <w:t xml:space="preserve"> </w:t>
      </w:r>
      <w:r>
        <w:t>genügen.</w:t>
      </w:r>
      <w:r w:rsidR="00B704A4">
        <w:t xml:space="preserve"> </w:t>
      </w:r>
      <w:r>
        <w:t>Zu</w:t>
      </w:r>
      <w:r w:rsidR="00B704A4">
        <w:t xml:space="preserve"> </w:t>
      </w:r>
      <w:r>
        <w:t>einem</w:t>
      </w:r>
      <w:r w:rsidR="00B704A4">
        <w:t xml:space="preserve"> </w:t>
      </w:r>
      <w:r>
        <w:t>vollständigen</w:t>
      </w:r>
      <w:r w:rsidR="00B704A4">
        <w:t xml:space="preserve"> </w:t>
      </w:r>
      <w:r>
        <w:t>Tage</w:t>
      </w:r>
      <w:r w:rsidR="00B704A4">
        <w:t xml:space="preserve"> </w:t>
      </w:r>
      <w:proofErr w:type="gramStart"/>
      <w:r>
        <w:t>gehört</w:t>
      </w:r>
      <w:proofErr w:type="gramEnd"/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Dämmerung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Nacht.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leuchten</w:t>
      </w:r>
      <w:r w:rsidR="00B704A4">
        <w:t xml:space="preserve"> </w:t>
      </w:r>
      <w:r>
        <w:t>seines</w:t>
      </w:r>
      <w:r w:rsidR="00B704A4">
        <w:t xml:space="preserve"> </w:t>
      </w:r>
      <w:r>
        <w:t>Angesichts</w:t>
      </w:r>
      <w:r w:rsidR="00B704A4">
        <w:t xml:space="preserve"> </w:t>
      </w:r>
      <w:r>
        <w:t>sehen</w:t>
      </w:r>
      <w:r w:rsidR="00B704A4">
        <w:t xml:space="preserve"> </w:t>
      </w:r>
      <w:r>
        <w:t>wir</w:t>
      </w:r>
      <w:r w:rsidR="00B704A4">
        <w:t xml:space="preserve"> </w:t>
      </w:r>
      <w:r>
        <w:t>auch</w:t>
      </w:r>
      <w:r w:rsidR="00B704A4">
        <w:t xml:space="preserve"> </w:t>
      </w:r>
      <w:r>
        <w:t>unsern</w:t>
      </w:r>
      <w:r w:rsidR="00B704A4">
        <w:t xml:space="preserve"> </w:t>
      </w:r>
      <w:r>
        <w:t>Jammer,</w:t>
      </w:r>
      <w:r w:rsidR="00B704A4">
        <w:t xml:space="preserve"> </w:t>
      </w:r>
      <w:r>
        <w:t>unser</w:t>
      </w:r>
      <w:r w:rsidR="00B704A4">
        <w:t xml:space="preserve"> </w:t>
      </w:r>
      <w:r>
        <w:t>Nichts</w:t>
      </w:r>
      <w:r w:rsidR="00B704A4">
        <w:t xml:space="preserve"> </w:t>
      </w:r>
      <w:r>
        <w:t>tiefer</w:t>
      </w:r>
      <w:r w:rsidR="00B704A4">
        <w:t xml:space="preserve"> </w:t>
      </w:r>
      <w:r>
        <w:t>ein</w:t>
      </w:r>
      <w:r w:rsidR="00B704A4">
        <w:t xml:space="preserve"> </w:t>
      </w:r>
      <w:r>
        <w:t>und</w:t>
      </w:r>
      <w:r w:rsidR="00B704A4">
        <w:t xml:space="preserve"> </w:t>
      </w:r>
      <w:r>
        <w:t>loben</w:t>
      </w:r>
      <w:r w:rsidR="00B704A4">
        <w:t xml:space="preserve"> </w:t>
      </w:r>
      <w:r>
        <w:t>sodann</w:t>
      </w:r>
      <w:r w:rsidR="00B704A4">
        <w:t xml:space="preserve"> </w:t>
      </w:r>
      <w:r>
        <w:t>seine</w:t>
      </w:r>
      <w:r w:rsidR="00B704A4">
        <w:t xml:space="preserve"> </w:t>
      </w:r>
      <w:r>
        <w:t>Gnade</w:t>
      </w:r>
      <w:r w:rsidR="00B704A4">
        <w:t xml:space="preserve"> </w:t>
      </w:r>
      <w:r>
        <w:t>mit</w:t>
      </w:r>
      <w:r w:rsidR="00B704A4">
        <w:t xml:space="preserve"> </w:t>
      </w:r>
      <w:r>
        <w:t>einem</w:t>
      </w:r>
      <w:r w:rsidR="00B704A4">
        <w:t xml:space="preserve"> </w:t>
      </w:r>
      <w:r>
        <w:t>neuen</w:t>
      </w:r>
      <w:r w:rsidR="00B704A4">
        <w:t xml:space="preserve"> </w:t>
      </w:r>
      <w:r>
        <w:t>Liede.</w:t>
      </w:r>
      <w:r w:rsidR="00B704A4">
        <w:t xml:space="preserve"> </w:t>
      </w:r>
      <w:r>
        <w:t>Hier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Land</w:t>
      </w:r>
      <w:r w:rsidR="00B704A4">
        <w:t xml:space="preserve"> </w:t>
      </w:r>
      <w:r>
        <w:t>der</w:t>
      </w:r>
      <w:r w:rsidR="00B704A4">
        <w:t xml:space="preserve"> </w:t>
      </w:r>
      <w:r>
        <w:t>Abwechslung.</w:t>
      </w:r>
      <w:r w:rsidR="00B704A4">
        <w:t xml:space="preserve"> </w:t>
      </w:r>
      <w:r>
        <w:t>Das</w:t>
      </w:r>
      <w:r w:rsidR="00B704A4">
        <w:t xml:space="preserve"> </w:t>
      </w:r>
      <w:r>
        <w:t>Nahen</w:t>
      </w:r>
      <w:r w:rsidR="00B704A4">
        <w:t xml:space="preserve"> </w:t>
      </w:r>
      <w:r>
        <w:t>zum</w:t>
      </w:r>
      <w:r w:rsidR="00B704A4">
        <w:t xml:space="preserve"> </w:t>
      </w:r>
      <w:r>
        <w:t>Herzen</w:t>
      </w:r>
      <w:r w:rsidR="00B704A4">
        <w:t xml:space="preserve"> </w:t>
      </w:r>
      <w:r>
        <w:t>und</w:t>
      </w:r>
      <w:r w:rsidR="00B704A4">
        <w:t xml:space="preserve"> </w:t>
      </w:r>
      <w:r>
        <w:t>Fernen</w:t>
      </w:r>
      <w:r w:rsidR="00B704A4">
        <w:t xml:space="preserve"> </w:t>
      </w:r>
      <w:r>
        <w:t>vom</w:t>
      </w:r>
      <w:r w:rsidR="00B704A4">
        <w:t xml:space="preserve"> </w:t>
      </w:r>
      <w:r>
        <w:t>Herzen</w:t>
      </w:r>
      <w:r w:rsidR="00B704A4">
        <w:t xml:space="preserve"> </w:t>
      </w:r>
      <w:r>
        <w:t>hat</w:t>
      </w:r>
      <w:r w:rsidR="00B704A4">
        <w:t xml:space="preserve"> </w:t>
      </w:r>
      <w:r>
        <w:t>seine</w:t>
      </w:r>
      <w:r w:rsidR="00B704A4">
        <w:t xml:space="preserve"> </w:t>
      </w:r>
      <w:r>
        <w:t>Zeit.</w:t>
      </w:r>
      <w:r w:rsidR="00B704A4">
        <w:t xml:space="preserve"> </w:t>
      </w:r>
      <w:r>
        <w:t>Hier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Land</w:t>
      </w:r>
      <w:r w:rsidR="00B704A4">
        <w:t xml:space="preserve"> </w:t>
      </w:r>
      <w:r>
        <w:t>der</w:t>
      </w:r>
      <w:r w:rsidR="00B704A4">
        <w:t xml:space="preserve"> </w:t>
      </w:r>
      <w:r>
        <w:t>Entbehrung,</w:t>
      </w:r>
      <w:r w:rsidR="00B704A4">
        <w:t xml:space="preserve"> </w:t>
      </w:r>
      <w:r>
        <w:t>der</w:t>
      </w:r>
      <w:r w:rsidR="00B704A4">
        <w:t xml:space="preserve"> </w:t>
      </w:r>
      <w:r>
        <w:t>Verleugnung,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Thränen</w:t>
      </w:r>
      <w:proofErr w:type="spellEnd"/>
      <w:r>
        <w:t>,</w:t>
      </w:r>
      <w:r w:rsidR="00B704A4">
        <w:t xml:space="preserve"> </w:t>
      </w:r>
      <w:r>
        <w:t>des</w:t>
      </w:r>
      <w:r w:rsidR="00B704A4">
        <w:t xml:space="preserve"> </w:t>
      </w:r>
      <w:r>
        <w:t>Streits,</w:t>
      </w:r>
      <w:r w:rsidR="00B704A4">
        <w:t xml:space="preserve"> </w:t>
      </w:r>
      <w:r>
        <w:t>und</w:t>
      </w:r>
      <w:r w:rsidR="00B704A4">
        <w:t xml:space="preserve"> </w:t>
      </w:r>
      <w:r>
        <w:t>wird</w:t>
      </w:r>
      <w:r w:rsidR="00B704A4">
        <w:t xml:space="preserve"> </w:t>
      </w:r>
      <w:r>
        <w:t>nicht</w:t>
      </w:r>
      <w:r w:rsidR="00B704A4">
        <w:t xml:space="preserve"> </w:t>
      </w:r>
      <w:r>
        <w:t>anders.</w:t>
      </w:r>
      <w:r w:rsidR="00B704A4">
        <w:t xml:space="preserve"> </w:t>
      </w:r>
    </w:p>
    <w:p w14:paraId="1A17B600" w14:textId="4ED6D838" w:rsidR="00C0241B" w:rsidRDefault="00C0241B" w:rsidP="00C0241B">
      <w:pPr>
        <w:pStyle w:val="StandardWeb"/>
      </w:pPr>
      <w:r>
        <w:t>Aber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noch</w:t>
      </w:r>
      <w:r w:rsidR="00B704A4">
        <w:t xml:space="preserve"> </w:t>
      </w:r>
      <w:r>
        <w:t>eine</w:t>
      </w:r>
      <w:r w:rsidR="00B704A4">
        <w:t xml:space="preserve"> </w:t>
      </w:r>
      <w:r>
        <w:t>Ruhe</w:t>
      </w:r>
      <w:r w:rsidR="00B704A4">
        <w:t xml:space="preserve"> </w:t>
      </w:r>
      <w:r>
        <w:t>vorhanden</w:t>
      </w:r>
      <w:r w:rsidR="00B704A4">
        <w:t xml:space="preserve"> </w:t>
      </w:r>
      <w:r>
        <w:t>dem</w:t>
      </w:r>
      <w:r w:rsidR="00B704A4">
        <w:t xml:space="preserve"> </w:t>
      </w:r>
      <w:r>
        <w:t>Volke</w:t>
      </w:r>
      <w:r w:rsidR="00B704A4">
        <w:t xml:space="preserve"> </w:t>
      </w:r>
      <w:r>
        <w:t>Gottes.</w:t>
      </w:r>
      <w:r w:rsidR="00B704A4">
        <w:t xml:space="preserve"> </w:t>
      </w:r>
      <w:r>
        <w:t>Und</w:t>
      </w:r>
      <w:r w:rsidR="00B704A4">
        <w:t xml:space="preserve"> </w:t>
      </w:r>
      <w:r>
        <w:t>wir,</w:t>
      </w:r>
      <w:r w:rsidR="00B704A4">
        <w:t xml:space="preserve"> </w:t>
      </w:r>
      <w:r>
        <w:t>die</w:t>
      </w:r>
      <w:r w:rsidR="00B704A4">
        <w:t xml:space="preserve"> </w:t>
      </w:r>
      <w:r>
        <w:t>wir</w:t>
      </w:r>
      <w:r w:rsidR="00B704A4">
        <w:t xml:space="preserve"> </w:t>
      </w:r>
      <w:r>
        <w:t>glauben,</w:t>
      </w:r>
      <w:r w:rsidR="00B704A4">
        <w:t xml:space="preserve"> </w:t>
      </w:r>
      <w:r>
        <w:t>gehen</w:t>
      </w:r>
      <w:r w:rsidR="00B704A4">
        <w:t xml:space="preserve"> </w:t>
      </w:r>
      <w:r>
        <w:t>in</w:t>
      </w:r>
      <w:r w:rsidR="00B704A4">
        <w:t xml:space="preserve"> </w:t>
      </w:r>
      <w:r>
        <w:t>diese</w:t>
      </w:r>
      <w:r w:rsidR="00B704A4">
        <w:t xml:space="preserve"> </w:t>
      </w:r>
      <w:r>
        <w:t>Ruhe,</w:t>
      </w:r>
      <w:r w:rsidR="00B704A4">
        <w:t xml:space="preserve"> </w:t>
      </w:r>
      <w:r>
        <w:t>hier</w:t>
      </w:r>
      <w:r w:rsidR="00B704A4">
        <w:t xml:space="preserve"> </w:t>
      </w:r>
      <w:r>
        <w:t>anfänglich,</w:t>
      </w:r>
      <w:r w:rsidR="00B704A4">
        <w:t xml:space="preserve"> </w:t>
      </w:r>
      <w:r>
        <w:t>dort</w:t>
      </w:r>
      <w:r w:rsidR="00B704A4">
        <w:t xml:space="preserve"> </w:t>
      </w:r>
      <w:r>
        <w:t>vollkommen.</w:t>
      </w:r>
      <w:r w:rsidR="00B704A4">
        <w:t xml:space="preserve"> </w:t>
      </w:r>
      <w:r>
        <w:t>Dort,</w:t>
      </w:r>
      <w:r w:rsidR="00B704A4">
        <w:t xml:space="preserve"> </w:t>
      </w:r>
      <w:r>
        <w:t>dort</w:t>
      </w:r>
      <w:r w:rsidR="00B704A4">
        <w:t xml:space="preserve"> </w:t>
      </w:r>
      <w:r>
        <w:t>sind</w:t>
      </w:r>
      <w:r w:rsidR="00B704A4">
        <w:t xml:space="preserve"> </w:t>
      </w:r>
      <w:r>
        <w:t>die</w:t>
      </w:r>
      <w:r w:rsidR="00B704A4">
        <w:t xml:space="preserve"> </w:t>
      </w:r>
      <w:r>
        <w:t>edlen</w:t>
      </w:r>
      <w:r w:rsidR="00B704A4">
        <w:t xml:space="preserve"> </w:t>
      </w:r>
      <w:r>
        <w:t>Gaben,</w:t>
      </w:r>
      <w:r w:rsidR="00B704A4">
        <w:t xml:space="preserve"> </w:t>
      </w:r>
      <w:r>
        <w:t>wo</w:t>
      </w:r>
      <w:r w:rsidR="00B704A4">
        <w:t xml:space="preserve"> </w:t>
      </w:r>
      <w:r>
        <w:t>mein</w:t>
      </w:r>
      <w:r w:rsidR="00B704A4">
        <w:t xml:space="preserve"> </w:t>
      </w:r>
      <w:r>
        <w:t>Hirt</w:t>
      </w:r>
      <w:r w:rsidR="00B704A4">
        <w:t xml:space="preserve"> </w:t>
      </w:r>
      <w:r>
        <w:t>ewig</w:t>
      </w:r>
      <w:r w:rsidR="00B704A4">
        <w:t xml:space="preserve"> </w:t>
      </w:r>
      <w:r>
        <w:t>wird</w:t>
      </w:r>
      <w:r w:rsidR="00B704A4">
        <w:t xml:space="preserve"> </w:t>
      </w:r>
      <w:r>
        <w:t>meine</w:t>
      </w:r>
      <w:r w:rsidR="00B704A4">
        <w:t xml:space="preserve"> </w:t>
      </w:r>
      <w:r>
        <w:t>Seele</w:t>
      </w:r>
      <w:r w:rsidR="00B704A4">
        <w:t xml:space="preserve"> </w:t>
      </w:r>
      <w:r>
        <w:t>laben.</w:t>
      </w:r>
      <w:r w:rsidR="00B704A4">
        <w:t xml:space="preserve"> </w:t>
      </w:r>
      <w:r>
        <w:t>Was</w:t>
      </w:r>
      <w:r w:rsidR="00B704A4">
        <w:t xml:space="preserve"> </w:t>
      </w:r>
      <w:r>
        <w:t>wird</w:t>
      </w:r>
      <w:r w:rsidR="00B704A4">
        <w:t xml:space="preserve"> </w:t>
      </w:r>
      <w:r>
        <w:t>das</w:t>
      </w:r>
      <w:r w:rsidR="00B704A4">
        <w:t xml:space="preserve"> </w:t>
      </w:r>
      <w:r>
        <w:t>sein,</w:t>
      </w:r>
      <w:r w:rsidR="00B704A4">
        <w:t xml:space="preserve"> </w:t>
      </w:r>
      <w:r>
        <w:t>wenn</w:t>
      </w:r>
      <w:r w:rsidR="00B704A4">
        <w:t xml:space="preserve"> </w:t>
      </w:r>
      <w:r>
        <w:t>hier</w:t>
      </w:r>
      <w:r w:rsidR="00B704A4">
        <w:t xml:space="preserve"> </w:t>
      </w:r>
      <w:r>
        <w:t>das</w:t>
      </w:r>
      <w:r w:rsidR="00B704A4">
        <w:t xml:space="preserve"> </w:t>
      </w:r>
      <w:r>
        <w:t>irdische</w:t>
      </w:r>
      <w:r w:rsidR="00B704A4">
        <w:t xml:space="preserve"> </w:t>
      </w:r>
      <w:r>
        <w:t>Auge</w:t>
      </w:r>
      <w:r w:rsidR="00B704A4">
        <w:t xml:space="preserve"> </w:t>
      </w:r>
      <w:r>
        <w:t>bricht,</w:t>
      </w:r>
      <w:r w:rsidR="00B704A4">
        <w:t xml:space="preserve"> </w:t>
      </w:r>
      <w:r>
        <w:t>um</w:t>
      </w:r>
      <w:r w:rsidR="00B704A4">
        <w:t xml:space="preserve"> </w:t>
      </w:r>
      <w:r>
        <w:t>tüchtig</w:t>
      </w:r>
      <w:r w:rsidR="00B704A4">
        <w:t xml:space="preserve"> </w:t>
      </w:r>
      <w:r>
        <w:t>zu</w:t>
      </w:r>
      <w:r w:rsidR="00B704A4">
        <w:t xml:space="preserve"> </w:t>
      </w:r>
      <w:r>
        <w:t>werden,</w:t>
      </w:r>
      <w:r w:rsidR="00B704A4">
        <w:t xml:space="preserve"> </w:t>
      </w:r>
      <w:r>
        <w:t>den</w:t>
      </w:r>
      <w:r w:rsidR="00B704A4">
        <w:t xml:space="preserve"> </w:t>
      </w:r>
      <w:r>
        <w:t>Aufgang</w:t>
      </w:r>
      <w:r w:rsidR="00B704A4">
        <w:t xml:space="preserve"> </w:t>
      </w:r>
      <w:r>
        <w:t>der</w:t>
      </w:r>
      <w:r w:rsidR="00B704A4">
        <w:t xml:space="preserve"> </w:t>
      </w:r>
      <w:r>
        <w:t>ewigen</w:t>
      </w:r>
      <w:r w:rsidR="00B704A4">
        <w:t xml:space="preserve"> </w:t>
      </w:r>
      <w:r>
        <w:t>Sonne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himmlischen</w:t>
      </w:r>
      <w:r w:rsidR="00B704A4">
        <w:t xml:space="preserve"> </w:t>
      </w:r>
      <w:r>
        <w:t>Jerusalem</w:t>
      </w:r>
      <w:r w:rsidR="00B704A4">
        <w:t xml:space="preserve"> </w:t>
      </w:r>
      <w:r>
        <w:t>zu</w:t>
      </w:r>
      <w:r w:rsidR="00B704A4">
        <w:t xml:space="preserve"> </w:t>
      </w:r>
      <w:r>
        <w:t>schauen,</w:t>
      </w:r>
      <w:r w:rsidR="00B704A4">
        <w:t xml:space="preserve"> </w:t>
      </w:r>
      <w:r>
        <w:t>dessen</w:t>
      </w:r>
      <w:r w:rsidR="00B704A4">
        <w:t xml:space="preserve"> </w:t>
      </w:r>
      <w:r>
        <w:t>Leuchte</w:t>
      </w:r>
      <w:r w:rsidR="00B704A4">
        <w:t xml:space="preserve"> </w:t>
      </w:r>
      <w:r>
        <w:t>das</w:t>
      </w:r>
      <w:r w:rsidR="00B704A4">
        <w:t xml:space="preserve"> </w:t>
      </w:r>
      <w:r>
        <w:t>Lamm</w:t>
      </w:r>
      <w:r w:rsidR="00B704A4">
        <w:t xml:space="preserve"> </w:t>
      </w:r>
      <w:r>
        <w:t>ist!</w:t>
      </w:r>
      <w:r w:rsidR="00B704A4">
        <w:t xml:space="preserve"> </w:t>
      </w:r>
      <w:r>
        <w:t>Hier</w:t>
      </w:r>
      <w:r w:rsidR="00B704A4">
        <w:t xml:space="preserve"> </w:t>
      </w:r>
      <w:r>
        <w:t>waren</w:t>
      </w:r>
      <w:r w:rsidR="00B704A4">
        <w:t xml:space="preserve"> </w:t>
      </w:r>
      <w:r>
        <w:t>es</w:t>
      </w:r>
      <w:r w:rsidR="00B704A4">
        <w:t xml:space="preserve"> </w:t>
      </w:r>
      <w:r>
        <w:t>Erstlinge,</w:t>
      </w:r>
      <w:r w:rsidR="00B704A4">
        <w:t xml:space="preserve"> </w:t>
      </w:r>
      <w:r>
        <w:t>dort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ganze</w:t>
      </w:r>
      <w:r w:rsidR="00B704A4">
        <w:t xml:space="preserve"> </w:t>
      </w:r>
      <w:r>
        <w:t>Ernte;</w:t>
      </w:r>
      <w:r w:rsidR="00B704A4">
        <w:t xml:space="preserve"> </w:t>
      </w:r>
      <w:r>
        <w:t>hier</w:t>
      </w:r>
      <w:r w:rsidR="00B704A4">
        <w:t xml:space="preserve"> </w:t>
      </w:r>
      <w:r>
        <w:lastRenderedPageBreak/>
        <w:t>Tropfen,</w:t>
      </w:r>
      <w:r w:rsidR="00B704A4">
        <w:t xml:space="preserve"> </w:t>
      </w:r>
      <w:r>
        <w:t>dort</w:t>
      </w:r>
      <w:r w:rsidR="00B704A4">
        <w:t xml:space="preserve"> </w:t>
      </w:r>
      <w:r>
        <w:t>ein</w:t>
      </w:r>
      <w:r w:rsidR="00B704A4">
        <w:t xml:space="preserve"> </w:t>
      </w:r>
      <w:r>
        <w:t>Strom;</w:t>
      </w:r>
      <w:r w:rsidR="00B704A4">
        <w:t xml:space="preserve"> </w:t>
      </w:r>
      <w:r>
        <w:t>hier</w:t>
      </w:r>
      <w:r w:rsidR="00B704A4">
        <w:t xml:space="preserve"> </w:t>
      </w:r>
      <w:r>
        <w:t>Tag</w:t>
      </w:r>
      <w:r w:rsidR="00B704A4">
        <w:t xml:space="preserve"> </w:t>
      </w:r>
      <w:r>
        <w:t>und</w:t>
      </w:r>
      <w:r w:rsidR="00B704A4">
        <w:t xml:space="preserve"> </w:t>
      </w:r>
      <w:r>
        <w:t>Nacht,</w:t>
      </w:r>
      <w:r w:rsidR="00B704A4">
        <w:t xml:space="preserve"> </w:t>
      </w:r>
      <w:r>
        <w:t>dort</w:t>
      </w:r>
      <w:r w:rsidR="00B704A4">
        <w:t xml:space="preserve"> </w:t>
      </w:r>
      <w:r>
        <w:t>keine</w:t>
      </w:r>
      <w:r w:rsidR="00B704A4">
        <w:t xml:space="preserve"> </w:t>
      </w:r>
      <w:r>
        <w:t>Nacht</w:t>
      </w:r>
      <w:r w:rsidR="00B704A4">
        <w:t xml:space="preserve"> </w:t>
      </w:r>
      <w:r>
        <w:t>mehr.</w:t>
      </w:r>
      <w:r w:rsidR="00B704A4">
        <w:t xml:space="preserve"> </w:t>
      </w:r>
      <w:r>
        <w:t>Sind</w:t>
      </w:r>
      <w:r w:rsidR="00B704A4">
        <w:t xml:space="preserve"> </w:t>
      </w:r>
      <w:r>
        <w:t>hier</w:t>
      </w:r>
      <w:r w:rsidR="00B704A4">
        <w:t xml:space="preserve"> </w:t>
      </w:r>
      <w:r>
        <w:t>die</w:t>
      </w:r>
      <w:r w:rsidR="00B704A4">
        <w:t xml:space="preserve"> </w:t>
      </w:r>
      <w:r>
        <w:t>Tropfen</w:t>
      </w:r>
      <w:r w:rsidR="00B704A4">
        <w:t xml:space="preserve"> </w:t>
      </w:r>
      <w:r>
        <w:t>so</w:t>
      </w:r>
      <w:r w:rsidR="00B704A4">
        <w:t xml:space="preserve"> </w:t>
      </w:r>
      <w:r>
        <w:t>süß,</w:t>
      </w:r>
      <w:r w:rsidR="00B704A4">
        <w:t xml:space="preserve"> </w:t>
      </w:r>
      <w:r>
        <w:t>was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die</w:t>
      </w:r>
      <w:r w:rsidR="00B704A4">
        <w:t xml:space="preserve"> </w:t>
      </w:r>
      <w:r>
        <w:t>Fülle</w:t>
      </w:r>
      <w:r w:rsidR="00B704A4">
        <w:t xml:space="preserve"> </w:t>
      </w:r>
      <w:r>
        <w:t>sein!</w:t>
      </w:r>
      <w:r w:rsidR="00B704A4">
        <w:t xml:space="preserve"> </w:t>
      </w:r>
      <w:r>
        <w:t>Mache</w:t>
      </w:r>
      <w:r w:rsidR="00B704A4">
        <w:t xml:space="preserve"> </w:t>
      </w:r>
      <w:r>
        <w:t>dich</w:t>
      </w:r>
      <w:r w:rsidR="00B704A4">
        <w:t xml:space="preserve"> </w:t>
      </w:r>
      <w:r>
        <w:t>denn</w:t>
      </w:r>
      <w:r w:rsidR="00B704A4">
        <w:t xml:space="preserve"> </w:t>
      </w:r>
      <w:r>
        <w:t>auf</w:t>
      </w:r>
      <w:r w:rsidR="00B704A4">
        <w:t xml:space="preserve"> </w:t>
      </w:r>
      <w:r>
        <w:t>und</w:t>
      </w:r>
      <w:r w:rsidR="00B704A4">
        <w:t xml:space="preserve"> </w:t>
      </w:r>
      <w:r>
        <w:t>werde</w:t>
      </w:r>
      <w:r w:rsidR="00B704A4">
        <w:t xml:space="preserve"> </w:t>
      </w:r>
      <w:r>
        <w:t>Licht,</w:t>
      </w:r>
      <w:r w:rsidR="00B704A4">
        <w:t xml:space="preserve"> </w:t>
      </w:r>
      <w:r>
        <w:t>denn</w:t>
      </w:r>
      <w:r w:rsidR="00B704A4">
        <w:t xml:space="preserve"> </w:t>
      </w:r>
      <w:r>
        <w:t>dein</w:t>
      </w:r>
      <w:r w:rsidR="00B704A4">
        <w:t xml:space="preserve"> </w:t>
      </w:r>
      <w:r>
        <w:t>Licht</w:t>
      </w:r>
      <w:r w:rsidR="00B704A4">
        <w:t xml:space="preserve"> </w:t>
      </w:r>
      <w:r>
        <w:t>kommt!</w:t>
      </w:r>
      <w:r w:rsidR="00B704A4">
        <w:t xml:space="preserve"> </w:t>
      </w:r>
      <w:r>
        <w:t>Denn</w:t>
      </w:r>
      <w:r w:rsidR="00B704A4">
        <w:t xml:space="preserve"> </w:t>
      </w:r>
      <w:r>
        <w:t>er</w:t>
      </w:r>
      <w:r w:rsidR="00B704A4">
        <w:t xml:space="preserve"> </w:t>
      </w:r>
      <w:r>
        <w:t>wird</w:t>
      </w:r>
      <w:r w:rsidR="00B704A4">
        <w:t xml:space="preserve"> </w:t>
      </w:r>
      <w:r>
        <w:t>hervorbrechen</w:t>
      </w:r>
      <w:r w:rsidR="00B704A4">
        <w:t xml:space="preserve"> </w:t>
      </w:r>
      <w:r>
        <w:t>wie</w:t>
      </w:r>
      <w:r w:rsidR="00B704A4">
        <w:t xml:space="preserve"> </w:t>
      </w:r>
      <w:r>
        <w:t>die</w:t>
      </w:r>
      <w:r w:rsidR="00B704A4">
        <w:t xml:space="preserve"> </w:t>
      </w:r>
      <w:r>
        <w:t>schöne</w:t>
      </w:r>
      <w:r w:rsidR="00B704A4">
        <w:t xml:space="preserve"> </w:t>
      </w:r>
      <w:r>
        <w:t>Morgenröte,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milder</w:t>
      </w:r>
      <w:r w:rsidR="00B704A4">
        <w:t xml:space="preserve"> </w:t>
      </w:r>
      <w:r>
        <w:t>Regen</w:t>
      </w:r>
      <w:r w:rsidR="00B704A4">
        <w:t xml:space="preserve"> </w:t>
      </w:r>
      <w:r>
        <w:t>auf</w:t>
      </w:r>
      <w:r w:rsidR="00B704A4">
        <w:t xml:space="preserve"> </w:t>
      </w:r>
      <w:r>
        <w:t>das</w:t>
      </w:r>
      <w:r w:rsidR="00B704A4">
        <w:t xml:space="preserve"> </w:t>
      </w:r>
      <w:r>
        <w:t>Gras.</w:t>
      </w:r>
      <w:r w:rsidR="00B704A4">
        <w:t xml:space="preserve"> </w:t>
      </w:r>
      <w:r>
        <w:t>Es</w:t>
      </w:r>
      <w:r w:rsidR="00B704A4">
        <w:t xml:space="preserve"> </w:t>
      </w:r>
      <w:r>
        <w:t>wird,</w:t>
      </w:r>
      <w:r w:rsidR="00B704A4">
        <w:t xml:space="preserve"> </w:t>
      </w:r>
      <w:r>
        <w:t>o</w:t>
      </w:r>
      <w:r w:rsidR="00B704A4">
        <w:t xml:space="preserve"> </w:t>
      </w:r>
      <w:r>
        <w:t>es</w:t>
      </w:r>
      <w:r w:rsidR="00B704A4">
        <w:t xml:space="preserve"> </w:t>
      </w:r>
      <w:r>
        <w:t>wird</w:t>
      </w:r>
      <w:r w:rsidR="00B704A4">
        <w:t xml:space="preserve"> </w:t>
      </w:r>
      <w:proofErr w:type="spellStart"/>
      <w:r>
        <w:t>gewißlich</w:t>
      </w:r>
      <w:proofErr w:type="spellEnd"/>
      <w:r w:rsidR="00B704A4">
        <w:t xml:space="preserve"> </w:t>
      </w:r>
      <w:r>
        <w:t>dahin</w:t>
      </w:r>
      <w:r w:rsidR="00B704A4">
        <w:t xml:space="preserve"> </w:t>
      </w:r>
      <w:r>
        <w:t>kommen,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endlich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so</w:t>
      </w:r>
      <w:r w:rsidR="00B704A4">
        <w:t xml:space="preserve"> </w:t>
      </w:r>
      <w:r>
        <w:t>über</w:t>
      </w:r>
      <w:r w:rsidR="00B704A4">
        <w:t xml:space="preserve"> </w:t>
      </w:r>
      <w:r>
        <w:t>dir,</w:t>
      </w:r>
      <w:r w:rsidR="00B704A4">
        <w:t xml:space="preserve"> </w:t>
      </w:r>
      <w:r>
        <w:t>o</w:t>
      </w:r>
      <w:r w:rsidR="00B704A4">
        <w:t xml:space="preserve"> </w:t>
      </w:r>
      <w:r>
        <w:t>Israel,</w:t>
      </w:r>
      <w:r w:rsidR="00B704A4">
        <w:t xml:space="preserve"> </w:t>
      </w:r>
      <w:r>
        <w:t>leuchten</w:t>
      </w:r>
      <w:r w:rsidR="00B704A4">
        <w:t xml:space="preserve"> </w:t>
      </w:r>
      <w:proofErr w:type="spellStart"/>
      <w:r>
        <w:t>läßt</w:t>
      </w:r>
      <w:proofErr w:type="spellEnd"/>
      <w:r>
        <w:t>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er's</w:t>
      </w:r>
      <w:r w:rsidR="00B704A4">
        <w:t xml:space="preserve"> </w:t>
      </w:r>
      <w:r>
        <w:t>dir</w:t>
      </w:r>
      <w:r w:rsidR="00B704A4">
        <w:t xml:space="preserve"> </w:t>
      </w:r>
      <w:r>
        <w:t>nie</w:t>
      </w:r>
      <w:r w:rsidR="00B704A4">
        <w:t xml:space="preserve"> </w:t>
      </w:r>
      <w:r>
        <w:t>wieder</w:t>
      </w:r>
      <w:r w:rsidR="00B704A4">
        <w:t xml:space="preserve"> </w:t>
      </w:r>
      <w:r>
        <w:t>verbirgt,</w:t>
      </w:r>
      <w:r w:rsidR="00B704A4">
        <w:t xml:space="preserve"> </w:t>
      </w:r>
      <w:r>
        <w:t>wiewohl</w:t>
      </w:r>
      <w:r w:rsidR="00B704A4">
        <w:t xml:space="preserve"> </w:t>
      </w:r>
      <w:r>
        <w:t>noch</w:t>
      </w:r>
      <w:r w:rsidR="00B704A4">
        <w:t xml:space="preserve"> </w:t>
      </w:r>
      <w:r>
        <w:t>der</w:t>
      </w:r>
      <w:r w:rsidR="00B704A4">
        <w:t xml:space="preserve"> </w:t>
      </w:r>
      <w:r>
        <w:t>Jordan</w:t>
      </w:r>
      <w:r w:rsidR="00B704A4">
        <w:t xml:space="preserve"> </w:t>
      </w:r>
      <w:r>
        <w:t>des</w:t>
      </w:r>
      <w:r w:rsidR="00B704A4">
        <w:t xml:space="preserve"> </w:t>
      </w:r>
      <w:r>
        <w:t>Todes</w:t>
      </w:r>
      <w:r w:rsidR="00B704A4">
        <w:t xml:space="preserve"> </w:t>
      </w:r>
      <w:r>
        <w:t>zwischen</w:t>
      </w:r>
      <w:r w:rsidR="00B704A4">
        <w:t xml:space="preserve"> </w:t>
      </w:r>
      <w:r>
        <w:t>dir</w:t>
      </w:r>
      <w:r w:rsidR="00B704A4">
        <w:t xml:space="preserve"> </w:t>
      </w:r>
      <w:r>
        <w:t>und</w:t>
      </w:r>
      <w:r w:rsidR="00B704A4">
        <w:t xml:space="preserve"> </w:t>
      </w:r>
      <w:r>
        <w:t>diesem</w:t>
      </w:r>
      <w:r w:rsidR="00B704A4">
        <w:t xml:space="preserve"> </w:t>
      </w:r>
      <w:r>
        <w:t>Kanaan</w:t>
      </w:r>
      <w:r w:rsidR="00B704A4">
        <w:t xml:space="preserve"> </w:t>
      </w:r>
      <w:r>
        <w:t>liegt,</w:t>
      </w:r>
      <w:r w:rsidR="00B704A4">
        <w:t xml:space="preserve"> </w:t>
      </w:r>
      <w:r>
        <w:t>woraus</w:t>
      </w:r>
      <w:r w:rsidR="00B704A4">
        <w:t xml:space="preserve"> </w:t>
      </w:r>
      <w:r>
        <w:t>du</w:t>
      </w:r>
      <w:r w:rsidR="00B704A4">
        <w:t xml:space="preserve"> </w:t>
      </w:r>
      <w:r>
        <w:t>auch</w:t>
      </w:r>
      <w:r w:rsidR="00B704A4">
        <w:t xml:space="preserve"> </w:t>
      </w:r>
      <w:r>
        <w:t>schon</w:t>
      </w:r>
      <w:r w:rsidR="00B704A4">
        <w:t xml:space="preserve"> </w:t>
      </w:r>
      <w:r>
        <w:t>manche</w:t>
      </w:r>
      <w:r w:rsidR="00B704A4">
        <w:t xml:space="preserve"> </w:t>
      </w:r>
      <w:r>
        <w:t>Traube</w:t>
      </w:r>
      <w:r w:rsidR="00B704A4">
        <w:t xml:space="preserve"> </w:t>
      </w:r>
      <w:r>
        <w:t>gekostet</w:t>
      </w:r>
      <w:r w:rsidR="00B704A4">
        <w:t xml:space="preserve"> </w:t>
      </w:r>
      <w:r>
        <w:t>hast.</w:t>
      </w:r>
      <w:r w:rsidR="00B704A4">
        <w:t xml:space="preserve"> </w:t>
      </w:r>
    </w:p>
    <w:p w14:paraId="1AADEC4D" w14:textId="49C1BF83" w:rsidR="00C0241B" w:rsidRDefault="00C0241B" w:rsidP="00C0241B">
      <w:pPr>
        <w:pStyle w:val="StandardWeb"/>
      </w:pPr>
      <w:r>
        <w:t>O</w:t>
      </w:r>
      <w:r w:rsidR="00B704A4">
        <w:t xml:space="preserve"> </w:t>
      </w:r>
      <w:proofErr w:type="spellStart"/>
      <w:r>
        <w:t>laß</w:t>
      </w:r>
      <w:proofErr w:type="spellEnd"/>
      <w:r w:rsidR="00B704A4">
        <w:t xml:space="preserve"> </w:t>
      </w:r>
      <w:r>
        <w:t>dein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uns</w:t>
      </w:r>
      <w:r w:rsidR="00B704A4">
        <w:t xml:space="preserve"> </w:t>
      </w:r>
      <w:r>
        <w:t>leuchten,</w:t>
      </w:r>
      <w:r w:rsidR="00B704A4">
        <w:t xml:space="preserve"> </w:t>
      </w:r>
      <w:r>
        <w:t>damit</w:t>
      </w:r>
      <w:r w:rsidR="00B704A4">
        <w:t xml:space="preserve"> </w:t>
      </w:r>
      <w:r>
        <w:t>wir</w:t>
      </w:r>
      <w:r w:rsidR="00B704A4">
        <w:t xml:space="preserve"> </w:t>
      </w:r>
      <w:r>
        <w:t>in</w:t>
      </w:r>
      <w:r w:rsidR="00B704A4">
        <w:t xml:space="preserve"> </w:t>
      </w:r>
      <w:r>
        <w:t>deinem</w:t>
      </w:r>
      <w:r w:rsidR="00B704A4">
        <w:t xml:space="preserve"> </w:t>
      </w:r>
      <w:r>
        <w:t>Lichte</w:t>
      </w:r>
      <w:r w:rsidR="00B704A4">
        <w:t xml:space="preserve"> </w:t>
      </w:r>
      <w:r>
        <w:t>das</w:t>
      </w:r>
      <w:r w:rsidR="00B704A4">
        <w:t xml:space="preserve"> </w:t>
      </w:r>
      <w:r>
        <w:t>Licht</w:t>
      </w:r>
      <w:r w:rsidR="00B704A4">
        <w:t xml:space="preserve"> </w:t>
      </w:r>
      <w:r>
        <w:t>sehen,</w:t>
      </w:r>
      <w:r w:rsidR="00B704A4">
        <w:t xml:space="preserve"> </w:t>
      </w:r>
      <w:r>
        <w:t>denn</w:t>
      </w:r>
      <w:r w:rsidR="00B704A4">
        <w:t xml:space="preserve"> </w:t>
      </w:r>
      <w:r>
        <w:t>bei</w:t>
      </w:r>
      <w:r w:rsidR="00B704A4">
        <w:t xml:space="preserve"> </w:t>
      </w:r>
      <w:r>
        <w:t>dir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Quelle</w:t>
      </w:r>
      <w:r w:rsidR="00B704A4">
        <w:t xml:space="preserve"> </w:t>
      </w:r>
      <w:r>
        <w:t>des</w:t>
      </w:r>
      <w:r w:rsidR="00B704A4">
        <w:t xml:space="preserve"> </w:t>
      </w:r>
      <w:r>
        <w:t>Lebens!</w:t>
      </w:r>
      <w:r w:rsidR="00B704A4">
        <w:t xml:space="preserve"> </w:t>
      </w:r>
      <w:proofErr w:type="spellStart"/>
      <w:r>
        <w:t>Zeuch</w:t>
      </w:r>
      <w:proofErr w:type="spellEnd"/>
      <w:r w:rsidR="00B704A4">
        <w:t xml:space="preserve"> </w:t>
      </w:r>
      <w:r>
        <w:t>mich,</w:t>
      </w:r>
      <w:r w:rsidR="00B704A4">
        <w:t xml:space="preserve"> </w:t>
      </w:r>
      <w:proofErr w:type="spellStart"/>
      <w:r>
        <w:t>zeuch</w:t>
      </w:r>
      <w:proofErr w:type="spellEnd"/>
      <w:r w:rsidR="00B704A4">
        <w:t xml:space="preserve"> </w:t>
      </w:r>
      <w:r>
        <w:t>mich,</w:t>
      </w:r>
      <w:r w:rsidR="00B704A4">
        <w:t xml:space="preserve"> </w:t>
      </w:r>
      <w:r>
        <w:t>so</w:t>
      </w:r>
      <w:r w:rsidR="00B704A4">
        <w:t xml:space="preserve"> </w:t>
      </w:r>
      <w:r>
        <w:t>laufen</w:t>
      </w:r>
      <w:r w:rsidR="00B704A4">
        <w:t xml:space="preserve"> </w:t>
      </w:r>
      <w:r>
        <w:t>wir!</w:t>
      </w:r>
      <w:r w:rsidR="00B704A4">
        <w:t xml:space="preserve"> </w:t>
      </w:r>
      <w:r>
        <w:t>Amen.</w:t>
      </w:r>
      <w:r w:rsidR="00B704A4">
        <w:t xml:space="preserve"> </w:t>
      </w:r>
    </w:p>
    <w:p w14:paraId="6CB0A9E2" w14:textId="3A59CA23" w:rsidR="00C0241B" w:rsidRDefault="00C0241B" w:rsidP="00C0241B">
      <w:pPr>
        <w:pStyle w:val="berschrift1"/>
        <w:rPr>
          <w:sz w:val="48"/>
        </w:rPr>
      </w:pPr>
      <w:r>
        <w:t>7.</w:t>
      </w:r>
      <w:r w:rsidR="00B704A4">
        <w:t xml:space="preserve"> </w:t>
      </w:r>
      <w:r>
        <w:t>Predigt.</w:t>
      </w:r>
    </w:p>
    <w:p w14:paraId="50723B5C" w14:textId="6C8C552E" w:rsidR="00C0241B" w:rsidRDefault="00C0241B" w:rsidP="00C0241B">
      <w:pPr>
        <w:pStyle w:val="StandardWeb"/>
      </w:pPr>
      <w:r>
        <w:t>4.</w:t>
      </w:r>
      <w:r w:rsidR="00B704A4">
        <w:t xml:space="preserve"> </w:t>
      </w:r>
      <w:r>
        <w:t>Mos.</w:t>
      </w:r>
      <w:r w:rsidR="00B704A4">
        <w:t xml:space="preserve"> </w:t>
      </w:r>
      <w:r>
        <w:t>6,</w:t>
      </w:r>
      <w:r w:rsidR="00B704A4">
        <w:t xml:space="preserve"> </w:t>
      </w:r>
      <w:r>
        <w:t>26</w:t>
      </w:r>
      <w:r>
        <w:br/>
      </w:r>
      <w:r>
        <w:rPr>
          <w:rStyle w:val="Fett"/>
          <w:rFonts w:eastAsiaTheme="majorEastAsia"/>
        </w:rPr>
        <w:t>Der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hebe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Angesicht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dich</w:t>
      </w:r>
      <w:r w:rsidR="00B704A4">
        <w:t xml:space="preserve"> </w:t>
      </w:r>
    </w:p>
    <w:p w14:paraId="495C26CA" w14:textId="7757A140" w:rsidR="00C0241B" w:rsidRDefault="00C0241B" w:rsidP="00C0241B">
      <w:pPr>
        <w:pStyle w:val="StandardWeb"/>
      </w:pPr>
      <w:r>
        <w:t>In</w:t>
      </w:r>
      <w:r w:rsidR="00B704A4">
        <w:t xml:space="preserve"> </w:t>
      </w:r>
      <w:r>
        <w:t>diesem</w:t>
      </w:r>
      <w:r w:rsidR="00B704A4">
        <w:t xml:space="preserve"> </w:t>
      </w:r>
      <w:r>
        <w:t>dritten</w:t>
      </w:r>
      <w:r w:rsidR="00B704A4">
        <w:t xml:space="preserve"> </w:t>
      </w:r>
      <w:r>
        <w:t>Teile</w:t>
      </w:r>
      <w:r w:rsidR="00B704A4">
        <w:t xml:space="preserve"> </w:t>
      </w:r>
      <w:r>
        <w:t>des</w:t>
      </w:r>
      <w:r w:rsidR="00B704A4">
        <w:t xml:space="preserve"> </w:t>
      </w:r>
      <w:r>
        <w:t>hohepriesterlichen</w:t>
      </w:r>
      <w:r w:rsidR="00B704A4">
        <w:t xml:space="preserve"> </w:t>
      </w:r>
      <w:r>
        <w:t>Segens</w:t>
      </w:r>
      <w:r w:rsidR="00B704A4">
        <w:t xml:space="preserve"> </w:t>
      </w:r>
      <w:r>
        <w:t>wird</w:t>
      </w:r>
      <w:r w:rsidR="00B704A4">
        <w:t xml:space="preserve"> </w:t>
      </w:r>
      <w:r>
        <w:t>das</w:t>
      </w:r>
      <w:r w:rsidR="00B704A4">
        <w:t xml:space="preserve"> </w:t>
      </w:r>
      <w:r>
        <w:t>Werk</w:t>
      </w:r>
      <w:r w:rsidR="00B704A4">
        <w:t xml:space="preserve"> </w:t>
      </w:r>
      <w:r>
        <w:t>des</w:t>
      </w:r>
      <w:r w:rsidR="00B704A4">
        <w:t xml:space="preserve"> </w:t>
      </w:r>
      <w:r>
        <w:t>Heiligen</w:t>
      </w:r>
      <w:r w:rsidR="00B704A4">
        <w:t xml:space="preserve"> </w:t>
      </w:r>
      <w:r>
        <w:t>Geistes</w:t>
      </w:r>
      <w:r w:rsidR="00B704A4">
        <w:t xml:space="preserve"> </w:t>
      </w:r>
      <w:r>
        <w:t>bezeichnet,</w:t>
      </w:r>
      <w:r w:rsidR="00B704A4">
        <w:t xml:space="preserve"> </w:t>
      </w:r>
      <w:r>
        <w:t>denn</w:t>
      </w:r>
      <w:r w:rsidR="00B704A4">
        <w:t xml:space="preserve"> </w:t>
      </w:r>
      <w:r>
        <w:t>die</w:t>
      </w:r>
      <w:r w:rsidR="00B704A4">
        <w:t xml:space="preserve"> </w:t>
      </w:r>
      <w:r>
        <w:t>Mitteilung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geschieht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Heiligen</w:t>
      </w:r>
      <w:r w:rsidR="00B704A4">
        <w:t xml:space="preserve"> </w:t>
      </w:r>
      <w:r>
        <w:t>Geist.</w:t>
      </w:r>
      <w:r w:rsidR="00B704A4">
        <w:t xml:space="preserve"> </w:t>
      </w:r>
      <w:r>
        <w:t>Wie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apostolischen</w:t>
      </w:r>
      <w:r w:rsidR="00B704A4">
        <w:t xml:space="preserve"> </w:t>
      </w:r>
      <w:r>
        <w:t>Gnadenwunsche</w:t>
      </w:r>
      <w:r w:rsidR="00B704A4">
        <w:t xml:space="preserve"> </w:t>
      </w:r>
      <w:r>
        <w:t>die</w:t>
      </w:r>
      <w:r w:rsidR="00B704A4">
        <w:t xml:space="preserve"> </w:t>
      </w:r>
      <w:r>
        <w:t>Gemeinschaft</w:t>
      </w:r>
      <w:r w:rsidR="00B704A4">
        <w:t xml:space="preserve"> </w:t>
      </w:r>
      <w:r>
        <w:t>des</w:t>
      </w:r>
      <w:r w:rsidR="00B704A4">
        <w:t xml:space="preserve"> </w:t>
      </w:r>
      <w:r>
        <w:t>Heiligen</w:t>
      </w:r>
      <w:r w:rsidR="00B704A4">
        <w:t xml:space="preserve"> </w:t>
      </w:r>
      <w:r>
        <w:t>Geistes</w:t>
      </w:r>
      <w:r w:rsidR="00B704A4">
        <w:t xml:space="preserve"> </w:t>
      </w:r>
      <w:r>
        <w:t>das</w:t>
      </w:r>
      <w:r w:rsidR="00B704A4">
        <w:t xml:space="preserve"> </w:t>
      </w:r>
      <w:r>
        <w:t>Dritte</w:t>
      </w:r>
      <w:r w:rsidR="00B704A4">
        <w:t xml:space="preserve"> </w:t>
      </w:r>
      <w:r>
        <w:t>und</w:t>
      </w:r>
      <w:r w:rsidR="00B704A4">
        <w:t xml:space="preserve"> </w:t>
      </w:r>
      <w:r>
        <w:t>Letzte</w:t>
      </w:r>
      <w:r w:rsidR="00B704A4">
        <w:t xml:space="preserve"> </w:t>
      </w:r>
      <w:r>
        <w:t>ist,</w:t>
      </w:r>
      <w:r w:rsidR="00B704A4">
        <w:t xml:space="preserve"> </w:t>
      </w:r>
      <w:r>
        <w:t>so</w:t>
      </w:r>
      <w:r w:rsidR="00B704A4">
        <w:t xml:space="preserve"> </w:t>
      </w:r>
      <w:r>
        <w:t>auch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hohepriesterlichen</w:t>
      </w:r>
      <w:r w:rsidR="00B704A4">
        <w:t xml:space="preserve"> </w:t>
      </w:r>
      <w:r>
        <w:t>Segen.</w:t>
      </w:r>
      <w:r w:rsidR="00B704A4">
        <w:t xml:space="preserve"> </w:t>
      </w:r>
      <w:r>
        <w:t>Wenden</w:t>
      </w:r>
      <w:r w:rsidR="00B704A4">
        <w:t xml:space="preserve"> </w:t>
      </w:r>
      <w:r>
        <w:t>wir</w:t>
      </w:r>
      <w:r w:rsidR="00B704A4">
        <w:t xml:space="preserve"> </w:t>
      </w:r>
      <w:r>
        <w:t>denn</w:t>
      </w:r>
      <w:r w:rsidR="00B704A4">
        <w:t xml:space="preserve"> </w:t>
      </w:r>
      <w:r>
        <w:t>unsere</w:t>
      </w:r>
      <w:r w:rsidR="00B704A4">
        <w:t xml:space="preserve"> </w:t>
      </w:r>
      <w:r>
        <w:t>Andacht</w:t>
      </w:r>
      <w:r w:rsidR="00B704A4">
        <w:t xml:space="preserve"> </w:t>
      </w:r>
    </w:p>
    <w:p w14:paraId="6F490293" w14:textId="63FF1D05" w:rsidR="00C0241B" w:rsidRDefault="00C0241B" w:rsidP="00C0241B">
      <w:pPr>
        <w:pStyle w:val="StandardWeb"/>
      </w:pPr>
      <w:r>
        <w:t>1.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Lehre</w:t>
      </w:r>
      <w:r w:rsidR="00B704A4">
        <w:t xml:space="preserve"> </w:t>
      </w:r>
      <w:r>
        <w:t>vom</w:t>
      </w:r>
      <w:r w:rsidR="00B704A4">
        <w:t xml:space="preserve"> </w:t>
      </w:r>
      <w:r>
        <w:t>Heiligen</w:t>
      </w:r>
      <w:r w:rsidR="00B704A4">
        <w:t xml:space="preserve"> </w:t>
      </w:r>
      <w:r>
        <w:t>Geist</w:t>
      </w:r>
      <w:proofErr w:type="gramStart"/>
      <w:r>
        <w:t>,</w:t>
      </w:r>
      <w:proofErr w:type="gramEnd"/>
      <w:r>
        <w:br/>
        <w:t>2.</w:t>
      </w:r>
      <w:r w:rsidR="00B704A4">
        <w:t xml:space="preserve"> </w:t>
      </w:r>
      <w:r>
        <w:t>auf</w:t>
      </w:r>
      <w:r w:rsidR="00B704A4">
        <w:t xml:space="preserve"> </w:t>
      </w:r>
      <w:r>
        <w:t>sein</w:t>
      </w:r>
      <w:r w:rsidR="00B704A4">
        <w:t xml:space="preserve"> </w:t>
      </w:r>
      <w:r>
        <w:t>Werk:</w:t>
      </w:r>
      <w:r w:rsidR="00B704A4">
        <w:t xml:space="preserve"> </w:t>
      </w:r>
      <w:r>
        <w:t>Hebe</w:t>
      </w:r>
      <w:r w:rsidR="00B704A4">
        <w:t xml:space="preserve"> </w:t>
      </w:r>
      <w:r>
        <w:t>sein</w:t>
      </w:r>
      <w:r w:rsidR="00B704A4">
        <w:t xml:space="preserve"> </w:t>
      </w:r>
      <w:r>
        <w:t>Angesicht!</w:t>
      </w:r>
      <w:r w:rsidR="00B704A4">
        <w:t xml:space="preserve"> </w:t>
      </w:r>
    </w:p>
    <w:p w14:paraId="5EF4B085" w14:textId="77777777" w:rsidR="00C0241B" w:rsidRDefault="00C0241B" w:rsidP="00C0241B">
      <w:pPr>
        <w:pStyle w:val="berschrift2"/>
      </w:pPr>
      <w:r>
        <w:t>I.</w:t>
      </w:r>
    </w:p>
    <w:p w14:paraId="6C24C68A" w14:textId="3E0794F4" w:rsidR="00C0241B" w:rsidRDefault="00C0241B" w:rsidP="00C0241B">
      <w:pPr>
        <w:pStyle w:val="StandardWeb"/>
      </w:pPr>
      <w:proofErr w:type="spellStart"/>
      <w:r>
        <w:t>Laßt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zuvörderst</w:t>
      </w:r>
      <w:r w:rsidR="00B704A4">
        <w:t xml:space="preserve"> </w:t>
      </w:r>
      <w:r>
        <w:t>einiges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Lehre</w:t>
      </w:r>
      <w:r w:rsidR="00B704A4">
        <w:t xml:space="preserve"> </w:t>
      </w:r>
      <w:r>
        <w:t>vom</w:t>
      </w:r>
      <w:r w:rsidR="00B704A4">
        <w:t xml:space="preserve"> </w:t>
      </w:r>
      <w:r>
        <w:t>Heiligen</w:t>
      </w:r>
      <w:r w:rsidR="00B704A4">
        <w:t xml:space="preserve"> </w:t>
      </w:r>
      <w:r>
        <w:t>Geiste</w:t>
      </w:r>
      <w:r w:rsidR="00B704A4">
        <w:t xml:space="preserve"> </w:t>
      </w:r>
      <w:r>
        <w:t>bemerken.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ist</w:t>
      </w:r>
      <w:r w:rsidR="00B704A4">
        <w:t xml:space="preserve"> </w:t>
      </w:r>
      <w:r>
        <w:t>vom</w:t>
      </w:r>
      <w:r w:rsidR="00B704A4">
        <w:t xml:space="preserve"> </w:t>
      </w:r>
      <w:r>
        <w:t>Vater</w:t>
      </w:r>
      <w:r w:rsidR="00B704A4">
        <w:t xml:space="preserve"> </w:t>
      </w:r>
      <w:r>
        <w:t>und</w:t>
      </w:r>
      <w:r w:rsidR="00B704A4">
        <w:t xml:space="preserve"> </w:t>
      </w:r>
      <w:r>
        <w:t>vom</w:t>
      </w:r>
      <w:r w:rsidR="00B704A4">
        <w:t xml:space="preserve"> </w:t>
      </w:r>
      <w:r>
        <w:t>Sohne</w:t>
      </w:r>
      <w:r w:rsidR="00B704A4">
        <w:t xml:space="preserve"> </w:t>
      </w:r>
      <w:r>
        <w:t>verschieden</w:t>
      </w:r>
      <w:r w:rsidR="00B704A4">
        <w:t xml:space="preserve"> </w:t>
      </w:r>
      <w:r>
        <w:t>und</w:t>
      </w:r>
      <w:r w:rsidR="00B704A4">
        <w:t xml:space="preserve"> </w:t>
      </w:r>
      <w:r>
        <w:t>ein</w:t>
      </w:r>
      <w:r w:rsidR="00B704A4">
        <w:t xml:space="preserve"> </w:t>
      </w:r>
      <w:r>
        <w:t>anderer.</w:t>
      </w:r>
      <w:r w:rsidR="00B704A4">
        <w:t xml:space="preserve"> </w:t>
      </w:r>
      <w:r>
        <w:t>Es</w:t>
      </w:r>
      <w:r w:rsidR="00B704A4">
        <w:t xml:space="preserve"> </w:t>
      </w:r>
      <w:r>
        <w:t>wird</w:t>
      </w:r>
      <w:r w:rsidR="00B704A4">
        <w:t xml:space="preserve"> </w:t>
      </w:r>
      <w:r>
        <w:t>verschiedenes</w:t>
      </w:r>
      <w:r w:rsidR="00B704A4">
        <w:t xml:space="preserve"> </w:t>
      </w:r>
      <w:r>
        <w:t>von</w:t>
      </w:r>
      <w:r w:rsidR="00B704A4">
        <w:t xml:space="preserve"> </w:t>
      </w:r>
      <w:r>
        <w:t>ihm</w:t>
      </w:r>
      <w:r w:rsidR="00B704A4">
        <w:t xml:space="preserve"> </w:t>
      </w:r>
      <w:r>
        <w:t>gesagt,</w:t>
      </w:r>
      <w:r w:rsidR="00B704A4">
        <w:t xml:space="preserve"> </w:t>
      </w:r>
      <w:r>
        <w:t>was</w:t>
      </w:r>
      <w:r w:rsidR="00B704A4">
        <w:t xml:space="preserve"> </w:t>
      </w:r>
      <w:r>
        <w:t>vom</w:t>
      </w:r>
      <w:r w:rsidR="00B704A4">
        <w:t xml:space="preserve"> </w:t>
      </w:r>
      <w:r>
        <w:t>Vater</w:t>
      </w:r>
      <w:r w:rsidR="00B704A4">
        <w:t xml:space="preserve"> </w:t>
      </w:r>
      <w:r>
        <w:t>und</w:t>
      </w:r>
      <w:r w:rsidR="00B704A4">
        <w:t xml:space="preserve"> </w:t>
      </w:r>
      <w:r>
        <w:t>dem</w:t>
      </w:r>
      <w:r w:rsidR="00B704A4">
        <w:t xml:space="preserve"> </w:t>
      </w:r>
      <w:r>
        <w:t>Sohne</w:t>
      </w:r>
      <w:r w:rsidR="00B704A4">
        <w:t xml:space="preserve"> </w:t>
      </w:r>
      <w:r>
        <w:t>nicht</w:t>
      </w:r>
      <w:r w:rsidR="00B704A4">
        <w:t xml:space="preserve"> </w:t>
      </w:r>
      <w:r>
        <w:t>gesagt</w:t>
      </w:r>
      <w:r w:rsidR="00B704A4">
        <w:t xml:space="preserve"> </w:t>
      </w:r>
      <w:r>
        <w:t>wird.</w:t>
      </w:r>
      <w:r w:rsidR="00B704A4">
        <w:t xml:space="preserve"> </w:t>
      </w:r>
      <w:r>
        <w:t>Zum</w:t>
      </w:r>
      <w:r w:rsidR="00B704A4">
        <w:t xml:space="preserve"> </w:t>
      </w:r>
      <w:r>
        <w:t>Beispiel:</w:t>
      </w:r>
      <w:r w:rsidR="00B704A4">
        <w:t xml:space="preserve"> </w:t>
      </w:r>
      <w:r>
        <w:t>Alle</w:t>
      </w:r>
      <w:r w:rsidR="00B704A4">
        <w:t xml:space="preserve"> </w:t>
      </w:r>
      <w:r>
        <w:t>Schrift</w:t>
      </w:r>
      <w:r w:rsidR="00B704A4">
        <w:t xml:space="preserve"> </w:t>
      </w:r>
      <w:r>
        <w:t>ist</w:t>
      </w:r>
      <w:r w:rsidR="00B704A4">
        <w:t xml:space="preserve"> </w:t>
      </w:r>
      <w:r>
        <w:t>von</w:t>
      </w:r>
      <w:r w:rsidR="00B704A4">
        <w:t xml:space="preserve"> </w:t>
      </w:r>
      <w:r>
        <w:t>Gott</w:t>
      </w:r>
      <w:r w:rsidR="00B704A4">
        <w:t xml:space="preserve"> </w:t>
      </w:r>
      <w:r>
        <w:t>eingegeben,</w:t>
      </w:r>
      <w:r w:rsidR="00B704A4">
        <w:t xml:space="preserve"> </w:t>
      </w:r>
      <w:r>
        <w:t>nicht</w:t>
      </w:r>
      <w:r w:rsidR="00B704A4">
        <w:t xml:space="preserve"> </w:t>
      </w:r>
      <w:r>
        <w:t>aber</w:t>
      </w:r>
      <w:r w:rsidR="00B704A4">
        <w:t xml:space="preserve"> </w:t>
      </w:r>
      <w:r>
        <w:t>vom</w:t>
      </w:r>
      <w:r w:rsidR="00B704A4">
        <w:t xml:space="preserve"> </w:t>
      </w:r>
      <w:r>
        <w:t>Vater</w:t>
      </w:r>
      <w:r w:rsidR="00B704A4">
        <w:t xml:space="preserve"> </w:t>
      </w:r>
      <w:r>
        <w:t>und</w:t>
      </w:r>
      <w:r w:rsidR="00B704A4">
        <w:t xml:space="preserve"> </w:t>
      </w:r>
      <w:r>
        <w:t>dem</w:t>
      </w:r>
      <w:r w:rsidR="00B704A4">
        <w:t xml:space="preserve"> </w:t>
      </w:r>
      <w:r>
        <w:t>Sohne,</w:t>
      </w:r>
      <w:r w:rsidR="00B704A4">
        <w:t xml:space="preserve"> </w:t>
      </w:r>
      <w:r>
        <w:t>sondern</w:t>
      </w:r>
      <w:r w:rsidR="00B704A4">
        <w:t xml:space="preserve"> </w:t>
      </w:r>
      <w:r>
        <w:t>die</w:t>
      </w:r>
      <w:r w:rsidR="00B704A4">
        <w:t xml:space="preserve"> </w:t>
      </w:r>
      <w:r>
        <w:t>Heiligen</w:t>
      </w:r>
      <w:r w:rsidR="00B704A4">
        <w:t xml:space="preserve"> </w:t>
      </w:r>
      <w:r>
        <w:t>Menschen</w:t>
      </w:r>
      <w:r w:rsidR="00B704A4">
        <w:t xml:space="preserve"> </w:t>
      </w:r>
      <w:r>
        <w:t>Gottes</w:t>
      </w:r>
      <w:r w:rsidR="00B704A4">
        <w:t xml:space="preserve"> </w:t>
      </w:r>
      <w:r>
        <w:t>haben</w:t>
      </w:r>
      <w:r w:rsidR="00B704A4">
        <w:t xml:space="preserve"> </w:t>
      </w:r>
      <w:r>
        <w:t>geredet,</w:t>
      </w:r>
      <w:r w:rsidR="00B704A4">
        <w:t xml:space="preserve"> </w:t>
      </w:r>
      <w:r>
        <w:t>getrieben</w:t>
      </w:r>
      <w:r w:rsidR="00B704A4">
        <w:t xml:space="preserve"> </w:t>
      </w:r>
      <w:r>
        <w:t>vom</w:t>
      </w:r>
      <w:r w:rsidR="00B704A4">
        <w:t xml:space="preserve"> </w:t>
      </w:r>
      <w:r>
        <w:t>Heiligen</w:t>
      </w:r>
      <w:r w:rsidR="00B704A4">
        <w:t xml:space="preserve"> </w:t>
      </w:r>
      <w:r>
        <w:t>Geiste.</w:t>
      </w:r>
      <w:r w:rsidR="00B704A4">
        <w:t xml:space="preserve"> </w:t>
      </w:r>
      <w:r>
        <w:t>Die</w:t>
      </w:r>
      <w:r w:rsidR="00B704A4">
        <w:t xml:space="preserve"> </w:t>
      </w:r>
      <w:r>
        <w:t>Menschheit</w:t>
      </w:r>
      <w:r w:rsidR="00B704A4">
        <w:t xml:space="preserve"> </w:t>
      </w:r>
      <w:r>
        <w:t>Jesu</w:t>
      </w:r>
      <w:r w:rsidR="00B704A4">
        <w:t xml:space="preserve"> </w:t>
      </w:r>
      <w:r>
        <w:t>wurde</w:t>
      </w:r>
      <w:r w:rsidR="00B704A4">
        <w:t xml:space="preserve"> </w:t>
      </w:r>
      <w:r>
        <w:t>dadurch</w:t>
      </w:r>
      <w:r w:rsidR="00B704A4">
        <w:t xml:space="preserve"> </w:t>
      </w:r>
      <w:r>
        <w:t>bereitet,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über</w:t>
      </w:r>
      <w:r w:rsidR="00B704A4">
        <w:t xml:space="preserve"> </w:t>
      </w:r>
      <w:r>
        <w:t>die</w:t>
      </w:r>
      <w:r w:rsidR="00B704A4">
        <w:t xml:space="preserve"> </w:t>
      </w:r>
      <w:r>
        <w:t>Heilige</w:t>
      </w:r>
      <w:r w:rsidR="00B704A4">
        <w:t xml:space="preserve"> </w:t>
      </w:r>
      <w:r>
        <w:t>Jungfrau</w:t>
      </w:r>
      <w:r w:rsidR="00B704A4">
        <w:t xml:space="preserve"> </w:t>
      </w:r>
      <w:r>
        <w:t>Maria</w:t>
      </w:r>
      <w:r w:rsidR="00B704A4">
        <w:t xml:space="preserve"> </w:t>
      </w:r>
      <w:r>
        <w:t>kam;</w:t>
      </w:r>
      <w:r w:rsidR="00B704A4">
        <w:t xml:space="preserve"> </w:t>
      </w:r>
      <w:r>
        <w:t>sie,</w:t>
      </w:r>
      <w:r w:rsidR="00B704A4">
        <w:t xml:space="preserve"> </w:t>
      </w:r>
      <w:r>
        <w:t>die</w:t>
      </w:r>
      <w:r w:rsidR="00B704A4">
        <w:t xml:space="preserve"> </w:t>
      </w:r>
      <w:r>
        <w:t>Menschheit,</w:t>
      </w:r>
      <w:r w:rsidR="00B704A4">
        <w:t xml:space="preserve"> </w:t>
      </w:r>
      <w:r>
        <w:t>wurde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Heiligen</w:t>
      </w:r>
      <w:r w:rsidR="00B704A4">
        <w:t xml:space="preserve"> </w:t>
      </w:r>
      <w:r>
        <w:t>Geiste</w:t>
      </w:r>
      <w:r w:rsidR="00B704A4">
        <w:t xml:space="preserve"> </w:t>
      </w:r>
      <w:r>
        <w:t>gesalbt</w:t>
      </w:r>
      <w:r w:rsidR="00B704A4">
        <w:t xml:space="preserve"> </w:t>
      </w:r>
      <w:r>
        <w:t>ohne</w:t>
      </w:r>
      <w:r w:rsidR="00B704A4">
        <w:t xml:space="preserve"> </w:t>
      </w:r>
      <w:r>
        <w:t>Maß.</w:t>
      </w:r>
      <w:r w:rsidR="00B704A4">
        <w:t xml:space="preserve"> </w:t>
      </w:r>
      <w:r>
        <w:t>Er</w:t>
      </w:r>
      <w:r w:rsidR="00B704A4">
        <w:t xml:space="preserve"> </w:t>
      </w:r>
      <w:r>
        <w:t>wird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Pfand</w:t>
      </w:r>
      <w:r w:rsidR="00B704A4">
        <w:t xml:space="preserve"> </w:t>
      </w:r>
      <w:r>
        <w:t>ins</w:t>
      </w:r>
      <w:r w:rsidR="00B704A4">
        <w:t xml:space="preserve"> </w:t>
      </w:r>
      <w:r>
        <w:t>Herz</w:t>
      </w:r>
      <w:r w:rsidR="00B704A4">
        <w:t xml:space="preserve"> </w:t>
      </w:r>
      <w:r>
        <w:t>gegeben,</w:t>
      </w:r>
      <w:r w:rsidR="00B704A4">
        <w:t xml:space="preserve"> </w:t>
      </w:r>
      <w:r>
        <w:t>leitet</w:t>
      </w:r>
      <w:r w:rsidR="00B704A4">
        <w:t xml:space="preserve"> </w:t>
      </w:r>
      <w:r>
        <w:t>in</w:t>
      </w:r>
      <w:r w:rsidR="00B704A4">
        <w:t xml:space="preserve"> </w:t>
      </w:r>
      <w:r>
        <w:t>alle</w:t>
      </w:r>
      <w:r w:rsidR="00B704A4">
        <w:t xml:space="preserve"> </w:t>
      </w:r>
      <w:r>
        <w:t>Wahrheit,</w:t>
      </w:r>
      <w:r w:rsidR="00B704A4">
        <w:t xml:space="preserve"> </w:t>
      </w:r>
      <w:proofErr w:type="gramStart"/>
      <w:r>
        <w:t>verkläret</w:t>
      </w:r>
      <w:proofErr w:type="gramEnd"/>
      <w:r w:rsidR="00B704A4">
        <w:t xml:space="preserve"> </w:t>
      </w:r>
      <w:r>
        <w:t>Christum,</w:t>
      </w:r>
      <w:r w:rsidR="00B704A4">
        <w:t xml:space="preserve"> </w:t>
      </w:r>
      <w:r>
        <w:t>nimmt's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Seinigen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verkündigt's</w:t>
      </w:r>
      <w:proofErr w:type="spellEnd"/>
      <w:r w:rsidR="00B704A4">
        <w:t xml:space="preserve"> </w:t>
      </w:r>
      <w:r>
        <w:t>uns.</w:t>
      </w:r>
      <w:r w:rsidR="00B704A4">
        <w:t xml:space="preserve"> </w:t>
      </w:r>
      <w:r>
        <w:t>Er</w:t>
      </w:r>
      <w:r w:rsidR="00B704A4">
        <w:t xml:space="preserve"> </w:t>
      </w:r>
      <w:r>
        <w:t>heißt</w:t>
      </w:r>
      <w:r w:rsidR="00B704A4">
        <w:t xml:space="preserve"> </w:t>
      </w:r>
      <w:r>
        <w:t>ein</w:t>
      </w:r>
      <w:r w:rsidR="00B704A4">
        <w:t xml:space="preserve"> </w:t>
      </w:r>
      <w:r>
        <w:t>Geist</w:t>
      </w:r>
      <w:r w:rsidR="00B704A4">
        <w:t xml:space="preserve"> </w:t>
      </w:r>
      <w:r>
        <w:t>der</w:t>
      </w:r>
      <w:r w:rsidR="00B704A4">
        <w:t xml:space="preserve"> </w:t>
      </w:r>
      <w:r>
        <w:t>Zucht,</w:t>
      </w:r>
      <w:r w:rsidR="00B704A4">
        <w:t xml:space="preserve"> </w:t>
      </w:r>
      <w:r>
        <w:t>der</w:t>
      </w:r>
      <w:r w:rsidR="00B704A4">
        <w:t xml:space="preserve"> </w:t>
      </w:r>
      <w:r>
        <w:t>Kraft,</w:t>
      </w:r>
      <w:r w:rsidR="00B704A4">
        <w:t xml:space="preserve"> </w:t>
      </w:r>
      <w:r>
        <w:t>des</w:t>
      </w:r>
      <w:r w:rsidR="00B704A4">
        <w:t xml:space="preserve"> </w:t>
      </w:r>
      <w:r>
        <w:t>Gebets,</w:t>
      </w:r>
      <w:r w:rsidR="00B704A4">
        <w:t xml:space="preserve"> </w:t>
      </w:r>
      <w:r>
        <w:t>des</w:t>
      </w:r>
      <w:r w:rsidR="00B704A4">
        <w:t xml:space="preserve"> </w:t>
      </w:r>
      <w:r>
        <w:t>Glaubens,</w:t>
      </w:r>
      <w:r w:rsidR="00B704A4">
        <w:t xml:space="preserve"> </w:t>
      </w:r>
      <w:r>
        <w:t>weil</w:t>
      </w:r>
      <w:r w:rsidR="00B704A4">
        <w:t xml:space="preserve"> </w:t>
      </w:r>
      <w:r>
        <w:t>er</w:t>
      </w:r>
      <w:r w:rsidR="00B704A4">
        <w:t xml:space="preserve"> </w:t>
      </w:r>
      <w:r>
        <w:t>dies</w:t>
      </w:r>
      <w:r w:rsidR="00B704A4">
        <w:t xml:space="preserve"> </w:t>
      </w:r>
      <w:r>
        <w:t>alles</w:t>
      </w:r>
      <w:r w:rsidR="00B704A4">
        <w:t xml:space="preserve"> </w:t>
      </w:r>
      <w:r>
        <w:t>wirkt.</w:t>
      </w:r>
      <w:r w:rsidR="00B704A4">
        <w:t xml:space="preserve"> </w:t>
      </w:r>
      <w:r>
        <w:t>Er</w:t>
      </w:r>
      <w:r w:rsidR="00B704A4">
        <w:t xml:space="preserve"> </w:t>
      </w:r>
      <w:r>
        <w:t>wird</w:t>
      </w:r>
      <w:r w:rsidR="00B704A4">
        <w:t xml:space="preserve"> </w:t>
      </w:r>
      <w:r>
        <w:t>gegeben,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Sohn</w:t>
      </w:r>
      <w:r w:rsidR="00B704A4">
        <w:t xml:space="preserve"> </w:t>
      </w:r>
      <w:r>
        <w:t>hat</w:t>
      </w:r>
      <w:r w:rsidR="00B704A4">
        <w:t xml:space="preserve"> </w:t>
      </w:r>
      <w:r>
        <w:t>den</w:t>
      </w:r>
      <w:r w:rsidR="00B704A4">
        <w:t xml:space="preserve"> </w:t>
      </w:r>
      <w:r>
        <w:t>Vater</w:t>
      </w:r>
      <w:r w:rsidR="00B704A4">
        <w:t xml:space="preserve"> </w:t>
      </w:r>
      <w:r>
        <w:t>gebeten,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uns</w:t>
      </w:r>
      <w:r w:rsidR="00B704A4">
        <w:t xml:space="preserve"> </w:t>
      </w:r>
      <w:r>
        <w:t>den</w:t>
      </w:r>
      <w:r w:rsidR="00B704A4">
        <w:t xml:space="preserve"> </w:t>
      </w:r>
      <w:r>
        <w:t>Heiligen</w:t>
      </w:r>
      <w:r w:rsidR="00B704A4">
        <w:t xml:space="preserve"> </w:t>
      </w:r>
      <w:r>
        <w:t>Geist</w:t>
      </w:r>
      <w:r w:rsidR="00B704A4">
        <w:t xml:space="preserve"> </w:t>
      </w:r>
      <w:r>
        <w:t>als</w:t>
      </w:r>
      <w:r w:rsidR="00B704A4">
        <w:t xml:space="preserve"> </w:t>
      </w:r>
      <w:r>
        <w:t>einen</w:t>
      </w:r>
      <w:r w:rsidR="00B704A4">
        <w:t xml:space="preserve"> </w:t>
      </w:r>
      <w:r>
        <w:t>andern</w:t>
      </w:r>
      <w:r w:rsidR="00B704A4">
        <w:t xml:space="preserve"> </w:t>
      </w:r>
      <w:r>
        <w:t>Tröster</w:t>
      </w:r>
      <w:r w:rsidR="00B704A4">
        <w:t xml:space="preserve"> </w:t>
      </w:r>
      <w:r>
        <w:t>sendete,</w:t>
      </w:r>
      <w:r w:rsidR="00B704A4">
        <w:t xml:space="preserve"> </w:t>
      </w:r>
      <w:r>
        <w:t>der</w:t>
      </w:r>
      <w:r w:rsidR="00B704A4">
        <w:t xml:space="preserve"> </w:t>
      </w:r>
      <w:r>
        <w:t>bei</w:t>
      </w:r>
      <w:r w:rsidR="00B704A4">
        <w:t xml:space="preserve"> </w:t>
      </w:r>
      <w:r>
        <w:t>uns</w:t>
      </w:r>
      <w:r w:rsidR="00B704A4">
        <w:t xml:space="preserve"> </w:t>
      </w:r>
      <w:r>
        <w:t>bleibe</w:t>
      </w:r>
      <w:r w:rsidR="00B704A4">
        <w:t xml:space="preserve"> </w:t>
      </w:r>
      <w:r>
        <w:t>ewig.</w:t>
      </w:r>
      <w:r w:rsidR="00B704A4">
        <w:t xml:space="preserve"> </w:t>
      </w:r>
      <w:r>
        <w:t>Übrigens</w:t>
      </w:r>
      <w:r w:rsidR="00B704A4">
        <w:t xml:space="preserve"> </w:t>
      </w:r>
      <w:r>
        <w:t>wissen</w:t>
      </w:r>
      <w:r w:rsidR="00B704A4">
        <w:t xml:space="preserve"> </w:t>
      </w:r>
      <w:r>
        <w:t>wir,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nicht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Geist,</w:t>
      </w:r>
      <w:r w:rsidR="00B704A4">
        <w:t xml:space="preserve"> </w:t>
      </w:r>
      <w:r>
        <w:t>sondern</w:t>
      </w:r>
      <w:r w:rsidR="00B704A4">
        <w:t xml:space="preserve"> </w:t>
      </w:r>
      <w:r>
        <w:t>der</w:t>
      </w:r>
      <w:r w:rsidR="00B704A4">
        <w:t xml:space="preserve"> </w:t>
      </w:r>
      <w:r>
        <w:t>Sohn</w:t>
      </w:r>
      <w:r w:rsidR="00B704A4">
        <w:t xml:space="preserve"> </w:t>
      </w:r>
      <w:r>
        <w:t>für</w:t>
      </w:r>
      <w:r w:rsidR="00B704A4">
        <w:t xml:space="preserve"> </w:t>
      </w:r>
      <w:r>
        <w:t>uns</w:t>
      </w:r>
      <w:r w:rsidR="00B704A4">
        <w:t xml:space="preserve"> </w:t>
      </w:r>
      <w:r>
        <w:t>Mensch</w:t>
      </w:r>
      <w:r w:rsidR="00B704A4">
        <w:t xml:space="preserve"> </w:t>
      </w:r>
      <w:r>
        <w:t>geworden</w:t>
      </w:r>
      <w:r w:rsidR="00B704A4">
        <w:t xml:space="preserve"> </w:t>
      </w:r>
      <w:r>
        <w:t>ist,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Christum</w:t>
      </w:r>
      <w:r w:rsidR="00B704A4">
        <w:t xml:space="preserve"> </w:t>
      </w:r>
      <w:r>
        <w:t>auferwecket</w:t>
      </w:r>
      <w:r w:rsidR="00B704A4">
        <w:t xml:space="preserve"> </w:t>
      </w:r>
      <w:r>
        <w:t>hat,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dieser</w:t>
      </w:r>
      <w:r w:rsidR="00B704A4">
        <w:t xml:space="preserve"> </w:t>
      </w:r>
      <w:r>
        <w:t>uns</w:t>
      </w:r>
      <w:r w:rsidR="00B704A4">
        <w:t xml:space="preserve"> </w:t>
      </w:r>
      <w:r>
        <w:t>durch</w:t>
      </w:r>
      <w:r w:rsidR="00B704A4">
        <w:t xml:space="preserve"> </w:t>
      </w:r>
      <w:r>
        <w:t>sein</w:t>
      </w:r>
      <w:r w:rsidR="00B704A4">
        <w:t xml:space="preserve"> </w:t>
      </w:r>
      <w:r>
        <w:t>Verdienst</w:t>
      </w:r>
      <w:r w:rsidR="00B704A4">
        <w:t xml:space="preserve"> </w:t>
      </w:r>
      <w:r>
        <w:t>die</w:t>
      </w:r>
      <w:r w:rsidR="00B704A4">
        <w:t xml:space="preserve"> </w:t>
      </w:r>
      <w:r>
        <w:t>Gerechtigkeit</w:t>
      </w:r>
      <w:r w:rsidR="00B704A4">
        <w:t xml:space="preserve"> </w:t>
      </w:r>
      <w:r>
        <w:t>und</w:t>
      </w:r>
      <w:r w:rsidR="00B704A4">
        <w:t xml:space="preserve"> </w:t>
      </w:r>
      <w:r>
        <w:t>den</w:t>
      </w:r>
      <w:r w:rsidR="00B704A4">
        <w:t xml:space="preserve"> </w:t>
      </w:r>
      <w:r>
        <w:t>Heiligen</w:t>
      </w:r>
      <w:r w:rsidR="00B704A4">
        <w:t xml:space="preserve"> </w:t>
      </w:r>
      <w:r>
        <w:t>Geist</w:t>
      </w:r>
      <w:r w:rsidR="00B704A4">
        <w:t xml:space="preserve"> </w:t>
      </w:r>
      <w:r>
        <w:t>erworben</w:t>
      </w:r>
      <w:r w:rsidR="00B704A4">
        <w:t xml:space="preserve"> </w:t>
      </w:r>
      <w:r>
        <w:t>hat,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das</w:t>
      </w:r>
      <w:r w:rsidR="00B704A4">
        <w:t xml:space="preserve"> </w:t>
      </w:r>
      <w:r>
        <w:t>erworbene</w:t>
      </w:r>
      <w:r w:rsidR="00B704A4">
        <w:t xml:space="preserve"> </w:t>
      </w:r>
      <w:r>
        <w:t>Heil</w:t>
      </w:r>
      <w:r w:rsidR="00B704A4">
        <w:t xml:space="preserve"> </w:t>
      </w:r>
      <w:r>
        <w:t>denen</w:t>
      </w:r>
      <w:r w:rsidR="00B704A4">
        <w:t xml:space="preserve"> </w:t>
      </w:r>
      <w:r>
        <w:t>zueignet,</w:t>
      </w:r>
      <w:r w:rsidR="00B704A4">
        <w:t xml:space="preserve"> </w:t>
      </w:r>
      <w:r>
        <w:t>die</w:t>
      </w:r>
      <w:r w:rsidR="00B704A4">
        <w:t xml:space="preserve"> </w:t>
      </w:r>
      <w:r>
        <w:t>daran</w:t>
      </w:r>
      <w:r w:rsidR="00B704A4">
        <w:t xml:space="preserve"> </w:t>
      </w:r>
      <w:r>
        <w:t>Teil</w:t>
      </w:r>
      <w:r w:rsidR="00B704A4">
        <w:t xml:space="preserve"> </w:t>
      </w:r>
      <w:r>
        <w:t>haben.</w:t>
      </w:r>
      <w:r w:rsidR="00B704A4">
        <w:t xml:space="preserve"> </w:t>
      </w:r>
      <w:r>
        <w:t>Die</w:t>
      </w:r>
      <w:r w:rsidR="00B704A4">
        <w:t xml:space="preserve"> </w:t>
      </w:r>
      <w:r>
        <w:t>Verschiedenheit</w:t>
      </w:r>
      <w:r w:rsidR="00B704A4">
        <w:t xml:space="preserve"> </w:t>
      </w:r>
      <w:r>
        <w:t>der</w:t>
      </w:r>
      <w:r w:rsidR="00B704A4">
        <w:t xml:space="preserve"> </w:t>
      </w:r>
      <w:r>
        <w:t>drei</w:t>
      </w:r>
      <w:r w:rsidR="00B704A4">
        <w:t xml:space="preserve"> </w:t>
      </w:r>
      <w:r>
        <w:t>Personen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einen</w:t>
      </w:r>
      <w:r w:rsidR="00B704A4">
        <w:t xml:space="preserve"> </w:t>
      </w:r>
      <w:r>
        <w:t>göttlichen</w:t>
      </w:r>
      <w:r w:rsidR="00B704A4">
        <w:t xml:space="preserve"> </w:t>
      </w:r>
      <w:r>
        <w:t>Wesen</w:t>
      </w:r>
      <w:r w:rsidR="00B704A4">
        <w:t xml:space="preserve"> </w:t>
      </w:r>
      <w:r>
        <w:t>ward</w:t>
      </w:r>
      <w:r w:rsidR="00B704A4">
        <w:t xml:space="preserve"> </w:t>
      </w:r>
      <w:r>
        <w:t>besonders</w:t>
      </w:r>
      <w:r w:rsidR="00B704A4">
        <w:t xml:space="preserve"> </w:t>
      </w:r>
      <w:r>
        <w:t>bei</w:t>
      </w:r>
      <w:r w:rsidR="00B704A4">
        <w:t xml:space="preserve"> </w:t>
      </w:r>
      <w:r>
        <w:t>der</w:t>
      </w:r>
      <w:r w:rsidR="00B704A4">
        <w:t xml:space="preserve"> </w:t>
      </w:r>
      <w:r>
        <w:t>Taufe</w:t>
      </w:r>
      <w:r w:rsidR="00B704A4">
        <w:t xml:space="preserve"> </w:t>
      </w:r>
      <w:r>
        <w:t>Jesu</w:t>
      </w:r>
      <w:r w:rsidR="00B704A4">
        <w:t xml:space="preserve"> </w:t>
      </w:r>
      <w:r>
        <w:t>Christi</w:t>
      </w:r>
      <w:r w:rsidR="00B704A4">
        <w:t xml:space="preserve"> </w:t>
      </w:r>
      <w:r>
        <w:t>bekundet,</w:t>
      </w:r>
      <w:r w:rsidR="00B704A4">
        <w:t xml:space="preserve"> </w:t>
      </w:r>
      <w:r>
        <w:t>da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vom</w:t>
      </w:r>
      <w:r w:rsidR="00B704A4">
        <w:t xml:space="preserve"> </w:t>
      </w:r>
      <w:r>
        <w:t>Himmel</w:t>
      </w:r>
      <w:r w:rsidR="00B704A4">
        <w:t xml:space="preserve"> </w:t>
      </w:r>
      <w:r>
        <w:t>herab</w:t>
      </w:r>
      <w:r w:rsidR="00B704A4">
        <w:t xml:space="preserve"> </w:t>
      </w:r>
      <w:r>
        <w:t>redete,</w:t>
      </w:r>
      <w:r w:rsidR="00B704A4">
        <w:t xml:space="preserve"> </w:t>
      </w:r>
      <w:r>
        <w:t>der</w:t>
      </w:r>
      <w:r w:rsidR="00B704A4">
        <w:t xml:space="preserve"> </w:t>
      </w:r>
      <w:r>
        <w:t>Sohn</w:t>
      </w:r>
      <w:r w:rsidR="00B704A4">
        <w:t xml:space="preserve"> </w:t>
      </w:r>
      <w:r>
        <w:t>im</w:t>
      </w:r>
      <w:r w:rsidR="00B704A4">
        <w:t xml:space="preserve"> </w:t>
      </w:r>
      <w:r>
        <w:t>Jordan</w:t>
      </w:r>
      <w:r w:rsidR="00B704A4">
        <w:t xml:space="preserve"> </w:t>
      </w:r>
      <w:r>
        <w:t>von</w:t>
      </w:r>
      <w:r w:rsidR="00B704A4">
        <w:t xml:space="preserve"> </w:t>
      </w:r>
      <w:r>
        <w:t>Johannes</w:t>
      </w:r>
      <w:r w:rsidR="00B704A4">
        <w:t xml:space="preserve"> </w:t>
      </w:r>
      <w:r>
        <w:t>getauft</w:t>
      </w:r>
      <w:r w:rsidR="00B704A4">
        <w:t xml:space="preserve"> </w:t>
      </w:r>
      <w:r>
        <w:t>wurde,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aber</w:t>
      </w:r>
      <w:r w:rsidR="00B704A4">
        <w:t xml:space="preserve"> </w:t>
      </w:r>
      <w:r>
        <w:t>in</w:t>
      </w:r>
      <w:r w:rsidR="00B704A4">
        <w:t xml:space="preserve"> </w:t>
      </w:r>
      <w:r>
        <w:t>Gestalt</w:t>
      </w:r>
      <w:r w:rsidR="00B704A4">
        <w:t xml:space="preserve"> </w:t>
      </w:r>
      <w:r>
        <w:t>einer</w:t>
      </w:r>
      <w:r w:rsidR="00B704A4">
        <w:t xml:space="preserve"> </w:t>
      </w:r>
      <w:r>
        <w:t>Taube</w:t>
      </w:r>
      <w:r w:rsidR="00B704A4">
        <w:t xml:space="preserve"> </w:t>
      </w:r>
      <w:r>
        <w:t>auf</w:t>
      </w:r>
      <w:r w:rsidR="00B704A4">
        <w:t xml:space="preserve"> </w:t>
      </w:r>
      <w:r>
        <w:t>ihn</w:t>
      </w:r>
      <w:r w:rsidR="00B704A4">
        <w:t xml:space="preserve"> </w:t>
      </w:r>
      <w:r>
        <w:t>herabfuhr;</w:t>
      </w:r>
      <w:r w:rsidR="00B704A4">
        <w:t xml:space="preserve"> </w:t>
      </w:r>
      <w:r>
        <w:t>und</w:t>
      </w:r>
      <w:r w:rsidR="00B704A4">
        <w:t xml:space="preserve"> </w:t>
      </w:r>
      <w:r>
        <w:t>bei</w:t>
      </w:r>
      <w:r w:rsidR="00B704A4">
        <w:t xml:space="preserve"> </w:t>
      </w:r>
      <w:r>
        <w:t>unserer</w:t>
      </w:r>
      <w:r w:rsidR="00B704A4">
        <w:t xml:space="preserve"> </w:t>
      </w:r>
      <w:r>
        <w:t>Taufe</w:t>
      </w:r>
      <w:r w:rsidR="00B704A4">
        <w:t xml:space="preserve"> </w:t>
      </w:r>
      <w:r>
        <w:t>wird</w:t>
      </w:r>
      <w:r w:rsidR="00B704A4">
        <w:t xml:space="preserve"> </w:t>
      </w:r>
      <w:r>
        <w:t>ja</w:t>
      </w:r>
      <w:r w:rsidR="00B704A4">
        <w:t xml:space="preserve"> </w:t>
      </w:r>
      <w:r>
        <w:t>der</w:t>
      </w:r>
      <w:r w:rsidR="00B704A4">
        <w:t xml:space="preserve"> </w:t>
      </w:r>
      <w:r>
        <w:t>Vater,</w:t>
      </w:r>
      <w:r w:rsidR="00B704A4">
        <w:t xml:space="preserve"> </w:t>
      </w:r>
      <w:r>
        <w:t>der</w:t>
      </w:r>
      <w:r w:rsidR="00B704A4">
        <w:t xml:space="preserve"> </w:t>
      </w:r>
      <w:r>
        <w:t>Sohn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proofErr w:type="spellStart"/>
      <w:r>
        <w:t>von</w:t>
      </w:r>
      <w:r w:rsidR="00B704A4">
        <w:t xml:space="preserve"> </w:t>
      </w:r>
      <w:r>
        <w:t>einander</w:t>
      </w:r>
      <w:proofErr w:type="spellEnd"/>
      <w:r w:rsidR="00B704A4">
        <w:t xml:space="preserve"> </w:t>
      </w:r>
      <w:r>
        <w:t>unterschieden,</w:t>
      </w:r>
      <w:r w:rsidR="00B704A4">
        <w:t xml:space="preserve"> </w:t>
      </w:r>
      <w:r>
        <w:t>unterschieden,</w:t>
      </w:r>
      <w:r w:rsidR="00B704A4">
        <w:t xml:space="preserve"> </w:t>
      </w:r>
      <w:r>
        <w:t>aber</w:t>
      </w:r>
      <w:r w:rsidR="00B704A4">
        <w:t xml:space="preserve"> </w:t>
      </w:r>
      <w:r>
        <w:t>nicht</w:t>
      </w:r>
      <w:r w:rsidR="00B704A4">
        <w:t xml:space="preserve"> </w:t>
      </w:r>
      <w:r>
        <w:t>getrennt,</w:t>
      </w:r>
      <w:r w:rsidR="00B704A4">
        <w:t xml:space="preserve"> </w:t>
      </w:r>
      <w:r>
        <w:t>denn</w:t>
      </w:r>
      <w:r w:rsidR="00B704A4">
        <w:t xml:space="preserve"> </w:t>
      </w:r>
      <w:r>
        <w:t>diese</w:t>
      </w:r>
      <w:r w:rsidR="00B704A4">
        <w:t xml:space="preserve"> </w:t>
      </w:r>
      <w:r>
        <w:t>drei</w:t>
      </w:r>
      <w:r w:rsidR="00B704A4">
        <w:t xml:space="preserve"> </w:t>
      </w:r>
      <w:r>
        <w:t>sind</w:t>
      </w:r>
      <w:r w:rsidR="00B704A4">
        <w:t xml:space="preserve"> </w:t>
      </w:r>
      <w:r>
        <w:t>eins.</w:t>
      </w:r>
      <w:r w:rsidR="00B704A4">
        <w:t xml:space="preserve"> </w:t>
      </w:r>
      <w:r>
        <w:t>Sind</w:t>
      </w:r>
      <w:r w:rsidR="00B704A4">
        <w:t xml:space="preserve"> </w:t>
      </w:r>
      <w:r>
        <w:t>wir</w:t>
      </w:r>
      <w:r w:rsidR="00B704A4">
        <w:t xml:space="preserve"> </w:t>
      </w:r>
      <w:r>
        <w:t>nicht</w:t>
      </w:r>
      <w:r w:rsidR="00B704A4">
        <w:t xml:space="preserve"> </w:t>
      </w:r>
      <w:r>
        <w:t>imstande,</w:t>
      </w:r>
      <w:r w:rsidR="00B704A4">
        <w:t xml:space="preserve"> </w:t>
      </w:r>
      <w:r>
        <w:t>nachzuweisen,</w:t>
      </w:r>
      <w:r w:rsidR="00B704A4">
        <w:t xml:space="preserve"> </w:t>
      </w:r>
      <w:r>
        <w:t>wie</w:t>
      </w:r>
      <w:r w:rsidR="00B704A4">
        <w:t xml:space="preserve"> </w:t>
      </w:r>
      <w:r>
        <w:t>bei</w:t>
      </w:r>
      <w:r w:rsidR="00B704A4">
        <w:t xml:space="preserve"> </w:t>
      </w:r>
      <w:r>
        <w:t>uns</w:t>
      </w:r>
      <w:r w:rsidR="00B704A4">
        <w:t xml:space="preserve"> </w:t>
      </w:r>
      <w:r>
        <w:t>die</w:t>
      </w:r>
      <w:r w:rsidR="00B704A4">
        <w:t xml:space="preserve"> </w:t>
      </w:r>
      <w:r>
        <w:t>beiden</w:t>
      </w:r>
      <w:r w:rsidR="00B704A4">
        <w:t xml:space="preserve"> </w:t>
      </w:r>
      <w:r>
        <w:t>entgegengesetzten</w:t>
      </w:r>
      <w:r w:rsidR="00B704A4">
        <w:t xml:space="preserve"> </w:t>
      </w:r>
      <w:r>
        <w:t>Teile,</w:t>
      </w:r>
      <w:r w:rsidR="00B704A4">
        <w:t xml:space="preserve"> </w:t>
      </w:r>
      <w:r>
        <w:t>Leib</w:t>
      </w:r>
      <w:r w:rsidR="00B704A4">
        <w:t xml:space="preserve"> </w:t>
      </w:r>
      <w:r>
        <w:t>und</w:t>
      </w:r>
      <w:r w:rsidR="00B704A4">
        <w:t xml:space="preserve"> </w:t>
      </w:r>
      <w:r>
        <w:t>Seele,</w:t>
      </w:r>
      <w:r w:rsidR="00B704A4">
        <w:t xml:space="preserve"> </w:t>
      </w:r>
      <w:r>
        <w:t>also</w:t>
      </w:r>
      <w:r w:rsidR="00B704A4">
        <w:t xml:space="preserve"> </w:t>
      </w:r>
      <w:r>
        <w:t>Geist</w:t>
      </w:r>
      <w:r w:rsidR="00B704A4">
        <w:t xml:space="preserve"> </w:t>
      </w:r>
      <w:r>
        <w:t>und</w:t>
      </w:r>
      <w:r w:rsidR="00B704A4">
        <w:t xml:space="preserve"> </w:t>
      </w:r>
      <w:r>
        <w:t>Körper,</w:t>
      </w:r>
      <w:r w:rsidR="00B704A4">
        <w:t xml:space="preserve"> </w:t>
      </w:r>
      <w:r>
        <w:t>bis</w:t>
      </w:r>
      <w:r w:rsidR="00B704A4">
        <w:t xml:space="preserve"> </w:t>
      </w:r>
      <w:r>
        <w:t>zu</w:t>
      </w:r>
      <w:r w:rsidR="00B704A4">
        <w:t xml:space="preserve"> </w:t>
      </w:r>
      <w:r>
        <w:t>ihrer</w:t>
      </w:r>
      <w:r w:rsidR="00B704A4">
        <w:t xml:space="preserve"> </w:t>
      </w:r>
      <w:r>
        <w:t>Trennung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Tod</w:t>
      </w:r>
      <w:r w:rsidR="00B704A4">
        <w:t xml:space="preserve"> </w:t>
      </w:r>
      <w:r>
        <w:t>nur</w:t>
      </w:r>
      <w:r w:rsidR="00B704A4">
        <w:t xml:space="preserve"> </w:t>
      </w:r>
      <w:r>
        <w:t>eins</w:t>
      </w:r>
      <w:r w:rsidR="00B704A4">
        <w:t xml:space="preserve"> </w:t>
      </w:r>
      <w:r>
        <w:t>sind,</w:t>
      </w:r>
      <w:r w:rsidR="00B704A4">
        <w:t xml:space="preserve"> </w:t>
      </w:r>
      <w:r>
        <w:t>nicht</w:t>
      </w:r>
      <w:r w:rsidR="00B704A4">
        <w:t xml:space="preserve"> </w:t>
      </w:r>
      <w:r>
        <w:t>imstande,</w:t>
      </w:r>
      <w:r w:rsidR="00B704A4">
        <w:t xml:space="preserve"> </w:t>
      </w:r>
      <w:r>
        <w:t>bis</w:t>
      </w:r>
      <w:r w:rsidR="00B704A4">
        <w:t xml:space="preserve"> </w:t>
      </w:r>
      <w:r>
        <w:t>zur</w:t>
      </w:r>
      <w:r w:rsidR="00B704A4">
        <w:t xml:space="preserve"> </w:t>
      </w:r>
      <w:r>
        <w:t>Deutlichkeit</w:t>
      </w:r>
      <w:r w:rsidR="00B704A4">
        <w:t xml:space="preserve"> </w:t>
      </w:r>
      <w:r>
        <w:t>nachzuweisen,</w:t>
      </w:r>
      <w:r w:rsidR="00B704A4">
        <w:t xml:space="preserve"> </w:t>
      </w:r>
      <w:r>
        <w:t>wie</w:t>
      </w:r>
      <w:r w:rsidR="00B704A4">
        <w:t xml:space="preserve"> </w:t>
      </w:r>
      <w:r>
        <w:t>eins</w:t>
      </w:r>
      <w:r w:rsidR="00B704A4">
        <w:t xml:space="preserve"> </w:t>
      </w:r>
      <w:r>
        <w:t>aufs</w:t>
      </w:r>
      <w:r w:rsidR="00B704A4">
        <w:t xml:space="preserve"> </w:t>
      </w:r>
      <w:r>
        <w:t>andere</w:t>
      </w:r>
      <w:r w:rsidR="00B704A4">
        <w:t xml:space="preserve"> </w:t>
      </w:r>
      <w:r>
        <w:t>wirkt,</w:t>
      </w:r>
      <w:r w:rsidR="00B704A4">
        <w:t xml:space="preserve"> </w:t>
      </w:r>
      <w:r>
        <w:t>welchen</w:t>
      </w:r>
      <w:r w:rsidR="00B704A4">
        <w:t xml:space="preserve"> </w:t>
      </w:r>
      <w:proofErr w:type="spellStart"/>
      <w:r>
        <w:t>Einfluß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Körper,</w:t>
      </w:r>
      <w:r w:rsidR="00B704A4">
        <w:t xml:space="preserve"> </w:t>
      </w:r>
      <w:r>
        <w:t>welchen</w:t>
      </w:r>
      <w:r w:rsidR="00B704A4">
        <w:t xml:space="preserve"> </w:t>
      </w:r>
      <w:r>
        <w:t>der</w:t>
      </w:r>
      <w:r w:rsidR="00B704A4">
        <w:t xml:space="preserve"> </w:t>
      </w:r>
      <w:r>
        <w:t>Geist</w:t>
      </w:r>
      <w:r w:rsidR="00B704A4">
        <w:t xml:space="preserve"> </w:t>
      </w:r>
      <w:r>
        <w:t>auf</w:t>
      </w:r>
      <w:r w:rsidR="00B704A4">
        <w:t xml:space="preserve"> </w:t>
      </w:r>
      <w:r>
        <w:t>diese</w:t>
      </w:r>
      <w:r w:rsidR="00B704A4">
        <w:t xml:space="preserve"> </w:t>
      </w:r>
      <w:r>
        <w:t>oder</w:t>
      </w:r>
      <w:r w:rsidR="00B704A4">
        <w:t xml:space="preserve"> </w:t>
      </w:r>
      <w:r>
        <w:t>jene</w:t>
      </w:r>
      <w:r w:rsidR="00B704A4">
        <w:t xml:space="preserve"> </w:t>
      </w:r>
      <w:r>
        <w:t>Handlung</w:t>
      </w:r>
      <w:r w:rsidR="00B704A4">
        <w:t xml:space="preserve"> </w:t>
      </w:r>
      <w:r>
        <w:t>hat,</w:t>
      </w:r>
      <w:r w:rsidR="00B704A4">
        <w:t xml:space="preserve"> </w:t>
      </w:r>
      <w:r>
        <w:t>inwiefern</w:t>
      </w:r>
      <w:r w:rsidR="00B704A4">
        <w:t xml:space="preserve"> </w:t>
      </w:r>
      <w:r>
        <w:t>z.B.</w:t>
      </w:r>
      <w:r w:rsidR="00B704A4">
        <w:t xml:space="preserve"> </w:t>
      </w:r>
      <w:r>
        <w:t>meine</w:t>
      </w:r>
      <w:r w:rsidR="00B704A4">
        <w:t xml:space="preserve"> </w:t>
      </w:r>
      <w:r>
        <w:t>Freude</w:t>
      </w:r>
      <w:r w:rsidR="00B704A4">
        <w:t xml:space="preserve"> </w:t>
      </w:r>
      <w:r>
        <w:t>oder</w:t>
      </w:r>
      <w:r w:rsidR="00B704A4">
        <w:t xml:space="preserve"> </w:t>
      </w:r>
      <w:r>
        <w:t>Traurigkeit</w:t>
      </w:r>
      <w:r w:rsidR="00B704A4">
        <w:t xml:space="preserve"> </w:t>
      </w:r>
      <w:r>
        <w:t>ein</w:t>
      </w:r>
      <w:r w:rsidR="00B704A4">
        <w:t xml:space="preserve"> </w:t>
      </w:r>
      <w:r>
        <w:t>Ergebnis</w:t>
      </w:r>
      <w:r w:rsidR="00B704A4">
        <w:t xml:space="preserve"> </w:t>
      </w:r>
      <w:r>
        <w:t>körperlicher</w:t>
      </w:r>
      <w:r w:rsidR="00B704A4">
        <w:t xml:space="preserve"> </w:t>
      </w:r>
      <w:r>
        <w:t>Disposition,</w:t>
      </w:r>
      <w:r w:rsidR="00B704A4">
        <w:t xml:space="preserve"> </w:t>
      </w:r>
      <w:r>
        <w:t>meines</w:t>
      </w:r>
      <w:r w:rsidR="00B704A4">
        <w:t xml:space="preserve"> </w:t>
      </w:r>
      <w:r>
        <w:t>Temperaments</w:t>
      </w:r>
      <w:r w:rsidR="00B704A4">
        <w:t xml:space="preserve"> </w:t>
      </w:r>
      <w:r>
        <w:t>ist,</w:t>
      </w:r>
      <w:r w:rsidR="00B704A4">
        <w:t xml:space="preserve"> </w:t>
      </w:r>
      <w:r>
        <w:t>und</w:t>
      </w:r>
      <w:r w:rsidR="00B704A4">
        <w:t xml:space="preserve"> </w:t>
      </w:r>
      <w:r>
        <w:t>sich</w:t>
      </w:r>
      <w:r w:rsidR="00B704A4">
        <w:t xml:space="preserve"> </w:t>
      </w:r>
      <w:r>
        <w:t>mit</w:t>
      </w:r>
      <w:r w:rsidR="00B704A4">
        <w:t xml:space="preserve"> </w:t>
      </w:r>
      <w:r>
        <w:t>einer</w:t>
      </w:r>
      <w:r w:rsidR="00B704A4">
        <w:t xml:space="preserve"> </w:t>
      </w:r>
      <w:r>
        <w:t>Veränderung,</w:t>
      </w:r>
      <w:r w:rsidR="00B704A4">
        <w:t xml:space="preserve"> </w:t>
      </w:r>
      <w:r>
        <w:t>die</w:t>
      </w:r>
      <w:r w:rsidR="00B704A4">
        <w:t xml:space="preserve"> </w:t>
      </w:r>
      <w:r>
        <w:t>im</w:t>
      </w:r>
      <w:r w:rsidR="00B704A4">
        <w:t xml:space="preserve"> </w:t>
      </w:r>
      <w:r>
        <w:t>Körperlichen</w:t>
      </w:r>
      <w:r w:rsidR="00B704A4">
        <w:t xml:space="preserve"> </w:t>
      </w:r>
      <w:r>
        <w:t>vorginge,</w:t>
      </w:r>
      <w:r w:rsidR="00B704A4">
        <w:t xml:space="preserve"> </w:t>
      </w:r>
      <w:r>
        <w:t>auch</w:t>
      </w:r>
      <w:r w:rsidR="00B704A4">
        <w:t xml:space="preserve"> </w:t>
      </w:r>
      <w:r>
        <w:t>anders</w:t>
      </w:r>
      <w:r w:rsidR="00B704A4">
        <w:t xml:space="preserve"> </w:t>
      </w:r>
      <w:r>
        <w:t>gestalten</w:t>
      </w:r>
      <w:r w:rsidR="00B704A4">
        <w:t xml:space="preserve"> </w:t>
      </w:r>
      <w:r>
        <w:t>würde,</w:t>
      </w:r>
      <w:r w:rsidR="00B704A4">
        <w:t xml:space="preserve"> </w:t>
      </w:r>
      <w:r>
        <w:t>sind</w:t>
      </w:r>
      <w:r w:rsidR="00B704A4">
        <w:t xml:space="preserve"> </w:t>
      </w:r>
      <w:r>
        <w:t>wir</w:t>
      </w:r>
      <w:r w:rsidR="00B704A4">
        <w:t xml:space="preserve"> </w:t>
      </w:r>
      <w:r>
        <w:t>nicht</w:t>
      </w:r>
      <w:r w:rsidR="00B704A4">
        <w:t xml:space="preserve"> </w:t>
      </w:r>
      <w:r>
        <w:t>imstande,</w:t>
      </w:r>
      <w:r w:rsidR="00B704A4">
        <w:t xml:space="preserve"> </w:t>
      </w:r>
      <w:r>
        <w:t>die</w:t>
      </w:r>
      <w:r w:rsidR="00B704A4">
        <w:t xml:space="preserve"> </w:t>
      </w:r>
      <w:r>
        <w:t>Frage</w:t>
      </w:r>
      <w:r w:rsidR="00B704A4">
        <w:t xml:space="preserve"> </w:t>
      </w:r>
      <w:r>
        <w:lastRenderedPageBreak/>
        <w:t>immer</w:t>
      </w:r>
      <w:r w:rsidR="00B704A4">
        <w:t xml:space="preserve"> </w:t>
      </w:r>
      <w:r>
        <w:t>genauer</w:t>
      </w:r>
      <w:r w:rsidR="00B704A4">
        <w:t xml:space="preserve"> </w:t>
      </w:r>
      <w:r>
        <w:t>zu</w:t>
      </w:r>
      <w:r w:rsidR="00B704A4">
        <w:t xml:space="preserve"> </w:t>
      </w:r>
      <w:r>
        <w:t>beantworten:</w:t>
      </w:r>
      <w:r w:rsidR="00B704A4">
        <w:t xml:space="preserve"> </w:t>
      </w:r>
      <w:r>
        <w:t>Befindet</w:t>
      </w:r>
      <w:r w:rsidR="00B704A4">
        <w:t xml:space="preserve"> </w:t>
      </w:r>
      <w:r>
        <w:t>sich</w:t>
      </w:r>
      <w:r w:rsidR="00B704A4">
        <w:t xml:space="preserve"> </w:t>
      </w:r>
      <w:r>
        <w:t>mein</w:t>
      </w:r>
      <w:r w:rsidR="00B704A4">
        <w:t xml:space="preserve"> </w:t>
      </w:r>
      <w:r>
        <w:t>Körper</w:t>
      </w:r>
      <w:r w:rsidR="00B704A4">
        <w:t xml:space="preserve"> </w:t>
      </w:r>
      <w:r>
        <w:t>besser,</w:t>
      </w:r>
      <w:r w:rsidR="00B704A4">
        <w:t xml:space="preserve"> </w:t>
      </w:r>
      <w:r>
        <w:t>wenn</w:t>
      </w:r>
      <w:r w:rsidR="00B704A4">
        <w:t xml:space="preserve"> </w:t>
      </w:r>
      <w:r>
        <w:t>mein</w:t>
      </w:r>
      <w:r w:rsidR="00B704A4">
        <w:t xml:space="preserve"> </w:t>
      </w:r>
      <w:r>
        <w:t>Geist</w:t>
      </w:r>
      <w:r w:rsidR="00B704A4">
        <w:t xml:space="preserve"> </w:t>
      </w:r>
      <w:r>
        <w:t>heiter</w:t>
      </w:r>
      <w:r w:rsidR="00B704A4">
        <w:t xml:space="preserve"> </w:t>
      </w:r>
      <w:r>
        <w:t>ist,</w:t>
      </w:r>
      <w:r w:rsidR="00B704A4">
        <w:t xml:space="preserve"> </w:t>
      </w:r>
      <w:r>
        <w:t>oder</w:t>
      </w:r>
      <w:r w:rsidR="00B704A4">
        <w:t xml:space="preserve"> </w:t>
      </w:r>
      <w:r>
        <w:t>ist</w:t>
      </w:r>
      <w:r w:rsidR="00B704A4">
        <w:t xml:space="preserve"> </w:t>
      </w:r>
      <w:r>
        <w:t>mein</w:t>
      </w:r>
      <w:r w:rsidR="00B704A4">
        <w:t xml:space="preserve"> </w:t>
      </w:r>
      <w:r>
        <w:t>Geist</w:t>
      </w:r>
      <w:r w:rsidR="00B704A4">
        <w:t xml:space="preserve"> </w:t>
      </w:r>
      <w:r>
        <w:t>heiter,</w:t>
      </w:r>
      <w:r w:rsidR="00B704A4">
        <w:t xml:space="preserve"> </w:t>
      </w:r>
      <w:r>
        <w:t>wenn</w:t>
      </w:r>
      <w:r w:rsidR="00B704A4">
        <w:t xml:space="preserve"> </w:t>
      </w:r>
      <w:r>
        <w:t>es</w:t>
      </w:r>
      <w:r w:rsidR="00B704A4">
        <w:t xml:space="preserve"> </w:t>
      </w:r>
      <w:r>
        <w:t>meinem</w:t>
      </w:r>
      <w:r w:rsidR="00B704A4">
        <w:t xml:space="preserve"> </w:t>
      </w:r>
      <w:r>
        <w:t>Körper</w:t>
      </w:r>
      <w:r w:rsidR="00B704A4">
        <w:t xml:space="preserve"> </w:t>
      </w:r>
      <w:r>
        <w:t>besser</w:t>
      </w:r>
      <w:r w:rsidR="00B704A4">
        <w:t xml:space="preserve"> </w:t>
      </w:r>
      <w:r>
        <w:t>geht,</w:t>
      </w:r>
      <w:r w:rsidR="00B704A4">
        <w:t xml:space="preserve"> </w:t>
      </w:r>
      <w:r>
        <w:t>würden</w:t>
      </w:r>
      <w:r w:rsidR="00B704A4">
        <w:t xml:space="preserve"> </w:t>
      </w:r>
      <w:r>
        <w:t>diese,</w:t>
      </w:r>
      <w:r w:rsidR="00B704A4">
        <w:t xml:space="preserve"> </w:t>
      </w:r>
      <w:r>
        <w:t>jene</w:t>
      </w:r>
      <w:r w:rsidR="00B704A4">
        <w:t xml:space="preserve"> </w:t>
      </w:r>
      <w:r>
        <w:t>Anfechtungen,</w:t>
      </w:r>
      <w:r w:rsidR="00B704A4">
        <w:t xml:space="preserve"> </w:t>
      </w:r>
      <w:r>
        <w:t>welche</w:t>
      </w:r>
      <w:r w:rsidR="00B704A4">
        <w:t xml:space="preserve"> </w:t>
      </w:r>
      <w:r>
        <w:t>die</w:t>
      </w:r>
      <w:r w:rsidR="00B704A4">
        <w:t xml:space="preserve"> </w:t>
      </w:r>
      <w:r>
        <w:t>Seele</w:t>
      </w:r>
      <w:r w:rsidR="00B704A4">
        <w:t xml:space="preserve"> </w:t>
      </w:r>
      <w:r>
        <w:t>quälen,</w:t>
      </w:r>
      <w:r w:rsidR="00B704A4">
        <w:t xml:space="preserve"> </w:t>
      </w:r>
      <w:r>
        <w:t>nicht</w:t>
      </w:r>
      <w:r w:rsidR="00B704A4">
        <w:t xml:space="preserve"> </w:t>
      </w:r>
      <w:r>
        <w:t>mit</w:t>
      </w:r>
      <w:r w:rsidR="00B704A4">
        <w:t xml:space="preserve"> </w:t>
      </w:r>
      <w:r>
        <w:t>einer</w:t>
      </w:r>
      <w:r w:rsidR="00B704A4">
        <w:t xml:space="preserve"> </w:t>
      </w:r>
      <w:r>
        <w:t>gewissen</w:t>
      </w:r>
      <w:r w:rsidR="00B704A4">
        <w:t xml:space="preserve"> </w:t>
      </w:r>
      <w:r>
        <w:t>körperlichen,</w:t>
      </w:r>
      <w:r w:rsidR="00B704A4">
        <w:t xml:space="preserve"> </w:t>
      </w:r>
      <w:r>
        <w:t>krankhaften</w:t>
      </w:r>
      <w:r w:rsidR="00B704A4">
        <w:t xml:space="preserve"> </w:t>
      </w:r>
      <w:r>
        <w:t>Beschaffenheit</w:t>
      </w:r>
      <w:r w:rsidR="00B704A4">
        <w:t xml:space="preserve"> </w:t>
      </w:r>
      <w:r>
        <w:t>aufhören?</w:t>
      </w:r>
      <w:r w:rsidR="00B704A4">
        <w:t xml:space="preserve"> </w:t>
      </w:r>
      <w:r>
        <w:t>wieviel</w:t>
      </w:r>
      <w:r w:rsidR="00B704A4">
        <w:t xml:space="preserve"> </w:t>
      </w:r>
      <w:r>
        <w:t>weniger</w:t>
      </w:r>
      <w:r w:rsidR="00B704A4">
        <w:t xml:space="preserve"> </w:t>
      </w:r>
      <w:r>
        <w:t>dürfen</w:t>
      </w:r>
      <w:r w:rsidR="00B704A4">
        <w:t xml:space="preserve"> </w:t>
      </w:r>
      <w:r>
        <w:t>wir</w:t>
      </w:r>
      <w:r w:rsidR="00B704A4">
        <w:t xml:space="preserve"> </w:t>
      </w:r>
      <w:r>
        <w:t>uns</w:t>
      </w:r>
      <w:r w:rsidR="00B704A4">
        <w:t xml:space="preserve"> </w:t>
      </w:r>
      <w:r>
        <w:t>vermessen,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unergründlichen</w:t>
      </w:r>
      <w:r w:rsidR="00B704A4">
        <w:t xml:space="preserve"> </w:t>
      </w:r>
      <w:r>
        <w:t>göttlichen</w:t>
      </w:r>
      <w:r w:rsidR="00B704A4">
        <w:t xml:space="preserve"> </w:t>
      </w:r>
      <w:r>
        <w:t>Wesen,</w:t>
      </w:r>
      <w:r w:rsidR="00B704A4">
        <w:t xml:space="preserve"> </w:t>
      </w:r>
      <w:r>
        <w:t>das</w:t>
      </w:r>
      <w:r w:rsidR="00B704A4">
        <w:t xml:space="preserve"> </w:t>
      </w:r>
      <w:r>
        <w:t>auch</w:t>
      </w:r>
      <w:r w:rsidR="00B704A4">
        <w:t xml:space="preserve"> </w:t>
      </w:r>
      <w:r>
        <w:t>in</w:t>
      </w:r>
      <w:r w:rsidR="00B704A4">
        <w:t xml:space="preserve"> </w:t>
      </w:r>
      <w:r>
        <w:t>seinen</w:t>
      </w:r>
      <w:r w:rsidR="00B704A4">
        <w:t xml:space="preserve"> </w:t>
      </w:r>
      <w:r>
        <w:t>Wirkungen</w:t>
      </w:r>
      <w:r w:rsidR="00B704A4">
        <w:t xml:space="preserve"> </w:t>
      </w:r>
      <w:r>
        <w:t>eins</w:t>
      </w:r>
      <w:r w:rsidR="00B704A4">
        <w:t xml:space="preserve"> </w:t>
      </w:r>
      <w:r>
        <w:t>ist,</w:t>
      </w:r>
      <w:r w:rsidR="00B704A4">
        <w:t xml:space="preserve"> </w:t>
      </w:r>
      <w:r>
        <w:t>überall</w:t>
      </w:r>
      <w:r w:rsidR="00B704A4">
        <w:t xml:space="preserve"> </w:t>
      </w:r>
      <w:r>
        <w:t>genau</w:t>
      </w:r>
      <w:r w:rsidR="00B704A4">
        <w:t xml:space="preserve"> </w:t>
      </w:r>
      <w:r>
        <w:t>bestimmen</w:t>
      </w:r>
      <w:r w:rsidR="00B704A4">
        <w:t xml:space="preserve"> </w:t>
      </w:r>
      <w:r>
        <w:t>zu</w:t>
      </w:r>
      <w:r w:rsidR="00B704A4">
        <w:t xml:space="preserve"> </w:t>
      </w:r>
      <w:r>
        <w:t>wollen,</w:t>
      </w:r>
      <w:r w:rsidR="00B704A4">
        <w:t xml:space="preserve"> </w:t>
      </w:r>
      <w:r>
        <w:t>was</w:t>
      </w:r>
      <w:r w:rsidR="00B704A4">
        <w:t xml:space="preserve"> </w:t>
      </w:r>
      <w:r>
        <w:t>für</w:t>
      </w:r>
      <w:r w:rsidR="00B704A4">
        <w:t xml:space="preserve"> </w:t>
      </w:r>
      <w:r>
        <w:t>einen</w:t>
      </w:r>
      <w:r w:rsidR="00B704A4">
        <w:t xml:space="preserve"> </w:t>
      </w:r>
      <w:r>
        <w:t>Anteil</w:t>
      </w:r>
      <w:r w:rsidR="00B704A4">
        <w:t xml:space="preserve"> </w:t>
      </w:r>
      <w:r>
        <w:t>die</w:t>
      </w:r>
      <w:r w:rsidR="00B704A4">
        <w:t xml:space="preserve"> </w:t>
      </w:r>
      <w:r>
        <w:t>eine</w:t>
      </w:r>
      <w:r w:rsidR="00B704A4">
        <w:t xml:space="preserve"> </w:t>
      </w:r>
      <w:r>
        <w:t>oder</w:t>
      </w:r>
      <w:r w:rsidR="00B704A4">
        <w:t xml:space="preserve"> </w:t>
      </w:r>
      <w:r>
        <w:t>die</w:t>
      </w:r>
      <w:r w:rsidR="00B704A4">
        <w:t xml:space="preserve"> </w:t>
      </w:r>
      <w:r>
        <w:t>andere</w:t>
      </w:r>
      <w:r w:rsidR="00B704A4">
        <w:t xml:space="preserve"> </w:t>
      </w:r>
      <w:r>
        <w:t>Person</w:t>
      </w:r>
      <w:r w:rsidR="00B704A4">
        <w:t xml:space="preserve"> </w:t>
      </w:r>
      <w:r>
        <w:t>an</w:t>
      </w:r>
      <w:r w:rsidR="00B704A4">
        <w:t xml:space="preserve"> </w:t>
      </w:r>
      <w:r>
        <w:t>diesen</w:t>
      </w:r>
      <w:r w:rsidR="00B704A4">
        <w:t xml:space="preserve"> </w:t>
      </w:r>
      <w:r>
        <w:t>Wirkungen</w:t>
      </w:r>
      <w:r w:rsidR="00B704A4">
        <w:t xml:space="preserve"> </w:t>
      </w:r>
      <w:r>
        <w:t>hat.</w:t>
      </w:r>
      <w:r w:rsidR="00B704A4">
        <w:t xml:space="preserve"> </w:t>
      </w:r>
      <w:r>
        <w:t>Genug,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zieht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Heiligen</w:t>
      </w:r>
      <w:r w:rsidR="00B704A4">
        <w:t xml:space="preserve"> </w:t>
      </w:r>
      <w:r>
        <w:t>Geist</w:t>
      </w:r>
      <w:r w:rsidR="00B704A4">
        <w:t xml:space="preserve"> </w:t>
      </w:r>
      <w:r>
        <w:t>dasjenige</w:t>
      </w:r>
      <w:r w:rsidR="00B704A4">
        <w:t xml:space="preserve"> </w:t>
      </w:r>
      <w:r>
        <w:t>zum</w:t>
      </w:r>
      <w:r w:rsidR="00B704A4">
        <w:t xml:space="preserve"> </w:t>
      </w:r>
      <w:r>
        <w:t>Sohne,</w:t>
      </w:r>
      <w:r w:rsidR="00B704A4">
        <w:t xml:space="preserve"> </w:t>
      </w:r>
      <w:r>
        <w:t>was</w:t>
      </w:r>
      <w:r w:rsidR="00B704A4">
        <w:t xml:space="preserve"> </w:t>
      </w:r>
      <w:r>
        <w:t>ihm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gegeben</w:t>
      </w:r>
      <w:r w:rsidR="00B704A4">
        <w:t xml:space="preserve"> </w:t>
      </w:r>
      <w:r>
        <w:t>hat,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Sohn</w:t>
      </w:r>
      <w:r w:rsidR="00B704A4">
        <w:t xml:space="preserve"> </w:t>
      </w:r>
      <w:proofErr w:type="gramStart"/>
      <w:r>
        <w:t>führet</w:t>
      </w:r>
      <w:proofErr w:type="gramEnd"/>
      <w:r w:rsidR="00B704A4">
        <w:t xml:space="preserve"> </w:t>
      </w:r>
      <w:r>
        <w:t>es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Heiligen</w:t>
      </w:r>
      <w:r w:rsidR="00B704A4">
        <w:t xml:space="preserve"> </w:t>
      </w:r>
      <w:r>
        <w:t>Geist</w:t>
      </w:r>
      <w:r w:rsidR="00B704A4">
        <w:t xml:space="preserve"> </w:t>
      </w:r>
      <w:r>
        <w:t>zum</w:t>
      </w:r>
      <w:r w:rsidR="00B704A4">
        <w:t xml:space="preserve"> </w:t>
      </w:r>
      <w:r>
        <w:t>Vater.</w:t>
      </w:r>
      <w:r w:rsidR="00B704A4">
        <w:t xml:space="preserve"> </w:t>
      </w:r>
      <w:r>
        <w:t>Der</w:t>
      </w:r>
      <w:r w:rsidR="00B704A4">
        <w:t xml:space="preserve"> </w:t>
      </w:r>
      <w:r>
        <w:t>Glaube</w:t>
      </w:r>
      <w:r w:rsidR="00B704A4">
        <w:t xml:space="preserve"> </w:t>
      </w:r>
      <w:r>
        <w:t>z.B.</w:t>
      </w:r>
      <w:r w:rsidR="00B704A4">
        <w:t xml:space="preserve"> </w:t>
      </w:r>
      <w:r>
        <w:t>ist</w:t>
      </w:r>
      <w:r w:rsidR="00B704A4">
        <w:t xml:space="preserve"> </w:t>
      </w:r>
      <w:r>
        <w:t>eine</w:t>
      </w:r>
      <w:r w:rsidR="00B704A4">
        <w:t xml:space="preserve"> </w:t>
      </w:r>
      <w:r>
        <w:t>Gabe</w:t>
      </w:r>
      <w:r w:rsidR="00B704A4">
        <w:t xml:space="preserve"> </w:t>
      </w:r>
      <w:r>
        <w:t>des</w:t>
      </w:r>
      <w:r w:rsidR="00B704A4">
        <w:t xml:space="preserve"> </w:t>
      </w:r>
      <w:r>
        <w:t>Vaters,</w:t>
      </w:r>
      <w:r w:rsidR="00B704A4">
        <w:t xml:space="preserve"> </w:t>
      </w:r>
      <w:r>
        <w:t>aber</w:t>
      </w:r>
      <w:r w:rsidR="00B704A4">
        <w:t xml:space="preserve"> </w:t>
      </w:r>
      <w:r>
        <w:t>Christus</w:t>
      </w:r>
      <w:r w:rsidR="00B704A4">
        <w:t xml:space="preserve"> </w:t>
      </w:r>
      <w:r>
        <w:t>heißt</w:t>
      </w:r>
      <w:r w:rsidR="00B704A4">
        <w:t xml:space="preserve"> </w:t>
      </w:r>
      <w:r>
        <w:t>auch</w:t>
      </w:r>
      <w:r w:rsidR="00B704A4">
        <w:t xml:space="preserve"> </w:t>
      </w:r>
      <w:r>
        <w:t>nicht</w:t>
      </w:r>
      <w:r w:rsidR="00B704A4">
        <w:t xml:space="preserve"> </w:t>
      </w:r>
      <w:r>
        <w:t>nur</w:t>
      </w:r>
      <w:r w:rsidR="00B704A4">
        <w:t xml:space="preserve"> </w:t>
      </w:r>
      <w:r>
        <w:t>der</w:t>
      </w:r>
      <w:r w:rsidR="00B704A4">
        <w:t xml:space="preserve"> </w:t>
      </w:r>
      <w:r>
        <w:t>Anfänger</w:t>
      </w:r>
      <w:r w:rsidR="00B704A4">
        <w:t xml:space="preserve"> </w:t>
      </w:r>
      <w:r>
        <w:t>und</w:t>
      </w:r>
      <w:r w:rsidR="00B704A4">
        <w:t xml:space="preserve"> </w:t>
      </w:r>
      <w:r>
        <w:t>Vollender</w:t>
      </w:r>
      <w:r w:rsidR="00B704A4">
        <w:t xml:space="preserve"> </w:t>
      </w:r>
      <w:r>
        <w:t>des</w:t>
      </w:r>
      <w:r w:rsidR="00B704A4">
        <w:t xml:space="preserve"> </w:t>
      </w:r>
      <w:r>
        <w:t>Glaubens,</w:t>
      </w:r>
      <w:r w:rsidR="00B704A4">
        <w:t xml:space="preserve"> </w:t>
      </w:r>
      <w:r>
        <w:t>sondern</w:t>
      </w:r>
      <w:r w:rsidR="00B704A4">
        <w:t xml:space="preserve"> </w:t>
      </w:r>
      <w:r>
        <w:t>Paulus</w:t>
      </w:r>
      <w:r w:rsidR="00B704A4">
        <w:t xml:space="preserve"> </w:t>
      </w:r>
      <w:r>
        <w:t>sagt</w:t>
      </w:r>
      <w:r w:rsidR="00B704A4">
        <w:t xml:space="preserve"> </w:t>
      </w:r>
      <w:r>
        <w:t>auch</w:t>
      </w:r>
      <w:r w:rsidR="00B704A4">
        <w:t xml:space="preserve"> </w:t>
      </w:r>
      <w:r>
        <w:t>zu</w:t>
      </w:r>
      <w:r w:rsidR="00B704A4">
        <w:t xml:space="preserve"> </w:t>
      </w:r>
      <w:r>
        <w:t>den</w:t>
      </w:r>
      <w:r w:rsidR="00B704A4">
        <w:t xml:space="preserve"> </w:t>
      </w:r>
      <w:r>
        <w:t>Thessalonichern:</w:t>
      </w:r>
      <w:r w:rsidR="00B704A4">
        <w:t xml:space="preserve"> </w:t>
      </w:r>
      <w:r>
        <w:t>Wir</w:t>
      </w:r>
      <w:r w:rsidR="00B704A4">
        <w:t xml:space="preserve"> </w:t>
      </w:r>
      <w:r>
        <w:t>gedenken</w:t>
      </w:r>
      <w:r w:rsidR="00B704A4">
        <w:t xml:space="preserve"> </w:t>
      </w:r>
      <w:r>
        <w:t>allezeit</w:t>
      </w:r>
      <w:r w:rsidR="00B704A4">
        <w:t xml:space="preserve"> </w:t>
      </w:r>
      <w:r>
        <w:t>eures</w:t>
      </w:r>
      <w:r w:rsidR="00B704A4">
        <w:t xml:space="preserve"> </w:t>
      </w:r>
      <w:r>
        <w:t>Werks</w:t>
      </w:r>
      <w:r w:rsidR="00B704A4">
        <w:t xml:space="preserve"> </w:t>
      </w:r>
      <w:r>
        <w:t>des</w:t>
      </w:r>
      <w:r w:rsidR="00B704A4">
        <w:t xml:space="preserve"> </w:t>
      </w:r>
      <w:r>
        <w:t>Glaubens,</w:t>
      </w:r>
      <w:r w:rsidR="00B704A4">
        <w:t xml:space="preserve"> </w:t>
      </w:r>
      <w:r>
        <w:t>der</w:t>
      </w:r>
      <w:r w:rsidR="00B704A4">
        <w:t xml:space="preserve"> </w:t>
      </w:r>
      <w:r>
        <w:t>Arbeit,</w:t>
      </w:r>
      <w:r w:rsidR="00B704A4">
        <w:t xml:space="preserve"> </w:t>
      </w:r>
      <w:r>
        <w:t>der</w:t>
      </w:r>
      <w:r w:rsidR="00B704A4">
        <w:t xml:space="preserve"> </w:t>
      </w:r>
      <w:r>
        <w:t>Liebe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Geduld</w:t>
      </w:r>
      <w:r w:rsidR="00B704A4">
        <w:t xml:space="preserve"> </w:t>
      </w:r>
      <w:r>
        <w:t>der</w:t>
      </w:r>
      <w:r w:rsidR="00B704A4">
        <w:t xml:space="preserve"> </w:t>
      </w:r>
      <w:r>
        <w:t>Hoffnung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Zusatz</w:t>
      </w:r>
      <w:r w:rsidR="00B704A4">
        <w:t xml:space="preserve"> </w:t>
      </w:r>
      <w:r>
        <w:t>unsers</w:t>
      </w:r>
      <w:r w:rsidR="00B704A4">
        <w:t xml:space="preserve"> </w:t>
      </w:r>
      <w:r>
        <w:t>Herrn</w:t>
      </w:r>
      <w:r w:rsidR="00B704A4">
        <w:t xml:space="preserve"> </w:t>
      </w:r>
      <w:r>
        <w:t>Jesu</w:t>
      </w:r>
      <w:r w:rsidR="00B704A4">
        <w:t xml:space="preserve"> </w:t>
      </w:r>
      <w:r>
        <w:t>Christi,</w:t>
      </w:r>
      <w:r w:rsidR="00B704A4">
        <w:t xml:space="preserve"> </w:t>
      </w:r>
      <w:r>
        <w:t>und</w:t>
      </w:r>
      <w:r w:rsidR="00B704A4">
        <w:t xml:space="preserve"> </w:t>
      </w:r>
      <w:r>
        <w:t>warum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der</w:t>
      </w:r>
      <w:r w:rsidR="00B704A4">
        <w:t xml:space="preserve"> </w:t>
      </w:r>
      <w:r>
        <w:t>Geist</w:t>
      </w:r>
      <w:r w:rsidR="00B704A4">
        <w:t xml:space="preserve"> </w:t>
      </w:r>
      <w:r>
        <w:t>des</w:t>
      </w:r>
      <w:r w:rsidR="00B704A4">
        <w:t xml:space="preserve"> </w:t>
      </w:r>
      <w:r>
        <w:t>Glaubens</w:t>
      </w:r>
      <w:r w:rsidR="00B704A4">
        <w:t xml:space="preserve"> </w:t>
      </w:r>
      <w:r>
        <w:t>heißt,</w:t>
      </w:r>
      <w:r w:rsidR="00B704A4">
        <w:t xml:space="preserve"> </w:t>
      </w:r>
      <w:r>
        <w:t>haben</w:t>
      </w:r>
      <w:r w:rsidR="00B704A4">
        <w:t xml:space="preserve"> </w:t>
      </w:r>
      <w:r>
        <w:t>wir</w:t>
      </w:r>
      <w:r w:rsidR="00B704A4">
        <w:t xml:space="preserve"> </w:t>
      </w:r>
      <w:r>
        <w:t>soeben</w:t>
      </w:r>
      <w:r w:rsidR="00B704A4">
        <w:t xml:space="preserve"> </w:t>
      </w:r>
      <w:r>
        <w:t>bemerkt.</w:t>
      </w:r>
      <w:r w:rsidR="00B704A4">
        <w:t xml:space="preserve"> </w:t>
      </w:r>
      <w:r>
        <w:t>Demnach</w:t>
      </w:r>
      <w:r w:rsidR="00B704A4">
        <w:t xml:space="preserve"> </w:t>
      </w:r>
      <w:r>
        <w:t>wendeten</w:t>
      </w:r>
      <w:r w:rsidR="00B704A4">
        <w:t xml:space="preserve"> </w:t>
      </w:r>
      <w:r>
        <w:t>sich</w:t>
      </w:r>
      <w:r w:rsidR="00B704A4">
        <w:t xml:space="preserve"> </w:t>
      </w:r>
      <w:r>
        <w:t>die</w:t>
      </w:r>
      <w:r w:rsidR="00B704A4">
        <w:t xml:space="preserve"> </w:t>
      </w:r>
      <w:r>
        <w:t>Jünger,</w:t>
      </w:r>
      <w:r w:rsidR="00B704A4">
        <w:t xml:space="preserve"> </w:t>
      </w:r>
      <w:r>
        <w:t>ohne</w:t>
      </w:r>
      <w:r w:rsidR="00B704A4">
        <w:t xml:space="preserve"> </w:t>
      </w:r>
      <w:r>
        <w:t>zu</w:t>
      </w:r>
      <w:r w:rsidR="00B704A4">
        <w:t xml:space="preserve"> </w:t>
      </w:r>
      <w:r>
        <w:t>irren,</w:t>
      </w:r>
      <w:r w:rsidR="00B704A4">
        <w:t xml:space="preserve"> </w:t>
      </w:r>
      <w:r>
        <w:t>an</w:t>
      </w:r>
      <w:r w:rsidR="00B704A4">
        <w:t xml:space="preserve"> </w:t>
      </w:r>
      <w:r>
        <w:t>den</w:t>
      </w:r>
      <w:r w:rsidR="00B704A4">
        <w:t xml:space="preserve"> </w:t>
      </w:r>
      <w:r>
        <w:t>Herrn</w:t>
      </w:r>
      <w:r w:rsidR="00B704A4">
        <w:t xml:space="preserve"> </w:t>
      </w:r>
      <w:proofErr w:type="spellStart"/>
      <w:r>
        <w:t>Jesum</w:t>
      </w:r>
      <w:proofErr w:type="spellEnd"/>
      <w:r w:rsidR="00B704A4">
        <w:t xml:space="preserve"> </w:t>
      </w:r>
      <w:r>
        <w:t>mit</w:t>
      </w:r>
      <w:r w:rsidR="00B704A4">
        <w:t xml:space="preserve"> </w:t>
      </w:r>
      <w:r>
        <w:t>der</w:t>
      </w:r>
      <w:r w:rsidR="00B704A4">
        <w:t xml:space="preserve"> </w:t>
      </w:r>
      <w:r>
        <w:t>Bitte:</w:t>
      </w:r>
      <w:r w:rsidR="00B704A4">
        <w:t xml:space="preserve"> </w:t>
      </w:r>
      <w:r>
        <w:t>„Herr,</w:t>
      </w:r>
      <w:r w:rsidR="00B704A4">
        <w:t xml:space="preserve"> </w:t>
      </w:r>
      <w:r>
        <w:t>stärke</w:t>
      </w:r>
      <w:r w:rsidR="00B704A4">
        <w:t xml:space="preserve"> </w:t>
      </w:r>
      <w:r>
        <w:t>uns</w:t>
      </w:r>
      <w:r w:rsidR="00B704A4">
        <w:t xml:space="preserve"> </w:t>
      </w:r>
      <w:r>
        <w:t>den</w:t>
      </w:r>
      <w:r w:rsidR="00B704A4">
        <w:t xml:space="preserve"> </w:t>
      </w:r>
      <w:r>
        <w:t>Glauben</w:t>
      </w:r>
      <w:proofErr w:type="gramStart"/>
      <w:r>
        <w:t>,“</w:t>
      </w:r>
      <w:proofErr w:type="gramEnd"/>
      <w:r w:rsidR="00B704A4">
        <w:t xml:space="preserve"> </w:t>
      </w:r>
      <w:r>
        <w:t>so</w:t>
      </w:r>
      <w:r w:rsidR="00B704A4">
        <w:t xml:space="preserve"> </w:t>
      </w:r>
      <w:r>
        <w:t>wie</w:t>
      </w:r>
      <w:r w:rsidR="00B704A4">
        <w:t xml:space="preserve"> </w:t>
      </w:r>
      <w:r>
        <w:t>sie</w:t>
      </w:r>
      <w:r w:rsidR="00B704A4">
        <w:t xml:space="preserve"> </w:t>
      </w:r>
      <w:r>
        <w:t>ihn</w:t>
      </w:r>
      <w:r w:rsidR="00B704A4">
        <w:t xml:space="preserve"> </w:t>
      </w:r>
      <w:r>
        <w:t>darum</w:t>
      </w:r>
      <w:r w:rsidR="00B704A4">
        <w:t xml:space="preserve"> </w:t>
      </w:r>
      <w:r>
        <w:t>ansprachen:</w:t>
      </w:r>
      <w:r w:rsidR="00B704A4">
        <w:t xml:space="preserve"> </w:t>
      </w:r>
      <w:r>
        <w:t>„Herr,</w:t>
      </w:r>
      <w:r w:rsidR="00B704A4">
        <w:t xml:space="preserve"> </w:t>
      </w:r>
      <w:r>
        <w:t>lehre</w:t>
      </w:r>
      <w:r w:rsidR="00B704A4">
        <w:t xml:space="preserve"> </w:t>
      </w:r>
      <w:r>
        <w:t>uns</w:t>
      </w:r>
      <w:r w:rsidR="00B704A4">
        <w:t xml:space="preserve"> </w:t>
      </w:r>
      <w:r>
        <w:t>beten,“</w:t>
      </w:r>
      <w:r w:rsidR="00B704A4">
        <w:t xml:space="preserve"> </w:t>
      </w:r>
      <w:r>
        <w:t>obschon</w:t>
      </w:r>
      <w:r w:rsidR="00B704A4">
        <w:t xml:space="preserve"> </w:t>
      </w:r>
      <w:r>
        <w:t>der</w:t>
      </w:r>
      <w:r w:rsidR="00B704A4">
        <w:t xml:space="preserve"> </w:t>
      </w:r>
      <w:r>
        <w:t>Geist</w:t>
      </w:r>
      <w:r w:rsidR="00B704A4">
        <w:t xml:space="preserve"> </w:t>
      </w:r>
      <w:r>
        <w:t>es</w:t>
      </w:r>
      <w:r w:rsidR="00B704A4">
        <w:t xml:space="preserve"> </w:t>
      </w:r>
      <w:r>
        <w:t>ist,</w:t>
      </w:r>
      <w:r w:rsidR="00B704A4">
        <w:t xml:space="preserve"> </w:t>
      </w:r>
      <w:r>
        <w:t>der</w:t>
      </w:r>
      <w:r w:rsidR="00B704A4">
        <w:t xml:space="preserve"> </w:t>
      </w:r>
      <w:r>
        <w:t>uns</w:t>
      </w:r>
      <w:r w:rsidR="00B704A4">
        <w:t xml:space="preserve"> </w:t>
      </w:r>
      <w:r>
        <w:t>aufs</w:t>
      </w:r>
      <w:r w:rsidR="00B704A4">
        <w:t xml:space="preserve"> </w:t>
      </w:r>
      <w:r>
        <w:t>Beste</w:t>
      </w:r>
      <w:r w:rsidR="00B704A4">
        <w:t xml:space="preserve"> </w:t>
      </w:r>
      <w:r>
        <w:t>vertritt.</w:t>
      </w:r>
      <w:r w:rsidR="00B704A4">
        <w:t xml:space="preserve"> </w:t>
      </w:r>
      <w:r>
        <w:t>Wer</w:t>
      </w:r>
      <w:r w:rsidR="00B704A4">
        <w:t xml:space="preserve"> </w:t>
      </w:r>
      <w:r>
        <w:t>den</w:t>
      </w:r>
      <w:r w:rsidR="00B704A4">
        <w:t xml:space="preserve"> </w:t>
      </w:r>
      <w:r>
        <w:t>Sohn</w:t>
      </w:r>
      <w:r w:rsidR="00B704A4">
        <w:t xml:space="preserve"> </w:t>
      </w:r>
      <w:r>
        <w:t>hat,</w:t>
      </w:r>
      <w:r w:rsidR="00B704A4">
        <w:t xml:space="preserve"> </w:t>
      </w:r>
      <w:r>
        <w:t>hat</w:t>
      </w:r>
      <w:r w:rsidR="00B704A4">
        <w:t xml:space="preserve"> </w:t>
      </w:r>
      <w:r>
        <w:t>auch</w:t>
      </w:r>
      <w:r w:rsidR="00B704A4">
        <w:t xml:space="preserve"> </w:t>
      </w:r>
      <w:r>
        <w:t>den</w:t>
      </w:r>
      <w:r w:rsidR="00B704A4">
        <w:t xml:space="preserve"> </w:t>
      </w:r>
      <w:r>
        <w:t>Vater</w:t>
      </w:r>
      <w:r w:rsidR="00B704A4">
        <w:t xml:space="preserve"> </w:t>
      </w:r>
      <w:r>
        <w:t>und</w:t>
      </w:r>
      <w:r w:rsidR="00B704A4">
        <w:t xml:space="preserve"> </w:t>
      </w:r>
      <w:r>
        <w:t>den</w:t>
      </w:r>
      <w:r w:rsidR="00B704A4">
        <w:t xml:space="preserve"> </w:t>
      </w:r>
      <w:r>
        <w:t>Heiligen</w:t>
      </w:r>
      <w:r w:rsidR="00B704A4">
        <w:t xml:space="preserve"> </w:t>
      </w:r>
      <w:r>
        <w:t>Geist.</w:t>
      </w:r>
      <w:r w:rsidR="00B704A4">
        <w:t xml:space="preserve"> </w:t>
      </w:r>
      <w:r>
        <w:t>Wer</w:t>
      </w:r>
      <w:r w:rsidR="00B704A4">
        <w:t xml:space="preserve"> </w:t>
      </w:r>
      <w:r>
        <w:t>den</w:t>
      </w:r>
      <w:r w:rsidR="00B704A4">
        <w:t xml:space="preserve"> </w:t>
      </w:r>
      <w:r>
        <w:t>Sohn</w:t>
      </w:r>
      <w:r w:rsidR="00B704A4">
        <w:t xml:space="preserve"> </w:t>
      </w:r>
      <w:r>
        <w:t>nicht</w:t>
      </w:r>
      <w:r w:rsidR="00B704A4">
        <w:t xml:space="preserve"> </w:t>
      </w:r>
      <w:r>
        <w:t>hat,</w:t>
      </w:r>
      <w:r w:rsidR="00B704A4">
        <w:t xml:space="preserve"> </w:t>
      </w:r>
      <w:r>
        <w:t>der</w:t>
      </w:r>
      <w:r w:rsidR="00B704A4">
        <w:t xml:space="preserve"> </w:t>
      </w:r>
      <w:r>
        <w:t>hat</w:t>
      </w:r>
      <w:r w:rsidR="00B704A4">
        <w:t xml:space="preserve"> </w:t>
      </w:r>
      <w:r>
        <w:t>keinen</w:t>
      </w:r>
      <w:r w:rsidR="00B704A4">
        <w:t xml:space="preserve"> </w:t>
      </w:r>
      <w:r>
        <w:t>Gott.</w:t>
      </w:r>
      <w:r w:rsidR="00B704A4">
        <w:t xml:space="preserve"> </w:t>
      </w:r>
    </w:p>
    <w:p w14:paraId="59E18F5F" w14:textId="19A879AB" w:rsidR="00C0241B" w:rsidRDefault="00C0241B" w:rsidP="00C0241B">
      <w:pPr>
        <w:pStyle w:val="StandardWeb"/>
      </w:pP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ist</w:t>
      </w:r>
      <w:r w:rsidR="00B704A4">
        <w:t xml:space="preserve"> </w:t>
      </w:r>
      <w:r>
        <w:t>gleich</w:t>
      </w:r>
      <w:r w:rsidR="00B704A4">
        <w:t xml:space="preserve"> </w:t>
      </w:r>
      <w:r>
        <w:t>ewiger</w:t>
      </w:r>
      <w:r w:rsidR="00B704A4">
        <w:t xml:space="preserve"> </w:t>
      </w:r>
      <w:r>
        <w:t>Gott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Vater</w:t>
      </w:r>
      <w:r w:rsidR="00B704A4">
        <w:t xml:space="preserve"> </w:t>
      </w:r>
      <w:r>
        <w:t>und</w:t>
      </w:r>
      <w:r w:rsidR="00B704A4">
        <w:t xml:space="preserve"> </w:t>
      </w:r>
      <w:r>
        <w:t>dem</w:t>
      </w:r>
      <w:r w:rsidR="00B704A4">
        <w:t xml:space="preserve"> </w:t>
      </w:r>
      <w:r>
        <w:t>Sohne.</w:t>
      </w:r>
      <w:r w:rsidR="00B704A4">
        <w:t xml:space="preserve"> </w:t>
      </w:r>
      <w:r>
        <w:t>Die</w:t>
      </w:r>
      <w:r w:rsidR="00B704A4">
        <w:t xml:space="preserve"> </w:t>
      </w:r>
      <w:r>
        <w:t>Beweise</w:t>
      </w:r>
      <w:r w:rsidR="00B704A4">
        <w:t xml:space="preserve"> </w:t>
      </w:r>
      <w:r>
        <w:t>dafür</w:t>
      </w:r>
      <w:r w:rsidR="00B704A4">
        <w:t xml:space="preserve"> </w:t>
      </w:r>
      <w:r>
        <w:t>sind</w:t>
      </w:r>
      <w:r w:rsidR="00B704A4">
        <w:t xml:space="preserve"> </w:t>
      </w:r>
      <w:r>
        <w:t>euch</w:t>
      </w:r>
      <w:r w:rsidR="00B704A4">
        <w:t xml:space="preserve"> </w:t>
      </w:r>
      <w:r>
        <w:t>noch</w:t>
      </w:r>
      <w:r w:rsidR="00B704A4">
        <w:t xml:space="preserve"> </w:t>
      </w:r>
      <w:r>
        <w:t>aus</w:t>
      </w:r>
      <w:r w:rsidR="00B704A4">
        <w:t xml:space="preserve"> </w:t>
      </w:r>
      <w:r>
        <w:t>euerm</w:t>
      </w:r>
      <w:r w:rsidR="00B704A4">
        <w:t xml:space="preserve"> </w:t>
      </w:r>
      <w:r>
        <w:t>Katechisations-Unterricht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Jugend</w:t>
      </w:r>
      <w:r w:rsidR="00B704A4">
        <w:t xml:space="preserve"> </w:t>
      </w:r>
      <w:r>
        <w:t>bekannt</w:t>
      </w:r>
      <w:r w:rsidR="00B704A4">
        <w:t xml:space="preserve"> </w:t>
      </w:r>
      <w:r>
        <w:t>und</w:t>
      </w:r>
      <w:r w:rsidR="00B704A4">
        <w:t xml:space="preserve"> </w:t>
      </w:r>
      <w:r>
        <w:t>hoffentlich</w:t>
      </w:r>
      <w:r w:rsidR="00B704A4">
        <w:t xml:space="preserve"> </w:t>
      </w:r>
      <w:r>
        <w:t>geläufig</w:t>
      </w:r>
      <w:r w:rsidR="00B704A4">
        <w:t xml:space="preserve"> </w:t>
      </w:r>
      <w:r>
        <w:t>und</w:t>
      </w:r>
      <w:r w:rsidR="00B704A4">
        <w:t xml:space="preserve"> </w:t>
      </w:r>
      <w:r>
        <w:t>gegenwärtig.</w:t>
      </w:r>
      <w:r w:rsidR="00B704A4">
        <w:t xml:space="preserve"> </w:t>
      </w:r>
      <w:r>
        <w:t>Der</w:t>
      </w:r>
      <w:r w:rsidR="00B704A4">
        <w:t xml:space="preserve"> </w:t>
      </w:r>
      <w:r>
        <w:t>daraus</w:t>
      </w:r>
      <w:r w:rsidR="00B704A4">
        <w:t xml:space="preserve"> </w:t>
      </w:r>
      <w:r>
        <w:t>fließende</w:t>
      </w:r>
      <w:r w:rsidR="00B704A4">
        <w:t xml:space="preserve"> </w:t>
      </w:r>
      <w:r>
        <w:t>Trost</w:t>
      </w:r>
      <w:r w:rsidR="00B704A4">
        <w:t xml:space="preserve"> </w:t>
      </w:r>
      <w:r>
        <w:t>ist</w:t>
      </w:r>
      <w:r w:rsidR="00B704A4">
        <w:t xml:space="preserve"> </w:t>
      </w:r>
      <w:r>
        <w:t>groß.</w:t>
      </w:r>
      <w:r w:rsidR="00B704A4">
        <w:t xml:space="preserve"> </w:t>
      </w:r>
      <w:r>
        <w:t>Ist's</w:t>
      </w:r>
      <w:r w:rsidR="00B704A4">
        <w:t xml:space="preserve"> </w:t>
      </w:r>
      <w:r>
        <w:t>ein</w:t>
      </w:r>
      <w:r w:rsidR="00B704A4">
        <w:t xml:space="preserve"> </w:t>
      </w:r>
      <w:r>
        <w:t>allmächtiger</w:t>
      </w:r>
      <w:r w:rsidR="00B704A4">
        <w:t xml:space="preserve"> </w:t>
      </w:r>
      <w:r>
        <w:t>Gott,</w:t>
      </w:r>
      <w:r w:rsidR="00B704A4">
        <w:t xml:space="preserve"> </w:t>
      </w:r>
      <w:r>
        <w:t>der</w:t>
      </w:r>
      <w:r w:rsidR="00B704A4">
        <w:t xml:space="preserve"> </w:t>
      </w:r>
      <w:r>
        <w:t>uns</w:t>
      </w:r>
      <w:r w:rsidR="00B704A4">
        <w:t xml:space="preserve"> </w:t>
      </w:r>
      <w:r>
        <w:t>Frieden</w:t>
      </w:r>
      <w:r w:rsidR="00B704A4">
        <w:t xml:space="preserve"> </w:t>
      </w:r>
      <w:proofErr w:type="spellStart"/>
      <w:r>
        <w:t>giebt</w:t>
      </w:r>
      <w:proofErr w:type="spellEnd"/>
      <w:r>
        <w:t>,</w:t>
      </w:r>
      <w:r w:rsidR="00B704A4">
        <w:t xml:space="preserve"> </w:t>
      </w:r>
      <w:r>
        <w:t>der</w:t>
      </w:r>
      <w:r w:rsidR="00B704A4">
        <w:t xml:space="preserve"> </w:t>
      </w:r>
      <w:r>
        <w:t>uns</w:t>
      </w:r>
      <w:r w:rsidR="00B704A4">
        <w:t xml:space="preserve"> </w:t>
      </w:r>
      <w:r>
        <w:t>Glauben</w:t>
      </w:r>
      <w:r w:rsidR="00B704A4">
        <w:t xml:space="preserve"> </w:t>
      </w:r>
      <w:r>
        <w:t>schenkt,</w:t>
      </w:r>
      <w:r w:rsidR="00B704A4">
        <w:t xml:space="preserve"> </w:t>
      </w:r>
      <w:r>
        <w:t>der</w:t>
      </w:r>
      <w:r w:rsidR="00B704A4">
        <w:t xml:space="preserve"> </w:t>
      </w:r>
      <w:r>
        <w:t>uns</w:t>
      </w:r>
      <w:r w:rsidR="00B704A4">
        <w:t xml:space="preserve"> </w:t>
      </w:r>
      <w:r>
        <w:t>beten</w:t>
      </w:r>
      <w:r w:rsidR="00B704A4">
        <w:t xml:space="preserve"> </w:t>
      </w:r>
      <w:r>
        <w:t>lehrt,</w:t>
      </w:r>
      <w:r w:rsidR="00B704A4">
        <w:t xml:space="preserve"> </w:t>
      </w:r>
      <w:r>
        <w:t>der</w:t>
      </w:r>
      <w:r w:rsidR="00B704A4">
        <w:t xml:space="preserve"> </w:t>
      </w:r>
      <w:r>
        <w:t>uns</w:t>
      </w:r>
      <w:r w:rsidR="00B704A4">
        <w:t xml:space="preserve"> </w:t>
      </w:r>
      <w:r>
        <w:t>Trost</w:t>
      </w:r>
      <w:r w:rsidR="00B704A4">
        <w:t xml:space="preserve"> </w:t>
      </w:r>
      <w:r>
        <w:t>verleiht,</w:t>
      </w:r>
      <w:r w:rsidR="00B704A4">
        <w:t xml:space="preserve"> </w:t>
      </w:r>
      <w:r>
        <w:t>uns</w:t>
      </w:r>
      <w:r w:rsidR="00B704A4">
        <w:t xml:space="preserve"> </w:t>
      </w:r>
      <w:r>
        <w:t>heiligt:</w:t>
      </w:r>
      <w:r w:rsidR="00B704A4">
        <w:t xml:space="preserve"> </w:t>
      </w:r>
      <w:r>
        <w:t>Wie</w:t>
      </w:r>
      <w:r w:rsidR="00B704A4">
        <w:t xml:space="preserve"> </w:t>
      </w:r>
      <w:r>
        <w:t>sollten</w:t>
      </w:r>
      <w:r w:rsidR="00B704A4">
        <w:t xml:space="preserve"> </w:t>
      </w:r>
      <w:r>
        <w:t>wir</w:t>
      </w:r>
      <w:r w:rsidR="00B704A4">
        <w:t xml:space="preserve"> </w:t>
      </w:r>
      <w:r>
        <w:t>dies</w:t>
      </w:r>
      <w:r w:rsidR="00B704A4">
        <w:t xml:space="preserve"> </w:t>
      </w:r>
      <w:r>
        <w:t>alles</w:t>
      </w:r>
      <w:r w:rsidR="00B704A4">
        <w:t xml:space="preserve"> </w:t>
      </w:r>
      <w:r>
        <w:t>nicht</w:t>
      </w:r>
      <w:r w:rsidR="00B704A4">
        <w:t xml:space="preserve"> </w:t>
      </w:r>
      <w:r>
        <w:t>erlangen,</w:t>
      </w:r>
      <w:r w:rsidR="00B704A4">
        <w:t xml:space="preserve"> </w:t>
      </w:r>
      <w:r>
        <w:t>nicht</w:t>
      </w:r>
      <w:r w:rsidR="00B704A4">
        <w:t xml:space="preserve"> </w:t>
      </w:r>
      <w:r>
        <w:t>üben</w:t>
      </w:r>
      <w:r w:rsidR="00B704A4">
        <w:t xml:space="preserve"> </w:t>
      </w:r>
      <w:r>
        <w:t>können,</w:t>
      </w:r>
      <w:r w:rsidR="00B704A4">
        <w:t xml:space="preserve"> </w:t>
      </w:r>
      <w:r>
        <w:t>wie</w:t>
      </w:r>
      <w:r w:rsidR="00B704A4">
        <w:t xml:space="preserve"> </w:t>
      </w:r>
      <w:r>
        <w:t>ungeschickt</w:t>
      </w:r>
      <w:r w:rsidR="00B704A4">
        <w:t xml:space="preserve"> </w:t>
      </w:r>
      <w:r>
        <w:t>wir</w:t>
      </w:r>
      <w:r w:rsidR="00B704A4">
        <w:t xml:space="preserve"> </w:t>
      </w:r>
      <w:r>
        <w:t>auch</w:t>
      </w:r>
      <w:r w:rsidR="00B704A4">
        <w:t xml:space="preserve"> </w:t>
      </w:r>
      <w:r>
        <w:t>aus</w:t>
      </w:r>
      <w:r w:rsidR="00B704A4">
        <w:t xml:space="preserve"> </w:t>
      </w:r>
      <w:r>
        <w:t>uns</w:t>
      </w:r>
      <w:r w:rsidR="00B704A4">
        <w:t xml:space="preserve"> </w:t>
      </w:r>
      <w:r>
        <w:t>selbst</w:t>
      </w:r>
      <w:r w:rsidR="00B704A4">
        <w:t xml:space="preserve"> </w:t>
      </w:r>
      <w:r>
        <w:t>dazu</w:t>
      </w:r>
      <w:r w:rsidR="00B704A4">
        <w:t xml:space="preserve"> </w:t>
      </w:r>
      <w:r>
        <w:t>sein</w:t>
      </w:r>
      <w:r w:rsidR="00B704A4">
        <w:t xml:space="preserve"> </w:t>
      </w:r>
      <w:r>
        <w:t>mögen!</w:t>
      </w:r>
      <w:r w:rsidR="00B704A4">
        <w:t xml:space="preserve"> </w:t>
      </w:r>
      <w:r>
        <w:t>Die</w:t>
      </w:r>
      <w:r w:rsidR="00B704A4">
        <w:t xml:space="preserve"> </w:t>
      </w:r>
      <w:r>
        <w:t>genannten</w:t>
      </w:r>
      <w:r w:rsidR="00B704A4">
        <w:t xml:space="preserve"> </w:t>
      </w:r>
      <w:r>
        <w:t>Werke</w:t>
      </w:r>
      <w:r w:rsidR="00B704A4">
        <w:t xml:space="preserve"> </w:t>
      </w:r>
      <w:r>
        <w:t>sind</w:t>
      </w:r>
      <w:r w:rsidR="00B704A4">
        <w:t xml:space="preserve"> </w:t>
      </w:r>
      <w:r>
        <w:t>göttliche</w:t>
      </w:r>
      <w:r w:rsidR="00B704A4">
        <w:t xml:space="preserve"> </w:t>
      </w:r>
      <w:r>
        <w:t>Werke,</w:t>
      </w:r>
      <w:r w:rsidR="00B704A4">
        <w:t xml:space="preserve"> </w:t>
      </w:r>
      <w:r>
        <w:t>worin</w:t>
      </w:r>
      <w:r w:rsidR="00B704A4">
        <w:t xml:space="preserve"> </w:t>
      </w:r>
      <w:r>
        <w:t>sich</w:t>
      </w:r>
      <w:r w:rsidR="00B704A4">
        <w:t xml:space="preserve"> </w:t>
      </w:r>
      <w:r>
        <w:t>eine</w:t>
      </w:r>
      <w:r w:rsidR="00B704A4">
        <w:t xml:space="preserve"> </w:t>
      </w:r>
      <w:r>
        <w:t>göttliche</w:t>
      </w:r>
      <w:r w:rsidR="00B704A4">
        <w:t xml:space="preserve"> </w:t>
      </w:r>
      <w:r>
        <w:t>Kraft,</w:t>
      </w:r>
      <w:r w:rsidR="00B704A4">
        <w:t xml:space="preserve"> </w:t>
      </w:r>
      <w:r>
        <w:t>d.i.</w:t>
      </w:r>
      <w:r w:rsidR="00B704A4">
        <w:t xml:space="preserve"> </w:t>
      </w:r>
      <w:r>
        <w:t>Allmacht</w:t>
      </w:r>
      <w:r w:rsidR="00B704A4">
        <w:t xml:space="preserve"> </w:t>
      </w:r>
      <w:r>
        <w:t>offenbart.</w:t>
      </w:r>
      <w:r w:rsidR="00B704A4">
        <w:t xml:space="preserve"> </w:t>
      </w:r>
      <w:r>
        <w:t>Derjenige</w:t>
      </w:r>
      <w:r w:rsidR="00B704A4">
        <w:t xml:space="preserve"> </w:t>
      </w:r>
      <w:r>
        <w:t>also,</w:t>
      </w:r>
      <w:r w:rsidR="00B704A4">
        <w:t xml:space="preserve"> </w:t>
      </w:r>
      <w:r>
        <w:t>der</w:t>
      </w:r>
      <w:r w:rsidR="00B704A4">
        <w:t xml:space="preserve"> </w:t>
      </w:r>
      <w:r>
        <w:t>sie</w:t>
      </w:r>
      <w:r w:rsidR="00B704A4">
        <w:t xml:space="preserve"> </w:t>
      </w:r>
      <w:r>
        <w:t>wirkt,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Gott</w:t>
      </w:r>
      <w:r w:rsidR="00B704A4">
        <w:t xml:space="preserve"> </w:t>
      </w:r>
      <w:r>
        <w:t>sein.</w:t>
      </w:r>
      <w:r w:rsidR="00B704A4">
        <w:t xml:space="preserve"> </w:t>
      </w:r>
      <w:r>
        <w:t>Paulus</w:t>
      </w:r>
      <w:r w:rsidR="00B704A4">
        <w:t xml:space="preserve"> </w:t>
      </w:r>
      <w:r>
        <w:t>vergleicht</w:t>
      </w:r>
      <w:r w:rsidR="00B704A4">
        <w:t xml:space="preserve"> </w:t>
      </w:r>
      <w:r>
        <w:t>die</w:t>
      </w:r>
      <w:r w:rsidR="00B704A4">
        <w:t xml:space="preserve"> </w:t>
      </w:r>
      <w:r>
        <w:t>Erleuchtung</w:t>
      </w:r>
      <w:r w:rsidR="00B704A4">
        <w:t xml:space="preserve"> </w:t>
      </w:r>
      <w:r>
        <w:t>Epheser</w:t>
      </w:r>
      <w:r w:rsidR="00B704A4">
        <w:t xml:space="preserve"> </w:t>
      </w:r>
      <w:r>
        <w:t>5</w:t>
      </w:r>
      <w:r w:rsidR="00B704A4">
        <w:t xml:space="preserve"> </w:t>
      </w:r>
      <w:r>
        <w:t>nicht</w:t>
      </w:r>
      <w:r w:rsidR="00B704A4">
        <w:t xml:space="preserve"> </w:t>
      </w:r>
      <w:r>
        <w:t>nur</w:t>
      </w:r>
      <w:r w:rsidR="00B704A4">
        <w:t xml:space="preserve"> </w:t>
      </w:r>
      <w:r>
        <w:t>dem</w:t>
      </w:r>
      <w:r w:rsidR="00B704A4">
        <w:t xml:space="preserve"> </w:t>
      </w:r>
      <w:r>
        <w:t>Erwachen</w:t>
      </w:r>
      <w:r w:rsidR="00B704A4">
        <w:t xml:space="preserve"> </w:t>
      </w:r>
      <w:r>
        <w:t>eines</w:t>
      </w:r>
      <w:r w:rsidR="00B704A4">
        <w:t xml:space="preserve"> </w:t>
      </w:r>
      <w:r>
        <w:t>Schlafenden,</w:t>
      </w:r>
      <w:r w:rsidR="00B704A4">
        <w:t xml:space="preserve"> </w:t>
      </w:r>
      <w:r>
        <w:t>sondern</w:t>
      </w:r>
      <w:r w:rsidR="00B704A4">
        <w:t xml:space="preserve"> </w:t>
      </w:r>
      <w:r>
        <w:t>einer</w:t>
      </w:r>
      <w:r w:rsidR="00B704A4">
        <w:t xml:space="preserve"> </w:t>
      </w:r>
      <w:r>
        <w:t>Auferstehung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Toten.</w:t>
      </w:r>
      <w:r w:rsidR="00B704A4">
        <w:t xml:space="preserve"> </w:t>
      </w:r>
      <w:r>
        <w:t>Und</w:t>
      </w:r>
      <w:r w:rsidR="00B704A4">
        <w:t xml:space="preserve"> </w:t>
      </w: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Werk</w:t>
      </w:r>
      <w:r w:rsidR="00B704A4">
        <w:t xml:space="preserve"> </w:t>
      </w:r>
      <w:r>
        <w:t>des</w:t>
      </w:r>
      <w:r w:rsidR="00B704A4">
        <w:t xml:space="preserve"> </w:t>
      </w:r>
      <w:r>
        <w:t>Heiligen</w:t>
      </w:r>
      <w:r w:rsidR="00B704A4">
        <w:t xml:space="preserve"> </w:t>
      </w:r>
      <w:r>
        <w:t>Geistes.</w:t>
      </w:r>
      <w:r w:rsidR="00B704A4">
        <w:t xml:space="preserve"> </w:t>
      </w:r>
      <w:r>
        <w:t>Nach</w:t>
      </w:r>
      <w:r w:rsidR="00B704A4">
        <w:t xml:space="preserve"> </w:t>
      </w:r>
      <w:r>
        <w:t>dem</w:t>
      </w:r>
      <w:r w:rsidR="00B704A4">
        <w:t xml:space="preserve"> </w:t>
      </w:r>
      <w:r>
        <w:t>ersten</w:t>
      </w:r>
      <w:r w:rsidR="00B704A4">
        <w:t xml:space="preserve"> </w:t>
      </w:r>
      <w:r>
        <w:t>Kapitel</w:t>
      </w:r>
      <w:r w:rsidR="00B704A4">
        <w:t xml:space="preserve"> </w:t>
      </w:r>
      <w:r>
        <w:t>desselben</w:t>
      </w:r>
      <w:r w:rsidR="00B704A4">
        <w:t xml:space="preserve"> </w:t>
      </w:r>
      <w:r>
        <w:t>Briefes</w:t>
      </w:r>
      <w:r w:rsidR="00B704A4">
        <w:t xml:space="preserve"> </w:t>
      </w:r>
      <w:r>
        <w:t>erweiset</w:t>
      </w:r>
      <w:r w:rsidR="00B704A4">
        <w:t xml:space="preserve"> </w:t>
      </w:r>
      <w:r>
        <w:t>sich</w:t>
      </w:r>
      <w:r w:rsidR="00B704A4">
        <w:t xml:space="preserve"> </w:t>
      </w:r>
      <w:r>
        <w:t>an</w:t>
      </w:r>
      <w:r w:rsidR="00B704A4">
        <w:t xml:space="preserve"> </w:t>
      </w:r>
      <w:r>
        <w:t>denen,</w:t>
      </w:r>
      <w:r w:rsidR="00B704A4">
        <w:t xml:space="preserve"> </w:t>
      </w:r>
      <w:r>
        <w:t>die</w:t>
      </w:r>
      <w:r w:rsidR="00B704A4">
        <w:t xml:space="preserve"> </w:t>
      </w:r>
      <w:r>
        <w:t>da</w:t>
      </w:r>
      <w:r w:rsidR="00B704A4">
        <w:t xml:space="preserve"> </w:t>
      </w:r>
      <w:r>
        <w:t>glauben,</w:t>
      </w:r>
      <w:r w:rsidR="00B704A4">
        <w:t xml:space="preserve"> </w:t>
      </w:r>
      <w:r>
        <w:t>eine</w:t>
      </w:r>
      <w:r w:rsidR="00B704A4">
        <w:t xml:space="preserve"> </w:t>
      </w:r>
      <w:r>
        <w:t>überschwängliche</w:t>
      </w:r>
      <w:r w:rsidR="00B704A4">
        <w:t xml:space="preserve"> </w:t>
      </w:r>
      <w:r>
        <w:t>Größe</w:t>
      </w:r>
      <w:r w:rsidR="00B704A4">
        <w:t xml:space="preserve"> </w:t>
      </w:r>
      <w:r>
        <w:t>der</w:t>
      </w:r>
      <w:r w:rsidR="00B704A4">
        <w:t xml:space="preserve"> </w:t>
      </w:r>
      <w:r>
        <w:t>Kraft</w:t>
      </w:r>
      <w:r w:rsidR="00B704A4">
        <w:t xml:space="preserve"> </w:t>
      </w:r>
      <w:r>
        <w:t>und</w:t>
      </w:r>
      <w:r w:rsidR="00B704A4">
        <w:t xml:space="preserve"> </w:t>
      </w:r>
      <w:r>
        <w:t>eine</w:t>
      </w:r>
      <w:r w:rsidR="00B704A4">
        <w:t xml:space="preserve"> </w:t>
      </w:r>
      <w:r>
        <w:t>Wirkung</w:t>
      </w:r>
      <w:r w:rsidR="00B704A4">
        <w:t xml:space="preserve"> </w:t>
      </w:r>
      <w:r>
        <w:t>der</w:t>
      </w:r>
      <w:r w:rsidR="00B704A4">
        <w:t xml:space="preserve"> </w:t>
      </w:r>
      <w:r>
        <w:t>mächtigen</w:t>
      </w:r>
      <w:r w:rsidR="00B704A4">
        <w:t xml:space="preserve"> </w:t>
      </w:r>
      <w:r>
        <w:t>Stärke</w:t>
      </w:r>
      <w:r w:rsidR="00B704A4">
        <w:t xml:space="preserve"> </w:t>
      </w:r>
      <w:r>
        <w:t>Gottes,</w:t>
      </w:r>
      <w:r w:rsidR="00B704A4">
        <w:t xml:space="preserve"> </w:t>
      </w:r>
      <w:r>
        <w:t>wie</w:t>
      </w:r>
      <w:r w:rsidR="00B704A4">
        <w:t xml:space="preserve"> </w:t>
      </w:r>
      <w:r>
        <w:t>er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Auferweckung</w:t>
      </w:r>
      <w:r w:rsidR="00B704A4">
        <w:t xml:space="preserve"> </w:t>
      </w:r>
      <w:r>
        <w:t>seines</w:t>
      </w:r>
      <w:r w:rsidR="00B704A4">
        <w:t xml:space="preserve"> </w:t>
      </w:r>
      <w:r>
        <w:t>gekreuzigten</w:t>
      </w:r>
      <w:r w:rsidR="00B704A4">
        <w:t xml:space="preserve"> </w:t>
      </w:r>
      <w:r>
        <w:t>Sohnes</w:t>
      </w:r>
      <w:r w:rsidR="00B704A4">
        <w:t xml:space="preserve"> </w:t>
      </w:r>
      <w:r>
        <w:t>erwies;</w:t>
      </w:r>
      <w:r w:rsidR="00B704A4">
        <w:t xml:space="preserve"> </w:t>
      </w:r>
      <w:r>
        <w:t>und</w:t>
      </w:r>
      <w:r w:rsidR="00B704A4">
        <w:t xml:space="preserve"> </w:t>
      </w:r>
      <w:r>
        <w:t>wir</w:t>
      </w:r>
      <w:r w:rsidR="00B704A4">
        <w:t xml:space="preserve"> </w:t>
      </w:r>
      <w:r>
        <w:t>glauben,</w:t>
      </w:r>
      <w:r w:rsidR="00B704A4">
        <w:t xml:space="preserve"> </w:t>
      </w:r>
      <w:r>
        <w:t>wenn</w:t>
      </w:r>
      <w:r w:rsidR="00B704A4">
        <w:t xml:space="preserve"> </w:t>
      </w:r>
      <w:r>
        <w:t>wir</w:t>
      </w:r>
      <w:r w:rsidR="00B704A4">
        <w:t xml:space="preserve"> </w:t>
      </w:r>
      <w:r>
        <w:t>den</w:t>
      </w:r>
      <w:r w:rsidR="00B704A4">
        <w:t xml:space="preserve"> </w:t>
      </w:r>
      <w:r>
        <w:t>Geist</w:t>
      </w:r>
      <w:r w:rsidR="00B704A4">
        <w:t xml:space="preserve"> </w:t>
      </w:r>
      <w:r>
        <w:t>des</w:t>
      </w:r>
      <w:r w:rsidR="00B704A4">
        <w:t xml:space="preserve"> </w:t>
      </w:r>
      <w:r>
        <w:t>Glaubens</w:t>
      </w:r>
      <w:r w:rsidR="00B704A4">
        <w:t xml:space="preserve"> </w:t>
      </w:r>
      <w:r>
        <w:t>überkommen,</w:t>
      </w:r>
      <w:r w:rsidR="00B704A4">
        <w:t xml:space="preserve"> </w:t>
      </w:r>
      <w:r>
        <w:t>der</w:t>
      </w:r>
      <w:r w:rsidR="00B704A4">
        <w:t xml:space="preserve"> </w:t>
      </w:r>
      <w:r>
        <w:t>dann</w:t>
      </w:r>
      <w:r w:rsidR="00B704A4">
        <w:t xml:space="preserve"> </w:t>
      </w:r>
      <w:r>
        <w:t>seine</w:t>
      </w:r>
      <w:r w:rsidR="00B704A4">
        <w:t xml:space="preserve"> </w:t>
      </w:r>
      <w:r>
        <w:t>gnädige</w:t>
      </w:r>
      <w:r w:rsidR="00B704A4">
        <w:t xml:space="preserve"> </w:t>
      </w:r>
      <w:r>
        <w:t>Allmacht</w:t>
      </w:r>
      <w:r w:rsidR="00B704A4">
        <w:t xml:space="preserve"> </w:t>
      </w:r>
      <w:r>
        <w:t>erweiset,</w:t>
      </w:r>
      <w:r w:rsidR="00B704A4">
        <w:t xml:space="preserve"> </w:t>
      </w:r>
      <w:r>
        <w:t>wovon</w:t>
      </w:r>
      <w:r w:rsidR="00B704A4">
        <w:t xml:space="preserve"> </w:t>
      </w:r>
      <w:r>
        <w:t>wir,</w:t>
      </w:r>
      <w:r w:rsidR="00B704A4">
        <w:t xml:space="preserve"> </w:t>
      </w:r>
      <w:r>
        <w:t>die</w:t>
      </w:r>
      <w:r w:rsidR="00B704A4">
        <w:t xml:space="preserve"> </w:t>
      </w:r>
      <w:r>
        <w:t>wir</w:t>
      </w:r>
      <w:r w:rsidR="00B704A4">
        <w:t xml:space="preserve"> </w:t>
      </w:r>
      <w:r>
        <w:t>glauben,</w:t>
      </w:r>
      <w:r w:rsidR="00B704A4">
        <w:t xml:space="preserve"> </w:t>
      </w:r>
      <w:r>
        <w:t>glückselige</w:t>
      </w:r>
      <w:r w:rsidR="00B704A4">
        <w:t xml:space="preserve"> </w:t>
      </w:r>
      <w:r>
        <w:t>Beweise</w:t>
      </w:r>
      <w:r w:rsidR="00B704A4">
        <w:t xml:space="preserve"> </w:t>
      </w:r>
      <w:r>
        <w:t>sind.</w:t>
      </w:r>
      <w:r w:rsidR="00B704A4">
        <w:t xml:space="preserve"> </w:t>
      </w:r>
      <w:r>
        <w:t>Die</w:t>
      </w:r>
      <w:r w:rsidR="00B704A4">
        <w:t xml:space="preserve"> </w:t>
      </w:r>
      <w:r>
        <w:t>Bekehrung</w:t>
      </w:r>
      <w:r w:rsidR="00B704A4">
        <w:t xml:space="preserve"> </w:t>
      </w:r>
      <w:r>
        <w:t>ist</w:t>
      </w:r>
      <w:r w:rsidR="00B704A4">
        <w:t xml:space="preserve"> </w:t>
      </w:r>
      <w:r>
        <w:t>nichts</w:t>
      </w:r>
      <w:r w:rsidR="00B704A4">
        <w:t xml:space="preserve"> </w:t>
      </w:r>
      <w:r>
        <w:t>anders</w:t>
      </w:r>
      <w:r w:rsidR="00B704A4">
        <w:t xml:space="preserve"> </w:t>
      </w:r>
      <w:r>
        <w:t>als</w:t>
      </w:r>
      <w:r w:rsidR="00B704A4">
        <w:t xml:space="preserve"> </w:t>
      </w:r>
      <w:r>
        <w:t>eine</w:t>
      </w:r>
      <w:r w:rsidR="00B704A4">
        <w:t xml:space="preserve"> </w:t>
      </w:r>
      <w:r>
        <w:t>Schöpfung</w:t>
      </w:r>
      <w:r w:rsidR="00B704A4">
        <w:t xml:space="preserve"> </w:t>
      </w:r>
      <w:r>
        <w:t>aus</w:t>
      </w:r>
      <w:r w:rsidR="00B704A4">
        <w:t xml:space="preserve"> </w:t>
      </w:r>
      <w:r>
        <w:t>nichts,</w:t>
      </w:r>
      <w:r w:rsidR="00B704A4">
        <w:t xml:space="preserve"> </w:t>
      </w:r>
      <w:r>
        <w:t>weshalb</w:t>
      </w:r>
      <w:r w:rsidR="00B704A4">
        <w:t xml:space="preserve"> </w:t>
      </w:r>
      <w:r>
        <w:t>der</w:t>
      </w:r>
      <w:r w:rsidR="00B704A4">
        <w:t xml:space="preserve"> </w:t>
      </w:r>
      <w:r>
        <w:t>Christ</w:t>
      </w:r>
      <w:r w:rsidR="00B704A4">
        <w:t xml:space="preserve"> </w:t>
      </w:r>
      <w:r>
        <w:t>im</w:t>
      </w:r>
      <w:r w:rsidR="00B704A4">
        <w:t xml:space="preserve"> </w:t>
      </w:r>
      <w:r>
        <w:t>zweiten</w:t>
      </w:r>
      <w:r w:rsidR="00B704A4">
        <w:t xml:space="preserve"> </w:t>
      </w:r>
      <w:r>
        <w:t>Kapitel</w:t>
      </w:r>
      <w:r w:rsidR="00B704A4">
        <w:t xml:space="preserve"> </w:t>
      </w:r>
      <w:r>
        <w:t>des</w:t>
      </w:r>
      <w:r w:rsidR="00B704A4">
        <w:t xml:space="preserve"> </w:t>
      </w:r>
      <w:r>
        <w:t>mehrgenannten</w:t>
      </w:r>
      <w:r w:rsidR="00B704A4">
        <w:t xml:space="preserve"> </w:t>
      </w:r>
      <w:r>
        <w:t>Briefs</w:t>
      </w:r>
      <w:r w:rsidR="00B704A4">
        <w:t xml:space="preserve"> </w:t>
      </w:r>
      <w:r>
        <w:t>ein</w:t>
      </w:r>
      <w:r w:rsidR="00B704A4">
        <w:t xml:space="preserve"> </w:t>
      </w:r>
      <w:r>
        <w:t>erschaffenes</w:t>
      </w:r>
      <w:r w:rsidR="00B704A4">
        <w:t xml:space="preserve"> </w:t>
      </w:r>
      <w:r>
        <w:t>Werk</w:t>
      </w:r>
      <w:r w:rsidR="00B704A4">
        <w:t xml:space="preserve"> </w:t>
      </w:r>
      <w:r>
        <w:t>Gottes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genannt</w:t>
      </w:r>
      <w:r w:rsidR="00B704A4">
        <w:t xml:space="preserve"> </w:t>
      </w:r>
      <w:r>
        <w:t>wird,</w:t>
      </w:r>
      <w:r w:rsidR="00B704A4">
        <w:t xml:space="preserve"> </w:t>
      </w: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Rufen</w:t>
      </w:r>
      <w:r w:rsidR="00B704A4">
        <w:t xml:space="preserve"> </w:t>
      </w:r>
      <w:r>
        <w:t>der</w:t>
      </w:r>
      <w:r w:rsidR="00B704A4">
        <w:t xml:space="preserve"> </w:t>
      </w:r>
      <w:r>
        <w:t>Dinge,</w:t>
      </w:r>
      <w:r w:rsidR="00B704A4">
        <w:t xml:space="preserve"> </w:t>
      </w:r>
      <w:r>
        <w:t>die</w:t>
      </w:r>
      <w:r w:rsidR="00B704A4">
        <w:t xml:space="preserve"> </w:t>
      </w:r>
      <w:r>
        <w:t>nicht</w:t>
      </w:r>
      <w:r w:rsidR="00B704A4">
        <w:t xml:space="preserve"> </w:t>
      </w:r>
      <w:r>
        <w:t>sind,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seien;</w:t>
      </w:r>
      <w:r w:rsidR="00B704A4">
        <w:t xml:space="preserve"> </w:t>
      </w:r>
      <w:r>
        <w:t>sie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Schaffen</w:t>
      </w:r>
      <w:r w:rsidR="00B704A4">
        <w:t xml:space="preserve"> </w:t>
      </w:r>
      <w:r>
        <w:t>eines</w:t>
      </w:r>
      <w:r w:rsidR="00B704A4">
        <w:t xml:space="preserve"> </w:t>
      </w:r>
      <w:r>
        <w:t>neuen</w:t>
      </w:r>
      <w:r w:rsidR="00B704A4">
        <w:t xml:space="preserve"> </w:t>
      </w:r>
      <w:r>
        <w:t>Herzens,</w:t>
      </w:r>
      <w:r w:rsidR="00B704A4">
        <w:t xml:space="preserve"> </w:t>
      </w:r>
      <w:r>
        <w:t>das</w:t>
      </w:r>
      <w:r w:rsidR="00B704A4">
        <w:t xml:space="preserve"> </w:t>
      </w:r>
      <w:r>
        <w:t>Hervorrufen</w:t>
      </w:r>
      <w:r w:rsidR="00B704A4">
        <w:t xml:space="preserve"> </w:t>
      </w:r>
      <w:r>
        <w:t>des</w:t>
      </w:r>
      <w:r w:rsidR="00B704A4">
        <w:t xml:space="preserve"> </w:t>
      </w:r>
      <w:r>
        <w:t>Lichts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Finsternis,</w:t>
      </w:r>
      <w:r w:rsidR="00B704A4">
        <w:t xml:space="preserve"> </w:t>
      </w:r>
      <w:r>
        <w:t>was</w:t>
      </w:r>
      <w:r w:rsidR="00B704A4">
        <w:t xml:space="preserve"> </w:t>
      </w:r>
      <w:r>
        <w:t>nur</w:t>
      </w:r>
      <w:r w:rsidR="00B704A4">
        <w:t xml:space="preserve"> </w:t>
      </w:r>
      <w:r>
        <w:t>Gott</w:t>
      </w:r>
      <w:r w:rsidR="00B704A4">
        <w:t xml:space="preserve"> </w:t>
      </w:r>
      <w:r>
        <w:t>vermag.</w:t>
      </w:r>
      <w:r w:rsidR="00B704A4">
        <w:t xml:space="preserve"> </w:t>
      </w:r>
      <w:r>
        <w:t>Er</w:t>
      </w:r>
      <w:r w:rsidR="00B704A4">
        <w:t xml:space="preserve"> </w:t>
      </w:r>
      <w:r>
        <w:t>heißt</w:t>
      </w:r>
      <w:r w:rsidR="00B704A4">
        <w:t xml:space="preserve"> </w:t>
      </w:r>
      <w:r>
        <w:t>der</w:t>
      </w:r>
      <w:r w:rsidR="00B704A4">
        <w:t xml:space="preserve"> </w:t>
      </w:r>
      <w:r>
        <w:t>Tröster.</w:t>
      </w:r>
      <w:r w:rsidR="00B704A4">
        <w:t xml:space="preserve"> </w:t>
      </w:r>
      <w:r>
        <w:t>Und</w:t>
      </w:r>
      <w:r w:rsidR="00B704A4">
        <w:t xml:space="preserve"> </w:t>
      </w:r>
      <w:r>
        <w:t>wahrlich,</w:t>
      </w:r>
      <w:r w:rsidR="00B704A4">
        <w:t xml:space="preserve"> </w:t>
      </w:r>
      <w:r>
        <w:t>ein</w:t>
      </w:r>
      <w:r w:rsidR="00B704A4">
        <w:t xml:space="preserve"> </w:t>
      </w:r>
      <w:r>
        <w:t>rechter</w:t>
      </w:r>
      <w:r w:rsidR="00B704A4">
        <w:t xml:space="preserve"> </w:t>
      </w:r>
      <w:r>
        <w:t>Trost</w:t>
      </w:r>
      <w:r w:rsidR="00B704A4">
        <w:t xml:space="preserve"> </w:t>
      </w:r>
      <w:r>
        <w:t>ist</w:t>
      </w:r>
      <w:r w:rsidR="00B704A4">
        <w:t xml:space="preserve"> </w:t>
      </w:r>
      <w:r>
        <w:t>nichts</w:t>
      </w:r>
      <w:r w:rsidR="00B704A4">
        <w:t xml:space="preserve"> </w:t>
      </w:r>
      <w:r>
        <w:t>anderes,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göttliches</w:t>
      </w:r>
      <w:r w:rsidR="00B704A4">
        <w:t xml:space="preserve"> </w:t>
      </w:r>
      <w:r>
        <w:t>Werk.</w:t>
      </w:r>
      <w:r w:rsidR="00B704A4">
        <w:t xml:space="preserve"> </w:t>
      </w:r>
      <w:r>
        <w:t>Darüber</w:t>
      </w:r>
      <w:r w:rsidR="00B704A4">
        <w:t xml:space="preserve"> </w:t>
      </w:r>
      <w:r>
        <w:t>mag</w:t>
      </w:r>
      <w:r w:rsidR="00B704A4">
        <w:t xml:space="preserve"> </w:t>
      </w:r>
      <w:r>
        <w:t>uns</w:t>
      </w:r>
      <w:r w:rsidR="00B704A4">
        <w:t xml:space="preserve"> </w:t>
      </w:r>
      <w:r>
        <w:t>Salomo</w:t>
      </w:r>
      <w:r w:rsidR="00B704A4">
        <w:t xml:space="preserve"> </w:t>
      </w:r>
      <w:r>
        <w:t>belehren,</w:t>
      </w:r>
      <w:r w:rsidR="00B704A4">
        <w:t xml:space="preserve"> </w:t>
      </w:r>
      <w:r>
        <w:t>welcher</w:t>
      </w:r>
      <w:r w:rsidR="00B704A4">
        <w:t xml:space="preserve"> </w:t>
      </w:r>
      <w:r>
        <w:t>auf</w:t>
      </w:r>
      <w:r w:rsidR="00B704A4">
        <w:t xml:space="preserve"> </w:t>
      </w:r>
      <w:r>
        <w:t>der</w:t>
      </w:r>
      <w:r w:rsidR="00B704A4">
        <w:t xml:space="preserve"> </w:t>
      </w:r>
      <w:r>
        <w:t>einen</w:t>
      </w:r>
      <w:r w:rsidR="00B704A4">
        <w:t xml:space="preserve"> </w:t>
      </w:r>
      <w:r>
        <w:t>Seite</w:t>
      </w:r>
      <w:r w:rsidR="00B704A4">
        <w:t xml:space="preserve"> </w:t>
      </w:r>
      <w:r>
        <w:t>fragt:</w:t>
      </w:r>
      <w:r w:rsidR="00B704A4">
        <w:t xml:space="preserve"> </w:t>
      </w:r>
      <w:r>
        <w:t>Einen</w:t>
      </w:r>
      <w:r w:rsidR="00B704A4">
        <w:t xml:space="preserve"> </w:t>
      </w:r>
      <w:r>
        <w:t>niedergeschlagenen</w:t>
      </w:r>
      <w:r w:rsidR="00B704A4">
        <w:t xml:space="preserve"> </w:t>
      </w:r>
      <w:r>
        <w:t>Geist,</w:t>
      </w:r>
      <w:r w:rsidR="00B704A4">
        <w:t xml:space="preserve"> </w:t>
      </w:r>
      <w:r>
        <w:t>wer</w:t>
      </w:r>
      <w:r w:rsidR="00B704A4">
        <w:t xml:space="preserve"> </w:t>
      </w:r>
      <w:r>
        <w:t>mag</w:t>
      </w:r>
      <w:r w:rsidR="00B704A4">
        <w:t xml:space="preserve"> </w:t>
      </w:r>
      <w:r>
        <w:t>den</w:t>
      </w:r>
      <w:r w:rsidR="00B704A4">
        <w:t xml:space="preserve"> </w:t>
      </w:r>
      <w:r>
        <w:t>aufrichten?</w:t>
      </w:r>
      <w:r w:rsidR="00B704A4">
        <w:t xml:space="preserve"> </w:t>
      </w:r>
      <w:r>
        <w:t>auf</w:t>
      </w:r>
      <w:r w:rsidR="00B704A4">
        <w:t xml:space="preserve"> </w:t>
      </w:r>
      <w:r>
        <w:t>der</w:t>
      </w:r>
      <w:r w:rsidR="00B704A4">
        <w:t xml:space="preserve"> </w:t>
      </w:r>
      <w:r>
        <w:t>andern</w:t>
      </w:r>
      <w:r w:rsidR="00B704A4">
        <w:t xml:space="preserve"> </w:t>
      </w:r>
      <w:r>
        <w:t>Seite</w:t>
      </w:r>
      <w:r w:rsidR="00B704A4">
        <w:t xml:space="preserve"> </w:t>
      </w:r>
      <w:r>
        <w:t>aber</w:t>
      </w:r>
      <w:r w:rsidR="00B704A4">
        <w:t xml:space="preserve"> </w:t>
      </w:r>
      <w:r>
        <w:t>bekennt:</w:t>
      </w:r>
      <w:r w:rsidR="00B704A4">
        <w:t xml:space="preserve"> </w:t>
      </w:r>
      <w:r>
        <w:t>Ein</w:t>
      </w:r>
      <w:r w:rsidR="00B704A4">
        <w:t xml:space="preserve"> </w:t>
      </w:r>
      <w:r>
        <w:t>zufriedenes</w:t>
      </w:r>
      <w:r w:rsidR="00B704A4">
        <w:t xml:space="preserve"> </w:t>
      </w:r>
      <w:r>
        <w:t>Herz</w:t>
      </w:r>
      <w:r w:rsidR="00B704A4">
        <w:t xml:space="preserve"> </w:t>
      </w:r>
      <w:r>
        <w:t>ist</w:t>
      </w:r>
      <w:r w:rsidR="00B704A4">
        <w:t xml:space="preserve"> </w:t>
      </w:r>
      <w:r>
        <w:t>eine</w:t>
      </w:r>
      <w:r w:rsidR="00B704A4">
        <w:t xml:space="preserve"> </w:t>
      </w:r>
      <w:r>
        <w:t>Gabe</w:t>
      </w:r>
      <w:r w:rsidR="00B704A4">
        <w:t xml:space="preserve"> </w:t>
      </w:r>
      <w:r>
        <w:t>Gottes.</w:t>
      </w:r>
      <w:r w:rsidR="00B704A4">
        <w:t xml:space="preserve"> </w:t>
      </w:r>
    </w:p>
    <w:p w14:paraId="3D461770" w14:textId="2B061827" w:rsidR="00C0241B" w:rsidRDefault="00C0241B" w:rsidP="00C0241B">
      <w:pPr>
        <w:pStyle w:val="StandardWeb"/>
      </w:pPr>
      <w:r>
        <w:t>Meint</w:t>
      </w:r>
      <w:r w:rsidR="00B704A4">
        <w:t xml:space="preserve"> </w:t>
      </w:r>
      <w:r>
        <w:t>ihr,</w:t>
      </w:r>
      <w:r w:rsidR="00B704A4">
        <w:t xml:space="preserve"> </w:t>
      </w:r>
      <w:r>
        <w:t>wer</w:t>
      </w:r>
      <w:r w:rsidR="00B704A4">
        <w:t xml:space="preserve"> </w:t>
      </w:r>
      <w:r>
        <w:t>alles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Welt</w:t>
      </w:r>
      <w:r w:rsidR="00B704A4">
        <w:t xml:space="preserve"> </w:t>
      </w:r>
      <w:r>
        <w:t>hat,</w:t>
      </w:r>
      <w:r w:rsidR="00B704A4">
        <w:t xml:space="preserve"> </w:t>
      </w:r>
      <w:r>
        <w:t>was</w:t>
      </w:r>
      <w:r w:rsidR="00B704A4">
        <w:t xml:space="preserve"> </w:t>
      </w:r>
      <w:r>
        <w:t>man</w:t>
      </w:r>
      <w:r w:rsidR="00B704A4">
        <w:t xml:space="preserve"> </w:t>
      </w:r>
      <w:r>
        <w:t>wünschen</w:t>
      </w:r>
      <w:r w:rsidR="00B704A4">
        <w:t xml:space="preserve"> </w:t>
      </w:r>
      <w:r>
        <w:t>kann,</w:t>
      </w:r>
      <w:r w:rsidR="00B704A4">
        <w:t xml:space="preserve"> </w:t>
      </w:r>
      <w:r>
        <w:t>der</w:t>
      </w:r>
      <w:r w:rsidR="00B704A4">
        <w:t xml:space="preserve"> </w:t>
      </w:r>
      <w:r>
        <w:t>sei</w:t>
      </w:r>
      <w:r w:rsidR="00B704A4">
        <w:t xml:space="preserve"> </w:t>
      </w:r>
      <w:r>
        <w:t>auch</w:t>
      </w:r>
      <w:r w:rsidR="00B704A4">
        <w:t xml:space="preserve"> </w:t>
      </w:r>
      <w:r>
        <w:t>zufrieden,</w:t>
      </w:r>
      <w:r w:rsidR="00B704A4">
        <w:t xml:space="preserve"> </w:t>
      </w:r>
      <w:r>
        <w:t>so</w:t>
      </w:r>
      <w:r w:rsidR="00B704A4">
        <w:t xml:space="preserve"> </w:t>
      </w:r>
      <w:r>
        <w:t>irret</w:t>
      </w:r>
      <w:r w:rsidR="00B704A4">
        <w:t xml:space="preserve"> </w:t>
      </w:r>
      <w:r>
        <w:t>ihr</w:t>
      </w:r>
      <w:r w:rsidR="00B704A4">
        <w:t xml:space="preserve"> </w:t>
      </w:r>
      <w:r>
        <w:t>sehr,</w:t>
      </w:r>
      <w:r w:rsidR="00B704A4">
        <w:t xml:space="preserve"> </w:t>
      </w:r>
      <w:r>
        <w:t>denn</w:t>
      </w:r>
      <w:r w:rsidR="00B704A4">
        <w:t xml:space="preserve"> </w:t>
      </w:r>
      <w:r>
        <w:t>teils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keinen</w:t>
      </w:r>
      <w:r w:rsidR="00B704A4">
        <w:t xml:space="preserve"> </w:t>
      </w:r>
      <w:r>
        <w:t>Menschen,</w:t>
      </w:r>
      <w:r w:rsidR="00B704A4">
        <w:t xml:space="preserve"> </w:t>
      </w:r>
      <w:r>
        <w:t>der</w:t>
      </w:r>
      <w:r w:rsidR="00B704A4">
        <w:t xml:space="preserve"> </w:t>
      </w:r>
      <w:r>
        <w:t>alles</w:t>
      </w:r>
      <w:r w:rsidR="00B704A4">
        <w:t xml:space="preserve"> </w:t>
      </w:r>
      <w:r>
        <w:t>bei</w:t>
      </w:r>
      <w:r w:rsidR="00B704A4">
        <w:t xml:space="preserve"> </w:t>
      </w:r>
      <w:r>
        <w:t>einander</w:t>
      </w:r>
      <w:r w:rsidR="00B704A4">
        <w:t xml:space="preserve"> </w:t>
      </w:r>
      <w:r>
        <w:t>hat,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wünschen</w:t>
      </w:r>
      <w:r w:rsidR="00B704A4">
        <w:t xml:space="preserve"> </w:t>
      </w:r>
      <w:r>
        <w:t>kann,</w:t>
      </w:r>
      <w:r w:rsidR="00B704A4">
        <w:t xml:space="preserve"> </w:t>
      </w:r>
      <w:r>
        <w:t>so</w:t>
      </w:r>
      <w:r w:rsidR="00B704A4">
        <w:t xml:space="preserve"> </w:t>
      </w:r>
      <w:r>
        <w:t>lange</w:t>
      </w:r>
      <w:r w:rsidR="00B704A4">
        <w:t xml:space="preserve"> </w:t>
      </w:r>
      <w:r>
        <w:t>er</w:t>
      </w:r>
      <w:r w:rsidR="00B704A4">
        <w:t xml:space="preserve"> </w:t>
      </w:r>
      <w:r>
        <w:t>nämlich</w:t>
      </w:r>
      <w:r w:rsidR="00B704A4">
        <w:t xml:space="preserve"> </w:t>
      </w:r>
      <w:r>
        <w:t>unbekehrt</w:t>
      </w:r>
      <w:r w:rsidR="00B704A4">
        <w:t xml:space="preserve"> </w:t>
      </w:r>
      <w:r>
        <w:t>ist,</w:t>
      </w:r>
      <w:r w:rsidR="00B704A4">
        <w:t xml:space="preserve"> </w:t>
      </w:r>
      <w:r>
        <w:t>teils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nicht</w:t>
      </w:r>
      <w:r w:rsidR="00B704A4">
        <w:t xml:space="preserve"> </w:t>
      </w:r>
      <w:r>
        <w:t>gesagt,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jemand</w:t>
      </w:r>
      <w:r w:rsidR="00B704A4">
        <w:t xml:space="preserve"> </w:t>
      </w:r>
      <w:r>
        <w:t>auch</w:t>
      </w:r>
      <w:r w:rsidR="00B704A4">
        <w:t xml:space="preserve"> </w:t>
      </w:r>
      <w:r>
        <w:t>zufrieden</w:t>
      </w:r>
      <w:r w:rsidR="00B704A4">
        <w:t xml:space="preserve"> </w:t>
      </w:r>
      <w:r>
        <w:t>sei,</w:t>
      </w:r>
      <w:r w:rsidR="00B704A4">
        <w:t xml:space="preserve"> </w:t>
      </w:r>
      <w:r>
        <w:t>der</w:t>
      </w:r>
      <w:r w:rsidR="00B704A4">
        <w:t xml:space="preserve"> </w:t>
      </w:r>
      <w:r>
        <w:t>sich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vorteilhaftesten</w:t>
      </w:r>
      <w:r w:rsidR="00B704A4">
        <w:t xml:space="preserve"> </w:t>
      </w:r>
      <w:r>
        <w:t>Verhältnissen</w:t>
      </w:r>
      <w:r w:rsidR="00B704A4">
        <w:t xml:space="preserve"> </w:t>
      </w:r>
      <w:r>
        <w:t>befindet.</w:t>
      </w:r>
      <w:r w:rsidR="00B704A4">
        <w:t xml:space="preserve"> </w:t>
      </w:r>
      <w:r>
        <w:t>Der</w:t>
      </w:r>
      <w:r w:rsidR="00B704A4">
        <w:t xml:space="preserve"> </w:t>
      </w:r>
      <w:r>
        <w:t>Besitz</w:t>
      </w:r>
      <w:r w:rsidR="00B704A4">
        <w:t xml:space="preserve"> </w:t>
      </w:r>
      <w:r>
        <w:t>alles</w:t>
      </w:r>
      <w:r w:rsidR="00B704A4">
        <w:t xml:space="preserve"> </w:t>
      </w:r>
      <w:r>
        <w:t>dessen,</w:t>
      </w:r>
      <w:r w:rsidR="00B704A4">
        <w:t xml:space="preserve"> </w:t>
      </w:r>
      <w:r>
        <w:t>was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Welt</w:t>
      </w:r>
      <w:r w:rsidR="00B704A4">
        <w:t xml:space="preserve"> </w:t>
      </w:r>
      <w:r>
        <w:t>besessen</w:t>
      </w:r>
      <w:r w:rsidR="00B704A4">
        <w:t xml:space="preserve"> </w:t>
      </w:r>
      <w:r>
        <w:t>werden</w:t>
      </w:r>
      <w:r w:rsidR="00B704A4">
        <w:t xml:space="preserve"> </w:t>
      </w:r>
      <w:r>
        <w:t>kann,</w:t>
      </w:r>
      <w:r w:rsidR="00B704A4">
        <w:t xml:space="preserve"> </w:t>
      </w:r>
      <w:r>
        <w:t>sättigt</w:t>
      </w:r>
      <w:r w:rsidR="00B704A4">
        <w:t xml:space="preserve"> </w:t>
      </w:r>
      <w:r>
        <w:t>ein</w:t>
      </w:r>
      <w:r w:rsidR="00B704A4">
        <w:t xml:space="preserve"> </w:t>
      </w:r>
      <w:r>
        <w:t>Menschenherz</w:t>
      </w:r>
      <w:r w:rsidR="00B704A4">
        <w:t xml:space="preserve"> </w:t>
      </w:r>
      <w:r>
        <w:t>nicht;</w:t>
      </w:r>
      <w:r w:rsidR="00B704A4">
        <w:t xml:space="preserve"> </w:t>
      </w:r>
      <w:r>
        <w:t>dessen</w:t>
      </w:r>
      <w:r w:rsidR="00B704A4">
        <w:t xml:space="preserve"> </w:t>
      </w:r>
      <w:r>
        <w:t>Begierden</w:t>
      </w:r>
      <w:r w:rsidR="00B704A4">
        <w:t xml:space="preserve"> </w:t>
      </w:r>
      <w:r>
        <w:t>sind</w:t>
      </w:r>
      <w:r w:rsidR="00B704A4">
        <w:t xml:space="preserve"> </w:t>
      </w:r>
      <w:r>
        <w:t>wie</w:t>
      </w:r>
      <w:r w:rsidR="00B704A4">
        <w:t xml:space="preserve"> </w:t>
      </w:r>
      <w:r>
        <w:t>Sand</w:t>
      </w:r>
      <w:r w:rsidR="00B704A4">
        <w:t xml:space="preserve"> </w:t>
      </w:r>
      <w:r>
        <w:t>am</w:t>
      </w:r>
      <w:r w:rsidR="00B704A4">
        <w:t xml:space="preserve"> </w:t>
      </w:r>
      <w:r>
        <w:t>Meer.</w:t>
      </w:r>
      <w:r w:rsidR="00B704A4">
        <w:t xml:space="preserve"> </w:t>
      </w:r>
      <w:r>
        <w:t>Nur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allgenugsame</w:t>
      </w:r>
      <w:proofErr w:type="spellEnd"/>
      <w:r w:rsidR="00B704A4">
        <w:t xml:space="preserve"> </w:t>
      </w:r>
      <w:r>
        <w:t>Gott</w:t>
      </w:r>
      <w:r w:rsidR="00B704A4">
        <w:t xml:space="preserve"> </w:t>
      </w:r>
      <w:r>
        <w:t>vermag</w:t>
      </w:r>
      <w:r w:rsidR="00B704A4">
        <w:t xml:space="preserve"> </w:t>
      </w:r>
      <w:r>
        <w:t>das,</w:t>
      </w:r>
      <w:r w:rsidR="00B704A4">
        <w:t xml:space="preserve"> </w:t>
      </w:r>
      <w:r>
        <w:t>nur</w:t>
      </w:r>
      <w:r w:rsidR="00B704A4">
        <w:t xml:space="preserve"> </w:t>
      </w:r>
      <w:r>
        <w:t>der</w:t>
      </w:r>
      <w:r w:rsidR="00B704A4">
        <w:t xml:space="preserve"> </w:t>
      </w:r>
      <w:r>
        <w:t>Tröster,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Geist.</w:t>
      </w:r>
      <w:r w:rsidR="00B704A4">
        <w:t xml:space="preserve"> </w:t>
      </w:r>
      <w:r>
        <w:t>Betrachtet</w:t>
      </w:r>
      <w:r w:rsidR="00B704A4">
        <w:t xml:space="preserve"> </w:t>
      </w:r>
      <w:r>
        <w:t>einen</w:t>
      </w:r>
      <w:r w:rsidR="00B704A4">
        <w:t xml:space="preserve"> </w:t>
      </w:r>
      <w:r>
        <w:t>Menschen</w:t>
      </w:r>
      <w:r w:rsidR="00B704A4">
        <w:t xml:space="preserve"> </w:t>
      </w:r>
      <w:r>
        <w:t>in</w:t>
      </w:r>
      <w:r w:rsidR="00B704A4">
        <w:t xml:space="preserve"> </w:t>
      </w:r>
      <w:r>
        <w:t>Sünden-</w:t>
      </w:r>
      <w:r w:rsidR="00B704A4">
        <w:t xml:space="preserve"> </w:t>
      </w:r>
      <w:r>
        <w:t>und</w:t>
      </w:r>
      <w:r w:rsidR="00B704A4">
        <w:t xml:space="preserve"> </w:t>
      </w:r>
      <w:r>
        <w:t>Seelennot,</w:t>
      </w:r>
      <w:r w:rsidR="00B704A4">
        <w:t xml:space="preserve"> </w:t>
      </w:r>
      <w:r>
        <w:t>predigt</w:t>
      </w:r>
      <w:r w:rsidR="00B704A4">
        <w:t xml:space="preserve"> </w:t>
      </w:r>
      <w:r>
        <w:t>ihm</w:t>
      </w:r>
      <w:r w:rsidR="00B704A4">
        <w:t xml:space="preserve"> </w:t>
      </w:r>
      <w:r>
        <w:t>aufs</w:t>
      </w:r>
      <w:r w:rsidR="00B704A4">
        <w:t xml:space="preserve"> </w:t>
      </w:r>
      <w:r>
        <w:t>geflissentlichste</w:t>
      </w:r>
      <w:r w:rsidR="00B704A4">
        <w:t xml:space="preserve"> </w:t>
      </w:r>
      <w:r>
        <w:t>die</w:t>
      </w:r>
      <w:r w:rsidR="00B704A4">
        <w:t xml:space="preserve"> </w:t>
      </w:r>
      <w:r>
        <w:t>frohe</w:t>
      </w:r>
      <w:r w:rsidR="00B704A4">
        <w:t xml:space="preserve"> </w:t>
      </w:r>
      <w:r>
        <w:t>Botschaft</w:t>
      </w:r>
      <w:r w:rsidR="00B704A4">
        <w:t xml:space="preserve"> </w:t>
      </w:r>
      <w:r>
        <w:t>von</w:t>
      </w:r>
      <w:r w:rsidR="00B704A4">
        <w:t xml:space="preserve"> </w:t>
      </w:r>
      <w:r>
        <w:t>Jesu,</w:t>
      </w:r>
      <w:r w:rsidR="00B704A4">
        <w:t xml:space="preserve"> </w:t>
      </w:r>
      <w:r>
        <w:t>schildert</w:t>
      </w:r>
      <w:r w:rsidR="00B704A4">
        <w:t xml:space="preserve"> </w:t>
      </w:r>
      <w:r>
        <w:t>seine</w:t>
      </w:r>
      <w:r w:rsidR="00B704A4">
        <w:t xml:space="preserve"> </w:t>
      </w:r>
      <w:r>
        <w:t>Bereitwilligkeit,</w:t>
      </w:r>
      <w:r w:rsidR="00B704A4">
        <w:t xml:space="preserve"> </w:t>
      </w:r>
      <w:r>
        <w:t>Sünder</w:t>
      </w:r>
      <w:r w:rsidR="00B704A4">
        <w:t xml:space="preserve"> </w:t>
      </w:r>
      <w:r>
        <w:t>selig</w:t>
      </w:r>
      <w:r w:rsidR="00B704A4">
        <w:t xml:space="preserve"> </w:t>
      </w:r>
      <w:r>
        <w:t>zu</w:t>
      </w:r>
      <w:r w:rsidR="00B704A4">
        <w:t xml:space="preserve"> </w:t>
      </w:r>
      <w:r>
        <w:t>machen</w:t>
      </w:r>
      <w:r w:rsidR="00B704A4">
        <w:t xml:space="preserve"> </w:t>
      </w:r>
      <w:r>
        <w:t>mit</w:t>
      </w:r>
      <w:r w:rsidR="00B704A4">
        <w:t xml:space="preserve"> </w:t>
      </w:r>
      <w:r>
        <w:t>den</w:t>
      </w:r>
      <w:r w:rsidR="00B704A4">
        <w:t xml:space="preserve"> </w:t>
      </w:r>
      <w:r>
        <w:t>lieblichsten</w:t>
      </w:r>
      <w:r w:rsidR="00B704A4">
        <w:t xml:space="preserve"> </w:t>
      </w:r>
      <w:r>
        <w:t>Farben,</w:t>
      </w:r>
      <w:r w:rsidR="00B704A4">
        <w:t xml:space="preserve"> </w:t>
      </w:r>
      <w:r>
        <w:t>reihet</w:t>
      </w:r>
      <w:r w:rsidR="00B704A4">
        <w:t xml:space="preserve"> </w:t>
      </w:r>
      <w:r>
        <w:t>ihm</w:t>
      </w:r>
      <w:r w:rsidR="00B704A4">
        <w:t xml:space="preserve"> </w:t>
      </w:r>
      <w:r>
        <w:t>Verheißungen</w:t>
      </w:r>
      <w:r w:rsidR="00B704A4">
        <w:t xml:space="preserve"> </w:t>
      </w:r>
      <w:r>
        <w:t>an</w:t>
      </w:r>
      <w:r w:rsidR="00B704A4">
        <w:t xml:space="preserve"> </w:t>
      </w:r>
      <w:r>
        <w:t>Verheißungen:</w:t>
      </w:r>
      <w:r w:rsidR="00B704A4">
        <w:t xml:space="preserve"> </w:t>
      </w:r>
      <w:r>
        <w:t>Was</w:t>
      </w:r>
      <w:r w:rsidR="00B704A4">
        <w:t xml:space="preserve"> </w:t>
      </w:r>
      <w:r>
        <w:t>werdet</w:t>
      </w:r>
      <w:r w:rsidR="00B704A4">
        <w:t xml:space="preserve"> </w:t>
      </w:r>
      <w:r>
        <w:t>ihr</w:t>
      </w:r>
      <w:r w:rsidR="00B704A4">
        <w:t xml:space="preserve"> </w:t>
      </w:r>
      <w:r>
        <w:t>ausrichten,</w:t>
      </w:r>
      <w:r w:rsidR="00B704A4">
        <w:t xml:space="preserve"> </w:t>
      </w:r>
      <w:r>
        <w:t>wenn</w:t>
      </w:r>
      <w:r w:rsidR="00B704A4">
        <w:t xml:space="preserve"> </w:t>
      </w:r>
      <w:r>
        <w:t>der</w:t>
      </w:r>
      <w:r w:rsidR="00B704A4">
        <w:t xml:space="preserve"> </w:t>
      </w:r>
      <w:r>
        <w:t>Tröster</w:t>
      </w:r>
      <w:r w:rsidR="00B704A4">
        <w:t xml:space="preserve"> </w:t>
      </w:r>
      <w:r>
        <w:t>nicht</w:t>
      </w:r>
      <w:r w:rsidR="00B704A4">
        <w:t xml:space="preserve"> </w:t>
      </w:r>
      <w:r>
        <w:t>dabei</w:t>
      </w:r>
      <w:r w:rsidR="00B704A4">
        <w:t xml:space="preserve"> </w:t>
      </w:r>
      <w:r>
        <w:t>ist?</w:t>
      </w:r>
      <w:r w:rsidR="00B704A4">
        <w:t xml:space="preserve"> </w:t>
      </w:r>
      <w:r>
        <w:t>Ihr</w:t>
      </w:r>
      <w:r w:rsidR="00B704A4">
        <w:t xml:space="preserve"> </w:t>
      </w:r>
      <w:r>
        <w:t>werdet</w:t>
      </w:r>
      <w:r w:rsidR="00B704A4">
        <w:t xml:space="preserve"> </w:t>
      </w:r>
      <w:r>
        <w:t>ihn</w:t>
      </w:r>
      <w:r w:rsidR="00B704A4">
        <w:t xml:space="preserve"> </w:t>
      </w:r>
      <w:r>
        <w:t>nicht</w:t>
      </w:r>
      <w:r w:rsidR="00B704A4">
        <w:t xml:space="preserve"> </w:t>
      </w:r>
      <w:r>
        <w:t>bewegen</w:t>
      </w:r>
      <w:r w:rsidR="00B704A4">
        <w:t xml:space="preserve"> </w:t>
      </w:r>
      <w:r>
        <w:t>können,</w:t>
      </w:r>
      <w:r w:rsidR="00B704A4">
        <w:t xml:space="preserve"> </w:t>
      </w:r>
      <w:r>
        <w:t>zu</w:t>
      </w:r>
      <w:r w:rsidR="00B704A4">
        <w:t xml:space="preserve"> </w:t>
      </w:r>
      <w:r>
        <w:t>glauben,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auch</w:t>
      </w:r>
      <w:r w:rsidR="00B704A4">
        <w:t xml:space="preserve"> </w:t>
      </w:r>
      <w:r>
        <w:t>er</w:t>
      </w:r>
      <w:r w:rsidR="00B704A4">
        <w:t xml:space="preserve"> </w:t>
      </w:r>
      <w:r>
        <w:t>einer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Sündern</w:t>
      </w:r>
      <w:r w:rsidR="00B704A4">
        <w:t xml:space="preserve"> </w:t>
      </w:r>
      <w:r>
        <w:t>sei,</w:t>
      </w:r>
      <w:r w:rsidR="00B704A4">
        <w:t xml:space="preserve"> </w:t>
      </w:r>
      <w:r>
        <w:t>die</w:t>
      </w:r>
      <w:r w:rsidR="00B704A4">
        <w:t xml:space="preserve"> </w:t>
      </w:r>
      <w:r>
        <w:t>Jesus</w:t>
      </w:r>
      <w:r w:rsidR="00B704A4">
        <w:t xml:space="preserve"> </w:t>
      </w:r>
      <w:r>
        <w:t>selig</w:t>
      </w:r>
      <w:r w:rsidR="00B704A4">
        <w:t xml:space="preserve"> </w:t>
      </w:r>
      <w:r>
        <w:t>machen</w:t>
      </w:r>
      <w:r w:rsidR="00B704A4">
        <w:t xml:space="preserve"> </w:t>
      </w:r>
      <w:r>
        <w:t>wolle.</w:t>
      </w:r>
      <w:r w:rsidR="00B704A4">
        <w:t xml:space="preserve"> </w:t>
      </w:r>
      <w:r>
        <w:t>Er</w:t>
      </w:r>
      <w:r w:rsidR="00B704A4">
        <w:t xml:space="preserve"> </w:t>
      </w:r>
      <w:r>
        <w:t>wird</w:t>
      </w:r>
      <w:r w:rsidR="00B704A4">
        <w:t xml:space="preserve"> </w:t>
      </w:r>
      <w:r>
        <w:t>euch</w:t>
      </w:r>
      <w:r w:rsidR="00B704A4">
        <w:t xml:space="preserve"> </w:t>
      </w:r>
      <w:r>
        <w:t>mit</w:t>
      </w:r>
      <w:r w:rsidR="00B704A4">
        <w:t xml:space="preserve"> </w:t>
      </w:r>
      <w:r>
        <w:t>seinen</w:t>
      </w:r>
      <w:r w:rsidR="00B704A4">
        <w:t xml:space="preserve"> </w:t>
      </w:r>
      <w:r>
        <w:t>unablässigen</w:t>
      </w:r>
      <w:r w:rsidR="00B704A4">
        <w:t xml:space="preserve"> </w:t>
      </w:r>
      <w:r>
        <w:t>Einwendungen</w:t>
      </w:r>
      <w:r w:rsidR="00B704A4">
        <w:t xml:space="preserve"> </w:t>
      </w:r>
      <w:r>
        <w:t>endlich</w:t>
      </w:r>
      <w:r w:rsidR="00B704A4">
        <w:t xml:space="preserve"> </w:t>
      </w:r>
      <w:r>
        <w:t>müde</w:t>
      </w:r>
      <w:r w:rsidR="00B704A4">
        <w:t xml:space="preserve"> </w:t>
      </w:r>
      <w:r>
        <w:t>und</w:t>
      </w:r>
      <w:r w:rsidR="00B704A4">
        <w:t xml:space="preserve"> </w:t>
      </w:r>
      <w:r>
        <w:t>stumm</w:t>
      </w:r>
      <w:r w:rsidR="00B704A4">
        <w:t xml:space="preserve"> </w:t>
      </w:r>
      <w:r>
        <w:t>machen</w:t>
      </w:r>
      <w:r w:rsidR="00B704A4">
        <w:t xml:space="preserve"> </w:t>
      </w:r>
      <w:r>
        <w:t>und</w:t>
      </w:r>
      <w:r w:rsidR="00B704A4">
        <w:t xml:space="preserve"> </w:t>
      </w:r>
      <w:r>
        <w:t>euch</w:t>
      </w:r>
      <w:r w:rsidR="00B704A4">
        <w:t xml:space="preserve"> </w:t>
      </w:r>
      <w:r>
        <w:t>nötigen,</w:t>
      </w:r>
      <w:r w:rsidR="00B704A4">
        <w:t xml:space="preserve"> </w:t>
      </w:r>
      <w:r>
        <w:t>Salomo</w:t>
      </w:r>
      <w:r w:rsidR="00B704A4">
        <w:t xml:space="preserve"> </w:t>
      </w:r>
      <w:proofErr w:type="gramStart"/>
      <w:r>
        <w:lastRenderedPageBreak/>
        <w:t>recht</w:t>
      </w:r>
      <w:proofErr w:type="gramEnd"/>
      <w:r w:rsidR="00B704A4">
        <w:t xml:space="preserve"> </w:t>
      </w:r>
      <w:r>
        <w:t>zu</w:t>
      </w:r>
      <w:r w:rsidR="00B704A4">
        <w:t xml:space="preserve"> </w:t>
      </w:r>
      <w:r>
        <w:t>geben.</w:t>
      </w:r>
      <w:r w:rsidR="00B704A4">
        <w:t xml:space="preserve"> </w:t>
      </w:r>
      <w:r>
        <w:t>Und</w:t>
      </w:r>
      <w:r w:rsidR="00B704A4">
        <w:t xml:space="preserve"> </w:t>
      </w:r>
      <w:r>
        <w:t>wie</w:t>
      </w:r>
      <w:r w:rsidR="00B704A4">
        <w:t xml:space="preserve"> </w:t>
      </w:r>
      <w:r>
        <w:t>gern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Geängstete</w:t>
      </w:r>
      <w:proofErr w:type="spellEnd"/>
      <w:r w:rsidR="00B704A4">
        <w:t xml:space="preserve"> </w:t>
      </w:r>
      <w:r>
        <w:t>getröstet</w:t>
      </w:r>
      <w:r w:rsidR="00B704A4">
        <w:t xml:space="preserve"> </w:t>
      </w:r>
      <w:r>
        <w:t>wäre,</w:t>
      </w:r>
      <w:r w:rsidR="00B704A4">
        <w:t xml:space="preserve"> </w:t>
      </w:r>
      <w:r>
        <w:t>er</w:t>
      </w:r>
      <w:r w:rsidR="00B704A4">
        <w:t xml:space="preserve"> </w:t>
      </w:r>
      <w:r>
        <w:t>kann</w:t>
      </w:r>
      <w:r w:rsidR="00B704A4">
        <w:t xml:space="preserve"> </w:t>
      </w:r>
      <w:r>
        <w:t>und</w:t>
      </w:r>
      <w:r w:rsidR="00B704A4">
        <w:t xml:space="preserve"> </w:t>
      </w:r>
      <w:r>
        <w:t>kann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annehmen,</w:t>
      </w:r>
      <w:r w:rsidR="00B704A4">
        <w:t xml:space="preserve"> </w:t>
      </w:r>
      <w:r>
        <w:t>wie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auch</w:t>
      </w:r>
      <w:r w:rsidR="00B704A4">
        <w:t xml:space="preserve"> </w:t>
      </w:r>
      <w:r>
        <w:t>anstrengt.</w:t>
      </w:r>
      <w:r w:rsidR="00B704A4">
        <w:t xml:space="preserve"> </w:t>
      </w:r>
      <w:r>
        <w:t>kaum</w:t>
      </w:r>
      <w:r w:rsidR="00B704A4">
        <w:t xml:space="preserve"> </w:t>
      </w:r>
      <w:r>
        <w:t>aber</w:t>
      </w:r>
      <w:r w:rsidR="00B704A4">
        <w:t xml:space="preserve"> </w:t>
      </w:r>
      <w:r>
        <w:t>kommt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über</w:t>
      </w:r>
      <w:r w:rsidR="00B704A4">
        <w:t xml:space="preserve"> </w:t>
      </w:r>
      <w:r>
        <w:t>ihn,</w:t>
      </w:r>
      <w:r w:rsidR="00B704A4">
        <w:t xml:space="preserve"> </w:t>
      </w:r>
      <w:r>
        <w:t>um</w:t>
      </w:r>
      <w:r w:rsidR="00B704A4">
        <w:t xml:space="preserve"> </w:t>
      </w:r>
      <w:r>
        <w:t>sich</w:t>
      </w:r>
      <w:r w:rsidR="00B704A4">
        <w:t xml:space="preserve"> </w:t>
      </w:r>
      <w:r>
        <w:t>über</w:t>
      </w:r>
      <w:r w:rsidR="00B704A4">
        <w:t xml:space="preserve"> </w:t>
      </w:r>
      <w:r>
        <w:t>den</w:t>
      </w:r>
      <w:r w:rsidR="00B704A4">
        <w:t xml:space="preserve"> </w:t>
      </w:r>
      <w:r>
        <w:t>zu</w:t>
      </w:r>
      <w:r w:rsidR="00B704A4">
        <w:t xml:space="preserve"> </w:t>
      </w:r>
      <w:r>
        <w:t>erbarmen,</w:t>
      </w:r>
      <w:r w:rsidR="00B704A4">
        <w:t xml:space="preserve"> </w:t>
      </w:r>
      <w:r>
        <w:t>der</w:t>
      </w:r>
      <w:r w:rsidR="00B704A4">
        <w:t xml:space="preserve"> </w:t>
      </w:r>
      <w:r>
        <w:t>unter</w:t>
      </w:r>
      <w:r w:rsidR="00B704A4">
        <w:t xml:space="preserve"> </w:t>
      </w:r>
      <w:r>
        <w:t>dem</w:t>
      </w:r>
      <w:r w:rsidR="00B704A4">
        <w:t xml:space="preserve"> </w:t>
      </w:r>
      <w:r>
        <w:t>Unglauben</w:t>
      </w:r>
      <w:r w:rsidR="00B704A4">
        <w:t xml:space="preserve"> </w:t>
      </w:r>
      <w:r>
        <w:t>verschlossen</w:t>
      </w:r>
      <w:r w:rsidR="00B704A4">
        <w:t xml:space="preserve"> </w:t>
      </w:r>
      <w:r>
        <w:t>war,</w:t>
      </w:r>
      <w:r w:rsidR="00B704A4">
        <w:t xml:space="preserve"> </w:t>
      </w:r>
      <w:r>
        <w:t>wie</w:t>
      </w:r>
      <w:r w:rsidR="00B704A4">
        <w:t xml:space="preserve"> </w:t>
      </w:r>
      <w:r>
        <w:t>wird's</w:t>
      </w:r>
      <w:r w:rsidR="00B704A4">
        <w:t xml:space="preserve"> </w:t>
      </w:r>
      <w:r>
        <w:t>so</w:t>
      </w:r>
      <w:r w:rsidR="00B704A4">
        <w:t xml:space="preserve"> </w:t>
      </w:r>
      <w:r>
        <w:t>ganz</w:t>
      </w:r>
      <w:r w:rsidR="00B704A4">
        <w:t xml:space="preserve"> </w:t>
      </w:r>
      <w:r>
        <w:t>anders,</w:t>
      </w:r>
      <w:r w:rsidR="00B704A4">
        <w:t xml:space="preserve"> </w:t>
      </w:r>
      <w:r>
        <w:t>so</w:t>
      </w:r>
      <w:r w:rsidR="00B704A4">
        <w:t xml:space="preserve"> </w:t>
      </w:r>
      <w:r>
        <w:t>selig,</w:t>
      </w:r>
      <w:r w:rsidR="00B704A4">
        <w:t xml:space="preserve"> </w:t>
      </w:r>
      <w:r>
        <w:t>so</w:t>
      </w:r>
      <w:r w:rsidR="00B704A4">
        <w:t xml:space="preserve"> </w:t>
      </w:r>
      <w:r>
        <w:t>herrlich</w:t>
      </w:r>
      <w:r w:rsidR="00B704A4">
        <w:t xml:space="preserve"> </w:t>
      </w:r>
      <w:r>
        <w:t>mit</w:t>
      </w:r>
      <w:r w:rsidR="00B704A4">
        <w:t xml:space="preserve"> </w:t>
      </w:r>
      <w:r>
        <w:t>ihm,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ein</w:t>
      </w:r>
      <w:r w:rsidR="00B704A4">
        <w:t xml:space="preserve"> </w:t>
      </w:r>
      <w:r>
        <w:t>Wunder</w:t>
      </w:r>
      <w:r w:rsidR="00B704A4">
        <w:t xml:space="preserve"> </w:t>
      </w:r>
      <w:r>
        <w:t>ist</w:t>
      </w:r>
      <w:r w:rsidR="00B704A4">
        <w:t xml:space="preserve"> </w:t>
      </w:r>
      <w:r>
        <w:t>vor</w:t>
      </w:r>
      <w:r w:rsidR="00B704A4">
        <w:t xml:space="preserve"> </w:t>
      </w:r>
      <w:r>
        <w:t>seinen</w:t>
      </w:r>
      <w:r w:rsidR="00B704A4">
        <w:t xml:space="preserve"> </w:t>
      </w:r>
      <w:r>
        <w:t>eigenen</w:t>
      </w:r>
      <w:r w:rsidR="00B704A4">
        <w:t xml:space="preserve"> </w:t>
      </w:r>
      <w:r>
        <w:t>und</w:t>
      </w:r>
      <w:r w:rsidR="00B704A4">
        <w:t xml:space="preserve"> </w:t>
      </w:r>
      <w:r>
        <w:t>anderer</w:t>
      </w:r>
      <w:r w:rsidR="00B704A4">
        <w:t xml:space="preserve"> </w:t>
      </w:r>
      <w:r>
        <w:t>Augen,</w:t>
      </w:r>
      <w:r w:rsidR="00B704A4">
        <w:t xml:space="preserve"> </w:t>
      </w:r>
      <w:r>
        <w:t>denn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hat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gethan</w:t>
      </w:r>
      <w:proofErr w:type="spellEnd"/>
      <w:r>
        <w:t>.</w:t>
      </w:r>
      <w:r w:rsidR="00B704A4">
        <w:t xml:space="preserve"> </w:t>
      </w:r>
      <w:r>
        <w:t>Wir</w:t>
      </w:r>
      <w:r w:rsidR="00B704A4">
        <w:t xml:space="preserve"> </w:t>
      </w:r>
      <w:r>
        <w:t>müssen</w:t>
      </w:r>
      <w:r w:rsidR="00B704A4">
        <w:t xml:space="preserve"> </w:t>
      </w:r>
      <w:r>
        <w:t>sterben.</w:t>
      </w:r>
      <w:r w:rsidR="00B704A4">
        <w:t xml:space="preserve"> </w:t>
      </w:r>
      <w:r>
        <w:t>Hinter</w:t>
      </w:r>
      <w:r w:rsidR="00B704A4">
        <w:t xml:space="preserve"> </w:t>
      </w:r>
      <w:r>
        <w:t>uns</w:t>
      </w:r>
      <w:r w:rsidR="00B704A4">
        <w:t xml:space="preserve"> </w:t>
      </w:r>
      <w:r>
        <w:t>liegt</w:t>
      </w:r>
      <w:r w:rsidR="00B704A4">
        <w:t xml:space="preserve"> </w:t>
      </w:r>
      <w:r>
        <w:t>dann</w:t>
      </w:r>
      <w:r w:rsidR="00B704A4">
        <w:t xml:space="preserve"> </w:t>
      </w:r>
      <w:r>
        <w:t>ein</w:t>
      </w:r>
      <w:r w:rsidR="00B704A4">
        <w:t xml:space="preserve"> </w:t>
      </w:r>
      <w:r>
        <w:t>Leben</w:t>
      </w:r>
      <w:r w:rsidR="00B704A4">
        <w:t xml:space="preserve"> </w:t>
      </w:r>
      <w:r>
        <w:t>voll</w:t>
      </w:r>
      <w:r w:rsidR="00B704A4">
        <w:t xml:space="preserve"> </w:t>
      </w:r>
      <w:r>
        <w:t>Sünden,</w:t>
      </w:r>
      <w:r w:rsidR="00B704A4">
        <w:t xml:space="preserve"> </w:t>
      </w:r>
      <w:r>
        <w:t>die</w:t>
      </w:r>
      <w:r w:rsidR="00B704A4">
        <w:t xml:space="preserve"> </w:t>
      </w:r>
      <w:r>
        <w:t>Gegenwart</w:t>
      </w:r>
      <w:r w:rsidR="00B704A4">
        <w:t xml:space="preserve"> </w:t>
      </w:r>
      <w:r>
        <w:t>häuft</w:t>
      </w:r>
      <w:r w:rsidR="00B704A4">
        <w:t xml:space="preserve"> </w:t>
      </w:r>
      <w:r>
        <w:t>auf</w:t>
      </w:r>
      <w:r w:rsidR="00B704A4">
        <w:t xml:space="preserve"> </w:t>
      </w:r>
      <w:r>
        <w:t>unsern</w:t>
      </w:r>
      <w:r w:rsidR="00B704A4">
        <w:t xml:space="preserve"> </w:t>
      </w:r>
      <w:r>
        <w:t>armen</w:t>
      </w:r>
      <w:r w:rsidR="00B704A4">
        <w:t xml:space="preserve"> </w:t>
      </w:r>
      <w:r>
        <w:t>Leib</w:t>
      </w:r>
      <w:r w:rsidR="00B704A4">
        <w:t xml:space="preserve"> </w:t>
      </w:r>
      <w:r>
        <w:t>Elend</w:t>
      </w:r>
      <w:r w:rsidR="00B704A4">
        <w:t xml:space="preserve"> </w:t>
      </w:r>
      <w:r>
        <w:t>aller</w:t>
      </w:r>
      <w:r w:rsidR="00B704A4">
        <w:t xml:space="preserve"> </w:t>
      </w:r>
      <w:r>
        <w:t>Art;</w:t>
      </w:r>
      <w:r w:rsidR="00B704A4">
        <w:t xml:space="preserve"> </w:t>
      </w:r>
      <w:r>
        <w:t>die</w:t>
      </w:r>
      <w:r w:rsidR="00B704A4">
        <w:t xml:space="preserve"> </w:t>
      </w:r>
      <w:r>
        <w:t>Erde</w:t>
      </w:r>
      <w:r w:rsidR="00B704A4">
        <w:t xml:space="preserve"> </w:t>
      </w:r>
      <w:r>
        <w:t>sinkt</w:t>
      </w:r>
      <w:r w:rsidR="00B704A4">
        <w:t xml:space="preserve"> </w:t>
      </w:r>
      <w:r>
        <w:t>vor</w:t>
      </w:r>
      <w:r w:rsidR="00B704A4">
        <w:t xml:space="preserve"> </w:t>
      </w:r>
      <w:r>
        <w:t>unsern</w:t>
      </w:r>
      <w:r w:rsidR="00B704A4">
        <w:t xml:space="preserve"> </w:t>
      </w:r>
      <w:r>
        <w:t>Augen</w:t>
      </w:r>
      <w:r w:rsidR="00B704A4">
        <w:t xml:space="preserve"> </w:t>
      </w:r>
      <w:r>
        <w:t>in</w:t>
      </w:r>
      <w:r w:rsidR="00B704A4">
        <w:t xml:space="preserve"> </w:t>
      </w:r>
      <w:r>
        <w:t>nichts</w:t>
      </w:r>
      <w:r w:rsidR="00B704A4">
        <w:t xml:space="preserve"> </w:t>
      </w:r>
      <w:r>
        <w:t>zurück,</w:t>
      </w:r>
      <w:r w:rsidR="00B704A4">
        <w:t xml:space="preserve"> </w:t>
      </w:r>
      <w:r>
        <w:t>wenigstens</w:t>
      </w:r>
      <w:r w:rsidR="00B704A4">
        <w:t xml:space="preserve"> </w:t>
      </w:r>
      <w:r>
        <w:t>nehmen</w:t>
      </w:r>
      <w:r w:rsidR="00B704A4">
        <w:t xml:space="preserve"> </w:t>
      </w:r>
      <w:r>
        <w:t>wir</w:t>
      </w:r>
      <w:r w:rsidR="00B704A4">
        <w:t xml:space="preserve"> </w:t>
      </w:r>
      <w:r>
        <w:t>unser</w:t>
      </w:r>
      <w:r w:rsidR="00B704A4">
        <w:t xml:space="preserve"> </w:t>
      </w:r>
      <w:r>
        <w:t>Liebstes</w:t>
      </w:r>
      <w:r w:rsidR="00B704A4">
        <w:t xml:space="preserve"> </w:t>
      </w:r>
      <w:r>
        <w:t>nicht</w:t>
      </w:r>
      <w:r w:rsidR="00B704A4">
        <w:t xml:space="preserve"> </w:t>
      </w:r>
      <w:r>
        <w:t>mit</w:t>
      </w:r>
      <w:r w:rsidR="00B704A4">
        <w:t xml:space="preserve"> </w:t>
      </w:r>
      <w:r>
        <w:t>heraus;</w:t>
      </w:r>
      <w:r w:rsidR="00B704A4">
        <w:t xml:space="preserve"> </w:t>
      </w:r>
      <w:r>
        <w:t>vor</w:t>
      </w:r>
      <w:r w:rsidR="00B704A4">
        <w:t xml:space="preserve"> </w:t>
      </w:r>
      <w:r>
        <w:t>uns</w:t>
      </w:r>
      <w:r w:rsidR="00B704A4">
        <w:t xml:space="preserve"> </w:t>
      </w:r>
      <w:r>
        <w:t>öffnet</w:t>
      </w:r>
      <w:r w:rsidR="00B704A4">
        <w:t xml:space="preserve"> </w:t>
      </w:r>
      <w:r>
        <w:t>sich</w:t>
      </w:r>
      <w:r w:rsidR="00B704A4">
        <w:t xml:space="preserve"> </w:t>
      </w:r>
      <w:r>
        <w:t>das</w:t>
      </w:r>
      <w:r w:rsidR="00B704A4">
        <w:t xml:space="preserve"> </w:t>
      </w:r>
      <w:r>
        <w:t>ungeheure</w:t>
      </w:r>
      <w:r w:rsidR="00B704A4">
        <w:t xml:space="preserve"> </w:t>
      </w:r>
      <w:r>
        <w:t>Meer</w:t>
      </w:r>
      <w:r w:rsidR="00B704A4">
        <w:t xml:space="preserve"> </w:t>
      </w:r>
      <w:r>
        <w:t>der</w:t>
      </w:r>
      <w:r w:rsidR="00B704A4">
        <w:t xml:space="preserve"> </w:t>
      </w:r>
      <w:r>
        <w:t>Ewigkeit,</w:t>
      </w:r>
      <w:r w:rsidR="00B704A4">
        <w:t xml:space="preserve"> </w:t>
      </w:r>
      <w:r>
        <w:t>und</w:t>
      </w:r>
      <w:r w:rsidR="00B704A4">
        <w:t xml:space="preserve"> </w:t>
      </w:r>
      <w:r>
        <w:t>über</w:t>
      </w:r>
      <w:r w:rsidR="00B704A4">
        <w:t xml:space="preserve"> </w:t>
      </w:r>
      <w:r>
        <w:t>demselben</w:t>
      </w:r>
      <w:r w:rsidR="00B704A4">
        <w:t xml:space="preserve"> </w:t>
      </w:r>
      <w:r>
        <w:t>steht</w:t>
      </w:r>
      <w:r w:rsidR="00B704A4">
        <w:t xml:space="preserve"> </w:t>
      </w:r>
      <w:r>
        <w:t>ein</w:t>
      </w:r>
      <w:r w:rsidR="00B704A4">
        <w:t xml:space="preserve"> </w:t>
      </w:r>
      <w:r>
        <w:t>flammender</w:t>
      </w:r>
      <w:r w:rsidR="00B704A4">
        <w:t xml:space="preserve"> </w:t>
      </w:r>
      <w:r>
        <w:t>Richterstuhl,</w:t>
      </w:r>
      <w:r w:rsidR="00B704A4">
        <w:t xml:space="preserve"> </w:t>
      </w:r>
      <w:r>
        <w:t>und</w:t>
      </w:r>
      <w:r w:rsidR="00B704A4">
        <w:t xml:space="preserve"> </w:t>
      </w:r>
      <w:r>
        <w:t>darauf</w:t>
      </w:r>
      <w:r w:rsidR="00B704A4">
        <w:t xml:space="preserve"> </w:t>
      </w:r>
      <w:r>
        <w:t>sitzt</w:t>
      </w:r>
      <w:r w:rsidR="00B704A4">
        <w:t xml:space="preserve"> </w:t>
      </w:r>
      <w:r>
        <w:t>einer.</w:t>
      </w:r>
      <w:r w:rsidR="00B704A4">
        <w:t xml:space="preserve"> </w:t>
      </w:r>
      <w:r>
        <w:t>Sehet</w:t>
      </w:r>
      <w:r w:rsidR="00B704A4">
        <w:t xml:space="preserve"> </w:t>
      </w:r>
      <w:r>
        <w:t>aber</w:t>
      </w:r>
      <w:r w:rsidR="00B704A4">
        <w:t xml:space="preserve"> </w:t>
      </w:r>
      <w:r>
        <w:t>die</w:t>
      </w:r>
      <w:r w:rsidR="00B704A4">
        <w:t xml:space="preserve"> </w:t>
      </w:r>
      <w:r>
        <w:t>Unverzagtheit</w:t>
      </w:r>
      <w:r w:rsidR="00B704A4">
        <w:t xml:space="preserve"> </w:t>
      </w:r>
      <w:r>
        <w:t>dieses</w:t>
      </w:r>
      <w:r w:rsidR="00B704A4">
        <w:t xml:space="preserve"> </w:t>
      </w:r>
      <w:r>
        <w:t>Sterbenden,</w:t>
      </w:r>
      <w:r w:rsidR="00B704A4">
        <w:t xml:space="preserve"> </w:t>
      </w:r>
      <w:r>
        <w:t>ja</w:t>
      </w:r>
      <w:r w:rsidR="00B704A4">
        <w:t xml:space="preserve"> </w:t>
      </w:r>
      <w:r>
        <w:t>sehet</w:t>
      </w:r>
      <w:r w:rsidR="00B704A4">
        <w:t xml:space="preserve"> </w:t>
      </w:r>
      <w:r>
        <w:t>sein</w:t>
      </w:r>
      <w:r w:rsidR="00B704A4">
        <w:t xml:space="preserve"> </w:t>
      </w:r>
      <w:r>
        <w:t>liebliches</w:t>
      </w:r>
      <w:r w:rsidR="00B704A4">
        <w:t xml:space="preserve"> </w:t>
      </w:r>
      <w:r>
        <w:t>Lächeln,</w:t>
      </w:r>
      <w:r w:rsidR="00B704A4">
        <w:t xml:space="preserve"> </w:t>
      </w:r>
      <w:r>
        <w:t>hört</w:t>
      </w:r>
      <w:r w:rsidR="00B704A4">
        <w:t xml:space="preserve"> </w:t>
      </w:r>
      <w:r>
        <w:t>sein</w:t>
      </w:r>
      <w:r w:rsidR="00B704A4">
        <w:t xml:space="preserve"> </w:t>
      </w:r>
      <w:r>
        <w:t>Halleluja!</w:t>
      </w:r>
      <w:r w:rsidR="00B704A4">
        <w:t xml:space="preserve"> </w:t>
      </w:r>
      <w:r>
        <w:t>woher</w:t>
      </w:r>
      <w:r w:rsidR="00B704A4">
        <w:t xml:space="preserve"> </w:t>
      </w:r>
      <w:r>
        <w:t>ihm</w:t>
      </w:r>
      <w:r w:rsidR="00B704A4">
        <w:t xml:space="preserve"> </w:t>
      </w:r>
      <w:r>
        <w:t>das</w:t>
      </w:r>
      <w:r w:rsidR="00B704A4">
        <w:t xml:space="preserve"> </w:t>
      </w:r>
      <w:r>
        <w:t>unter</w:t>
      </w:r>
      <w:r w:rsidR="00B704A4">
        <w:t xml:space="preserve"> </w:t>
      </w:r>
      <w:r>
        <w:t>diesen</w:t>
      </w:r>
      <w:r w:rsidR="00B704A4">
        <w:t xml:space="preserve"> </w:t>
      </w:r>
      <w:r>
        <w:t>Umständen?</w:t>
      </w:r>
      <w:r w:rsidR="00B704A4">
        <w:t xml:space="preserve"> </w:t>
      </w:r>
      <w:r>
        <w:t>Der</w:t>
      </w:r>
      <w:r w:rsidR="00B704A4">
        <w:t xml:space="preserve"> </w:t>
      </w:r>
      <w:r>
        <w:t>Tröster,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ist</w:t>
      </w:r>
      <w:r w:rsidR="00B704A4">
        <w:t xml:space="preserve"> </w:t>
      </w:r>
      <w:r>
        <w:t>über</w:t>
      </w:r>
      <w:r w:rsidR="00B704A4">
        <w:t xml:space="preserve"> </w:t>
      </w:r>
      <w:r>
        <w:t>ihm,</w:t>
      </w:r>
      <w:r w:rsidR="00B704A4">
        <w:t xml:space="preserve"> </w:t>
      </w:r>
      <w:r>
        <w:t>denn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wiedergeboren.</w:t>
      </w:r>
      <w:r w:rsidR="00B704A4">
        <w:t xml:space="preserve"> </w:t>
      </w:r>
      <w:r>
        <w:t>Er</w:t>
      </w:r>
      <w:r w:rsidR="00B704A4">
        <w:t xml:space="preserve"> </w:t>
      </w:r>
      <w:r>
        <w:t>geht</w:t>
      </w:r>
      <w:r w:rsidR="00B704A4">
        <w:t xml:space="preserve"> </w:t>
      </w:r>
      <w:r>
        <w:t>durchs</w:t>
      </w:r>
      <w:r w:rsidR="00B704A4">
        <w:t xml:space="preserve"> </w:t>
      </w:r>
      <w:r>
        <w:t>Wasser,</w:t>
      </w:r>
      <w:r w:rsidR="00B704A4">
        <w:t xml:space="preserve"> </w:t>
      </w:r>
      <w:r>
        <w:t>aber</w:t>
      </w:r>
      <w:r w:rsidR="00B704A4">
        <w:t xml:space="preserve"> </w:t>
      </w:r>
      <w:r>
        <w:t>dieser</w:t>
      </w:r>
      <w:r w:rsidR="00B704A4">
        <w:t xml:space="preserve"> </w:t>
      </w:r>
      <w:r>
        <w:t>ist</w:t>
      </w:r>
      <w:r w:rsidR="00B704A4">
        <w:t xml:space="preserve"> </w:t>
      </w:r>
      <w:r>
        <w:t>bei</w:t>
      </w:r>
      <w:r w:rsidR="00B704A4">
        <w:t xml:space="preserve"> </w:t>
      </w:r>
      <w:r>
        <w:t>ihm,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ihn</w:t>
      </w:r>
      <w:r w:rsidR="00B704A4">
        <w:t xml:space="preserve"> </w:t>
      </w:r>
      <w:r>
        <w:t>die</w:t>
      </w:r>
      <w:r w:rsidR="00B704A4">
        <w:t xml:space="preserve"> </w:t>
      </w:r>
      <w:r>
        <w:t>Ströme</w:t>
      </w:r>
      <w:r w:rsidR="00B704A4">
        <w:t xml:space="preserve"> </w:t>
      </w:r>
      <w:r>
        <w:t>nicht</w:t>
      </w:r>
      <w:r w:rsidR="00B704A4">
        <w:t xml:space="preserve"> </w:t>
      </w:r>
      <w:r>
        <w:t>ersäufen;</w:t>
      </w:r>
      <w:r w:rsidR="00B704A4">
        <w:t xml:space="preserve"> </w:t>
      </w:r>
      <w:r>
        <w:t>er</w:t>
      </w:r>
      <w:r w:rsidR="00B704A4">
        <w:t xml:space="preserve"> </w:t>
      </w:r>
      <w:r>
        <w:t>geht</w:t>
      </w:r>
      <w:r w:rsidR="00B704A4">
        <w:t xml:space="preserve"> </w:t>
      </w:r>
      <w:r>
        <w:t>durchs</w:t>
      </w:r>
      <w:r w:rsidR="00B704A4">
        <w:t xml:space="preserve"> </w:t>
      </w:r>
      <w:r>
        <w:t>Feuer,</w:t>
      </w:r>
      <w:r w:rsidR="00B704A4">
        <w:t xml:space="preserve"> </w:t>
      </w:r>
      <w:r>
        <w:t>aber</w:t>
      </w:r>
      <w:r w:rsidR="00B704A4">
        <w:t xml:space="preserve"> </w:t>
      </w:r>
      <w:r>
        <w:t>dieser</w:t>
      </w:r>
      <w:r w:rsidR="00B704A4">
        <w:t xml:space="preserve"> </w:t>
      </w:r>
      <w:r>
        <w:t>ist</w:t>
      </w:r>
      <w:r w:rsidR="00B704A4">
        <w:t xml:space="preserve"> </w:t>
      </w:r>
      <w:r>
        <w:t>bei</w:t>
      </w:r>
      <w:r w:rsidR="00B704A4">
        <w:t xml:space="preserve"> </w:t>
      </w:r>
      <w:r>
        <w:t>ihm,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ihn</w:t>
      </w:r>
      <w:r w:rsidR="00B704A4">
        <w:t xml:space="preserve"> </w:t>
      </w:r>
      <w:r>
        <w:t>die</w:t>
      </w:r>
      <w:r w:rsidR="00B704A4">
        <w:t xml:space="preserve"> </w:t>
      </w:r>
      <w:r>
        <w:t>Flamme</w:t>
      </w:r>
      <w:r w:rsidR="00B704A4">
        <w:t xml:space="preserve"> </w:t>
      </w:r>
      <w:r>
        <w:t>nicht</w:t>
      </w:r>
      <w:r w:rsidR="00B704A4">
        <w:t xml:space="preserve"> </w:t>
      </w:r>
      <w:r>
        <w:t>anzünde.</w:t>
      </w:r>
      <w:r w:rsidR="00B704A4">
        <w:t xml:space="preserve"> </w:t>
      </w:r>
      <w:r>
        <w:t>Endlich:</w:t>
      </w:r>
      <w:r w:rsidR="00B704A4">
        <w:t xml:space="preserve"> </w:t>
      </w:r>
      <w:r>
        <w:t>Was</w:t>
      </w:r>
      <w:r w:rsidR="00B704A4">
        <w:t xml:space="preserve"> </w:t>
      </w:r>
      <w:r>
        <w:t>ist</w:t>
      </w:r>
      <w:r w:rsidR="00B704A4">
        <w:t xml:space="preserve"> </w:t>
      </w:r>
      <w:r>
        <w:t>denn</w:t>
      </w:r>
      <w:r w:rsidR="00B704A4">
        <w:t xml:space="preserve"> </w:t>
      </w:r>
      <w:r>
        <w:t>die</w:t>
      </w:r>
      <w:r w:rsidR="00B704A4">
        <w:t xml:space="preserve"> </w:t>
      </w:r>
      <w:r>
        <w:t>Heiligung</w:t>
      </w:r>
      <w:r w:rsidR="00B704A4">
        <w:t xml:space="preserve"> </w:t>
      </w:r>
      <w:r>
        <w:t>anders,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großes</w:t>
      </w:r>
      <w:r w:rsidR="00B704A4">
        <w:t xml:space="preserve"> </w:t>
      </w:r>
      <w:r>
        <w:t>Gottes-Werk?</w:t>
      </w:r>
      <w:r w:rsidR="00B704A4">
        <w:t xml:space="preserve"> </w:t>
      </w:r>
      <w:r>
        <w:t>Den</w:t>
      </w:r>
      <w:r w:rsidR="00B704A4">
        <w:t xml:space="preserve"> </w:t>
      </w:r>
      <w:r>
        <w:t>göttlichen</w:t>
      </w:r>
      <w:r w:rsidR="00B704A4">
        <w:t xml:space="preserve"> </w:t>
      </w:r>
      <w:r>
        <w:t>Samen</w:t>
      </w:r>
      <w:r w:rsidR="00B704A4">
        <w:t xml:space="preserve"> </w:t>
      </w:r>
      <w:r>
        <w:t>bei</w:t>
      </w:r>
      <w:r w:rsidR="00B704A4">
        <w:t xml:space="preserve"> </w:t>
      </w:r>
      <w:r>
        <w:t>so</w:t>
      </w:r>
      <w:r w:rsidR="00B704A4">
        <w:t xml:space="preserve"> </w:t>
      </w:r>
      <w:r>
        <w:t>vielem</w:t>
      </w:r>
      <w:r w:rsidR="00B704A4">
        <w:t xml:space="preserve"> </w:t>
      </w:r>
      <w:r>
        <w:t>Widerstande</w:t>
      </w:r>
      <w:r w:rsidR="00B704A4">
        <w:t xml:space="preserve"> </w:t>
      </w:r>
      <w:r>
        <w:t>nicht</w:t>
      </w:r>
      <w:r w:rsidR="00B704A4">
        <w:t xml:space="preserve"> </w:t>
      </w:r>
      <w:r>
        <w:t>nur</w:t>
      </w:r>
      <w:r w:rsidR="00B704A4">
        <w:t xml:space="preserve"> </w:t>
      </w:r>
      <w:r>
        <w:t>zu</w:t>
      </w:r>
      <w:r w:rsidR="00B704A4">
        <w:t xml:space="preserve"> </w:t>
      </w:r>
      <w:r>
        <w:t>erhalten,</w:t>
      </w:r>
      <w:r w:rsidR="00B704A4">
        <w:t xml:space="preserve"> </w:t>
      </w:r>
      <w:r>
        <w:t>sondern</w:t>
      </w:r>
      <w:r w:rsidR="00B704A4">
        <w:t xml:space="preserve"> </w:t>
      </w:r>
      <w:r>
        <w:t>denselben</w:t>
      </w:r>
      <w:r w:rsidR="00B704A4">
        <w:t xml:space="preserve"> </w:t>
      </w:r>
      <w:r>
        <w:t>auch</w:t>
      </w:r>
      <w:r w:rsidR="00B704A4">
        <w:t xml:space="preserve"> </w:t>
      </w:r>
      <w:r>
        <w:t>wachsen</w:t>
      </w:r>
      <w:r w:rsidR="00B704A4">
        <w:t xml:space="preserve"> </w:t>
      </w:r>
      <w:r>
        <w:t>zu</w:t>
      </w:r>
      <w:r w:rsidR="00B704A4">
        <w:t xml:space="preserve"> </w:t>
      </w:r>
      <w:r>
        <w:t>machen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fördern,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Gottes</w:t>
      </w:r>
      <w:r w:rsidR="00B704A4">
        <w:t xml:space="preserve"> </w:t>
      </w:r>
      <w:r>
        <w:t>Werk.</w:t>
      </w:r>
      <w:r w:rsidR="00B704A4">
        <w:t xml:space="preserve"> </w:t>
      </w:r>
      <w:r>
        <w:t>Denn</w:t>
      </w:r>
      <w:r w:rsidR="00B704A4">
        <w:t xml:space="preserve"> </w:t>
      </w:r>
      <w:r>
        <w:t>bin</w:t>
      </w:r>
      <w:r w:rsidR="00B704A4">
        <w:t xml:space="preserve"> </w:t>
      </w:r>
      <w:r>
        <w:t>ich,</w:t>
      </w:r>
      <w:r w:rsidR="00B704A4">
        <w:t xml:space="preserve"> </w:t>
      </w:r>
      <w:r>
        <w:t>der</w:t>
      </w:r>
      <w:r w:rsidR="00B704A4">
        <w:t xml:space="preserve"> </w:t>
      </w:r>
      <w:r>
        <w:t>Herr,</w:t>
      </w:r>
      <w:r w:rsidR="00B704A4">
        <w:t xml:space="preserve"> </w:t>
      </w:r>
      <w:r>
        <w:t>es</w:t>
      </w:r>
      <w:r w:rsidR="00B704A4">
        <w:t xml:space="preserve"> </w:t>
      </w:r>
      <w:r>
        <w:t>nicht,</w:t>
      </w:r>
      <w:r w:rsidR="00B704A4">
        <w:t xml:space="preserve"> </w:t>
      </w:r>
      <w:r>
        <w:t>der</w:t>
      </w:r>
      <w:r w:rsidR="00B704A4">
        <w:t xml:space="preserve"> </w:t>
      </w:r>
      <w:r>
        <w:t>euch</w:t>
      </w:r>
      <w:r w:rsidR="00B704A4">
        <w:t xml:space="preserve"> </w:t>
      </w:r>
      <w:r>
        <w:t>heiligt,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Heiden</w:t>
      </w:r>
      <w:r w:rsidR="00B704A4">
        <w:t xml:space="preserve"> </w:t>
      </w:r>
      <w:r>
        <w:t>sollen</w:t>
      </w:r>
      <w:r w:rsidR="00B704A4">
        <w:t xml:space="preserve"> </w:t>
      </w:r>
      <w:r>
        <w:t>erfahren,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ich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bin,</w:t>
      </w:r>
      <w:r w:rsidR="00B704A4">
        <w:t xml:space="preserve"> </w:t>
      </w:r>
      <w:r>
        <w:t>der</w:t>
      </w:r>
      <w:r w:rsidR="00B704A4">
        <w:t xml:space="preserve"> </w:t>
      </w:r>
      <w:r>
        <w:t>Israel</w:t>
      </w:r>
      <w:r w:rsidR="00B704A4">
        <w:t xml:space="preserve"> </w:t>
      </w:r>
      <w:r>
        <w:t>heilig</w:t>
      </w:r>
      <w:r w:rsidR="00B704A4">
        <w:t xml:space="preserve"> </w:t>
      </w:r>
      <w:r>
        <w:t>machet?</w:t>
      </w:r>
      <w:r w:rsidR="00B704A4">
        <w:t xml:space="preserve"> </w:t>
      </w:r>
      <w:r>
        <w:t>(Hesekiel</w:t>
      </w:r>
      <w:r w:rsidR="00B704A4">
        <w:t xml:space="preserve"> </w:t>
      </w:r>
      <w:r>
        <w:t>37</w:t>
      </w:r>
      <w:r w:rsidR="00B704A4">
        <w:t>, 2</w:t>
      </w:r>
      <w:r>
        <w:t>8)</w:t>
      </w:r>
      <w:r w:rsidR="00B704A4">
        <w:t xml:space="preserve"> </w:t>
      </w:r>
      <w:r>
        <w:t>Was</w:t>
      </w:r>
      <w:r w:rsidR="00B704A4">
        <w:t xml:space="preserve"> </w:t>
      </w:r>
      <w:r>
        <w:t>hat</w:t>
      </w:r>
      <w:r w:rsidR="00B704A4">
        <w:t xml:space="preserve"> </w:t>
      </w:r>
      <w:proofErr w:type="spellStart"/>
      <w:r>
        <w:t>kräftigern</w:t>
      </w:r>
      <w:proofErr w:type="spellEnd"/>
      <w:r w:rsidR="00B704A4">
        <w:t xml:space="preserve"> </w:t>
      </w:r>
      <w:r>
        <w:t>Widerstand</w:t>
      </w:r>
      <w:r w:rsidR="00B704A4">
        <w:t xml:space="preserve"> </w:t>
      </w:r>
      <w:r>
        <w:t>als</w:t>
      </w:r>
      <w:r w:rsidR="00B704A4">
        <w:t xml:space="preserve"> </w:t>
      </w:r>
      <w:r>
        <w:t>eben</w:t>
      </w:r>
      <w:r w:rsidR="00B704A4">
        <w:t xml:space="preserve"> </w:t>
      </w:r>
      <w:r>
        <w:t>die</w:t>
      </w:r>
      <w:r w:rsidR="00B704A4">
        <w:t xml:space="preserve"> </w:t>
      </w:r>
      <w:r>
        <w:t>Heiligung?</w:t>
      </w:r>
      <w:r w:rsidR="00B704A4">
        <w:t xml:space="preserve"> </w:t>
      </w:r>
      <w:proofErr w:type="spellStart"/>
      <w:r>
        <w:t>Welch</w:t>
      </w:r>
      <w:proofErr w:type="spellEnd"/>
      <w:r>
        <w:t>'</w:t>
      </w:r>
      <w:r w:rsidR="00B704A4">
        <w:t xml:space="preserve"> </w:t>
      </w:r>
      <w:r>
        <w:t>ein</w:t>
      </w:r>
      <w:r w:rsidR="00B704A4">
        <w:t xml:space="preserve"> </w:t>
      </w:r>
      <w:r>
        <w:t>ungleicher</w:t>
      </w:r>
      <w:r w:rsidR="00B704A4">
        <w:t xml:space="preserve"> </w:t>
      </w:r>
      <w:r>
        <w:t>Kampf</w:t>
      </w:r>
      <w:r w:rsidR="00B704A4">
        <w:t xml:space="preserve"> </w:t>
      </w:r>
      <w:r>
        <w:t>wird</w:t>
      </w:r>
      <w:r w:rsidR="00B704A4">
        <w:t xml:space="preserve"> </w:t>
      </w:r>
      <w:r>
        <w:t>hier</w:t>
      </w:r>
      <w:r w:rsidR="00B704A4">
        <w:t xml:space="preserve"> </w:t>
      </w:r>
      <w:r>
        <w:t>geführt!</w:t>
      </w:r>
      <w:r w:rsidR="00B704A4">
        <w:t xml:space="preserve"> </w:t>
      </w:r>
      <w:r>
        <w:t>So</w:t>
      </w:r>
      <w:r w:rsidR="00B704A4">
        <w:t xml:space="preserve"> </w:t>
      </w:r>
      <w:r>
        <w:t>ungleich,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den</w:t>
      </w:r>
      <w:r w:rsidR="00B704A4">
        <w:t xml:space="preserve"> </w:t>
      </w:r>
      <w:r>
        <w:t>ganzen</w:t>
      </w:r>
      <w:r w:rsidR="00B704A4">
        <w:t xml:space="preserve"> </w:t>
      </w:r>
      <w:r>
        <w:t>Harnisch</w:t>
      </w:r>
      <w:r w:rsidR="00B704A4">
        <w:t xml:space="preserve"> </w:t>
      </w:r>
      <w:r>
        <w:t>Gottes</w:t>
      </w:r>
      <w:r w:rsidR="00B704A4">
        <w:t xml:space="preserve"> </w:t>
      </w:r>
      <w:r>
        <w:t>bedürfen,</w:t>
      </w:r>
      <w:r w:rsidR="00B704A4">
        <w:t xml:space="preserve"> </w:t>
      </w:r>
      <w:r>
        <w:t>sogar</w:t>
      </w:r>
      <w:r w:rsidR="00B704A4">
        <w:t xml:space="preserve"> </w:t>
      </w:r>
      <w:r>
        <w:t>bedürfen,</w:t>
      </w:r>
      <w:r w:rsidR="00B704A4">
        <w:t xml:space="preserve"> </w:t>
      </w:r>
      <w:r>
        <w:t>stark</w:t>
      </w:r>
      <w:r w:rsidR="00B704A4">
        <w:t xml:space="preserve"> </w:t>
      </w:r>
      <w:r>
        <w:t>in</w:t>
      </w:r>
      <w:r w:rsidR="00B704A4">
        <w:t xml:space="preserve"> </w:t>
      </w:r>
      <w:r>
        <w:t>ihm</w:t>
      </w:r>
      <w:r w:rsidR="00B704A4">
        <w:t xml:space="preserve"> </w:t>
      </w:r>
      <w:r>
        <w:t>zu</w:t>
      </w:r>
      <w:r w:rsidR="00B704A4">
        <w:t xml:space="preserve"> </w:t>
      </w:r>
      <w:r>
        <w:t>sein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Macht</w:t>
      </w:r>
      <w:r w:rsidR="00B704A4">
        <w:t xml:space="preserve"> </w:t>
      </w:r>
      <w:r>
        <w:t>seiner</w:t>
      </w:r>
      <w:r w:rsidR="00B704A4">
        <w:t xml:space="preserve"> </w:t>
      </w:r>
      <w:r>
        <w:t>Stärke,</w:t>
      </w:r>
      <w:r w:rsidR="00B704A4">
        <w:t xml:space="preserve"> </w:t>
      </w:r>
      <w:r>
        <w:t>wenn</w:t>
      </w:r>
      <w:r w:rsidR="00B704A4">
        <w:t xml:space="preserve"> </w:t>
      </w:r>
      <w:r>
        <w:t>wir</w:t>
      </w:r>
      <w:r w:rsidR="00B704A4">
        <w:t xml:space="preserve"> </w:t>
      </w:r>
      <w:r>
        <w:t>alles</w:t>
      </w:r>
      <w:r w:rsidR="00B704A4">
        <w:t xml:space="preserve"> </w:t>
      </w:r>
      <w:r>
        <w:t>wohl</w:t>
      </w:r>
      <w:r w:rsidR="00B704A4">
        <w:t xml:space="preserve"> </w:t>
      </w:r>
      <w:r>
        <w:t>ausrichten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Feld</w:t>
      </w:r>
      <w:r w:rsidR="00B704A4">
        <w:t xml:space="preserve"> </w:t>
      </w:r>
      <w:r>
        <w:t>behalten</w:t>
      </w:r>
      <w:r w:rsidR="00B704A4">
        <w:t xml:space="preserve"> </w:t>
      </w:r>
      <w:r>
        <w:t>sollen,</w:t>
      </w:r>
      <w:r w:rsidR="00B704A4">
        <w:t xml:space="preserve"> </w:t>
      </w:r>
      <w:r>
        <w:t>wie</w:t>
      </w:r>
      <w:r w:rsidR="00B704A4">
        <w:t xml:space="preserve"> </w:t>
      </w:r>
      <w:r>
        <w:t>Paulus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bekannten</w:t>
      </w:r>
      <w:r w:rsidR="00B704A4">
        <w:t xml:space="preserve"> </w:t>
      </w:r>
      <w:r>
        <w:t>Spruche</w:t>
      </w:r>
      <w:r w:rsidR="00B704A4">
        <w:t xml:space="preserve"> </w:t>
      </w:r>
      <w:r>
        <w:t>sagt.</w:t>
      </w:r>
      <w:r w:rsidR="00B704A4">
        <w:t xml:space="preserve"> </w:t>
      </w:r>
      <w:r>
        <w:t>Christen</w:t>
      </w:r>
      <w:r w:rsidR="00B704A4">
        <w:t xml:space="preserve"> </w:t>
      </w:r>
      <w:r>
        <w:t>heißen</w:t>
      </w:r>
      <w:r w:rsidR="00B704A4">
        <w:t xml:space="preserve"> </w:t>
      </w:r>
      <w:r>
        <w:t>Tempel</w:t>
      </w:r>
      <w:r w:rsidR="00B704A4">
        <w:t xml:space="preserve"> </w:t>
      </w:r>
      <w:r>
        <w:t>des</w:t>
      </w:r>
      <w:r w:rsidR="00B704A4">
        <w:t xml:space="preserve"> </w:t>
      </w:r>
      <w:r>
        <w:t>Heiligen</w:t>
      </w:r>
      <w:r w:rsidR="00B704A4">
        <w:t xml:space="preserve"> </w:t>
      </w:r>
      <w:r>
        <w:t>Geistes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deswegen,</w:t>
      </w:r>
      <w:r w:rsidR="00B704A4">
        <w:t xml:space="preserve"> </w:t>
      </w:r>
      <w:r>
        <w:t>weil</w:t>
      </w:r>
      <w:r w:rsidR="00B704A4">
        <w:t xml:space="preserve"> </w:t>
      </w:r>
      <w:r>
        <w:t>er</w:t>
      </w:r>
      <w:r w:rsidR="00B704A4">
        <w:t xml:space="preserve"> </w:t>
      </w:r>
      <w:r>
        <w:t>seine</w:t>
      </w:r>
      <w:r w:rsidR="00B704A4">
        <w:t xml:space="preserve"> </w:t>
      </w:r>
      <w:r>
        <w:t>Wohnung</w:t>
      </w:r>
      <w:r w:rsidR="00B704A4">
        <w:t xml:space="preserve"> </w:t>
      </w:r>
      <w:r>
        <w:t>und</w:t>
      </w:r>
      <w:r w:rsidR="00B704A4">
        <w:t xml:space="preserve"> </w:t>
      </w:r>
      <w:r>
        <w:t>sein</w:t>
      </w:r>
      <w:r w:rsidR="00B704A4">
        <w:t xml:space="preserve"> </w:t>
      </w:r>
      <w:r>
        <w:t>Werk</w:t>
      </w:r>
      <w:r w:rsidR="00B704A4">
        <w:t xml:space="preserve"> </w:t>
      </w:r>
      <w:r>
        <w:t>in</w:t>
      </w:r>
      <w:r w:rsidR="00B704A4">
        <w:t xml:space="preserve"> </w:t>
      </w:r>
      <w:r>
        <w:t>ihnen</w:t>
      </w:r>
      <w:r w:rsidR="00B704A4">
        <w:t xml:space="preserve"> </w:t>
      </w:r>
      <w:r>
        <w:t>hat.</w:t>
      </w:r>
      <w:r w:rsidR="00B704A4">
        <w:t xml:space="preserve"> </w:t>
      </w:r>
      <w:r>
        <w:t>Der</w:t>
      </w:r>
      <w:r w:rsidR="00B704A4">
        <w:t xml:space="preserve"> </w:t>
      </w:r>
      <w:r>
        <w:t>Geist</w:t>
      </w:r>
      <w:r w:rsidR="00B704A4">
        <w:t xml:space="preserve"> </w:t>
      </w:r>
      <w:r>
        <w:t>Gottes</w:t>
      </w:r>
      <w:r w:rsidR="00B704A4">
        <w:t xml:space="preserve"> </w:t>
      </w:r>
      <w:proofErr w:type="gramStart"/>
      <w:r>
        <w:t>treibet</w:t>
      </w:r>
      <w:proofErr w:type="gramEnd"/>
      <w:r w:rsidR="00B704A4">
        <w:t xml:space="preserve"> </w:t>
      </w:r>
      <w:r>
        <w:t>Gottes</w:t>
      </w:r>
      <w:r w:rsidR="00B704A4">
        <w:t xml:space="preserve"> </w:t>
      </w:r>
      <w:r>
        <w:t>Kinder,</w:t>
      </w:r>
      <w:r w:rsidR="00B704A4">
        <w:t xml:space="preserve"> </w:t>
      </w:r>
      <w:r>
        <w:t>welche</w:t>
      </w:r>
      <w:r w:rsidR="00B704A4">
        <w:t xml:space="preserve"> </w:t>
      </w:r>
      <w:r>
        <w:t>voll</w:t>
      </w:r>
      <w:r w:rsidR="00B704A4">
        <w:t xml:space="preserve"> </w:t>
      </w:r>
      <w:r>
        <w:t>Geistes</w:t>
      </w:r>
      <w:r w:rsidR="00B704A4">
        <w:t xml:space="preserve"> </w:t>
      </w:r>
      <w:r>
        <w:t>werden</w:t>
      </w:r>
      <w:r w:rsidR="00B704A4">
        <w:t xml:space="preserve"> </w:t>
      </w:r>
      <w:r>
        <w:t>sollen.</w:t>
      </w:r>
      <w:r w:rsidR="00B704A4">
        <w:t xml:space="preserve"> </w:t>
      </w:r>
      <w:r>
        <w:t>Mag</w:t>
      </w:r>
      <w:r w:rsidR="00B704A4">
        <w:t xml:space="preserve"> </w:t>
      </w:r>
      <w:r>
        <w:t>aber</w:t>
      </w:r>
      <w:r w:rsidR="00B704A4">
        <w:t xml:space="preserve"> </w:t>
      </w:r>
      <w:r>
        <w:t>die</w:t>
      </w:r>
      <w:r w:rsidR="00B704A4">
        <w:t xml:space="preserve"> </w:t>
      </w:r>
      <w:r>
        <w:t>Heiligung</w:t>
      </w:r>
      <w:r w:rsidR="00B704A4">
        <w:t xml:space="preserve"> </w:t>
      </w:r>
      <w:r>
        <w:t>noch</w:t>
      </w:r>
      <w:r w:rsidR="00B704A4">
        <w:t xml:space="preserve"> </w:t>
      </w:r>
      <w:r>
        <w:t>so</w:t>
      </w:r>
      <w:r w:rsidR="00B704A4">
        <w:t xml:space="preserve"> </w:t>
      </w:r>
      <w:r>
        <w:t>viele</w:t>
      </w:r>
      <w:r w:rsidR="00B704A4">
        <w:t xml:space="preserve"> </w:t>
      </w:r>
      <w:r>
        <w:t>Schwierigkeiten</w:t>
      </w:r>
      <w:r w:rsidR="00B704A4">
        <w:t xml:space="preserve"> </w:t>
      </w:r>
      <w:r>
        <w:t>haben,</w:t>
      </w:r>
      <w:r w:rsidR="00B704A4">
        <w:t xml:space="preserve"> </w:t>
      </w:r>
      <w:r>
        <w:t>mag</w:t>
      </w:r>
      <w:r w:rsidR="00B704A4">
        <w:t xml:space="preserve"> </w:t>
      </w:r>
      <w:r>
        <w:t>sie</w:t>
      </w:r>
      <w:r w:rsidR="00B704A4">
        <w:t xml:space="preserve"> </w:t>
      </w:r>
      <w:r>
        <w:t>ein</w:t>
      </w:r>
      <w:r w:rsidR="00B704A4">
        <w:t xml:space="preserve"> </w:t>
      </w:r>
      <w:r>
        <w:t>Ding</w:t>
      </w:r>
      <w:r w:rsidR="00B704A4">
        <w:t xml:space="preserve"> </w:t>
      </w:r>
      <w:r>
        <w:t>der</w:t>
      </w:r>
      <w:r w:rsidR="00B704A4">
        <w:t xml:space="preserve"> </w:t>
      </w:r>
      <w:r>
        <w:t>Unmöglichkeit</w:t>
      </w:r>
      <w:r w:rsidR="00B704A4">
        <w:t xml:space="preserve"> </w:t>
      </w:r>
      <w:r>
        <w:t>für</w:t>
      </w:r>
      <w:r w:rsidR="00B704A4">
        <w:t xml:space="preserve"> </w:t>
      </w:r>
      <w:r>
        <w:t>menschliche</w:t>
      </w:r>
      <w:r w:rsidR="00B704A4">
        <w:t xml:space="preserve"> </w:t>
      </w:r>
      <w:r>
        <w:t>Kräfte</w:t>
      </w:r>
      <w:r w:rsidR="00B704A4">
        <w:t xml:space="preserve"> </w:t>
      </w:r>
      <w:r>
        <w:t>und</w:t>
      </w:r>
      <w:r w:rsidR="00B704A4">
        <w:t xml:space="preserve"> </w:t>
      </w:r>
      <w:r>
        <w:t>Bestrebungen</w:t>
      </w:r>
      <w:r w:rsidR="00B704A4">
        <w:t xml:space="preserve"> </w:t>
      </w:r>
      <w:r>
        <w:t>sein,</w:t>
      </w:r>
      <w:r w:rsidR="00B704A4">
        <w:t xml:space="preserve"> </w:t>
      </w:r>
      <w:r>
        <w:t>so</w:t>
      </w:r>
      <w:r w:rsidR="00B704A4">
        <w:t xml:space="preserve"> </w:t>
      </w:r>
      <w:r>
        <w:t>gilt</w:t>
      </w:r>
      <w:r w:rsidR="00B704A4">
        <w:t xml:space="preserve"> </w:t>
      </w:r>
      <w:r>
        <w:t>doch</w:t>
      </w:r>
      <w:r w:rsidR="00B704A4">
        <w:t xml:space="preserve"> </w:t>
      </w:r>
      <w:r>
        <w:t>davon</w:t>
      </w:r>
      <w:r w:rsidR="00B704A4">
        <w:t xml:space="preserve"> </w:t>
      </w:r>
      <w:r>
        <w:t>jenes</w:t>
      </w:r>
      <w:r w:rsidR="00B704A4">
        <w:t xml:space="preserve"> </w:t>
      </w:r>
      <w:r>
        <w:t>Wort</w:t>
      </w:r>
      <w:r w:rsidR="00B704A4">
        <w:t xml:space="preserve"> </w:t>
      </w:r>
      <w:r>
        <w:t>Gottes,</w:t>
      </w:r>
      <w:r w:rsidR="00B704A4">
        <w:t xml:space="preserve"> </w:t>
      </w:r>
      <w:r>
        <w:t>wo</w:t>
      </w:r>
      <w:r w:rsidR="00B704A4">
        <w:t xml:space="preserve"> </w:t>
      </w:r>
      <w:r>
        <w:t>er</w:t>
      </w:r>
      <w:r w:rsidR="00B704A4">
        <w:t xml:space="preserve"> </w:t>
      </w:r>
      <w:r>
        <w:t>bei</w:t>
      </w:r>
      <w:r w:rsidR="00B704A4">
        <w:t xml:space="preserve"> </w:t>
      </w:r>
      <w:r>
        <w:t>dem</w:t>
      </w:r>
      <w:r w:rsidR="00B704A4">
        <w:t xml:space="preserve"> </w:t>
      </w:r>
      <w:r>
        <w:t>Propheten</w:t>
      </w:r>
      <w:r w:rsidR="00B704A4">
        <w:t xml:space="preserve"> </w:t>
      </w:r>
      <w:proofErr w:type="spellStart"/>
      <w:r>
        <w:t>Sacharia</w:t>
      </w:r>
      <w:proofErr w:type="spellEnd"/>
      <w:r w:rsidR="00B704A4">
        <w:t xml:space="preserve"> </w:t>
      </w:r>
      <w:r>
        <w:t>8</w:t>
      </w:r>
      <w:r w:rsidR="00B704A4">
        <w:t xml:space="preserve"> </w:t>
      </w:r>
      <w:r>
        <w:t>sagt:</w:t>
      </w:r>
      <w:r w:rsidR="00B704A4">
        <w:t xml:space="preserve"> </w:t>
      </w:r>
      <w:r>
        <w:t>Dünket</w:t>
      </w:r>
      <w:r w:rsidR="00B704A4">
        <w:t xml:space="preserve"> </w:t>
      </w:r>
      <w:r>
        <w:t>euch</w:t>
      </w:r>
      <w:r w:rsidR="00B704A4">
        <w:t xml:space="preserve"> </w:t>
      </w:r>
      <w:r>
        <w:t>solches</w:t>
      </w:r>
      <w:r w:rsidR="00B704A4">
        <w:t xml:space="preserve"> </w:t>
      </w:r>
      <w:r>
        <w:t>unmöglich</w:t>
      </w:r>
      <w:r w:rsidR="00B704A4">
        <w:t xml:space="preserve"> </w:t>
      </w:r>
      <w:r>
        <w:t>zu</w:t>
      </w:r>
      <w:r w:rsidR="00B704A4">
        <w:t xml:space="preserve"> </w:t>
      </w:r>
      <w:r>
        <w:t>sein,</w:t>
      </w:r>
      <w:r w:rsidR="00B704A4">
        <w:t xml:space="preserve"> </w:t>
      </w:r>
      <w:r>
        <w:t>sollte</w:t>
      </w:r>
      <w:r w:rsidR="00B704A4">
        <w:t xml:space="preserve"> </w:t>
      </w:r>
      <w:r>
        <w:t>es</w:t>
      </w:r>
      <w:r w:rsidR="00B704A4">
        <w:t xml:space="preserve"> </w:t>
      </w:r>
      <w:r>
        <w:t>deswegen</w:t>
      </w:r>
      <w:r w:rsidR="00B704A4">
        <w:t xml:space="preserve"> </w:t>
      </w:r>
      <w:r>
        <w:t>auch</w:t>
      </w:r>
      <w:r w:rsidR="00B704A4">
        <w:t xml:space="preserve"> </w:t>
      </w:r>
      <w:r>
        <w:t>unmöglich</w:t>
      </w:r>
      <w:r w:rsidR="00B704A4">
        <w:t xml:space="preserve"> </w:t>
      </w:r>
      <w:r>
        <w:t>sein</w:t>
      </w:r>
      <w:r w:rsidR="00B704A4">
        <w:t xml:space="preserve"> </w:t>
      </w:r>
      <w:r>
        <w:t>vor</w:t>
      </w:r>
      <w:r w:rsidR="00B704A4">
        <w:t xml:space="preserve"> </w:t>
      </w:r>
      <w:r>
        <w:t>mir,</w:t>
      </w:r>
      <w:r w:rsidR="00B704A4">
        <w:t xml:space="preserve"> </w:t>
      </w:r>
      <w:r>
        <w:t>spricht</w:t>
      </w:r>
      <w:r w:rsidR="00B704A4">
        <w:t xml:space="preserve"> </w:t>
      </w:r>
      <w:r>
        <w:t>der</w:t>
      </w:r>
      <w:r w:rsidR="00B704A4">
        <w:t xml:space="preserve"> </w:t>
      </w:r>
      <w:r>
        <w:t>Herr.</w:t>
      </w:r>
      <w:r w:rsidR="00B704A4">
        <w:t xml:space="preserve"> </w:t>
      </w:r>
      <w:r>
        <w:t>damit</w:t>
      </w:r>
      <w:r w:rsidR="00B704A4">
        <w:t xml:space="preserve"> </w:t>
      </w:r>
      <w:r>
        <w:t>sollen</w:t>
      </w:r>
      <w:r w:rsidR="00B704A4">
        <w:t xml:space="preserve"> </w:t>
      </w:r>
      <w:r>
        <w:t>sich</w:t>
      </w:r>
      <w:r w:rsidR="00B704A4">
        <w:t xml:space="preserve"> </w:t>
      </w:r>
      <w:r>
        <w:t>diejenigen</w:t>
      </w:r>
      <w:r w:rsidR="00B704A4">
        <w:t xml:space="preserve"> </w:t>
      </w:r>
      <w:r>
        <w:t>Seelen</w:t>
      </w:r>
      <w:r w:rsidR="00B704A4">
        <w:t xml:space="preserve"> </w:t>
      </w:r>
      <w:r>
        <w:t>stärken</w:t>
      </w:r>
      <w:r w:rsidR="00B704A4">
        <w:t xml:space="preserve"> </w:t>
      </w:r>
      <w:r>
        <w:t>und</w:t>
      </w:r>
      <w:r w:rsidR="00B704A4">
        <w:t xml:space="preserve"> </w:t>
      </w:r>
      <w:r>
        <w:t>ermahnen,</w:t>
      </w:r>
      <w:r w:rsidR="00B704A4">
        <w:t xml:space="preserve"> </w:t>
      </w:r>
      <w:r>
        <w:t>welche</w:t>
      </w:r>
      <w:r w:rsidR="00B704A4">
        <w:t xml:space="preserve"> </w:t>
      </w:r>
      <w:r>
        <w:t>bei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nur</w:t>
      </w:r>
      <w:r w:rsidR="00B704A4">
        <w:t xml:space="preserve"> </w:t>
      </w:r>
      <w:r>
        <w:t>einen</w:t>
      </w:r>
      <w:r w:rsidR="00B704A4">
        <w:t xml:space="preserve"> </w:t>
      </w:r>
      <w:r>
        <w:t>geringen</w:t>
      </w:r>
      <w:r w:rsidR="00B704A4">
        <w:t xml:space="preserve"> </w:t>
      </w:r>
      <w:r>
        <w:t>Anfang</w:t>
      </w:r>
      <w:r w:rsidR="00B704A4">
        <w:t xml:space="preserve"> </w:t>
      </w:r>
      <w:r>
        <w:t>gewahr</w:t>
      </w:r>
      <w:r w:rsidR="00B704A4">
        <w:t xml:space="preserve"> </w:t>
      </w:r>
      <w:r>
        <w:t>werden,</w:t>
      </w:r>
      <w:r w:rsidR="00B704A4">
        <w:t xml:space="preserve"> </w:t>
      </w:r>
      <w:r>
        <w:t>doch</w:t>
      </w:r>
      <w:r w:rsidR="00B704A4">
        <w:t xml:space="preserve"> </w:t>
      </w:r>
      <w:r>
        <w:t>so,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nicht,</w:t>
      </w:r>
      <w:r w:rsidR="00B704A4">
        <w:t xml:space="preserve"> </w:t>
      </w:r>
      <w:r>
        <w:t>allein</w:t>
      </w:r>
      <w:r w:rsidR="00B704A4">
        <w:t xml:space="preserve"> </w:t>
      </w:r>
      <w:r>
        <w:t>nach</w:t>
      </w:r>
      <w:r w:rsidR="00B704A4">
        <w:t xml:space="preserve"> </w:t>
      </w:r>
      <w:r>
        <w:t>etlichen,</w:t>
      </w:r>
      <w:r w:rsidR="00B704A4">
        <w:t xml:space="preserve"> </w:t>
      </w:r>
      <w:r>
        <w:t>sondern</w:t>
      </w:r>
      <w:r w:rsidR="00B704A4">
        <w:t xml:space="preserve"> </w:t>
      </w:r>
      <w:r>
        <w:t>nach</w:t>
      </w:r>
      <w:r w:rsidR="00B704A4">
        <w:t xml:space="preserve"> </w:t>
      </w:r>
      <w:r>
        <w:t>allen</w:t>
      </w:r>
      <w:r w:rsidR="00B704A4">
        <w:t xml:space="preserve"> </w:t>
      </w:r>
      <w:r>
        <w:t>Geboten</w:t>
      </w:r>
      <w:r w:rsidR="00B704A4">
        <w:t xml:space="preserve"> </w:t>
      </w:r>
      <w:r>
        <w:t>anfangen</w:t>
      </w:r>
      <w:r w:rsidR="00B704A4">
        <w:t xml:space="preserve"> </w:t>
      </w:r>
      <w:r>
        <w:t>zu</w:t>
      </w:r>
      <w:r w:rsidR="00B704A4">
        <w:t xml:space="preserve"> </w:t>
      </w:r>
      <w:r>
        <w:t>leben.</w:t>
      </w:r>
      <w:r w:rsidR="00B704A4">
        <w:t xml:space="preserve"> </w:t>
      </w:r>
      <w:r>
        <w:t>Derjenige,</w:t>
      </w:r>
      <w:r w:rsidR="00B704A4">
        <w:t xml:space="preserve"> </w:t>
      </w:r>
      <w:r>
        <w:t>der</w:t>
      </w:r>
      <w:r w:rsidR="00B704A4">
        <w:t xml:space="preserve"> </w:t>
      </w:r>
      <w:r>
        <w:t>verheißen</w:t>
      </w:r>
      <w:r w:rsidR="00B704A4">
        <w:t xml:space="preserve"> </w:t>
      </w:r>
      <w:r>
        <w:t>hat:</w:t>
      </w:r>
      <w:r w:rsidR="00B704A4">
        <w:t xml:space="preserve"> </w:t>
      </w:r>
      <w:r>
        <w:t>„Ihr</w:t>
      </w:r>
      <w:r w:rsidR="00B704A4">
        <w:t xml:space="preserve"> </w:t>
      </w:r>
      <w:r>
        <w:t>sollt</w:t>
      </w:r>
      <w:r w:rsidR="00B704A4">
        <w:t xml:space="preserve"> </w:t>
      </w:r>
      <w:r>
        <w:t>rein</w:t>
      </w:r>
      <w:r w:rsidR="00B704A4">
        <w:t xml:space="preserve"> </w:t>
      </w:r>
      <w:r>
        <w:t>werden“</w:t>
      </w:r>
      <w:r w:rsidR="00B704A4">
        <w:t xml:space="preserve"> </w:t>
      </w:r>
      <w:r>
        <w:t>wird</w:t>
      </w:r>
      <w:r w:rsidR="00B704A4">
        <w:t xml:space="preserve"> </w:t>
      </w:r>
      <w:r>
        <w:t>es</w:t>
      </w:r>
      <w:r w:rsidR="00B704A4">
        <w:t xml:space="preserve"> </w:t>
      </w:r>
      <w:r>
        <w:t>auch</w:t>
      </w:r>
      <w:r w:rsidR="00B704A4">
        <w:t xml:space="preserve"> </w:t>
      </w:r>
      <w:proofErr w:type="spellStart"/>
      <w:r>
        <w:t>thun</w:t>
      </w:r>
      <w:proofErr w:type="spellEnd"/>
      <w:r>
        <w:t>.</w:t>
      </w:r>
      <w:r w:rsidR="00B704A4">
        <w:t xml:space="preserve"> </w:t>
      </w:r>
      <w:r>
        <w:t>Am</w:t>
      </w:r>
      <w:r w:rsidR="00B704A4">
        <w:t xml:space="preserve"> </w:t>
      </w:r>
      <w:r>
        <w:t>Ende</w:t>
      </w:r>
      <w:r w:rsidR="00B704A4">
        <w:t xml:space="preserve"> </w:t>
      </w:r>
      <w:r>
        <w:t>wird</w:t>
      </w:r>
      <w:r w:rsidR="00B704A4">
        <w:t xml:space="preserve"> </w:t>
      </w:r>
      <w:r>
        <w:t>jeder</w:t>
      </w:r>
      <w:r w:rsidR="00B704A4">
        <w:t xml:space="preserve"> </w:t>
      </w:r>
      <w:r>
        <w:t>Christ</w:t>
      </w:r>
      <w:r w:rsidR="00B704A4">
        <w:t xml:space="preserve"> </w:t>
      </w:r>
      <w:r>
        <w:t>im</w:t>
      </w:r>
      <w:r w:rsidR="00B704A4">
        <w:t xml:space="preserve"> </w:t>
      </w:r>
      <w:r>
        <w:t>ganzen</w:t>
      </w:r>
      <w:r w:rsidR="00B704A4">
        <w:t xml:space="preserve"> </w:t>
      </w:r>
      <w:r>
        <w:t>Umfange</w:t>
      </w:r>
      <w:r w:rsidR="00B704A4">
        <w:t xml:space="preserve"> </w:t>
      </w:r>
      <w:r>
        <w:t>des</w:t>
      </w:r>
      <w:r w:rsidR="00B704A4">
        <w:t xml:space="preserve"> </w:t>
      </w:r>
      <w:r>
        <w:t>Worts</w:t>
      </w:r>
      <w:r w:rsidR="00B704A4">
        <w:t xml:space="preserve"> </w:t>
      </w:r>
      <w:r>
        <w:t>mit</w:t>
      </w:r>
      <w:r w:rsidR="00B704A4">
        <w:t xml:space="preserve"> </w:t>
      </w:r>
      <w:r>
        <w:t>Hiob</w:t>
      </w:r>
      <w:r w:rsidR="00B704A4">
        <w:t xml:space="preserve"> </w:t>
      </w:r>
      <w:r>
        <w:t>sagen:</w:t>
      </w:r>
      <w:r w:rsidR="00B704A4">
        <w:t xml:space="preserve"> </w:t>
      </w:r>
      <w:r>
        <w:t>Der</w:t>
      </w:r>
      <w:r w:rsidR="00B704A4">
        <w:t xml:space="preserve"> </w:t>
      </w:r>
      <w:r>
        <w:t>Geist</w:t>
      </w:r>
      <w:r w:rsidR="00B704A4">
        <w:t xml:space="preserve"> </w:t>
      </w:r>
      <w:r>
        <w:t>Gottes</w:t>
      </w:r>
      <w:r w:rsidR="00B704A4">
        <w:t xml:space="preserve"> </w:t>
      </w:r>
      <w:r>
        <w:t>hat</w:t>
      </w:r>
      <w:r w:rsidR="00B704A4">
        <w:t xml:space="preserve"> </w:t>
      </w:r>
      <w:r>
        <w:t>mich</w:t>
      </w:r>
      <w:r w:rsidR="00B704A4">
        <w:t xml:space="preserve"> </w:t>
      </w:r>
      <w:r>
        <w:t>gemacht,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Odem</w:t>
      </w:r>
      <w:r w:rsidR="00B704A4">
        <w:t xml:space="preserve"> </w:t>
      </w:r>
      <w:r>
        <w:t>des</w:t>
      </w:r>
      <w:r w:rsidR="00B704A4">
        <w:t xml:space="preserve"> </w:t>
      </w:r>
      <w:r>
        <w:t>Allmächtigen</w:t>
      </w:r>
      <w:r w:rsidR="00B704A4">
        <w:t xml:space="preserve"> </w:t>
      </w:r>
      <w:r>
        <w:t>hat</w:t>
      </w:r>
      <w:r w:rsidR="00B704A4">
        <w:t xml:space="preserve"> </w:t>
      </w:r>
      <w:r>
        <w:t>mir</w:t>
      </w:r>
      <w:r w:rsidR="00B704A4">
        <w:t xml:space="preserve"> </w:t>
      </w:r>
      <w:r>
        <w:t>das</w:t>
      </w:r>
      <w:r w:rsidR="00B704A4">
        <w:t xml:space="preserve"> </w:t>
      </w:r>
      <w:r>
        <w:t>Leben</w:t>
      </w:r>
      <w:r w:rsidR="00B704A4">
        <w:t xml:space="preserve"> </w:t>
      </w:r>
      <w:r>
        <w:t>gegeben.</w:t>
      </w:r>
      <w:r w:rsidR="00B704A4">
        <w:t xml:space="preserve"> </w:t>
      </w:r>
      <w:r>
        <w:t>Aus</w:t>
      </w:r>
      <w:r w:rsidR="00B704A4">
        <w:t xml:space="preserve"> </w:t>
      </w:r>
      <w:r>
        <w:t>den</w:t>
      </w:r>
      <w:r w:rsidR="00B704A4">
        <w:t xml:space="preserve"> </w:t>
      </w:r>
      <w:r>
        <w:t>Werken,</w:t>
      </w:r>
      <w:r w:rsidR="00B704A4">
        <w:t xml:space="preserve"> </w:t>
      </w:r>
      <w:r>
        <w:t>die</w:t>
      </w:r>
      <w:r w:rsidR="00B704A4">
        <w:t xml:space="preserve"> </w:t>
      </w:r>
      <w:r>
        <w:t>dem</w:t>
      </w:r>
      <w:r w:rsidR="00B704A4">
        <w:t xml:space="preserve"> </w:t>
      </w:r>
      <w:r>
        <w:t>Heiligen</w:t>
      </w:r>
      <w:r w:rsidR="00B704A4">
        <w:t xml:space="preserve"> </w:t>
      </w:r>
      <w:r>
        <w:t>Geiste</w:t>
      </w:r>
      <w:r w:rsidR="00B704A4">
        <w:t xml:space="preserve"> </w:t>
      </w:r>
      <w:r>
        <w:t>zugeschrieben</w:t>
      </w:r>
      <w:r w:rsidR="00B704A4">
        <w:t xml:space="preserve"> </w:t>
      </w:r>
      <w:r>
        <w:t>werden,</w:t>
      </w:r>
      <w:r w:rsidR="00B704A4">
        <w:t xml:space="preserve"> </w:t>
      </w:r>
      <w:r>
        <w:t>machen</w:t>
      </w:r>
      <w:r w:rsidR="00B704A4">
        <w:t xml:space="preserve"> </w:t>
      </w:r>
      <w:r>
        <w:t>wir</w:t>
      </w:r>
      <w:r w:rsidR="00B704A4">
        <w:t xml:space="preserve"> </w:t>
      </w:r>
      <w:r>
        <w:t>denn</w:t>
      </w:r>
      <w:r w:rsidR="00B704A4">
        <w:t xml:space="preserve"> </w:t>
      </w:r>
      <w:r>
        <w:t>einen</w:t>
      </w:r>
      <w:r w:rsidR="00B704A4">
        <w:t xml:space="preserve"> </w:t>
      </w:r>
      <w:r>
        <w:t>richtigen</w:t>
      </w:r>
      <w:r w:rsidR="00B704A4">
        <w:t xml:space="preserve"> </w:t>
      </w:r>
      <w:proofErr w:type="spellStart"/>
      <w:r>
        <w:t>Schluß</w:t>
      </w:r>
      <w:proofErr w:type="spellEnd"/>
      <w:r w:rsidR="00B704A4">
        <w:t xml:space="preserve"> </w:t>
      </w:r>
      <w:r>
        <w:t>auf</w:t>
      </w:r>
      <w:r w:rsidR="00B704A4">
        <w:t xml:space="preserve"> </w:t>
      </w:r>
      <w:r>
        <w:t>sein</w:t>
      </w:r>
      <w:r w:rsidR="00B704A4">
        <w:t xml:space="preserve"> </w:t>
      </w:r>
      <w:r>
        <w:t>Wesen,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solche</w:t>
      </w:r>
      <w:r w:rsidR="00B704A4">
        <w:t xml:space="preserve"> </w:t>
      </w:r>
      <w:r>
        <w:t>Werke</w:t>
      </w:r>
      <w:r w:rsidR="00B704A4">
        <w:t xml:space="preserve"> </w:t>
      </w:r>
      <w:r>
        <w:t>nicht</w:t>
      </w:r>
      <w:r w:rsidR="00B704A4">
        <w:t xml:space="preserve"> </w:t>
      </w:r>
      <w:r>
        <w:t>würde</w:t>
      </w:r>
      <w:r w:rsidR="00B704A4">
        <w:t xml:space="preserve"> </w:t>
      </w:r>
      <w:proofErr w:type="spellStart"/>
      <w:r>
        <w:t>thun</w:t>
      </w:r>
      <w:proofErr w:type="spellEnd"/>
      <w:r w:rsidR="00B704A4">
        <w:t xml:space="preserve"> </w:t>
      </w:r>
      <w:r>
        <w:t>können,</w:t>
      </w:r>
      <w:r w:rsidR="00B704A4">
        <w:t xml:space="preserve"> </w:t>
      </w:r>
      <w:r>
        <w:t>wäre</w:t>
      </w:r>
      <w:r w:rsidR="00B704A4">
        <w:t xml:space="preserve"> </w:t>
      </w:r>
      <w:r>
        <w:t>er</w:t>
      </w:r>
      <w:r w:rsidR="00B704A4">
        <w:t xml:space="preserve"> </w:t>
      </w:r>
      <w:r>
        <w:t>nicht</w:t>
      </w:r>
      <w:r w:rsidR="00B704A4">
        <w:t xml:space="preserve"> </w:t>
      </w:r>
      <w:r>
        <w:t>eine</w:t>
      </w:r>
      <w:r w:rsidR="00B704A4">
        <w:t xml:space="preserve"> </w:t>
      </w:r>
      <w:r>
        <w:t>göttliche</w:t>
      </w:r>
      <w:r w:rsidR="00B704A4">
        <w:t xml:space="preserve"> </w:t>
      </w:r>
      <w:r>
        <w:t>Person.</w:t>
      </w:r>
      <w:r w:rsidR="00B704A4">
        <w:t xml:space="preserve"> </w:t>
      </w:r>
    </w:p>
    <w:p w14:paraId="44FDFB0E" w14:textId="6729BE41" w:rsidR="00C0241B" w:rsidRDefault="00C0241B" w:rsidP="00C0241B">
      <w:pPr>
        <w:pStyle w:val="StandardWeb"/>
      </w:pPr>
      <w:r>
        <w:t>Auf</w:t>
      </w:r>
      <w:r w:rsidR="00B704A4">
        <w:t xml:space="preserve"> </w:t>
      </w:r>
      <w:r>
        <w:t>diese</w:t>
      </w:r>
      <w:r w:rsidR="00B704A4">
        <w:t xml:space="preserve"> </w:t>
      </w:r>
      <w:r>
        <w:t>Bezeichnung</w:t>
      </w:r>
      <w:r w:rsidR="00B704A4">
        <w:t xml:space="preserve"> </w:t>
      </w:r>
      <w:r>
        <w:t>als</w:t>
      </w:r>
      <w:r w:rsidR="00B704A4">
        <w:t xml:space="preserve"> </w:t>
      </w:r>
      <w:r>
        <w:t>Person</w:t>
      </w:r>
      <w:r w:rsidR="00B704A4">
        <w:t xml:space="preserve"> </w:t>
      </w:r>
      <w:r>
        <w:t>haben</w:t>
      </w:r>
      <w:r w:rsidR="00B704A4">
        <w:t xml:space="preserve"> </w:t>
      </w:r>
      <w:r>
        <w:t>wir</w:t>
      </w:r>
      <w:r w:rsidR="00B704A4">
        <w:t xml:space="preserve"> </w:t>
      </w:r>
      <w:r>
        <w:t>den</w:t>
      </w:r>
      <w:r w:rsidR="00B704A4">
        <w:t xml:space="preserve"> </w:t>
      </w:r>
      <w:r>
        <w:t>gehörigen</w:t>
      </w:r>
      <w:r w:rsidR="00B704A4">
        <w:t xml:space="preserve"> </w:t>
      </w:r>
      <w:r>
        <w:t>Nachdruck</w:t>
      </w:r>
      <w:r w:rsidR="00B704A4">
        <w:t xml:space="preserve"> </w:t>
      </w:r>
      <w:r>
        <w:t>zulegen.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wahr,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Person</w:t>
      </w:r>
      <w:r w:rsidR="00B704A4">
        <w:t xml:space="preserve"> </w:t>
      </w:r>
      <w:r>
        <w:t>kommt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Heiligen</w:t>
      </w:r>
      <w:r w:rsidR="00B704A4">
        <w:t xml:space="preserve"> </w:t>
      </w:r>
      <w:r>
        <w:t>Schrift</w:t>
      </w:r>
      <w:r w:rsidR="00B704A4">
        <w:t xml:space="preserve"> </w:t>
      </w:r>
      <w:r>
        <w:t>nicht</w:t>
      </w:r>
      <w:r w:rsidR="00B704A4">
        <w:t xml:space="preserve"> </w:t>
      </w:r>
      <w:r>
        <w:t>einmal</w:t>
      </w:r>
      <w:r w:rsidR="00B704A4">
        <w:t xml:space="preserve"> </w:t>
      </w:r>
      <w:r>
        <w:t>von</w:t>
      </w:r>
      <w:r w:rsidR="00B704A4">
        <w:t xml:space="preserve"> </w:t>
      </w:r>
      <w:r>
        <w:t>Menschen,</w:t>
      </w:r>
      <w:r w:rsidR="00B704A4">
        <w:t xml:space="preserve"> </w:t>
      </w:r>
      <w:r>
        <w:t>vielweniger</w:t>
      </w:r>
      <w:r w:rsidR="00B704A4">
        <w:t xml:space="preserve"> </w:t>
      </w:r>
      <w:r>
        <w:t>von</w:t>
      </w:r>
      <w:r w:rsidR="00B704A4">
        <w:t xml:space="preserve"> </w:t>
      </w:r>
      <w:r>
        <w:t>Gott</w:t>
      </w:r>
      <w:r w:rsidR="00B704A4">
        <w:t xml:space="preserve"> </w:t>
      </w:r>
      <w:r>
        <w:t>vor,</w:t>
      </w:r>
      <w:r w:rsidR="00B704A4">
        <w:t xml:space="preserve"> </w:t>
      </w:r>
      <w:r>
        <w:t>ja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lateinischen</w:t>
      </w:r>
      <w:r w:rsidR="00B704A4">
        <w:t xml:space="preserve"> </w:t>
      </w:r>
      <w:r>
        <w:t>Sprache,</w:t>
      </w:r>
      <w:r w:rsidR="00B704A4">
        <w:t xml:space="preserve"> </w:t>
      </w:r>
      <w:r>
        <w:t>woraus</w:t>
      </w:r>
      <w:r w:rsidR="00B704A4">
        <w:t xml:space="preserve"> </w:t>
      </w:r>
      <w:r>
        <w:t>dies</w:t>
      </w:r>
      <w:r w:rsidR="00B704A4">
        <w:t xml:space="preserve"> </w:t>
      </w:r>
      <w:r>
        <w:t>Wort</w:t>
      </w:r>
      <w:r w:rsidR="00B704A4">
        <w:t xml:space="preserve"> </w:t>
      </w:r>
      <w:r>
        <w:t>entlehnt</w:t>
      </w:r>
      <w:r w:rsidR="00B704A4">
        <w:t xml:space="preserve"> </w:t>
      </w:r>
      <w:r>
        <w:t>ist,</w:t>
      </w:r>
      <w:r w:rsidR="00B704A4">
        <w:t xml:space="preserve"> </w:t>
      </w:r>
      <w:r>
        <w:t>hat</w:t>
      </w:r>
      <w:r w:rsidR="00B704A4">
        <w:t xml:space="preserve"> </w:t>
      </w:r>
      <w:r>
        <w:t>es</w:t>
      </w:r>
      <w:r w:rsidR="00B704A4">
        <w:t xml:space="preserve"> </w:t>
      </w:r>
      <w:r>
        <w:t>eine</w:t>
      </w:r>
      <w:r w:rsidR="00B704A4">
        <w:t xml:space="preserve"> </w:t>
      </w:r>
      <w:r>
        <w:t>ganz</w:t>
      </w:r>
      <w:r w:rsidR="00B704A4">
        <w:t xml:space="preserve"> </w:t>
      </w:r>
      <w:r>
        <w:t>andere</w:t>
      </w:r>
      <w:r w:rsidR="00B704A4">
        <w:t xml:space="preserve"> </w:t>
      </w:r>
      <w:r>
        <w:t>Bedeutung,</w:t>
      </w:r>
      <w:r w:rsidR="00B704A4">
        <w:t xml:space="preserve"> </w:t>
      </w:r>
      <w:r>
        <w:t>wie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neuern</w:t>
      </w:r>
      <w:r w:rsidR="00B704A4">
        <w:t xml:space="preserve"> </w:t>
      </w:r>
      <w:r>
        <w:t>Sprachen,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unsrigen</w:t>
      </w:r>
      <w:r w:rsidR="00B704A4">
        <w:t xml:space="preserve"> </w:t>
      </w:r>
      <w:r>
        <w:t>ist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blos</w:t>
      </w:r>
      <w:proofErr w:type="spellEnd"/>
      <w:r w:rsidR="00B704A4">
        <w:t xml:space="preserve"> </w:t>
      </w:r>
      <w:r>
        <w:t>eingebürgert.</w:t>
      </w:r>
      <w:r w:rsidR="00B704A4">
        <w:t xml:space="preserve"> </w:t>
      </w:r>
      <w:r>
        <w:t>Die</w:t>
      </w:r>
      <w:r w:rsidR="00B704A4">
        <w:t xml:space="preserve"> </w:t>
      </w:r>
      <w:r>
        <w:t>Schrift</w:t>
      </w:r>
      <w:r w:rsidR="00B704A4">
        <w:t xml:space="preserve"> </w:t>
      </w:r>
      <w:r>
        <w:t>redet</w:t>
      </w:r>
      <w:r w:rsidR="00B704A4">
        <w:t xml:space="preserve"> </w:t>
      </w:r>
      <w:r>
        <w:t>nur</w:t>
      </w:r>
      <w:r w:rsidR="00B704A4">
        <w:t xml:space="preserve"> </w:t>
      </w:r>
      <w:r>
        <w:t>ein</w:t>
      </w:r>
      <w:r w:rsidR="00B704A4">
        <w:t xml:space="preserve"> </w:t>
      </w:r>
      <w:r>
        <w:t>einziges</w:t>
      </w:r>
      <w:r w:rsidR="00B704A4">
        <w:t xml:space="preserve"> </w:t>
      </w:r>
      <w:r>
        <w:t>Mal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angefochtenen</w:t>
      </w:r>
      <w:r w:rsidR="00B704A4">
        <w:t xml:space="preserve"> </w:t>
      </w:r>
      <w:r>
        <w:t>Stelle</w:t>
      </w:r>
      <w:r w:rsidR="00B704A4">
        <w:t xml:space="preserve"> </w:t>
      </w:r>
      <w:r>
        <w:t>1.</w:t>
      </w:r>
      <w:r w:rsidR="00B704A4">
        <w:t xml:space="preserve"> Johannes </w:t>
      </w:r>
      <w:r>
        <w:t>5</w:t>
      </w:r>
      <w:r w:rsidR="00B704A4">
        <w:t xml:space="preserve">, 7 </w:t>
      </w:r>
      <w:r>
        <w:t>von</w:t>
      </w:r>
      <w:r w:rsidR="00B704A4">
        <w:t xml:space="preserve"> </w:t>
      </w:r>
      <w:r>
        <w:t>Dreien,</w:t>
      </w:r>
      <w:r w:rsidR="00B704A4">
        <w:t xml:space="preserve"> </w:t>
      </w:r>
      <w:r>
        <w:t>aber</w:t>
      </w:r>
      <w:r w:rsidR="00B704A4">
        <w:t xml:space="preserve"> </w:t>
      </w:r>
      <w:r>
        <w:t>ohne</w:t>
      </w:r>
      <w:r w:rsidR="00B704A4">
        <w:t xml:space="preserve"> </w:t>
      </w:r>
      <w:r>
        <w:t>Zusatz.</w:t>
      </w:r>
      <w:r w:rsidR="00B704A4">
        <w:t xml:space="preserve"> </w:t>
      </w:r>
      <w:r>
        <w:t>Es</w:t>
      </w:r>
      <w:r w:rsidR="00B704A4">
        <w:t xml:space="preserve"> </w:t>
      </w:r>
      <w:r>
        <w:t>fällt</w:t>
      </w:r>
      <w:r w:rsidR="00B704A4">
        <w:t xml:space="preserve"> </w:t>
      </w:r>
      <w:r>
        <w:t>überhaupt</w:t>
      </w:r>
      <w:r w:rsidR="00B704A4">
        <w:t xml:space="preserve"> </w:t>
      </w:r>
      <w:r>
        <w:t>schwer,</w:t>
      </w:r>
      <w:r w:rsidR="00B704A4">
        <w:t xml:space="preserve"> </w:t>
      </w:r>
      <w:r>
        <w:t>ja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unmöglich,</w:t>
      </w:r>
      <w:r w:rsidR="00B704A4">
        <w:t xml:space="preserve"> </w:t>
      </w:r>
      <w:r>
        <w:t>von</w:t>
      </w:r>
      <w:r w:rsidR="00B704A4">
        <w:t xml:space="preserve"> </w:t>
      </w:r>
      <w:r>
        <w:t>einem</w:t>
      </w:r>
      <w:r w:rsidR="00B704A4">
        <w:t xml:space="preserve"> </w:t>
      </w:r>
      <w:r>
        <w:t>solchen</w:t>
      </w:r>
      <w:r w:rsidR="00B704A4">
        <w:t xml:space="preserve"> </w:t>
      </w:r>
      <w:r>
        <w:t>Geheimnis,</w:t>
      </w:r>
      <w:r w:rsidR="00B704A4">
        <w:t xml:space="preserve"> </w:t>
      </w:r>
      <w:r>
        <w:t>wie</w:t>
      </w:r>
      <w:r w:rsidR="00B704A4">
        <w:t xml:space="preserve"> </w:t>
      </w:r>
      <w:r>
        <w:t>die</w:t>
      </w:r>
      <w:r w:rsidR="00B704A4">
        <w:t xml:space="preserve"> </w:t>
      </w:r>
      <w:r>
        <w:t>Dreieinigkeit</w:t>
      </w:r>
      <w:r w:rsidR="00B704A4">
        <w:t xml:space="preserve"> </w:t>
      </w:r>
      <w:r>
        <w:t>ist,</w:t>
      </w:r>
      <w:r w:rsidR="00B704A4">
        <w:t xml:space="preserve"> </w:t>
      </w:r>
      <w:r>
        <w:t>geziemend</w:t>
      </w:r>
      <w:r w:rsidR="00B704A4">
        <w:t xml:space="preserve"> </w:t>
      </w:r>
      <w:r>
        <w:t>zu</w:t>
      </w:r>
      <w:r w:rsidR="00B704A4">
        <w:t xml:space="preserve"> </w:t>
      </w:r>
      <w:r>
        <w:t>reden,</w:t>
      </w:r>
      <w:r w:rsidR="00B704A4">
        <w:t xml:space="preserve"> </w:t>
      </w:r>
      <w:r>
        <w:t>und</w:t>
      </w:r>
      <w:r w:rsidR="00B704A4">
        <w:t xml:space="preserve"> </w:t>
      </w:r>
      <w:r>
        <w:t>wenn</w:t>
      </w:r>
      <w:r w:rsidR="00B704A4">
        <w:t xml:space="preserve"> </w:t>
      </w:r>
      <w:r>
        <w:t>wir</w:t>
      </w:r>
      <w:r w:rsidR="00B704A4">
        <w:t xml:space="preserve"> </w:t>
      </w:r>
      <w:r>
        <w:t>von</w:t>
      </w:r>
      <w:r w:rsidR="00B704A4">
        <w:t xml:space="preserve"> </w:t>
      </w:r>
      <w:r>
        <w:t>einem</w:t>
      </w:r>
      <w:r w:rsidR="00B704A4">
        <w:t xml:space="preserve"> </w:t>
      </w:r>
      <w:r>
        <w:t>weit</w:t>
      </w:r>
      <w:r w:rsidR="00B704A4">
        <w:t xml:space="preserve"> </w:t>
      </w:r>
      <w:r>
        <w:t>geringeren,</w:t>
      </w:r>
      <w:r w:rsidR="00B704A4">
        <w:t xml:space="preserve"> </w:t>
      </w:r>
      <w:r>
        <w:t>aber</w:t>
      </w:r>
      <w:r w:rsidR="00B704A4">
        <w:t xml:space="preserve"> </w:t>
      </w:r>
      <w:r>
        <w:t>ebenso</w:t>
      </w:r>
      <w:r w:rsidR="00B704A4">
        <w:t xml:space="preserve"> </w:t>
      </w:r>
      <w:r>
        <w:t>unbegreiflichen</w:t>
      </w:r>
      <w:r w:rsidR="00B704A4">
        <w:t xml:space="preserve"> </w:t>
      </w:r>
      <w:r>
        <w:t>Geheimnis,</w:t>
      </w:r>
      <w:r w:rsidR="00B704A4">
        <w:t xml:space="preserve"> </w:t>
      </w:r>
      <w:r>
        <w:t>nämlich</w:t>
      </w:r>
      <w:r w:rsidR="00B704A4">
        <w:t xml:space="preserve"> </w:t>
      </w:r>
      <w:r>
        <w:t>der</w:t>
      </w:r>
      <w:r w:rsidR="00B704A4">
        <w:t xml:space="preserve"> </w:t>
      </w:r>
      <w:r>
        <w:t>Vereinigung</w:t>
      </w:r>
      <w:r w:rsidR="00B704A4">
        <w:t xml:space="preserve"> </w:t>
      </w:r>
      <w:r>
        <w:t>des</w:t>
      </w:r>
      <w:r w:rsidR="00B704A4">
        <w:t xml:space="preserve"> </w:t>
      </w:r>
      <w:r>
        <w:t>Leibes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Seele</w:t>
      </w:r>
      <w:r w:rsidR="00B704A4">
        <w:t xml:space="preserve"> </w:t>
      </w:r>
      <w:r>
        <w:t>zu</w:t>
      </w:r>
      <w:r w:rsidR="00B704A4">
        <w:t xml:space="preserve"> </w:t>
      </w:r>
      <w:r>
        <w:t>einer</w:t>
      </w:r>
      <w:r w:rsidR="00B704A4">
        <w:t xml:space="preserve"> </w:t>
      </w:r>
      <w:r>
        <w:t>Person,</w:t>
      </w:r>
      <w:r w:rsidR="00B704A4">
        <w:t xml:space="preserve"> </w:t>
      </w:r>
      <w:r>
        <w:t>nicht</w:t>
      </w:r>
      <w:r w:rsidR="00B704A4">
        <w:t xml:space="preserve"> </w:t>
      </w:r>
      <w:r>
        <w:t>deutlich</w:t>
      </w:r>
      <w:r w:rsidR="00B704A4">
        <w:t xml:space="preserve"> </w:t>
      </w:r>
      <w:r>
        <w:t>reden</w:t>
      </w:r>
      <w:r w:rsidR="00B704A4">
        <w:t xml:space="preserve"> </w:t>
      </w:r>
      <w:r>
        <w:t>können,</w:t>
      </w:r>
      <w:r w:rsidR="00B704A4">
        <w:t xml:space="preserve"> </w:t>
      </w:r>
      <w:r>
        <w:t>wie</w:t>
      </w:r>
      <w:r w:rsidR="00B704A4">
        <w:t xml:space="preserve"> </w:t>
      </w:r>
      <w:r>
        <w:t>wollten</w:t>
      </w:r>
      <w:r w:rsidR="00B704A4">
        <w:t xml:space="preserve"> </w:t>
      </w:r>
      <w:r>
        <w:t>wir</w:t>
      </w:r>
      <w:r w:rsidR="00B704A4">
        <w:t xml:space="preserve"> </w:t>
      </w:r>
      <w:r>
        <w:t>es</w:t>
      </w:r>
      <w:r w:rsidR="00B704A4">
        <w:t xml:space="preserve"> </w:t>
      </w:r>
      <w:r>
        <w:t>hier</w:t>
      </w:r>
      <w:r w:rsidR="00B704A4">
        <w:t xml:space="preserve"> </w:t>
      </w:r>
      <w:r>
        <w:t>vermögen,</w:t>
      </w:r>
      <w:r w:rsidR="00B704A4">
        <w:t xml:space="preserve"> </w:t>
      </w:r>
      <w:r>
        <w:t>oder</w:t>
      </w:r>
      <w:r w:rsidR="00B704A4">
        <w:t xml:space="preserve"> </w:t>
      </w:r>
      <w:r>
        <w:t>uns</w:t>
      </w:r>
      <w:r w:rsidR="00B704A4">
        <w:t xml:space="preserve"> </w:t>
      </w:r>
      <w:r>
        <w:t>auch</w:t>
      </w:r>
      <w:r w:rsidR="00B704A4">
        <w:t xml:space="preserve"> </w:t>
      </w:r>
      <w:r>
        <w:t>nur</w:t>
      </w:r>
      <w:r w:rsidR="00B704A4">
        <w:t xml:space="preserve"> </w:t>
      </w:r>
      <w:r>
        <w:t>verwundern,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wir's</w:t>
      </w:r>
      <w:r w:rsidR="00B704A4">
        <w:t xml:space="preserve"> </w:t>
      </w:r>
      <w:r>
        <w:t>nicht</w:t>
      </w:r>
      <w:r w:rsidR="00B704A4">
        <w:t xml:space="preserve"> </w:t>
      </w:r>
      <w:r>
        <w:t>vermögen?</w:t>
      </w:r>
      <w:r w:rsidR="00B704A4">
        <w:t xml:space="preserve"> </w:t>
      </w:r>
      <w:r>
        <w:t>Wie</w:t>
      </w:r>
      <w:r w:rsidR="00B704A4">
        <w:t xml:space="preserve"> </w:t>
      </w:r>
      <w:r>
        <w:t>unwissend</w:t>
      </w:r>
      <w:r w:rsidR="00B704A4">
        <w:t xml:space="preserve"> </w:t>
      </w:r>
      <w:r>
        <w:t>sind</w:t>
      </w:r>
      <w:r w:rsidR="00B704A4">
        <w:t xml:space="preserve"> </w:t>
      </w:r>
      <w:r>
        <w:t>wir</w:t>
      </w:r>
      <w:r w:rsidR="00B704A4">
        <w:t xml:space="preserve"> </w:t>
      </w:r>
      <w:r>
        <w:t>überhaupt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eigentlichen</w:t>
      </w:r>
      <w:r w:rsidR="00B704A4">
        <w:t xml:space="preserve"> </w:t>
      </w:r>
      <w:r>
        <w:t>Beschaffenheit</w:t>
      </w:r>
      <w:r w:rsidR="00B704A4">
        <w:t xml:space="preserve"> </w:t>
      </w:r>
      <w:r>
        <w:t>aller</w:t>
      </w:r>
      <w:r w:rsidR="00B704A4">
        <w:t xml:space="preserve"> </w:t>
      </w:r>
      <w:r>
        <w:t>Dinge,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nicht</w:t>
      </w:r>
      <w:r w:rsidR="00B704A4">
        <w:t xml:space="preserve"> </w:t>
      </w:r>
      <w:r>
        <w:t>einmal</w:t>
      </w:r>
      <w:r w:rsidR="00B704A4">
        <w:t xml:space="preserve"> </w:t>
      </w:r>
      <w:r>
        <w:t>begreifen,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</w:t>
      </w:r>
      <w:r>
        <w:t>zugeht,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sehen</w:t>
      </w:r>
      <w:r w:rsidR="00B704A4">
        <w:t xml:space="preserve"> </w:t>
      </w:r>
      <w:r>
        <w:t>und</w:t>
      </w:r>
      <w:r w:rsidR="00B704A4">
        <w:t xml:space="preserve"> </w:t>
      </w:r>
      <w:r>
        <w:t>hören,</w:t>
      </w:r>
      <w:r w:rsidR="00B704A4">
        <w:t xml:space="preserve"> </w:t>
      </w:r>
      <w:r>
        <w:t>riechen,</w:t>
      </w:r>
      <w:r w:rsidR="00B704A4">
        <w:t xml:space="preserve"> </w:t>
      </w:r>
      <w:r>
        <w:t>schmecken</w:t>
      </w:r>
      <w:r w:rsidR="00B704A4">
        <w:t xml:space="preserve"> </w:t>
      </w:r>
      <w:r>
        <w:t>und</w:t>
      </w:r>
      <w:r w:rsidR="00B704A4">
        <w:t xml:space="preserve"> </w:t>
      </w:r>
      <w:r>
        <w:t>fühlen,</w:t>
      </w:r>
      <w:r w:rsidR="00B704A4">
        <w:t xml:space="preserve"> </w:t>
      </w:r>
      <w:r>
        <w:t>welches</w:t>
      </w:r>
      <w:r w:rsidR="00B704A4">
        <w:t xml:space="preserve"> </w:t>
      </w:r>
      <w:r>
        <w:t>doch</w:t>
      </w:r>
      <w:r w:rsidR="00B704A4">
        <w:t xml:space="preserve"> </w:t>
      </w:r>
      <w:r>
        <w:t>nur</w:t>
      </w:r>
      <w:r w:rsidR="00B704A4">
        <w:t xml:space="preserve"> </w:t>
      </w:r>
      <w:r>
        <w:t>körperliche</w:t>
      </w:r>
      <w:r w:rsidR="00B704A4">
        <w:t xml:space="preserve"> </w:t>
      </w:r>
      <w:r>
        <w:t>Dinge</w:t>
      </w:r>
      <w:r w:rsidR="00B704A4">
        <w:t xml:space="preserve"> </w:t>
      </w:r>
      <w:r>
        <w:t>sind.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nun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anderer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Vater,</w:t>
      </w:r>
      <w:r w:rsidR="00B704A4">
        <w:t xml:space="preserve"> </w:t>
      </w:r>
      <w:r>
        <w:t>ein</w:t>
      </w:r>
      <w:r w:rsidR="00B704A4">
        <w:t xml:space="preserve"> </w:t>
      </w:r>
      <w:r>
        <w:t>anderer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Sohn,</w:t>
      </w:r>
      <w:r w:rsidR="00B704A4">
        <w:t xml:space="preserve"> </w:t>
      </w:r>
      <w:r>
        <w:t>ist</w:t>
      </w:r>
      <w:r w:rsidR="00B704A4">
        <w:t xml:space="preserve"> </w:t>
      </w:r>
      <w:r>
        <w:t>eine</w:t>
      </w:r>
      <w:r w:rsidR="00B704A4">
        <w:t xml:space="preserve"> </w:t>
      </w:r>
      <w:r>
        <w:t>Person.</w:t>
      </w:r>
      <w:r w:rsidR="00B704A4">
        <w:t xml:space="preserve"> </w:t>
      </w:r>
      <w:r>
        <w:t>Reden</w:t>
      </w:r>
      <w:r w:rsidR="00B704A4">
        <w:t xml:space="preserve"> </w:t>
      </w:r>
      <w:r>
        <w:t>wir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Heiligen</w:t>
      </w:r>
      <w:r w:rsidR="00B704A4">
        <w:t xml:space="preserve"> </w:t>
      </w:r>
      <w:r>
        <w:t>Geist,</w:t>
      </w:r>
      <w:r w:rsidR="00B704A4">
        <w:t xml:space="preserve"> </w:t>
      </w:r>
      <w:r>
        <w:t>so</w:t>
      </w:r>
      <w:r w:rsidR="00B704A4">
        <w:t xml:space="preserve"> </w:t>
      </w:r>
      <w:r>
        <w:t>meinen</w:t>
      </w:r>
      <w:r w:rsidR="00B704A4">
        <w:t xml:space="preserve"> </w:t>
      </w:r>
      <w:r>
        <w:t>wir</w:t>
      </w:r>
      <w:r w:rsidR="00B704A4">
        <w:t xml:space="preserve"> </w:t>
      </w:r>
      <w:r>
        <w:t>nicht</w:t>
      </w:r>
      <w:r w:rsidR="00B704A4">
        <w:t xml:space="preserve"> </w:t>
      </w:r>
      <w:r>
        <w:t>den</w:t>
      </w:r>
      <w:r w:rsidR="00B704A4">
        <w:t xml:space="preserve"> </w:t>
      </w:r>
      <w:r>
        <w:t>Vater,</w:t>
      </w:r>
      <w:r w:rsidR="00B704A4">
        <w:t xml:space="preserve"> </w:t>
      </w:r>
      <w:r>
        <w:t>auch</w:t>
      </w:r>
      <w:r w:rsidR="00B704A4">
        <w:t xml:space="preserve"> </w:t>
      </w:r>
      <w:r>
        <w:t>nicht</w:t>
      </w:r>
      <w:r w:rsidR="00B704A4">
        <w:t xml:space="preserve"> </w:t>
      </w:r>
      <w:r>
        <w:t>den</w:t>
      </w:r>
      <w:r w:rsidR="00B704A4">
        <w:t xml:space="preserve"> </w:t>
      </w:r>
      <w:r>
        <w:t>Sohn.</w:t>
      </w:r>
      <w:r w:rsidR="00B704A4">
        <w:t xml:space="preserve"> </w:t>
      </w:r>
      <w:r>
        <w:t>Er</w:t>
      </w:r>
      <w:r w:rsidR="00B704A4">
        <w:t xml:space="preserve"> </w:t>
      </w:r>
      <w:r>
        <w:t>teilt</w:t>
      </w:r>
      <w:r w:rsidR="00B704A4">
        <w:t xml:space="preserve"> </w:t>
      </w:r>
      <w:r>
        <w:t>einem</w:t>
      </w:r>
      <w:r w:rsidR="00B704A4">
        <w:t xml:space="preserve"> </w:t>
      </w:r>
      <w:r>
        <w:t>jeglichen</w:t>
      </w:r>
      <w:r w:rsidR="00B704A4">
        <w:t xml:space="preserve"> </w:t>
      </w:r>
      <w:r>
        <w:t>das</w:t>
      </w:r>
      <w:r w:rsidR="00B704A4">
        <w:t xml:space="preserve"> </w:t>
      </w:r>
      <w:r>
        <w:t>Seinige,</w:t>
      </w:r>
      <w:r w:rsidR="00B704A4">
        <w:t xml:space="preserve"> </w:t>
      </w:r>
      <w:r>
        <w:t>das</w:t>
      </w:r>
      <w:r w:rsidR="00B704A4">
        <w:t xml:space="preserve"> </w:t>
      </w:r>
      <w:r>
        <w:t>ihm</w:t>
      </w:r>
      <w:r w:rsidR="00B704A4">
        <w:t xml:space="preserve"> </w:t>
      </w:r>
      <w:r>
        <w:t>Zugedachte</w:t>
      </w:r>
      <w:r w:rsidR="00B704A4">
        <w:t xml:space="preserve"> </w:t>
      </w:r>
      <w:r>
        <w:t>zu,</w:t>
      </w:r>
      <w:r w:rsidR="00B704A4">
        <w:t xml:space="preserve"> </w:t>
      </w:r>
      <w:r>
        <w:t>je</w:t>
      </w:r>
      <w:r w:rsidR="00B704A4">
        <w:t xml:space="preserve"> </w:t>
      </w:r>
      <w:r>
        <w:t>nachdem</w:t>
      </w:r>
      <w:r w:rsidR="00B704A4">
        <w:t xml:space="preserve"> </w:t>
      </w:r>
      <w:r>
        <w:t>er</w:t>
      </w:r>
      <w:r w:rsidR="00B704A4">
        <w:t xml:space="preserve"> </w:t>
      </w:r>
      <w:r>
        <w:t>will,</w:t>
      </w:r>
      <w:r w:rsidR="00B704A4">
        <w:t xml:space="preserve"> </w:t>
      </w:r>
      <w:r>
        <w:t>wiewohl</w:t>
      </w:r>
      <w:r w:rsidR="00B704A4">
        <w:t xml:space="preserve"> </w:t>
      </w:r>
      <w:r>
        <w:t>er</w:t>
      </w:r>
      <w:r w:rsidR="00B704A4">
        <w:t xml:space="preserve"> </w:t>
      </w:r>
      <w:r>
        <w:t>nichts</w:t>
      </w:r>
      <w:r w:rsidR="00B704A4">
        <w:t xml:space="preserve"> </w:t>
      </w:r>
      <w:r>
        <w:t>anders</w:t>
      </w:r>
      <w:r w:rsidR="00B704A4">
        <w:t xml:space="preserve"> </w:t>
      </w:r>
      <w:r>
        <w:t>will,</w:t>
      </w:r>
      <w:r w:rsidR="00B704A4">
        <w:t xml:space="preserve"> </w:t>
      </w:r>
      <w:r>
        <w:t>als</w:t>
      </w:r>
      <w:r w:rsidR="00B704A4">
        <w:t xml:space="preserve"> </w:t>
      </w:r>
      <w:r>
        <w:t>auch</w:t>
      </w:r>
      <w:r w:rsidR="00B704A4">
        <w:t xml:space="preserve"> </w:t>
      </w:r>
      <w:r>
        <w:t>der</w:t>
      </w:r>
      <w:r w:rsidR="00B704A4">
        <w:t xml:space="preserve"> </w:t>
      </w:r>
      <w:r>
        <w:t>Vater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Sohn.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eine</w:t>
      </w:r>
      <w:r w:rsidR="00B704A4">
        <w:t xml:space="preserve"> </w:t>
      </w:r>
      <w:r>
        <w:t>Person.</w:t>
      </w:r>
      <w:r w:rsidR="00B704A4">
        <w:t xml:space="preserve"> </w:t>
      </w:r>
    </w:p>
    <w:p w14:paraId="5E9519FB" w14:textId="492AF1F5" w:rsidR="00C0241B" w:rsidRDefault="00C0241B" w:rsidP="00C0241B">
      <w:pPr>
        <w:pStyle w:val="StandardWeb"/>
      </w:pPr>
      <w:r>
        <w:lastRenderedPageBreak/>
        <w:t>Sein</w:t>
      </w:r>
      <w:r w:rsidR="00B704A4">
        <w:t xml:space="preserve"> </w:t>
      </w:r>
      <w:r>
        <w:t>Amt</w:t>
      </w:r>
      <w:r w:rsidR="00B704A4">
        <w:t xml:space="preserve"> </w:t>
      </w:r>
      <w:r>
        <w:t>und</w:t>
      </w:r>
      <w:r w:rsidR="00B704A4">
        <w:t xml:space="preserve"> </w:t>
      </w:r>
      <w:r>
        <w:t>Geschäft</w:t>
      </w:r>
      <w:r w:rsidR="00B704A4">
        <w:t xml:space="preserve"> </w:t>
      </w:r>
      <w:r>
        <w:t>besteht</w:t>
      </w:r>
      <w:r w:rsidR="00B704A4">
        <w:t xml:space="preserve"> </w:t>
      </w:r>
      <w:r>
        <w:t>darin,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Allgenugsamkeit</w:t>
      </w:r>
      <w:proofErr w:type="spellEnd"/>
      <w:r w:rsidR="00B704A4">
        <w:t xml:space="preserve"> </w:t>
      </w:r>
      <w:r>
        <w:t>Gottes</w:t>
      </w:r>
      <w:r w:rsidR="00B704A4">
        <w:t xml:space="preserve"> </w:t>
      </w:r>
      <w:r>
        <w:t>und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Fülle</w:t>
      </w:r>
      <w:r w:rsidR="00B704A4">
        <w:t xml:space="preserve"> </w:t>
      </w:r>
      <w:r>
        <w:t>Jesu</w:t>
      </w:r>
      <w:r w:rsidR="00B704A4">
        <w:t xml:space="preserve"> </w:t>
      </w:r>
      <w:r>
        <w:t>Christi</w:t>
      </w:r>
      <w:r w:rsidR="00B704A4">
        <w:t xml:space="preserve"> </w:t>
      </w:r>
      <w:r>
        <w:t>natürliche</w:t>
      </w:r>
      <w:r w:rsidR="00B704A4">
        <w:t xml:space="preserve"> </w:t>
      </w:r>
      <w:r>
        <w:t>und</w:t>
      </w:r>
      <w:r w:rsidR="00B704A4">
        <w:t xml:space="preserve"> </w:t>
      </w:r>
      <w:r>
        <w:t>insbesondere</w:t>
      </w:r>
      <w:r w:rsidR="00B704A4">
        <w:t xml:space="preserve"> </w:t>
      </w:r>
      <w:r>
        <w:t>seligmachende</w:t>
      </w:r>
      <w:r w:rsidR="00B704A4">
        <w:t xml:space="preserve"> </w:t>
      </w:r>
      <w:r>
        <w:t>Gaben</w:t>
      </w:r>
      <w:r w:rsidR="00B704A4">
        <w:t xml:space="preserve"> </w:t>
      </w:r>
      <w:proofErr w:type="spellStart"/>
      <w:r>
        <w:t>auszuspenden</w:t>
      </w:r>
      <w:proofErr w:type="spellEnd"/>
      <w:r>
        <w:t>.</w:t>
      </w:r>
      <w:r w:rsidR="00B704A4">
        <w:t xml:space="preserve"> </w:t>
      </w:r>
      <w:r>
        <w:t>Auch</w:t>
      </w:r>
      <w:r w:rsidR="00B704A4">
        <w:t xml:space="preserve"> </w:t>
      </w:r>
      <w:r>
        <w:t>natürliche</w:t>
      </w:r>
      <w:r w:rsidR="00B704A4">
        <w:t xml:space="preserve"> </w:t>
      </w:r>
      <w:r>
        <w:t>Gaben</w:t>
      </w:r>
      <w:r w:rsidR="00B704A4">
        <w:t xml:space="preserve"> </w:t>
      </w:r>
      <w:r>
        <w:t>sind</w:t>
      </w:r>
      <w:r w:rsidR="00B704A4">
        <w:t xml:space="preserve"> </w:t>
      </w:r>
      <w:r>
        <w:t>Geschenke</w:t>
      </w:r>
      <w:r w:rsidR="00B704A4">
        <w:t xml:space="preserve"> </w:t>
      </w:r>
      <w:r>
        <w:t>des</w:t>
      </w:r>
      <w:r w:rsidR="00B704A4">
        <w:t xml:space="preserve"> </w:t>
      </w:r>
      <w:r>
        <w:t>Geistes</w:t>
      </w:r>
      <w:r w:rsidR="00B704A4">
        <w:t xml:space="preserve"> </w:t>
      </w:r>
      <w:r>
        <w:t>Gottes.</w:t>
      </w:r>
      <w:r w:rsidR="00B704A4">
        <w:t xml:space="preserve"> </w:t>
      </w:r>
      <w:r>
        <w:t>Besitzt</w:t>
      </w:r>
      <w:r w:rsidR="00B704A4">
        <w:t xml:space="preserve"> </w:t>
      </w:r>
      <w:r>
        <w:t>jemand</w:t>
      </w:r>
      <w:r w:rsidR="00B704A4">
        <w:t xml:space="preserve"> </w:t>
      </w:r>
      <w:r>
        <w:t>eine</w:t>
      </w:r>
      <w:r w:rsidR="00B704A4">
        <w:t xml:space="preserve"> </w:t>
      </w:r>
      <w:r>
        <w:t>besondere</w:t>
      </w:r>
      <w:r w:rsidR="00B704A4">
        <w:t xml:space="preserve"> </w:t>
      </w:r>
      <w:r>
        <w:t>Tüchtigkeit</w:t>
      </w:r>
      <w:r w:rsidR="00B704A4">
        <w:t xml:space="preserve"> </w:t>
      </w:r>
      <w:r>
        <w:t>zu</w:t>
      </w:r>
      <w:r w:rsidR="00B704A4">
        <w:t xml:space="preserve"> </w:t>
      </w:r>
      <w:proofErr w:type="gramStart"/>
      <w:r>
        <w:t>irgend</w:t>
      </w:r>
      <w:r w:rsidR="00B704A4">
        <w:t xml:space="preserve"> </w:t>
      </w:r>
      <w:r>
        <w:t>einer</w:t>
      </w:r>
      <w:proofErr w:type="gramEnd"/>
      <w:r w:rsidR="00B704A4">
        <w:t xml:space="preserve"> </w:t>
      </w:r>
      <w:r>
        <w:t>natürlichen</w:t>
      </w:r>
      <w:r w:rsidR="00B704A4">
        <w:t xml:space="preserve"> </w:t>
      </w:r>
      <w:r>
        <w:t>Kunst</w:t>
      </w:r>
      <w:r w:rsidR="00B704A4">
        <w:t xml:space="preserve"> </w:t>
      </w:r>
      <w:r>
        <w:t>und</w:t>
      </w:r>
      <w:r w:rsidR="00B704A4">
        <w:t xml:space="preserve"> </w:t>
      </w:r>
      <w:r>
        <w:t>Wissenschaft,</w:t>
      </w:r>
      <w:r w:rsidR="00B704A4">
        <w:t xml:space="preserve"> </w:t>
      </w:r>
      <w:r>
        <w:t>so</w:t>
      </w:r>
      <w:r w:rsidR="00B704A4">
        <w:t xml:space="preserve"> </w:t>
      </w:r>
      <w:r>
        <w:t>ist</w:t>
      </w:r>
      <w:r w:rsidR="00B704A4">
        <w:t xml:space="preserve"> </w:t>
      </w:r>
      <w:r>
        <w:t>sie</w:t>
      </w:r>
      <w:r w:rsidR="00B704A4">
        <w:t xml:space="preserve"> </w:t>
      </w:r>
      <w:r>
        <w:t>seine</w:t>
      </w:r>
      <w:r w:rsidR="00B704A4">
        <w:t xml:space="preserve"> </w:t>
      </w:r>
      <w:r>
        <w:t>Gabe,</w:t>
      </w:r>
      <w:r w:rsidR="00B704A4">
        <w:t xml:space="preserve"> </w:t>
      </w:r>
      <w:r>
        <w:t>die</w:t>
      </w:r>
      <w:r w:rsidR="00B704A4">
        <w:t xml:space="preserve"> </w:t>
      </w:r>
      <w:r>
        <w:t>er</w:t>
      </w:r>
      <w:r w:rsidR="00B704A4">
        <w:t xml:space="preserve"> </w:t>
      </w:r>
      <w:r>
        <w:t>in</w:t>
      </w:r>
      <w:r w:rsidR="00B704A4">
        <w:t xml:space="preserve"> </w:t>
      </w:r>
      <w:r>
        <w:t>verschiedenem</w:t>
      </w:r>
      <w:r w:rsidR="00B704A4">
        <w:t xml:space="preserve"> </w:t>
      </w:r>
      <w:r>
        <w:t>Maße,</w:t>
      </w:r>
      <w:r w:rsidR="00B704A4">
        <w:t xml:space="preserve"> </w:t>
      </w:r>
      <w:r>
        <w:t>und</w:t>
      </w:r>
      <w:r w:rsidR="00B704A4">
        <w:t xml:space="preserve"> </w:t>
      </w:r>
      <w:r>
        <w:t>wohl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so</w:t>
      </w:r>
      <w:r w:rsidR="00B704A4">
        <w:t xml:space="preserve"> </w:t>
      </w:r>
      <w:r>
        <w:t>großen</w:t>
      </w:r>
      <w:r w:rsidR="00B704A4">
        <w:t xml:space="preserve"> </w:t>
      </w:r>
      <w:r>
        <w:t>austeilt,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in</w:t>
      </w:r>
      <w:r w:rsidR="00B704A4">
        <w:t xml:space="preserve"> </w:t>
      </w:r>
      <w:r>
        <w:t>Erstaunen</w:t>
      </w:r>
      <w:r w:rsidR="00B704A4">
        <w:t xml:space="preserve"> </w:t>
      </w:r>
      <w:r>
        <w:t>setzt.</w:t>
      </w:r>
      <w:r w:rsidR="00B704A4">
        <w:t xml:space="preserve"> </w:t>
      </w:r>
      <w:r>
        <w:t>Beim</w:t>
      </w:r>
      <w:r w:rsidR="00B704A4">
        <w:t xml:space="preserve"> </w:t>
      </w:r>
      <w:r>
        <w:t>Bau</w:t>
      </w:r>
      <w:r w:rsidR="00B704A4">
        <w:t xml:space="preserve"> </w:t>
      </w:r>
      <w:r>
        <w:t>der</w:t>
      </w:r>
      <w:r w:rsidR="00B704A4">
        <w:t xml:space="preserve"> </w:t>
      </w:r>
      <w:r>
        <w:t>Stiftshütte</w:t>
      </w:r>
      <w:r w:rsidR="00B704A4">
        <w:t xml:space="preserve"> </w:t>
      </w:r>
      <w:r>
        <w:t>sagte</w:t>
      </w:r>
      <w:r w:rsidR="00B704A4">
        <w:t xml:space="preserve"> </w:t>
      </w:r>
      <w:r>
        <w:t>Gott</w:t>
      </w:r>
      <w:r w:rsidR="00B704A4">
        <w:t xml:space="preserve"> </w:t>
      </w:r>
      <w:r>
        <w:t>ausdrücklich</w:t>
      </w:r>
      <w:r w:rsidR="00B704A4">
        <w:t xml:space="preserve"> </w:t>
      </w:r>
      <w:r>
        <w:t>zu</w:t>
      </w:r>
      <w:r w:rsidR="00B704A4">
        <w:t xml:space="preserve"> </w:t>
      </w:r>
      <w:r>
        <w:t>Mose,</w:t>
      </w:r>
      <w:r w:rsidR="00B704A4">
        <w:t xml:space="preserve"> </w:t>
      </w:r>
      <w:r>
        <w:t>er</w:t>
      </w:r>
      <w:r w:rsidR="00B704A4">
        <w:t xml:space="preserve"> </w:t>
      </w:r>
      <w:r>
        <w:t>habe</w:t>
      </w:r>
      <w:r w:rsidR="00B704A4">
        <w:t xml:space="preserve"> </w:t>
      </w:r>
      <w:r>
        <w:t>einigen</w:t>
      </w:r>
      <w:r w:rsidR="00B704A4">
        <w:t xml:space="preserve"> </w:t>
      </w:r>
      <w:r>
        <w:t>benannten</w:t>
      </w:r>
      <w:r w:rsidR="00B704A4">
        <w:t xml:space="preserve"> </w:t>
      </w:r>
      <w:r>
        <w:t>Männern,</w:t>
      </w:r>
      <w:r w:rsidR="00B704A4">
        <w:t xml:space="preserve"> </w:t>
      </w:r>
      <w:r>
        <w:t>namentliche</w:t>
      </w:r>
      <w:r w:rsidR="00B704A4">
        <w:t xml:space="preserve"> </w:t>
      </w:r>
      <w:r>
        <w:t>dem</w:t>
      </w:r>
      <w:r w:rsidR="00B704A4">
        <w:t xml:space="preserve"> </w:t>
      </w:r>
      <w:proofErr w:type="spellStart"/>
      <w:r>
        <w:t>Bezaleel</w:t>
      </w:r>
      <w:proofErr w:type="spellEnd"/>
      <w:r w:rsidR="00B704A4">
        <w:t xml:space="preserve"> </w:t>
      </w:r>
      <w:r>
        <w:t>seinen</w:t>
      </w:r>
      <w:r w:rsidR="00B704A4">
        <w:t xml:space="preserve"> </w:t>
      </w:r>
      <w:r>
        <w:t>Geist</w:t>
      </w:r>
      <w:r w:rsidR="00B704A4">
        <w:t xml:space="preserve"> </w:t>
      </w:r>
      <w:r>
        <w:t>gegeben,</w:t>
      </w:r>
      <w:r w:rsidR="00B704A4">
        <w:t xml:space="preserve"> </w:t>
      </w:r>
      <w:r>
        <w:t>allerlei</w:t>
      </w:r>
      <w:r w:rsidR="00B704A4">
        <w:t xml:space="preserve"> </w:t>
      </w:r>
      <w:r>
        <w:t>künstliche</w:t>
      </w:r>
      <w:r w:rsidR="00B704A4">
        <w:t xml:space="preserve"> </w:t>
      </w:r>
      <w:r>
        <w:t>Werke</w:t>
      </w:r>
      <w:r w:rsidR="00B704A4">
        <w:t xml:space="preserve"> </w:t>
      </w:r>
      <w:r>
        <w:t>zu</w:t>
      </w:r>
      <w:r w:rsidR="00B704A4">
        <w:t xml:space="preserve"> </w:t>
      </w:r>
      <w:r>
        <w:t>verfertigen,</w:t>
      </w:r>
      <w:r w:rsidR="00B704A4">
        <w:t xml:space="preserve"> </w:t>
      </w:r>
      <w:r>
        <w:t>insbesondere</w:t>
      </w:r>
      <w:r w:rsidR="00B704A4">
        <w:t xml:space="preserve"> </w:t>
      </w:r>
      <w:r>
        <w:t>in</w:t>
      </w:r>
      <w:r w:rsidR="00B704A4">
        <w:t xml:space="preserve"> </w:t>
      </w:r>
      <w:r>
        <w:t>Edelsteine</w:t>
      </w:r>
      <w:r w:rsidR="00B704A4">
        <w:t xml:space="preserve"> </w:t>
      </w:r>
      <w:r>
        <w:t>zu</w:t>
      </w:r>
      <w:r w:rsidR="00B704A4">
        <w:t xml:space="preserve"> </w:t>
      </w:r>
      <w:r>
        <w:t>gravieren.</w:t>
      </w:r>
      <w:r w:rsidR="00B704A4">
        <w:t xml:space="preserve"> </w:t>
      </w:r>
      <w:r>
        <w:t>In</w:t>
      </w:r>
      <w:r w:rsidR="00B704A4">
        <w:t xml:space="preserve"> </w:t>
      </w:r>
      <w:r>
        <w:t>dieser</w:t>
      </w:r>
      <w:r w:rsidR="00B704A4">
        <w:t xml:space="preserve"> </w:t>
      </w:r>
      <w:r>
        <w:t>Beziehung</w:t>
      </w:r>
      <w:r w:rsidR="00B704A4">
        <w:t xml:space="preserve"> </w:t>
      </w:r>
      <w:r>
        <w:t>heißt</w:t>
      </w:r>
      <w:r w:rsidR="00B704A4">
        <w:t xml:space="preserve"> </w:t>
      </w:r>
      <w:r>
        <w:t>es</w:t>
      </w:r>
      <w:r w:rsidR="00B704A4">
        <w:t xml:space="preserve"> </w:t>
      </w:r>
      <w:r>
        <w:t>auch:</w:t>
      </w:r>
      <w:r w:rsidR="00B704A4">
        <w:t xml:space="preserve"> </w:t>
      </w:r>
      <w:r>
        <w:t>Was</w:t>
      </w:r>
      <w:r w:rsidR="00B704A4">
        <w:t xml:space="preserve"> </w:t>
      </w:r>
      <w:r>
        <w:t>hast</w:t>
      </w:r>
      <w:r w:rsidR="00B704A4">
        <w:t xml:space="preserve"> </w:t>
      </w:r>
      <w:r>
        <w:t>du,</w:t>
      </w:r>
      <w:r w:rsidR="00B704A4">
        <w:t xml:space="preserve"> </w:t>
      </w:r>
      <w:r>
        <w:t>o</w:t>
      </w:r>
      <w:r w:rsidR="00B704A4">
        <w:t xml:space="preserve"> </w:t>
      </w:r>
      <w:r>
        <w:t>Mensch,</w:t>
      </w:r>
      <w:r w:rsidR="00B704A4">
        <w:t xml:space="preserve"> </w:t>
      </w:r>
      <w:r>
        <w:t>das</w:t>
      </w:r>
      <w:r w:rsidR="00B704A4">
        <w:t xml:space="preserve"> </w:t>
      </w:r>
      <w:r>
        <w:t>du</w:t>
      </w:r>
      <w:r w:rsidR="00B704A4">
        <w:t xml:space="preserve"> </w:t>
      </w:r>
      <w:r>
        <w:t>nicht</w:t>
      </w:r>
      <w:r w:rsidR="00B704A4">
        <w:t xml:space="preserve"> </w:t>
      </w:r>
      <w:r>
        <w:t>empfangen</w:t>
      </w:r>
      <w:r w:rsidR="00B704A4">
        <w:t xml:space="preserve"> </w:t>
      </w:r>
      <w:r>
        <w:t>hast?</w:t>
      </w:r>
      <w:r w:rsidR="00B704A4">
        <w:t xml:space="preserve"> </w:t>
      </w:r>
      <w:r>
        <w:t>Und</w:t>
      </w:r>
      <w:r w:rsidR="00B704A4">
        <w:t xml:space="preserve"> </w:t>
      </w:r>
      <w:r>
        <w:t>hast</w:t>
      </w:r>
      <w:r w:rsidR="00B704A4">
        <w:t xml:space="preserve"> </w:t>
      </w:r>
      <w:r>
        <w:t>du</w:t>
      </w:r>
      <w:r w:rsidR="00B704A4">
        <w:t xml:space="preserve"> </w:t>
      </w:r>
      <w:r>
        <w:t>es</w:t>
      </w:r>
      <w:r w:rsidR="00B704A4">
        <w:t xml:space="preserve"> </w:t>
      </w:r>
      <w:r>
        <w:t>empfangen,</w:t>
      </w:r>
      <w:r w:rsidR="00B704A4">
        <w:t xml:space="preserve"> </w:t>
      </w:r>
      <w:r>
        <w:t>was</w:t>
      </w:r>
      <w:r w:rsidR="00B704A4">
        <w:t xml:space="preserve"> </w:t>
      </w:r>
      <w:r>
        <w:t>rühmest</w:t>
      </w:r>
      <w:r w:rsidR="00B704A4">
        <w:t xml:space="preserve"> </w:t>
      </w:r>
      <w:r>
        <w:t>du</w:t>
      </w:r>
      <w:r w:rsidR="00B704A4">
        <w:t xml:space="preserve"> </w:t>
      </w:r>
      <w:r>
        <w:t>dich</w:t>
      </w:r>
      <w:r w:rsidR="00B704A4">
        <w:t xml:space="preserve"> </w:t>
      </w:r>
      <w:r>
        <w:t>denn,</w:t>
      </w:r>
      <w:r w:rsidR="00B704A4">
        <w:t xml:space="preserve"> </w:t>
      </w:r>
      <w:r>
        <w:t>als</w:t>
      </w:r>
      <w:r w:rsidR="00B704A4">
        <w:t xml:space="preserve"> </w:t>
      </w:r>
      <w:r>
        <w:t>der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empfangen</w:t>
      </w:r>
      <w:r w:rsidR="00B704A4">
        <w:t xml:space="preserve"> </w:t>
      </w:r>
      <w:r>
        <w:t>hätte?</w:t>
      </w:r>
      <w:r w:rsidR="00B704A4">
        <w:t xml:space="preserve"> </w:t>
      </w:r>
      <w:r>
        <w:t>(1.</w:t>
      </w:r>
      <w:r w:rsidR="00B704A4">
        <w:t xml:space="preserve"> </w:t>
      </w:r>
      <w:r>
        <w:t>Kor.</w:t>
      </w:r>
      <w:r w:rsidR="00B704A4">
        <w:t xml:space="preserve"> </w:t>
      </w:r>
      <w:r>
        <w:t>4</w:t>
      </w:r>
      <w:r w:rsidR="00B704A4">
        <w:t>, 7</w:t>
      </w:r>
      <w:r>
        <w:t>)</w:t>
      </w:r>
      <w:r w:rsidR="00B704A4">
        <w:t xml:space="preserve"> </w:t>
      </w:r>
      <w:r>
        <w:t>Auch</w:t>
      </w:r>
      <w:r w:rsidR="00B704A4">
        <w:t xml:space="preserve"> </w:t>
      </w:r>
      <w:r>
        <w:t>von</w:t>
      </w:r>
      <w:r w:rsidR="00B704A4">
        <w:t xml:space="preserve"> </w:t>
      </w:r>
      <w:r>
        <w:t>natürlichen</w:t>
      </w:r>
      <w:r w:rsidR="00B704A4">
        <w:t xml:space="preserve"> </w:t>
      </w:r>
      <w:r>
        <w:t>Vorzügen,</w:t>
      </w:r>
      <w:r w:rsidR="00B704A4">
        <w:t xml:space="preserve"> </w:t>
      </w:r>
      <w:r>
        <w:t>Fähigkeiten</w:t>
      </w:r>
      <w:r w:rsidR="00B704A4">
        <w:t xml:space="preserve"> </w:t>
      </w:r>
      <w:r>
        <w:t>und</w:t>
      </w:r>
      <w:r w:rsidR="00B704A4">
        <w:t xml:space="preserve"> </w:t>
      </w:r>
      <w:r>
        <w:t>Fertigkeiten</w:t>
      </w:r>
      <w:r w:rsidR="00B704A4">
        <w:t xml:space="preserve"> </w:t>
      </w:r>
      <w:r>
        <w:t>gebühret</w:t>
      </w:r>
      <w:r w:rsidR="00B704A4">
        <w:t xml:space="preserve"> </w:t>
      </w:r>
      <w:r>
        <w:t>Gott</w:t>
      </w:r>
      <w:r w:rsidR="00B704A4">
        <w:t xml:space="preserve"> </w:t>
      </w:r>
      <w:r>
        <w:t>der</w:t>
      </w:r>
      <w:r w:rsidR="00B704A4">
        <w:t xml:space="preserve"> </w:t>
      </w:r>
      <w:r>
        <w:t>Ruhm,</w:t>
      </w:r>
      <w:r w:rsidR="00B704A4">
        <w:t xml:space="preserve"> </w:t>
      </w:r>
      <w:r>
        <w:t>der</w:t>
      </w:r>
      <w:r w:rsidR="00B704A4">
        <w:t xml:space="preserve"> </w:t>
      </w:r>
      <w:r>
        <w:t>sie</w:t>
      </w:r>
      <w:r w:rsidR="00B704A4">
        <w:t xml:space="preserve"> </w:t>
      </w:r>
      <w:proofErr w:type="spellStart"/>
      <w:r>
        <w:t>giebt</w:t>
      </w:r>
      <w:proofErr w:type="spellEnd"/>
      <w:r>
        <w:t>,</w:t>
      </w:r>
      <w:r w:rsidR="00B704A4">
        <w:t xml:space="preserve"> </w:t>
      </w:r>
      <w:r>
        <w:t>vermehrt,</w:t>
      </w:r>
      <w:r w:rsidR="00B704A4">
        <w:t xml:space="preserve"> </w:t>
      </w:r>
      <w:r>
        <w:t>mindert,</w:t>
      </w:r>
      <w:r w:rsidR="00B704A4">
        <w:t xml:space="preserve"> </w:t>
      </w:r>
      <w:r>
        <w:t>erhält,</w:t>
      </w:r>
      <w:r w:rsidR="00B704A4">
        <w:t xml:space="preserve"> </w:t>
      </w:r>
      <w:r>
        <w:t>nimmt,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</w:t>
      </w:r>
      <w:r>
        <w:t>ihm</w:t>
      </w:r>
      <w:r w:rsidR="00B704A4">
        <w:t xml:space="preserve"> </w:t>
      </w:r>
      <w:r>
        <w:t>gefällt.</w:t>
      </w:r>
      <w:r w:rsidR="00B704A4">
        <w:t xml:space="preserve"> </w:t>
      </w:r>
      <w:r>
        <w:t>Vornehmlich</w:t>
      </w:r>
      <w:r w:rsidR="00B704A4">
        <w:t xml:space="preserve"> </w:t>
      </w:r>
      <w:r>
        <w:t>aber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der</w:t>
      </w:r>
      <w:r w:rsidR="00B704A4">
        <w:t xml:space="preserve"> </w:t>
      </w:r>
      <w:r>
        <w:t>Spender</w:t>
      </w:r>
      <w:r w:rsidR="00B704A4">
        <w:t xml:space="preserve"> </w:t>
      </w:r>
      <w:r>
        <w:t>der</w:t>
      </w:r>
      <w:r w:rsidR="00B704A4">
        <w:t xml:space="preserve"> </w:t>
      </w:r>
      <w:r>
        <w:t>geistlichen,</w:t>
      </w:r>
      <w:r w:rsidR="00B704A4">
        <w:t xml:space="preserve"> </w:t>
      </w:r>
      <w:r>
        <w:t>seligmachenden</w:t>
      </w:r>
      <w:r w:rsidR="00B704A4">
        <w:t xml:space="preserve"> </w:t>
      </w:r>
      <w:r>
        <w:t>Gaben</w:t>
      </w:r>
      <w:r w:rsidR="00B704A4">
        <w:t xml:space="preserve"> </w:t>
      </w:r>
      <w:r>
        <w:t>aus</w:t>
      </w:r>
      <w:r w:rsidR="00B704A4">
        <w:t xml:space="preserve"> </w:t>
      </w:r>
      <w:r>
        <w:t>der</w:t>
      </w:r>
      <w:r w:rsidR="00B704A4">
        <w:t xml:space="preserve"> </w:t>
      </w:r>
      <w:r>
        <w:t>Fülle</w:t>
      </w:r>
      <w:r w:rsidR="00B704A4">
        <w:t xml:space="preserve"> </w:t>
      </w:r>
      <w:r>
        <w:t>Jesu</w:t>
      </w:r>
      <w:r w:rsidR="00B704A4">
        <w:t xml:space="preserve"> </w:t>
      </w:r>
      <w:r>
        <w:t>Christi.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das</w:t>
      </w:r>
      <w:r w:rsidR="00B704A4">
        <w:t xml:space="preserve"> </w:t>
      </w:r>
      <w:r>
        <w:t>Organ,</w:t>
      </w:r>
      <w:r w:rsidR="00B704A4">
        <w:t xml:space="preserve"> </w:t>
      </w:r>
      <w:r>
        <w:t>der</w:t>
      </w:r>
      <w:r w:rsidR="00B704A4">
        <w:t xml:space="preserve"> </w:t>
      </w:r>
      <w:r>
        <w:t>Kanal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Jesu</w:t>
      </w:r>
      <w:r w:rsidR="00B704A4">
        <w:t xml:space="preserve"> </w:t>
      </w:r>
      <w:r>
        <w:t>Christi,</w:t>
      </w:r>
      <w:r w:rsidR="00B704A4">
        <w:t xml:space="preserve"> </w:t>
      </w:r>
      <w:r>
        <w:t>wodurch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Herzen</w:t>
      </w:r>
      <w:r w:rsidR="00B704A4">
        <w:t xml:space="preserve"> </w:t>
      </w:r>
      <w:r>
        <w:t>fließt,</w:t>
      </w:r>
      <w:r w:rsidR="00B704A4">
        <w:t xml:space="preserve"> </w:t>
      </w:r>
      <w:r>
        <w:t>das</w:t>
      </w:r>
      <w:r w:rsidR="00B704A4">
        <w:t xml:space="preserve"> </w:t>
      </w:r>
      <w:r>
        <w:t>Band</w:t>
      </w:r>
      <w:r w:rsidR="00B704A4">
        <w:t xml:space="preserve"> </w:t>
      </w:r>
      <w:r>
        <w:t>zwischen</w:t>
      </w:r>
      <w:r w:rsidR="00B704A4">
        <w:t xml:space="preserve"> </w:t>
      </w:r>
      <w:r>
        <w:t>Christo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Seele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Glauben.</w:t>
      </w:r>
      <w:r w:rsidR="00B704A4">
        <w:t xml:space="preserve"> </w:t>
      </w:r>
      <w:r>
        <w:t>Er</w:t>
      </w:r>
      <w:r w:rsidR="00B704A4">
        <w:t xml:space="preserve"> </w:t>
      </w:r>
      <w:r>
        <w:t>nimmt</w:t>
      </w:r>
      <w:r w:rsidR="00B704A4">
        <w:t xml:space="preserve"> </w:t>
      </w:r>
      <w:r>
        <w:t>von</w:t>
      </w:r>
      <w:r w:rsidR="00B704A4">
        <w:t xml:space="preserve"> </w:t>
      </w:r>
      <w:r>
        <w:t>dem,</w:t>
      </w:r>
      <w:r w:rsidR="00B704A4">
        <w:t xml:space="preserve"> </w:t>
      </w:r>
      <w:r>
        <w:t>was</w:t>
      </w:r>
      <w:r w:rsidR="00B704A4">
        <w:t xml:space="preserve"> </w:t>
      </w:r>
      <w:r>
        <w:t>Christi</w:t>
      </w:r>
      <w:r w:rsidR="00B704A4">
        <w:t xml:space="preserve"> </w:t>
      </w:r>
      <w:r>
        <w:t>ist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teilt's</w:t>
      </w:r>
      <w:proofErr w:type="spellEnd"/>
      <w:r w:rsidR="00B704A4">
        <w:t xml:space="preserve"> </w:t>
      </w:r>
      <w:r>
        <w:t>mit.</w:t>
      </w:r>
      <w:r w:rsidR="00B704A4">
        <w:t xml:space="preserve"> </w:t>
      </w:r>
      <w:r>
        <w:t>Er</w:t>
      </w:r>
      <w:r w:rsidR="00B704A4">
        <w:t xml:space="preserve"> </w:t>
      </w:r>
      <w:r>
        <w:t>schenkt</w:t>
      </w:r>
      <w:r w:rsidR="00B704A4">
        <w:t xml:space="preserve"> </w:t>
      </w:r>
      <w:r>
        <w:t>die</w:t>
      </w:r>
      <w:r w:rsidR="00B704A4">
        <w:t xml:space="preserve"> </w:t>
      </w:r>
      <w:r>
        <w:t>Güter</w:t>
      </w:r>
      <w:r w:rsidR="00B704A4">
        <w:t xml:space="preserve"> </w:t>
      </w:r>
      <w:r>
        <w:t>Christi:</w:t>
      </w:r>
      <w:r w:rsidR="00B704A4">
        <w:t xml:space="preserve"> </w:t>
      </w:r>
      <w:r>
        <w:t>Gerechtigkeit</w:t>
      </w:r>
      <w:r w:rsidR="00B704A4">
        <w:t xml:space="preserve"> </w:t>
      </w:r>
      <w:r>
        <w:t>und</w:t>
      </w:r>
      <w:r w:rsidR="00B704A4">
        <w:t xml:space="preserve"> </w:t>
      </w:r>
      <w:r>
        <w:t>Leben</w:t>
      </w:r>
      <w:r w:rsidR="00B704A4">
        <w:t xml:space="preserve"> </w:t>
      </w:r>
      <w:r>
        <w:t>und</w:t>
      </w:r>
      <w:r w:rsidR="00B704A4">
        <w:t xml:space="preserve"> </w:t>
      </w:r>
      <w:r>
        <w:t>schenkt</w:t>
      </w:r>
      <w:r w:rsidR="00B704A4">
        <w:t xml:space="preserve"> </w:t>
      </w:r>
      <w:r>
        <w:t>zugleich</w:t>
      </w:r>
      <w:r w:rsidR="00B704A4">
        <w:t xml:space="preserve"> </w:t>
      </w:r>
      <w:r>
        <w:t>die</w:t>
      </w:r>
      <w:r w:rsidR="00B704A4">
        <w:t xml:space="preserve"> </w:t>
      </w:r>
      <w:r>
        <w:t>Hand,</w:t>
      </w:r>
      <w:r w:rsidR="00B704A4">
        <w:t xml:space="preserve"> </w:t>
      </w:r>
      <w:r>
        <w:t>womit</w:t>
      </w:r>
      <w:r w:rsidR="00B704A4">
        <w:t xml:space="preserve"> </w:t>
      </w:r>
      <w:r>
        <w:t>man</w:t>
      </w:r>
      <w:r w:rsidR="00B704A4">
        <w:t xml:space="preserve"> </w:t>
      </w:r>
      <w:r>
        <w:t>sie</w:t>
      </w:r>
      <w:r w:rsidR="00B704A4">
        <w:t xml:space="preserve"> </w:t>
      </w:r>
      <w:r>
        <w:t>annimmt,</w:t>
      </w:r>
      <w:r w:rsidR="00B704A4">
        <w:t xml:space="preserve"> </w:t>
      </w:r>
      <w:r>
        <w:t>das</w:t>
      </w:r>
      <w:r w:rsidR="00B704A4">
        <w:t xml:space="preserve"> </w:t>
      </w:r>
      <w:r>
        <w:t>Auge,</w:t>
      </w:r>
      <w:r w:rsidR="00B704A4">
        <w:t xml:space="preserve"> </w:t>
      </w:r>
      <w:r>
        <w:t>das</w:t>
      </w:r>
      <w:r w:rsidR="00B704A4">
        <w:t xml:space="preserve"> </w:t>
      </w:r>
      <w:r>
        <w:t>ihre</w:t>
      </w:r>
      <w:r w:rsidR="00B704A4">
        <w:t xml:space="preserve"> </w:t>
      </w:r>
      <w:r>
        <w:t>Vortrefflichkeit</w:t>
      </w:r>
      <w:r w:rsidR="00B704A4">
        <w:t xml:space="preserve"> </w:t>
      </w:r>
      <w:r>
        <w:t>sieht,</w:t>
      </w:r>
      <w:r w:rsidR="00B704A4">
        <w:t xml:space="preserve"> </w:t>
      </w:r>
      <w:r>
        <w:t>den</w:t>
      </w:r>
      <w:r w:rsidR="00B704A4">
        <w:t xml:space="preserve"> </w:t>
      </w:r>
      <w:r>
        <w:t>Mund,</w:t>
      </w:r>
      <w:r w:rsidR="00B704A4">
        <w:t xml:space="preserve"> </w:t>
      </w:r>
      <w:r>
        <w:t>der</w:t>
      </w:r>
      <w:r w:rsidR="00B704A4">
        <w:t xml:space="preserve"> </w:t>
      </w:r>
      <w:r>
        <w:t>sie</w:t>
      </w:r>
      <w:r w:rsidR="00B704A4">
        <w:t xml:space="preserve"> </w:t>
      </w:r>
      <w:proofErr w:type="spellStart"/>
      <w:r>
        <w:t>isset</w:t>
      </w:r>
      <w:proofErr w:type="spellEnd"/>
      <w:r>
        <w:t>.</w:t>
      </w:r>
      <w:r w:rsidR="00B704A4">
        <w:t xml:space="preserve"> </w:t>
      </w:r>
      <w:r>
        <w:t>Ohne</w:t>
      </w:r>
      <w:r w:rsidR="00B704A4">
        <w:t xml:space="preserve"> </w:t>
      </w:r>
      <w:r>
        <w:t>ihn</w:t>
      </w:r>
      <w:r w:rsidR="00B704A4">
        <w:t xml:space="preserve"> </w:t>
      </w:r>
      <w:r>
        <w:t>würden</w:t>
      </w:r>
      <w:r w:rsidR="00B704A4">
        <w:t xml:space="preserve"> </w:t>
      </w:r>
      <w:r>
        <w:t>wir</w:t>
      </w:r>
      <w:r w:rsidR="00B704A4">
        <w:t xml:space="preserve"> </w:t>
      </w:r>
      <w:r>
        <w:t>nie</w:t>
      </w:r>
      <w:r w:rsidR="00B704A4">
        <w:t xml:space="preserve"> </w:t>
      </w:r>
      <w:r>
        <w:t>verstehen,</w:t>
      </w:r>
      <w:r w:rsidR="00B704A4">
        <w:t xml:space="preserve"> </w:t>
      </w:r>
      <w:r>
        <w:t>was</w:t>
      </w:r>
      <w:r w:rsidR="00B704A4">
        <w:t xml:space="preserve"> </w:t>
      </w:r>
      <w:r>
        <w:t>wir</w:t>
      </w:r>
      <w:r w:rsidR="00B704A4">
        <w:t xml:space="preserve"> </w:t>
      </w:r>
      <w:r>
        <w:t>an</w:t>
      </w:r>
      <w:r w:rsidR="00B704A4">
        <w:t xml:space="preserve"> </w:t>
      </w:r>
      <w:r>
        <w:t>Christo</w:t>
      </w:r>
      <w:r w:rsidR="00B704A4">
        <w:t xml:space="preserve"> </w:t>
      </w:r>
      <w:r>
        <w:t>haben,</w:t>
      </w:r>
      <w:r w:rsidR="00B704A4">
        <w:t xml:space="preserve"> </w:t>
      </w:r>
      <w:r>
        <w:t>nie</w:t>
      </w:r>
      <w:r w:rsidR="00B704A4">
        <w:t xml:space="preserve"> </w:t>
      </w:r>
      <w:r>
        <w:t>einsehen,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uns</w:t>
      </w:r>
      <w:r w:rsidR="00B704A4">
        <w:t xml:space="preserve"> </w:t>
      </w:r>
      <w:r>
        <w:t>erworben,</w:t>
      </w:r>
      <w:r w:rsidR="00B704A4">
        <w:t xml:space="preserve"> </w:t>
      </w:r>
      <w:r>
        <w:t>nie</w:t>
      </w:r>
      <w:r w:rsidR="00B704A4">
        <w:t xml:space="preserve"> </w:t>
      </w:r>
      <w:proofErr w:type="gramStart"/>
      <w:r>
        <w:t>glauben</w:t>
      </w:r>
      <w:proofErr w:type="gramEnd"/>
      <w:r>
        <w:t>,</w:t>
      </w:r>
      <w:r w:rsidR="00B704A4">
        <w:t xml:space="preserve"> </w:t>
      </w:r>
      <w:r>
        <w:t>nie</w:t>
      </w:r>
      <w:r w:rsidR="00B704A4">
        <w:t xml:space="preserve"> </w:t>
      </w:r>
      <w:r>
        <w:t>beten,</w:t>
      </w:r>
      <w:r w:rsidR="00B704A4">
        <w:t xml:space="preserve"> </w:t>
      </w:r>
      <w:r>
        <w:t>nie</w:t>
      </w:r>
      <w:r w:rsidR="00B704A4">
        <w:t xml:space="preserve"> </w:t>
      </w:r>
      <w:r>
        <w:t>lieben.</w:t>
      </w:r>
      <w:r w:rsidR="00B704A4">
        <w:t xml:space="preserve"> </w:t>
      </w:r>
      <w:r>
        <w:t>Weil</w:t>
      </w:r>
      <w:r w:rsidR="00B704A4">
        <w:t xml:space="preserve"> </w:t>
      </w:r>
      <w:r>
        <w:t>wir</w:t>
      </w:r>
      <w:r w:rsidR="00B704A4">
        <w:t xml:space="preserve"> </w:t>
      </w:r>
      <w:r>
        <w:t>aber</w:t>
      </w:r>
      <w:r w:rsidR="00B704A4">
        <w:t xml:space="preserve"> </w:t>
      </w:r>
      <w:proofErr w:type="spellStart"/>
      <w:r>
        <w:t>denselbigen</w:t>
      </w:r>
      <w:proofErr w:type="spellEnd"/>
      <w:r w:rsidR="00B704A4">
        <w:t xml:space="preserve"> </w:t>
      </w:r>
      <w:r>
        <w:t>Geist</w:t>
      </w:r>
      <w:r w:rsidR="00B704A4">
        <w:t xml:space="preserve"> </w:t>
      </w:r>
      <w:r>
        <w:t>des</w:t>
      </w:r>
      <w:r w:rsidR="00B704A4">
        <w:t xml:space="preserve"> </w:t>
      </w:r>
      <w:r>
        <w:t>Glaubens</w:t>
      </w:r>
      <w:r w:rsidR="00B704A4">
        <w:t xml:space="preserve"> </w:t>
      </w:r>
      <w:r>
        <w:t>haben,</w:t>
      </w:r>
      <w:r w:rsidR="00B704A4">
        <w:t xml:space="preserve"> </w:t>
      </w:r>
      <w:r>
        <w:t>darum</w:t>
      </w:r>
      <w:r w:rsidR="00B704A4">
        <w:t xml:space="preserve"> </w:t>
      </w:r>
      <w:r>
        <w:t>glauben</w:t>
      </w:r>
      <w:r w:rsidR="00B704A4">
        <w:t xml:space="preserve"> </w:t>
      </w:r>
      <w:r>
        <w:t>wir</w:t>
      </w:r>
      <w:r w:rsidR="00B704A4">
        <w:t xml:space="preserve"> </w:t>
      </w:r>
      <w:r>
        <w:t>auch,</w:t>
      </w:r>
      <w:r w:rsidR="00B704A4">
        <w:t xml:space="preserve"> </w:t>
      </w:r>
      <w:r>
        <w:t>beten</w:t>
      </w:r>
      <w:r w:rsidR="00B704A4">
        <w:t xml:space="preserve"> </w:t>
      </w:r>
      <w:r>
        <w:t>wir</w:t>
      </w:r>
      <w:r w:rsidR="00B704A4">
        <w:t xml:space="preserve"> </w:t>
      </w:r>
      <w:r>
        <w:t>auch,</w:t>
      </w:r>
      <w:r w:rsidR="00B704A4">
        <w:t xml:space="preserve"> </w:t>
      </w:r>
      <w:r>
        <w:t>lieben</w:t>
      </w:r>
      <w:r w:rsidR="00B704A4">
        <w:t xml:space="preserve"> </w:t>
      </w:r>
      <w:r>
        <w:t>wir</w:t>
      </w:r>
      <w:r w:rsidR="00B704A4">
        <w:t xml:space="preserve"> </w:t>
      </w:r>
      <w:r>
        <w:t>auch.</w:t>
      </w:r>
      <w:r w:rsidR="00B704A4">
        <w:t xml:space="preserve"> </w:t>
      </w:r>
      <w:r>
        <w:t>Wer</w:t>
      </w:r>
      <w:r w:rsidR="00B704A4">
        <w:t xml:space="preserve"> </w:t>
      </w:r>
      <w:r>
        <w:t>aber</w:t>
      </w:r>
      <w:r w:rsidR="00B704A4">
        <w:t xml:space="preserve"> </w:t>
      </w:r>
      <w:r>
        <w:t>Christi</w:t>
      </w:r>
      <w:r w:rsidR="00B704A4">
        <w:t xml:space="preserve"> </w:t>
      </w:r>
      <w:r>
        <w:t>Geist</w:t>
      </w:r>
      <w:r w:rsidR="00B704A4">
        <w:t xml:space="preserve"> </w:t>
      </w:r>
      <w:r>
        <w:t>nicht</w:t>
      </w:r>
      <w:r w:rsidR="00B704A4">
        <w:t xml:space="preserve"> </w:t>
      </w:r>
      <w:r>
        <w:t>hat,</w:t>
      </w:r>
      <w:r w:rsidR="00B704A4">
        <w:t xml:space="preserve"> </w:t>
      </w:r>
      <w:r>
        <w:t>der</w:t>
      </w:r>
      <w:r w:rsidR="00B704A4">
        <w:t xml:space="preserve"> </w:t>
      </w:r>
      <w:r>
        <w:t>ist</w:t>
      </w:r>
      <w:r w:rsidR="00B704A4">
        <w:t xml:space="preserve"> </w:t>
      </w:r>
      <w:r>
        <w:t>nicht</w:t>
      </w:r>
      <w:r w:rsidR="00B704A4">
        <w:t xml:space="preserve"> </w:t>
      </w:r>
      <w:r>
        <w:t>sein.</w:t>
      </w:r>
      <w:r w:rsidR="00B704A4">
        <w:t xml:space="preserve"> </w:t>
      </w:r>
    </w:p>
    <w:p w14:paraId="1912A07B" w14:textId="77777777" w:rsidR="00C0241B" w:rsidRDefault="00C0241B" w:rsidP="00C0241B">
      <w:pPr>
        <w:pStyle w:val="berschrift2"/>
      </w:pPr>
      <w:r>
        <w:t>II.</w:t>
      </w:r>
    </w:p>
    <w:p w14:paraId="7AA3508B" w14:textId="701B9C9A" w:rsidR="00C0241B" w:rsidRDefault="00C0241B" w:rsidP="00C0241B">
      <w:pPr>
        <w:pStyle w:val="StandardWeb"/>
      </w:pPr>
      <w:proofErr w:type="spellStart"/>
      <w:r>
        <w:t>Laßt</w:t>
      </w:r>
      <w:proofErr w:type="spellEnd"/>
      <w:r w:rsidR="00B704A4">
        <w:t xml:space="preserve"> </w:t>
      </w:r>
      <w:r>
        <w:t>uns</w:t>
      </w:r>
      <w:r w:rsidR="00B704A4">
        <w:t xml:space="preserve"> </w:t>
      </w:r>
      <w:r>
        <w:t>jetzt</w:t>
      </w:r>
      <w:r w:rsidR="00B704A4">
        <w:t xml:space="preserve"> </w:t>
      </w:r>
      <w:r>
        <w:t>auf</w:t>
      </w:r>
      <w:r w:rsidR="00B704A4">
        <w:t xml:space="preserve"> </w:t>
      </w:r>
      <w:r>
        <w:t>das</w:t>
      </w:r>
      <w:r w:rsidR="00B704A4">
        <w:t xml:space="preserve"> </w:t>
      </w:r>
      <w:r>
        <w:t>Gut</w:t>
      </w:r>
      <w:r w:rsidR="00B704A4">
        <w:t xml:space="preserve"> </w:t>
      </w:r>
      <w:r>
        <w:t>sehen,</w:t>
      </w:r>
      <w:r w:rsidR="00B704A4">
        <w:t xml:space="preserve"> </w:t>
      </w:r>
      <w:r>
        <w:t>das</w:t>
      </w:r>
      <w:r w:rsidR="00B704A4">
        <w:t xml:space="preserve"> </w:t>
      </w:r>
      <w:r>
        <w:t>der</w:t>
      </w:r>
      <w:r w:rsidR="00B704A4">
        <w:t xml:space="preserve"> </w:t>
      </w:r>
      <w:r>
        <w:t>Hohepriester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Gemeine</w:t>
      </w:r>
      <w:proofErr w:type="spellEnd"/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segnenden</w:t>
      </w:r>
      <w:r w:rsidR="00B704A4">
        <w:t xml:space="preserve"> </w:t>
      </w:r>
      <w:r>
        <w:t>Worte</w:t>
      </w:r>
      <w:r w:rsidR="00B704A4">
        <w:t xml:space="preserve"> </w:t>
      </w:r>
      <w:proofErr w:type="spellStart"/>
      <w:r>
        <w:t>zuwünscht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zudienet:</w:t>
      </w:r>
      <w:r w:rsidR="00B704A4">
        <w:t xml:space="preserve"> </w:t>
      </w:r>
      <w:r>
        <w:t>Er</w:t>
      </w:r>
      <w:r w:rsidR="00B704A4">
        <w:t xml:space="preserve"> </w:t>
      </w:r>
      <w:r>
        <w:t>erhebe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dir.</w:t>
      </w:r>
      <w:r w:rsidR="00B704A4">
        <w:t xml:space="preserve"> </w:t>
      </w:r>
    </w:p>
    <w:p w14:paraId="6655D7BC" w14:textId="1483DFCE" w:rsidR="00C0241B" w:rsidRDefault="00C0241B" w:rsidP="00C0241B">
      <w:pPr>
        <w:pStyle w:val="StandardWeb"/>
      </w:pPr>
      <w:r>
        <w:t>Er</w:t>
      </w:r>
      <w:r w:rsidR="00B704A4">
        <w:t xml:space="preserve"> </w:t>
      </w:r>
      <w:r>
        <w:t>erhebe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dir.</w:t>
      </w:r>
      <w:r w:rsidR="00B704A4">
        <w:t xml:space="preserve"> </w:t>
      </w:r>
      <w:r>
        <w:t>Dies</w:t>
      </w:r>
      <w:r w:rsidR="00B704A4">
        <w:t xml:space="preserve"> </w:t>
      </w:r>
      <w:r>
        <w:t>ist</w:t>
      </w:r>
      <w:r w:rsidR="00B704A4">
        <w:t xml:space="preserve"> </w:t>
      </w:r>
      <w:r>
        <w:t>eine</w:t>
      </w:r>
      <w:r w:rsidR="00B704A4">
        <w:t xml:space="preserve"> </w:t>
      </w:r>
      <w:r>
        <w:t>Art</w:t>
      </w:r>
      <w:r w:rsidR="00B704A4">
        <w:t xml:space="preserve"> </w:t>
      </w:r>
      <w:r>
        <w:t>zu</w:t>
      </w:r>
      <w:r w:rsidR="00B704A4">
        <w:t xml:space="preserve"> </w:t>
      </w:r>
      <w:r>
        <w:t>reden,</w:t>
      </w:r>
      <w:r w:rsidR="00B704A4">
        <w:t xml:space="preserve"> </w:t>
      </w:r>
      <w:r>
        <w:t>wie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unserer</w:t>
      </w:r>
      <w:r w:rsidR="00B704A4">
        <w:t xml:space="preserve"> </w:t>
      </w:r>
      <w:r>
        <w:t>Sprache</w:t>
      </w:r>
      <w:r w:rsidR="00B704A4">
        <w:t xml:space="preserve"> </w:t>
      </w:r>
      <w:r>
        <w:t>nicht</w:t>
      </w:r>
      <w:r w:rsidR="00B704A4">
        <w:t xml:space="preserve"> </w:t>
      </w:r>
      <w:r>
        <w:t>vorkommt.</w:t>
      </w:r>
      <w:r w:rsidR="00B704A4">
        <w:t xml:space="preserve"> </w:t>
      </w:r>
      <w:r>
        <w:t>Wir</w:t>
      </w:r>
      <w:r w:rsidR="00B704A4">
        <w:t xml:space="preserve"> </w:t>
      </w:r>
      <w:r>
        <w:t>pflegen</w:t>
      </w:r>
      <w:r w:rsidR="00B704A4">
        <w:t xml:space="preserve"> </w:t>
      </w:r>
      <w:r>
        <w:t>uns</w:t>
      </w:r>
      <w:r w:rsidR="00B704A4">
        <w:t xml:space="preserve"> </w:t>
      </w:r>
      <w:r>
        <w:t>nicht</w:t>
      </w:r>
      <w:r w:rsidR="00B704A4">
        <w:t xml:space="preserve"> </w:t>
      </w:r>
      <w:r>
        <w:t>so</w:t>
      </w:r>
      <w:r w:rsidR="00B704A4">
        <w:t xml:space="preserve"> </w:t>
      </w:r>
      <w:r>
        <w:t>auszudrücken</w:t>
      </w:r>
      <w:r w:rsidR="00B704A4">
        <w:t xml:space="preserve"> </w:t>
      </w:r>
      <w:r>
        <w:t>und</w:t>
      </w:r>
      <w:r w:rsidR="00B704A4">
        <w:t xml:space="preserve"> </w:t>
      </w:r>
      <w:r>
        <w:t>verstehen</w:t>
      </w:r>
      <w:r w:rsidR="00B704A4">
        <w:t xml:space="preserve"> </w:t>
      </w:r>
      <w:r>
        <w:t>nicht</w:t>
      </w:r>
      <w:r w:rsidR="00B704A4">
        <w:t xml:space="preserve"> </w:t>
      </w:r>
      <w:r>
        <w:t>gleich,</w:t>
      </w:r>
      <w:r w:rsidR="00B704A4">
        <w:t xml:space="preserve"> </w:t>
      </w:r>
      <w:r>
        <w:t>was</w:t>
      </w:r>
      <w:r w:rsidR="00B704A4">
        <w:t xml:space="preserve"> </w:t>
      </w:r>
      <w:r>
        <w:t>damit</w:t>
      </w:r>
      <w:r w:rsidR="00B704A4">
        <w:t xml:space="preserve"> </w:t>
      </w:r>
      <w:r>
        <w:t>gemeint</w:t>
      </w:r>
      <w:r w:rsidR="00B704A4">
        <w:t xml:space="preserve"> </w:t>
      </w:r>
      <w:r>
        <w:t>sei,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jemand</w:t>
      </w:r>
      <w:r w:rsidR="00B704A4">
        <w:t xml:space="preserve"> </w:t>
      </w:r>
      <w:r>
        <w:t>erheben.</w:t>
      </w:r>
      <w:r w:rsidR="00B704A4">
        <w:t xml:space="preserve"> </w:t>
      </w:r>
      <w:r>
        <w:t>Die</w:t>
      </w:r>
      <w:r w:rsidR="00B704A4">
        <w:t xml:space="preserve"> </w:t>
      </w:r>
      <w:r>
        <w:t>französische</w:t>
      </w:r>
      <w:r w:rsidR="00B704A4">
        <w:t xml:space="preserve"> </w:t>
      </w:r>
      <w:r>
        <w:t>Übersetzung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sehr</w:t>
      </w:r>
      <w:r w:rsidR="00B704A4">
        <w:t xml:space="preserve"> </w:t>
      </w:r>
      <w:r>
        <w:t>gut</w:t>
      </w:r>
      <w:r w:rsidR="00B704A4">
        <w:t xml:space="preserve"> </w:t>
      </w:r>
      <w:r>
        <w:t>und</w:t>
      </w:r>
      <w:r w:rsidR="00B704A4">
        <w:t xml:space="preserve"> </w:t>
      </w:r>
      <w:r>
        <w:t>hat:</w:t>
      </w:r>
      <w:r w:rsidR="00B704A4">
        <w:t xml:space="preserve"> </w:t>
      </w:r>
      <w:r>
        <w:t>„Der</w:t>
      </w:r>
      <w:r w:rsidR="00B704A4">
        <w:t xml:space="preserve"> </w:t>
      </w:r>
      <w:r>
        <w:t>Ewige</w:t>
      </w:r>
      <w:r w:rsidR="00B704A4">
        <w:t xml:space="preserve"> </w:t>
      </w:r>
      <w:r>
        <w:t>wende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zu</w:t>
      </w:r>
      <w:r w:rsidR="00B704A4">
        <w:t xml:space="preserve"> </w:t>
      </w:r>
      <w:r>
        <w:t>dir.“</w:t>
      </w:r>
      <w:r w:rsidR="00B704A4">
        <w:t xml:space="preserve"> </w:t>
      </w:r>
      <w:r>
        <w:t>Das</w:t>
      </w:r>
      <w:r w:rsidR="00B704A4">
        <w:t xml:space="preserve"> </w:t>
      </w:r>
      <w:r>
        <w:t>Wegwenden</w:t>
      </w:r>
      <w:r w:rsidR="00B704A4">
        <w:t xml:space="preserve"> </w:t>
      </w:r>
      <w:r>
        <w:t>des</w:t>
      </w:r>
      <w:r w:rsidR="00B704A4">
        <w:t xml:space="preserve"> </w:t>
      </w:r>
      <w:r>
        <w:t>göttlichen</w:t>
      </w:r>
      <w:r w:rsidR="00B704A4">
        <w:t xml:space="preserve"> </w:t>
      </w:r>
      <w:r>
        <w:t>Angesichts</w:t>
      </w:r>
      <w:r w:rsidR="00B704A4">
        <w:t xml:space="preserve"> </w:t>
      </w:r>
      <w:r>
        <w:t>von</w:t>
      </w:r>
      <w:r w:rsidR="00B704A4">
        <w:t xml:space="preserve"> </w:t>
      </w:r>
      <w:r>
        <w:t>jemand,</w:t>
      </w:r>
      <w:r w:rsidR="00B704A4">
        <w:t xml:space="preserve"> </w:t>
      </w:r>
      <w:r>
        <w:t>das</w:t>
      </w:r>
      <w:r w:rsidR="00B704A4">
        <w:t xml:space="preserve"> </w:t>
      </w:r>
      <w:r>
        <w:t>Verbergen</w:t>
      </w:r>
      <w:r w:rsidR="00B704A4">
        <w:t xml:space="preserve"> </w:t>
      </w:r>
      <w:r>
        <w:t>desselben</w:t>
      </w:r>
      <w:r w:rsidR="00B704A4">
        <w:t xml:space="preserve"> </w:t>
      </w:r>
      <w:r>
        <w:t>bezeichnet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Heiligen</w:t>
      </w:r>
      <w:r w:rsidR="00B704A4">
        <w:t xml:space="preserve"> </w:t>
      </w:r>
      <w:r>
        <w:t>Schrift</w:t>
      </w:r>
      <w:r w:rsidR="00B704A4">
        <w:t xml:space="preserve"> </w:t>
      </w:r>
      <w:r>
        <w:t>ein</w:t>
      </w:r>
      <w:r w:rsidR="00B704A4">
        <w:t xml:space="preserve"> </w:t>
      </w:r>
      <w:r>
        <w:t>großes,</w:t>
      </w:r>
      <w:r w:rsidR="00B704A4">
        <w:t xml:space="preserve"> </w:t>
      </w:r>
      <w:r>
        <w:t>Schmerz</w:t>
      </w:r>
      <w:r w:rsidR="00B704A4">
        <w:t xml:space="preserve"> </w:t>
      </w:r>
      <w:r>
        <w:t>und</w:t>
      </w:r>
      <w:r w:rsidR="00B704A4">
        <w:t xml:space="preserve"> </w:t>
      </w:r>
      <w:r>
        <w:t>Schrecken</w:t>
      </w:r>
      <w:r w:rsidR="00B704A4">
        <w:t xml:space="preserve"> </w:t>
      </w:r>
      <w:r>
        <w:t>verursachendes</w:t>
      </w:r>
      <w:r w:rsidR="00B704A4">
        <w:t xml:space="preserve"> </w:t>
      </w:r>
      <w:r>
        <w:t>Übel,</w:t>
      </w:r>
      <w:r w:rsidR="00B704A4">
        <w:t xml:space="preserve"> </w:t>
      </w:r>
      <w:r>
        <w:t>das</w:t>
      </w:r>
      <w:r w:rsidR="00B704A4">
        <w:t xml:space="preserve"> </w:t>
      </w:r>
      <w:r>
        <w:t>Erheben</w:t>
      </w:r>
      <w:r w:rsidR="00B704A4">
        <w:t xml:space="preserve"> </w:t>
      </w:r>
      <w:r>
        <w:t>desselben</w:t>
      </w:r>
      <w:r w:rsidR="00B704A4">
        <w:t xml:space="preserve"> </w:t>
      </w:r>
      <w:r>
        <w:t>über,</w:t>
      </w:r>
      <w:r w:rsidR="00B704A4">
        <w:t xml:space="preserve"> </w:t>
      </w:r>
      <w:r>
        <w:t>das</w:t>
      </w:r>
      <w:r w:rsidR="00B704A4">
        <w:t xml:space="preserve"> </w:t>
      </w:r>
      <w:r>
        <w:t>Wenden</w:t>
      </w:r>
      <w:r w:rsidR="00B704A4">
        <w:t xml:space="preserve"> </w:t>
      </w:r>
      <w:r>
        <w:t>zu</w:t>
      </w:r>
      <w:r w:rsidR="00B704A4">
        <w:t xml:space="preserve"> </w:t>
      </w:r>
      <w:r>
        <w:t>jemand</w:t>
      </w:r>
      <w:r w:rsidR="00B704A4">
        <w:t xml:space="preserve"> </w:t>
      </w:r>
      <w:r>
        <w:t>also</w:t>
      </w:r>
      <w:r w:rsidR="00B704A4">
        <w:t xml:space="preserve"> </w:t>
      </w:r>
      <w:r>
        <w:t>ein</w:t>
      </w:r>
      <w:r w:rsidR="00B704A4">
        <w:t xml:space="preserve"> </w:t>
      </w:r>
      <w:proofErr w:type="spellStart"/>
      <w:r>
        <w:t>teueres</w:t>
      </w:r>
      <w:proofErr w:type="spellEnd"/>
      <w:r w:rsidR="00B704A4">
        <w:t xml:space="preserve"> </w:t>
      </w:r>
      <w:r>
        <w:t>Gut,</w:t>
      </w:r>
      <w:r w:rsidR="00B704A4">
        <w:t xml:space="preserve"> </w:t>
      </w:r>
      <w:r>
        <w:t>mit</w:t>
      </w:r>
      <w:r w:rsidR="00B704A4">
        <w:t xml:space="preserve"> </w:t>
      </w:r>
      <w:r>
        <w:t>Friede</w:t>
      </w:r>
      <w:r w:rsidR="00B704A4">
        <w:t xml:space="preserve"> </w:t>
      </w:r>
      <w:r>
        <w:t>und</w:t>
      </w:r>
      <w:r w:rsidR="00B704A4">
        <w:t xml:space="preserve"> </w:t>
      </w:r>
      <w:r>
        <w:t>Freude</w:t>
      </w:r>
      <w:r w:rsidR="00B704A4">
        <w:t xml:space="preserve"> </w:t>
      </w:r>
      <w:r>
        <w:t>verknüpft.</w:t>
      </w:r>
      <w:r w:rsidR="00B704A4">
        <w:t xml:space="preserve"> </w:t>
      </w:r>
      <w:r>
        <w:t>Das</w:t>
      </w:r>
      <w:r w:rsidR="00B704A4">
        <w:t xml:space="preserve"> </w:t>
      </w:r>
      <w:r>
        <w:t>göttliche</w:t>
      </w:r>
      <w:r w:rsidR="00B704A4">
        <w:t xml:space="preserve"> </w:t>
      </w:r>
      <w:r>
        <w:t>Angesicht</w:t>
      </w:r>
      <w:r w:rsidR="00B704A4">
        <w:t xml:space="preserve"> </w:t>
      </w:r>
      <w:r>
        <w:t>bezeichnet</w:t>
      </w:r>
      <w:r w:rsidR="00B704A4">
        <w:t xml:space="preserve"> </w:t>
      </w:r>
      <w:r>
        <w:t>Wohlwollen,</w:t>
      </w:r>
      <w:r w:rsidR="00B704A4">
        <w:t xml:space="preserve"> </w:t>
      </w:r>
      <w:r>
        <w:t>Gnade,</w:t>
      </w:r>
      <w:r w:rsidR="00B704A4">
        <w:t xml:space="preserve"> </w:t>
      </w:r>
      <w:r>
        <w:t>Liebe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Erheben</w:t>
      </w:r>
      <w:r w:rsidR="00B704A4">
        <w:t xml:space="preserve"> </w:t>
      </w:r>
      <w:r>
        <w:t>desselben</w:t>
      </w:r>
      <w:r w:rsidR="00B704A4">
        <w:t xml:space="preserve"> </w:t>
      </w:r>
      <w:r>
        <w:t>über</w:t>
      </w:r>
      <w:r w:rsidR="00B704A4">
        <w:t xml:space="preserve"> </w:t>
      </w:r>
      <w:r>
        <w:t>jemand,</w:t>
      </w:r>
      <w:r w:rsidR="00B704A4">
        <w:t xml:space="preserve"> </w:t>
      </w:r>
      <w:r>
        <w:t>die</w:t>
      </w:r>
      <w:r w:rsidR="00B704A4">
        <w:t xml:space="preserve"> </w:t>
      </w:r>
      <w:r>
        <w:t>Mitteilung</w:t>
      </w:r>
      <w:r w:rsidR="00B704A4">
        <w:t xml:space="preserve"> </w:t>
      </w:r>
      <w:r>
        <w:t>der</w:t>
      </w:r>
      <w:r w:rsidR="00B704A4">
        <w:t xml:space="preserve"> </w:t>
      </w:r>
      <w:r>
        <w:t>daraus</w:t>
      </w:r>
      <w:r w:rsidR="00B704A4">
        <w:t xml:space="preserve"> </w:t>
      </w:r>
      <w:proofErr w:type="spellStart"/>
      <w:r>
        <w:t>quillenden</w:t>
      </w:r>
      <w:proofErr w:type="spellEnd"/>
      <w:r w:rsidR="00B704A4">
        <w:t xml:space="preserve"> </w:t>
      </w:r>
      <w:r>
        <w:t>Güter,</w:t>
      </w:r>
      <w:r w:rsidR="00B704A4">
        <w:t xml:space="preserve"> </w:t>
      </w:r>
      <w:r>
        <w:t>die</w:t>
      </w:r>
      <w:r w:rsidR="00B704A4">
        <w:t xml:space="preserve"> </w:t>
      </w:r>
      <w:r>
        <w:t>alle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Frieden</w:t>
      </w:r>
      <w:r w:rsidR="00B704A4">
        <w:t xml:space="preserve"> </w:t>
      </w:r>
      <w:proofErr w:type="spellStart"/>
      <w:r>
        <w:t>zusammengefaßt</w:t>
      </w:r>
      <w:proofErr w:type="spellEnd"/>
      <w:r w:rsidR="00B704A4">
        <w:t xml:space="preserve"> </w:t>
      </w:r>
      <w:r>
        <w:t>werden.</w:t>
      </w:r>
      <w:r w:rsidR="00B704A4">
        <w:t xml:space="preserve"> </w:t>
      </w:r>
    </w:p>
    <w:p w14:paraId="06422F3A" w14:textId="04CFB0DC" w:rsidR="00C0241B" w:rsidRDefault="00C0241B" w:rsidP="00C0241B">
      <w:pPr>
        <w:pStyle w:val="StandardWeb"/>
      </w:pPr>
      <w:r>
        <w:t>Hoffend,</w:t>
      </w:r>
      <w:r w:rsidR="00B704A4">
        <w:t xml:space="preserve"> </w:t>
      </w:r>
      <w:r>
        <w:t>es</w:t>
      </w:r>
      <w:r w:rsidR="00B704A4">
        <w:t xml:space="preserve"> </w:t>
      </w:r>
      <w:r>
        <w:t>werde</w:t>
      </w:r>
      <w:r w:rsidR="00B704A4">
        <w:t xml:space="preserve"> </w:t>
      </w:r>
      <w:r>
        <w:t>euch</w:t>
      </w:r>
      <w:r w:rsidR="00B704A4">
        <w:t xml:space="preserve"> </w:t>
      </w:r>
      <w:r>
        <w:t>nicht</w:t>
      </w:r>
      <w:r w:rsidR="00B704A4">
        <w:t xml:space="preserve"> </w:t>
      </w:r>
      <w:proofErr w:type="spellStart"/>
      <w:r>
        <w:t>unerbaulich</w:t>
      </w:r>
      <w:proofErr w:type="spellEnd"/>
      <w:r w:rsidR="00B704A4">
        <w:t xml:space="preserve"> </w:t>
      </w:r>
      <w:r>
        <w:t>sein,</w:t>
      </w:r>
      <w:r w:rsidR="00B704A4">
        <w:t xml:space="preserve"> </w:t>
      </w:r>
      <w:r>
        <w:t>möchte</w:t>
      </w:r>
      <w:r w:rsidR="00B704A4">
        <w:t xml:space="preserve"> </w:t>
      </w:r>
      <w:r>
        <w:t>ich</w:t>
      </w:r>
      <w:r w:rsidR="00B704A4">
        <w:t xml:space="preserve"> </w:t>
      </w:r>
      <w:r>
        <w:t>mich</w:t>
      </w:r>
      <w:r w:rsidR="00B704A4">
        <w:t xml:space="preserve"> </w:t>
      </w:r>
      <w:r>
        <w:t>über</w:t>
      </w:r>
      <w:r w:rsidR="00B704A4">
        <w:t xml:space="preserve"> </w:t>
      </w:r>
      <w:r>
        <w:t>einige</w:t>
      </w:r>
      <w:r w:rsidR="00B704A4">
        <w:t xml:space="preserve"> </w:t>
      </w:r>
      <w:r>
        <w:t>Bedeutungen</w:t>
      </w:r>
      <w:r w:rsidR="00B704A4">
        <w:t xml:space="preserve"> </w:t>
      </w:r>
      <w:r>
        <w:t>aussprechen,</w:t>
      </w:r>
      <w:r w:rsidR="00B704A4">
        <w:t xml:space="preserve"> </w:t>
      </w:r>
      <w:r>
        <w:t>welche</w:t>
      </w:r>
      <w:r w:rsidR="00B704A4">
        <w:t xml:space="preserve"> </w:t>
      </w:r>
      <w:r>
        <w:t>das</w:t>
      </w:r>
      <w:r w:rsidR="00B704A4">
        <w:t xml:space="preserve"> </w:t>
      </w:r>
      <w:r>
        <w:t>hebräische</w:t>
      </w:r>
      <w:r w:rsidR="00B704A4">
        <w:t xml:space="preserve"> </w:t>
      </w:r>
      <w:r>
        <w:t>Wort,</w:t>
      </w:r>
      <w:r w:rsidR="00B704A4">
        <w:t xml:space="preserve"> </w:t>
      </w:r>
      <w:r>
        <w:t>das</w:t>
      </w:r>
      <w:r w:rsidR="00B704A4">
        <w:t xml:space="preserve"> </w:t>
      </w:r>
      <w:r>
        <w:t>hier</w:t>
      </w:r>
      <w:r w:rsidR="00B704A4">
        <w:t xml:space="preserve"> </w:t>
      </w:r>
      <w:r>
        <w:t>durch</w:t>
      </w:r>
      <w:r w:rsidR="00B704A4">
        <w:t xml:space="preserve"> </w:t>
      </w:r>
      <w:r>
        <w:t>„erheben“</w:t>
      </w:r>
      <w:r w:rsidR="00B704A4">
        <w:t xml:space="preserve"> </w:t>
      </w:r>
      <w:r>
        <w:t>übersetzt</w:t>
      </w:r>
      <w:r w:rsidR="00B704A4">
        <w:t xml:space="preserve"> </w:t>
      </w:r>
      <w:r>
        <w:t>ist,</w:t>
      </w:r>
      <w:r w:rsidR="00B704A4">
        <w:t xml:space="preserve"> </w:t>
      </w:r>
      <w:r>
        <w:t>oft</w:t>
      </w:r>
      <w:r w:rsidR="00B704A4">
        <w:t xml:space="preserve"> </w:t>
      </w:r>
      <w:r>
        <w:t>annimmt.</w:t>
      </w:r>
      <w:r w:rsidR="00B704A4">
        <w:t xml:space="preserve"> </w:t>
      </w:r>
      <w:r>
        <w:t>Zunächst</w:t>
      </w:r>
      <w:r w:rsidR="00B704A4">
        <w:t xml:space="preserve"> </w:t>
      </w:r>
      <w:r>
        <w:t>bedeutet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tragen.</w:t>
      </w:r>
      <w:r w:rsidR="00B704A4">
        <w:t xml:space="preserve"> </w:t>
      </w:r>
      <w:r>
        <w:t>Es</w:t>
      </w:r>
      <w:r w:rsidR="00B704A4">
        <w:t xml:space="preserve"> </w:t>
      </w:r>
      <w:r>
        <w:t>wird</w:t>
      </w:r>
      <w:r w:rsidR="00B704A4">
        <w:t xml:space="preserve"> </w:t>
      </w:r>
      <w:r>
        <w:t>von</w:t>
      </w:r>
      <w:r w:rsidR="00B704A4">
        <w:t xml:space="preserve"> </w:t>
      </w:r>
      <w:r>
        <w:t>Priestern</w:t>
      </w:r>
      <w:r w:rsidR="00B704A4">
        <w:t xml:space="preserve"> </w:t>
      </w:r>
      <w:r>
        <w:t>gebraucht</w:t>
      </w:r>
      <w:r w:rsidR="00B704A4">
        <w:t xml:space="preserve"> </w:t>
      </w:r>
      <w:r>
        <w:t>und</w:t>
      </w:r>
      <w:r w:rsidR="00B704A4">
        <w:t xml:space="preserve"> </w:t>
      </w:r>
      <w:r>
        <w:t>von</w:t>
      </w:r>
      <w:r w:rsidR="00B704A4">
        <w:t xml:space="preserve"> </w:t>
      </w:r>
      <w:r>
        <w:t>ihnen,</w:t>
      </w:r>
      <w:r w:rsidR="00B704A4">
        <w:t xml:space="preserve"> </w:t>
      </w:r>
      <w:r>
        <w:t>namentlich</w:t>
      </w:r>
      <w:r w:rsidR="00B704A4">
        <w:t xml:space="preserve"> </w:t>
      </w:r>
      <w:r>
        <w:t>dem</w:t>
      </w:r>
      <w:r w:rsidR="00B704A4">
        <w:t xml:space="preserve"> </w:t>
      </w:r>
      <w:proofErr w:type="spellStart"/>
      <w:r>
        <w:t>Hohenpriester</w:t>
      </w:r>
      <w:proofErr w:type="spellEnd"/>
      <w:r>
        <w:t>,</w:t>
      </w:r>
      <w:r w:rsidR="00B704A4">
        <w:t xml:space="preserve"> </w:t>
      </w:r>
      <w:r>
        <w:t>gesagt:</w:t>
      </w:r>
      <w:r w:rsidR="00B704A4">
        <w:t xml:space="preserve"> </w:t>
      </w:r>
      <w:r>
        <w:t>Sie</w:t>
      </w:r>
      <w:r w:rsidR="00B704A4">
        <w:t xml:space="preserve"> </w:t>
      </w:r>
      <w:r>
        <w:t>tragen</w:t>
      </w:r>
      <w:r w:rsidR="00B704A4">
        <w:t xml:space="preserve"> </w:t>
      </w:r>
      <w:r>
        <w:t>die</w:t>
      </w:r>
      <w:r w:rsidR="00B704A4">
        <w:t xml:space="preserve"> </w:t>
      </w:r>
      <w:proofErr w:type="spellStart"/>
      <w:r>
        <w:t>Missethat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Gemeine</w:t>
      </w:r>
      <w:proofErr w:type="spellEnd"/>
      <w:r>
        <w:t>.</w:t>
      </w:r>
      <w:r w:rsidR="00B704A4">
        <w:t xml:space="preserve"> </w:t>
      </w:r>
      <w:r>
        <w:t>Wir</w:t>
      </w:r>
      <w:r w:rsidR="00B704A4">
        <w:t xml:space="preserve"> </w:t>
      </w:r>
      <w:r>
        <w:t>wissen</w:t>
      </w:r>
      <w:r w:rsidR="00B704A4">
        <w:t xml:space="preserve"> </w:t>
      </w:r>
      <w:r>
        <w:t>aber,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Jesus</w:t>
      </w:r>
      <w:r w:rsidR="00B704A4">
        <w:t xml:space="preserve"> </w:t>
      </w:r>
      <w:r>
        <w:t>das</w:t>
      </w:r>
      <w:r w:rsidR="00B704A4">
        <w:t xml:space="preserve"> </w:t>
      </w:r>
      <w:r>
        <w:t>Lamm</w:t>
      </w:r>
      <w:r w:rsidR="00B704A4">
        <w:t xml:space="preserve"> </w:t>
      </w:r>
      <w:r>
        <w:t>Gottes</w:t>
      </w:r>
      <w:r w:rsidR="00B704A4">
        <w:t xml:space="preserve"> </w:t>
      </w:r>
      <w:r>
        <w:t>war,</w:t>
      </w:r>
      <w:r w:rsidR="00B704A4">
        <w:t xml:space="preserve"> </w:t>
      </w:r>
      <w:r>
        <w:t>welches</w:t>
      </w:r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r>
        <w:t>der</w:t>
      </w:r>
      <w:r w:rsidR="00B704A4">
        <w:t xml:space="preserve"> </w:t>
      </w:r>
      <w:r>
        <w:t>Welt</w:t>
      </w:r>
      <w:r w:rsidR="00B704A4">
        <w:t xml:space="preserve"> </w:t>
      </w:r>
      <w:r>
        <w:t>trug,</w:t>
      </w:r>
      <w:r w:rsidR="00B704A4">
        <w:t xml:space="preserve"> </w:t>
      </w:r>
      <w:r>
        <w:t>indem</w:t>
      </w:r>
      <w:r w:rsidR="00B704A4">
        <w:t xml:space="preserve"> </w:t>
      </w:r>
      <w:r>
        <w:t>er</w:t>
      </w:r>
      <w:r w:rsidR="00B704A4">
        <w:t xml:space="preserve"> </w:t>
      </w:r>
      <w:r>
        <w:t>dafür</w:t>
      </w:r>
      <w:r w:rsidR="00B704A4">
        <w:t xml:space="preserve"> </w:t>
      </w:r>
      <w:r>
        <w:t>büßte</w:t>
      </w:r>
      <w:r w:rsidR="00B704A4">
        <w:t xml:space="preserve"> </w:t>
      </w:r>
      <w:r>
        <w:t>und</w:t>
      </w:r>
      <w:r w:rsidR="00B704A4">
        <w:t xml:space="preserve"> </w:t>
      </w:r>
      <w:r>
        <w:t>sie</w:t>
      </w:r>
      <w:r w:rsidR="00B704A4">
        <w:t xml:space="preserve"> </w:t>
      </w:r>
      <w:r>
        <w:t>bezahlte.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Gemeine</w:t>
      </w:r>
      <w:proofErr w:type="spellEnd"/>
      <w:r w:rsidR="00B704A4">
        <w:t xml:space="preserve"> </w:t>
      </w:r>
      <w:r>
        <w:t>wird</w:t>
      </w:r>
      <w:r w:rsidR="00B704A4">
        <w:t xml:space="preserve"> </w:t>
      </w:r>
      <w:r>
        <w:t>gesagt:</w:t>
      </w:r>
      <w:r w:rsidR="00B704A4">
        <w:t xml:space="preserve"> </w:t>
      </w:r>
      <w:r>
        <w:t>Gott</w:t>
      </w:r>
      <w:r w:rsidR="00B704A4">
        <w:t xml:space="preserve"> </w:t>
      </w:r>
      <w:r>
        <w:t>nahm</w:t>
      </w:r>
      <w:r w:rsidR="00B704A4">
        <w:t xml:space="preserve"> </w:t>
      </w:r>
      <w:r>
        <w:t>sie</w:t>
      </w:r>
      <w:r w:rsidR="00B704A4">
        <w:t xml:space="preserve"> </w:t>
      </w:r>
      <w:r>
        <w:t>und</w:t>
      </w:r>
      <w:r w:rsidR="00B704A4">
        <w:t xml:space="preserve"> </w:t>
      </w:r>
      <w:r>
        <w:t>trug</w:t>
      </w:r>
      <w:r w:rsidR="00B704A4">
        <w:t xml:space="preserve"> </w:t>
      </w:r>
      <w:r>
        <w:t>sie</w:t>
      </w:r>
      <w:r w:rsidR="00B704A4">
        <w:t xml:space="preserve"> </w:t>
      </w:r>
      <w:r>
        <w:t>auf</w:t>
      </w:r>
      <w:r w:rsidR="00B704A4">
        <w:t xml:space="preserve"> </w:t>
      </w:r>
      <w:r>
        <w:t>seinen</w:t>
      </w:r>
      <w:r w:rsidR="00B704A4">
        <w:t xml:space="preserve"> </w:t>
      </w:r>
      <w:r>
        <w:t>Flügeln,</w:t>
      </w:r>
      <w:r w:rsidR="00B704A4">
        <w:t xml:space="preserve"> </w:t>
      </w:r>
      <w:r>
        <w:t>und</w:t>
      </w:r>
      <w:r w:rsidR="00B704A4">
        <w:t xml:space="preserve"> </w:t>
      </w:r>
      <w:r>
        <w:t>Jesaias</w:t>
      </w:r>
      <w:r w:rsidR="00B704A4">
        <w:t xml:space="preserve"> </w:t>
      </w:r>
      <w:r>
        <w:t>63</w:t>
      </w:r>
      <w:r w:rsidR="00B704A4">
        <w:t xml:space="preserve">, 9 </w:t>
      </w:r>
      <w:r>
        <w:t>heißt</w:t>
      </w:r>
      <w:r w:rsidR="00B704A4">
        <w:t xml:space="preserve"> </w:t>
      </w:r>
      <w:r>
        <w:t>es:</w:t>
      </w:r>
      <w:r w:rsidR="00B704A4">
        <w:t xml:space="preserve"> </w:t>
      </w:r>
      <w:r>
        <w:t>Wer</w:t>
      </w:r>
      <w:r w:rsidR="00B704A4">
        <w:t xml:space="preserve"> </w:t>
      </w:r>
      <w:r>
        <w:t>sie</w:t>
      </w:r>
      <w:r w:rsidR="00B704A4">
        <w:t xml:space="preserve"> </w:t>
      </w:r>
      <w:r>
        <w:t>ängstigte,</w:t>
      </w:r>
      <w:r w:rsidR="00B704A4">
        <w:t xml:space="preserve"> </w:t>
      </w:r>
      <w:r>
        <w:t>ängstigte</w:t>
      </w:r>
      <w:r w:rsidR="00B704A4">
        <w:t xml:space="preserve"> </w:t>
      </w:r>
      <w:r>
        <w:t>auch</w:t>
      </w:r>
      <w:r w:rsidR="00B704A4">
        <w:t xml:space="preserve"> </w:t>
      </w:r>
      <w:r>
        <w:t>ihn,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Engel</w:t>
      </w:r>
      <w:r w:rsidR="00B704A4">
        <w:t xml:space="preserve"> </w:t>
      </w:r>
      <w:r>
        <w:t>des</w:t>
      </w:r>
      <w:r w:rsidR="00B704A4">
        <w:t xml:space="preserve"> </w:t>
      </w:r>
      <w:r>
        <w:t>Angesichts</w:t>
      </w:r>
      <w:r w:rsidR="00B704A4">
        <w:t xml:space="preserve"> </w:t>
      </w:r>
      <w:r>
        <w:t>machte</w:t>
      </w:r>
      <w:r w:rsidR="00B704A4">
        <w:t xml:space="preserve"> </w:t>
      </w:r>
      <w:r>
        <w:t>sie</w:t>
      </w:r>
      <w:r w:rsidR="00B704A4">
        <w:t xml:space="preserve"> </w:t>
      </w:r>
      <w:r>
        <w:t>selig.</w:t>
      </w:r>
      <w:r w:rsidR="00B704A4">
        <w:t xml:space="preserve"> </w:t>
      </w:r>
      <w:r>
        <w:t>Durch</w:t>
      </w:r>
      <w:r w:rsidR="00B704A4">
        <w:t xml:space="preserve"> </w:t>
      </w:r>
      <w:r>
        <w:t>seine</w:t>
      </w:r>
      <w:r w:rsidR="00B704A4">
        <w:t xml:space="preserve"> </w:t>
      </w:r>
      <w:r>
        <w:t>Liebe</w:t>
      </w:r>
      <w:r w:rsidR="00B704A4">
        <w:t xml:space="preserve"> </w:t>
      </w:r>
      <w:r>
        <w:t>und</w:t>
      </w:r>
      <w:r w:rsidR="00B704A4">
        <w:t xml:space="preserve"> </w:t>
      </w:r>
      <w:r>
        <w:t>Gnade</w:t>
      </w:r>
      <w:r w:rsidR="00B704A4">
        <w:t xml:space="preserve"> </w:t>
      </w:r>
      <w:r>
        <w:t>kaufte</w:t>
      </w:r>
      <w:r w:rsidR="00B704A4">
        <w:t xml:space="preserve"> </w:t>
      </w:r>
      <w:r>
        <w:t>er</w:t>
      </w:r>
      <w:r w:rsidR="00B704A4">
        <w:t xml:space="preserve"> </w:t>
      </w:r>
      <w:r>
        <w:t>sie</w:t>
      </w:r>
      <w:r w:rsidR="00B704A4">
        <w:t xml:space="preserve"> </w:t>
      </w:r>
      <w:r>
        <w:t>los</w:t>
      </w:r>
      <w:r w:rsidR="00B704A4">
        <w:t xml:space="preserve"> </w:t>
      </w:r>
      <w:r>
        <w:t>durch</w:t>
      </w:r>
      <w:r w:rsidR="00B704A4">
        <w:t xml:space="preserve"> </w:t>
      </w:r>
      <w:r>
        <w:t>ein</w:t>
      </w:r>
      <w:r w:rsidR="00B704A4">
        <w:t xml:space="preserve"> </w:t>
      </w:r>
      <w:r>
        <w:t>Lösegeld.</w:t>
      </w:r>
      <w:r w:rsidR="00B704A4">
        <w:t xml:space="preserve"> </w:t>
      </w:r>
      <w:r>
        <w:t>Er</w:t>
      </w:r>
      <w:r w:rsidR="00B704A4">
        <w:t xml:space="preserve"> </w:t>
      </w:r>
      <w:r>
        <w:t>nahm</w:t>
      </w:r>
      <w:r w:rsidR="00B704A4">
        <w:t xml:space="preserve"> </w:t>
      </w:r>
      <w:r>
        <w:t>und</w:t>
      </w:r>
      <w:r w:rsidR="00B704A4">
        <w:t xml:space="preserve"> </w:t>
      </w:r>
      <w:r>
        <w:t>trug</w:t>
      </w:r>
      <w:r w:rsidR="00B704A4">
        <w:t xml:space="preserve"> </w:t>
      </w:r>
      <w:r>
        <w:t>sie</w:t>
      </w:r>
      <w:r w:rsidR="00B704A4">
        <w:t xml:space="preserve"> </w:t>
      </w:r>
      <w:r>
        <w:t>alle</w:t>
      </w:r>
      <w:r w:rsidR="00B704A4">
        <w:t xml:space="preserve"> </w:t>
      </w:r>
      <w:r>
        <w:t>Tage</w:t>
      </w:r>
      <w:r w:rsidR="00B704A4">
        <w:t xml:space="preserve"> </w:t>
      </w:r>
      <w:r>
        <w:t>von</w:t>
      </w:r>
      <w:r w:rsidR="00B704A4">
        <w:t xml:space="preserve"> </w:t>
      </w:r>
      <w:proofErr w:type="spellStart"/>
      <w:proofErr w:type="gramStart"/>
      <w:r>
        <w:t>Alters</w:t>
      </w:r>
      <w:proofErr w:type="spellEnd"/>
      <w:proofErr w:type="gramEnd"/>
      <w:r w:rsidR="00B704A4">
        <w:t xml:space="preserve"> </w:t>
      </w:r>
      <w:r>
        <w:t>her.</w:t>
      </w:r>
      <w:r w:rsidR="00B704A4">
        <w:t xml:space="preserve"> </w:t>
      </w:r>
      <w:r>
        <w:t>Liebliche</w:t>
      </w:r>
      <w:r w:rsidR="00B704A4">
        <w:t xml:space="preserve"> </w:t>
      </w:r>
      <w:r>
        <w:t>Worte,</w:t>
      </w:r>
      <w:r w:rsidR="00B704A4">
        <w:t xml:space="preserve"> </w:t>
      </w:r>
      <w:r>
        <w:t>die</w:t>
      </w:r>
      <w:r w:rsidR="00B704A4">
        <w:t xml:space="preserve"> </w:t>
      </w:r>
      <w:r>
        <w:t>keiner</w:t>
      </w:r>
      <w:r w:rsidR="00B704A4">
        <w:t xml:space="preserve"> </w:t>
      </w:r>
      <w:r>
        <w:t>Auslegung</w:t>
      </w:r>
      <w:r w:rsidR="00B704A4">
        <w:t xml:space="preserve"> </w:t>
      </w:r>
      <w:r>
        <w:t>bedürfen.</w:t>
      </w:r>
      <w:r w:rsidR="00B704A4">
        <w:t xml:space="preserve"> </w:t>
      </w:r>
      <w:r>
        <w:t>Höret</w:t>
      </w:r>
      <w:r w:rsidR="00B704A4">
        <w:t xml:space="preserve"> </w:t>
      </w:r>
      <w:r>
        <w:t>mir</w:t>
      </w:r>
      <w:r w:rsidR="00B704A4">
        <w:t xml:space="preserve"> </w:t>
      </w:r>
      <w:r>
        <w:t>zu,</w:t>
      </w:r>
      <w:r w:rsidR="00B704A4">
        <w:t xml:space="preserve"> </w:t>
      </w:r>
      <w:r>
        <w:t>ihr</w:t>
      </w:r>
      <w:r w:rsidR="00B704A4">
        <w:t xml:space="preserve"> </w:t>
      </w:r>
      <w:r>
        <w:t>vom</w:t>
      </w:r>
      <w:r w:rsidR="00B704A4">
        <w:t xml:space="preserve"> </w:t>
      </w:r>
      <w:r>
        <w:t>Hause</w:t>
      </w:r>
      <w:r w:rsidR="00B704A4">
        <w:t xml:space="preserve"> </w:t>
      </w:r>
      <w:r>
        <w:t>Jakobs</w:t>
      </w:r>
      <w:r w:rsidR="00B704A4">
        <w:t xml:space="preserve"> </w:t>
      </w:r>
      <w:r>
        <w:t>und</w:t>
      </w:r>
      <w:r w:rsidR="00B704A4">
        <w:t xml:space="preserve"> </w:t>
      </w:r>
      <w:r>
        <w:t>alle</w:t>
      </w:r>
      <w:r w:rsidR="00B704A4">
        <w:t xml:space="preserve"> </w:t>
      </w:r>
      <w:r>
        <w:t>übrigen</w:t>
      </w:r>
      <w:r w:rsidR="00B704A4">
        <w:t xml:space="preserve"> </w:t>
      </w:r>
      <w:r>
        <w:t>vom</w:t>
      </w:r>
      <w:r w:rsidR="00B704A4">
        <w:t xml:space="preserve"> </w:t>
      </w:r>
      <w:r>
        <w:t>Hause</w:t>
      </w:r>
      <w:r w:rsidR="00B704A4">
        <w:t xml:space="preserve"> </w:t>
      </w:r>
      <w:r>
        <w:t>Israel,</w:t>
      </w:r>
      <w:r w:rsidR="00B704A4">
        <w:t xml:space="preserve"> </w:t>
      </w:r>
      <w:r>
        <w:t>die</w:t>
      </w:r>
      <w:r w:rsidR="00B704A4">
        <w:t xml:space="preserve"> </w:t>
      </w:r>
      <w:r>
        <w:t>ihr</w:t>
      </w:r>
      <w:r w:rsidR="00B704A4">
        <w:t xml:space="preserve"> </w:t>
      </w:r>
      <w:r>
        <w:t>von</w:t>
      </w:r>
      <w:r w:rsidR="00B704A4">
        <w:t xml:space="preserve"> </w:t>
      </w:r>
      <w:r>
        <w:t>mir</w:t>
      </w:r>
      <w:r w:rsidR="00B704A4">
        <w:t xml:space="preserve"> </w:t>
      </w:r>
      <w:r>
        <w:t>im</w:t>
      </w:r>
      <w:r w:rsidR="00B704A4">
        <w:t xml:space="preserve"> </w:t>
      </w:r>
      <w:r>
        <w:t>Leibe</w:t>
      </w:r>
      <w:r w:rsidR="00B704A4">
        <w:t xml:space="preserve"> </w:t>
      </w:r>
      <w:r>
        <w:t>getragen</w:t>
      </w:r>
      <w:r w:rsidR="00B704A4">
        <w:t xml:space="preserve"> </w:t>
      </w:r>
      <w:r>
        <w:t>werdet</w:t>
      </w:r>
      <w:r w:rsidR="00B704A4">
        <w:t xml:space="preserve"> </w:t>
      </w:r>
      <w:r>
        <w:t>und</w:t>
      </w:r>
      <w:r w:rsidR="00B704A4">
        <w:t xml:space="preserve"> </w:t>
      </w:r>
      <w:r>
        <w:t>mir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Mutter</w:t>
      </w:r>
      <w:r w:rsidR="00B704A4">
        <w:t xml:space="preserve"> </w:t>
      </w:r>
      <w:r>
        <w:t>lieget.</w:t>
      </w:r>
      <w:r w:rsidR="00B704A4">
        <w:t xml:space="preserve"> </w:t>
      </w:r>
      <w:r>
        <w:t>Ja,</w:t>
      </w:r>
      <w:r w:rsidR="00B704A4">
        <w:t xml:space="preserve"> </w:t>
      </w:r>
      <w:r>
        <w:t>ich</w:t>
      </w:r>
      <w:r w:rsidR="00B704A4">
        <w:t xml:space="preserve"> </w:t>
      </w:r>
      <w:r>
        <w:t>will</w:t>
      </w:r>
      <w:r w:rsidR="00B704A4">
        <w:t xml:space="preserve"> </w:t>
      </w:r>
      <w:r>
        <w:t>euch</w:t>
      </w:r>
      <w:r w:rsidR="00B704A4">
        <w:t xml:space="preserve"> </w:t>
      </w:r>
      <w:r>
        <w:t>tragen</w:t>
      </w:r>
      <w:r w:rsidR="00B704A4">
        <w:t xml:space="preserve"> </w:t>
      </w:r>
      <w:r>
        <w:t>bis</w:t>
      </w:r>
      <w:r w:rsidR="00B704A4">
        <w:t xml:space="preserve"> </w:t>
      </w:r>
      <w:r>
        <w:t>ins</w:t>
      </w:r>
      <w:r w:rsidR="00B704A4">
        <w:t xml:space="preserve"> </w:t>
      </w:r>
      <w:r>
        <w:t>Alter</w:t>
      </w:r>
      <w:r w:rsidR="00B704A4">
        <w:t xml:space="preserve"> </w:t>
      </w:r>
      <w:r>
        <w:t>und</w:t>
      </w:r>
      <w:r w:rsidR="00B704A4">
        <w:t xml:space="preserve"> </w:t>
      </w:r>
      <w:r>
        <w:t>bis</w:t>
      </w:r>
      <w:r w:rsidR="00B704A4">
        <w:t xml:space="preserve"> </w:t>
      </w:r>
      <w:r>
        <w:t>ihr</w:t>
      </w:r>
      <w:r w:rsidR="00B704A4">
        <w:t xml:space="preserve"> </w:t>
      </w:r>
      <w:r>
        <w:t>grau</w:t>
      </w:r>
      <w:r w:rsidR="00B704A4">
        <w:t xml:space="preserve"> </w:t>
      </w:r>
      <w:r>
        <w:t>werdet.</w:t>
      </w:r>
      <w:r w:rsidR="00B704A4">
        <w:t xml:space="preserve"> </w:t>
      </w:r>
      <w:r>
        <w:t>Ich</w:t>
      </w:r>
      <w:r w:rsidR="00B704A4">
        <w:t xml:space="preserve"> </w:t>
      </w:r>
      <w:r>
        <w:t>will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thun</w:t>
      </w:r>
      <w:proofErr w:type="spellEnd"/>
      <w:r>
        <w:t>,</w:t>
      </w:r>
      <w:r w:rsidR="00B704A4">
        <w:t xml:space="preserve"> </w:t>
      </w:r>
      <w:r>
        <w:t>ich</w:t>
      </w:r>
      <w:r w:rsidR="00B704A4">
        <w:t xml:space="preserve"> </w:t>
      </w:r>
      <w:r>
        <w:t>will</w:t>
      </w:r>
      <w:r w:rsidR="00B704A4">
        <w:t xml:space="preserve"> </w:t>
      </w:r>
      <w:r>
        <w:t>heben,</w:t>
      </w:r>
      <w:r w:rsidR="00B704A4">
        <w:t xml:space="preserve"> </w:t>
      </w:r>
      <w:r>
        <w:t>tragen</w:t>
      </w:r>
      <w:r w:rsidR="00B704A4">
        <w:t xml:space="preserve"> </w:t>
      </w:r>
      <w:r>
        <w:t>und</w:t>
      </w:r>
      <w:r w:rsidR="00B704A4">
        <w:t xml:space="preserve"> </w:t>
      </w:r>
      <w:r>
        <w:t>erretten</w:t>
      </w:r>
      <w:r w:rsidR="00B704A4">
        <w:t xml:space="preserve"> </w:t>
      </w:r>
      <w:r>
        <w:t>(</w:t>
      </w:r>
      <w:r w:rsidR="00B704A4">
        <w:t xml:space="preserve">Jesaja </w:t>
      </w:r>
      <w:r>
        <w:t>46</w:t>
      </w:r>
      <w:r w:rsidR="00B704A4">
        <w:t>, 1</w:t>
      </w:r>
      <w:r>
        <w:t>.2).</w:t>
      </w:r>
      <w:r w:rsidR="00B704A4">
        <w:t xml:space="preserve"> </w:t>
      </w:r>
      <w:r>
        <w:t>Diesem</w:t>
      </w:r>
      <w:r w:rsidR="00B704A4">
        <w:t xml:space="preserve"> </w:t>
      </w:r>
      <w:r>
        <w:t>nach</w:t>
      </w:r>
      <w:r w:rsidR="00B704A4">
        <w:t xml:space="preserve"> </w:t>
      </w:r>
      <w:r>
        <w:t>betet</w:t>
      </w:r>
      <w:r w:rsidR="00B704A4">
        <w:t xml:space="preserve"> </w:t>
      </w:r>
      <w:r>
        <w:t>die</w:t>
      </w:r>
      <w:r w:rsidR="00B704A4">
        <w:t xml:space="preserve"> </w:t>
      </w:r>
      <w:r>
        <w:t>Gemeine</w:t>
      </w:r>
      <w:r w:rsidR="00B704A4">
        <w:t xml:space="preserve"> Psalm </w:t>
      </w:r>
      <w:r>
        <w:t>28</w:t>
      </w:r>
      <w:r w:rsidR="00B704A4">
        <w:t>, 9</w:t>
      </w:r>
      <w:r>
        <w:t>:</w:t>
      </w:r>
      <w:r w:rsidR="00B704A4">
        <w:t xml:space="preserve"> </w:t>
      </w:r>
      <w:r>
        <w:t>Mach’</w:t>
      </w:r>
      <w:r w:rsidR="00B704A4">
        <w:t xml:space="preserve"> </w:t>
      </w:r>
      <w:r>
        <w:t>selig</w:t>
      </w:r>
      <w:r w:rsidR="00B704A4">
        <w:t xml:space="preserve"> </w:t>
      </w:r>
      <w:r>
        <w:t>dein</w:t>
      </w:r>
      <w:r w:rsidR="00B704A4">
        <w:t xml:space="preserve"> </w:t>
      </w:r>
      <w:r>
        <w:t>Volk</w:t>
      </w:r>
      <w:r w:rsidR="00B704A4">
        <w:t xml:space="preserve"> </w:t>
      </w:r>
      <w:r>
        <w:t>und</w:t>
      </w:r>
      <w:r w:rsidR="00B704A4">
        <w:t xml:space="preserve"> </w:t>
      </w:r>
      <w:r>
        <w:t>segne</w:t>
      </w:r>
      <w:r w:rsidR="00B704A4">
        <w:t xml:space="preserve"> </w:t>
      </w:r>
      <w:r>
        <w:t>dein</w:t>
      </w:r>
      <w:r w:rsidR="00B704A4">
        <w:t xml:space="preserve"> </w:t>
      </w:r>
      <w:r>
        <w:t>Erbe</w:t>
      </w:r>
      <w:r w:rsidR="00B704A4">
        <w:t xml:space="preserve"> </w:t>
      </w:r>
      <w:r>
        <w:t>und</w:t>
      </w:r>
      <w:r w:rsidR="00B704A4">
        <w:t xml:space="preserve"> </w:t>
      </w:r>
      <w:r>
        <w:t>weide</w:t>
      </w:r>
      <w:r w:rsidR="00B704A4">
        <w:t xml:space="preserve"> </w:t>
      </w:r>
      <w:r>
        <w:t>sie</w:t>
      </w:r>
      <w:r w:rsidR="00B704A4">
        <w:t xml:space="preserve"> </w:t>
      </w:r>
      <w:r>
        <w:t>und</w:t>
      </w:r>
      <w:r w:rsidR="00B704A4">
        <w:t xml:space="preserve"> </w:t>
      </w:r>
      <w:r>
        <w:t>erhöhe,</w:t>
      </w:r>
      <w:r w:rsidR="00B704A4">
        <w:t xml:space="preserve"> </w:t>
      </w:r>
      <w:r>
        <w:t>trage</w:t>
      </w:r>
      <w:r w:rsidR="00B704A4">
        <w:t xml:space="preserve"> </w:t>
      </w:r>
      <w:r>
        <w:t>sie</w:t>
      </w:r>
      <w:r w:rsidR="00B704A4">
        <w:t xml:space="preserve"> </w:t>
      </w:r>
      <w:r>
        <w:t>ewiglich.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bedeutet</w:t>
      </w:r>
      <w:r w:rsidR="00B704A4">
        <w:t xml:space="preserve"> </w:t>
      </w:r>
      <w:r>
        <w:t>auch</w:t>
      </w:r>
      <w:r w:rsidR="00B704A4">
        <w:t xml:space="preserve"> </w:t>
      </w:r>
      <w:r>
        <w:t>bekommen,</w:t>
      </w:r>
      <w:r w:rsidR="00B704A4">
        <w:t xml:space="preserve"> </w:t>
      </w:r>
      <w:r>
        <w:t>wie</w:t>
      </w:r>
      <w:r w:rsidR="00B704A4">
        <w:t xml:space="preserve"> </w:t>
      </w:r>
      <w:r>
        <w:t>wir</w:t>
      </w:r>
      <w:r w:rsidR="00B704A4">
        <w:t xml:space="preserve"> </w:t>
      </w:r>
      <w:r>
        <w:t>im</w:t>
      </w:r>
      <w:r w:rsidR="00B704A4">
        <w:t xml:space="preserve"> </w:t>
      </w:r>
      <w:r>
        <w:t>Deutschen</w:t>
      </w:r>
      <w:r w:rsidR="00B704A4">
        <w:t xml:space="preserve"> </w:t>
      </w:r>
      <w:r>
        <w:t>sagen:</w:t>
      </w:r>
      <w:r w:rsidR="00B704A4">
        <w:t xml:space="preserve"> </w:t>
      </w:r>
      <w:r>
        <w:t>Davon</w:t>
      </w:r>
      <w:r w:rsidR="00B704A4">
        <w:t xml:space="preserve"> </w:t>
      </w:r>
      <w:r>
        <w:t>tragen.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Esther</w:t>
      </w:r>
      <w:r w:rsidR="00B704A4">
        <w:t xml:space="preserve"> </w:t>
      </w:r>
      <w:r>
        <w:t>wird</w:t>
      </w:r>
      <w:r w:rsidR="00B704A4">
        <w:t xml:space="preserve"> </w:t>
      </w:r>
      <w:r>
        <w:t>gesagt:</w:t>
      </w:r>
      <w:r w:rsidR="00B704A4">
        <w:t xml:space="preserve"> </w:t>
      </w:r>
      <w:r>
        <w:t>Sie</w:t>
      </w:r>
      <w:r w:rsidR="00B704A4">
        <w:t xml:space="preserve"> </w:t>
      </w:r>
      <w:r>
        <w:lastRenderedPageBreak/>
        <w:t>bekam</w:t>
      </w:r>
      <w:r w:rsidR="00B704A4">
        <w:t xml:space="preserve"> </w:t>
      </w:r>
      <w:r>
        <w:t>Gnade</w:t>
      </w:r>
      <w:r w:rsidR="00B704A4">
        <w:t xml:space="preserve"> </w:t>
      </w:r>
      <w:r>
        <w:t>bei</w:t>
      </w:r>
      <w:r w:rsidR="00B704A4">
        <w:t xml:space="preserve"> </w:t>
      </w:r>
      <w:r>
        <w:t>allen,</w:t>
      </w:r>
      <w:r w:rsidR="00B704A4">
        <w:t xml:space="preserve"> </w:t>
      </w:r>
      <w:r>
        <w:t>die</w:t>
      </w:r>
      <w:r w:rsidR="00B704A4">
        <w:t xml:space="preserve"> </w:t>
      </w:r>
      <w:r>
        <w:t>sie</w:t>
      </w:r>
      <w:r w:rsidR="00B704A4">
        <w:t xml:space="preserve"> </w:t>
      </w:r>
      <w:r>
        <w:t>sahen.</w:t>
      </w:r>
      <w:r w:rsidR="00B704A4">
        <w:t xml:space="preserve"> </w:t>
      </w:r>
      <w:r>
        <w:t>Und</w:t>
      </w:r>
      <w:r w:rsidR="00B704A4">
        <w:t xml:space="preserve"> </w:t>
      </w:r>
      <w:r>
        <w:t>ach,</w:t>
      </w:r>
      <w:r w:rsidR="00B704A4">
        <w:t xml:space="preserve"> </w:t>
      </w:r>
      <w:r>
        <w:t>was</w:t>
      </w:r>
      <w:r w:rsidR="00B704A4">
        <w:t xml:space="preserve"> </w:t>
      </w:r>
      <w:r>
        <w:t>bekommen</w:t>
      </w:r>
      <w:r w:rsidR="00B704A4">
        <w:t xml:space="preserve"> </w:t>
      </w:r>
      <w:r>
        <w:t>wir</w:t>
      </w:r>
      <w:r w:rsidR="00B704A4">
        <w:t xml:space="preserve"> </w:t>
      </w:r>
      <w:r>
        <w:t>alles,</w:t>
      </w:r>
      <w:r w:rsidR="00B704A4">
        <w:t xml:space="preserve"> </w:t>
      </w:r>
      <w:r>
        <w:t>wenn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uns</w:t>
      </w:r>
      <w:r w:rsidR="00B704A4">
        <w:t xml:space="preserve"> </w:t>
      </w:r>
      <w:r>
        <w:t>trägt!</w:t>
      </w:r>
      <w:r w:rsidR="00B704A4">
        <w:t xml:space="preserve"> </w:t>
      </w:r>
      <w:r>
        <w:t>In</w:t>
      </w:r>
      <w:r w:rsidR="00B704A4">
        <w:t xml:space="preserve"> </w:t>
      </w:r>
      <w:r>
        <w:t>seinen</w:t>
      </w:r>
      <w:r w:rsidR="00B704A4">
        <w:t xml:space="preserve"> </w:t>
      </w:r>
      <w:r>
        <w:t>Strahlen</w:t>
      </w:r>
      <w:r w:rsidR="00B704A4">
        <w:t xml:space="preserve"> </w:t>
      </w:r>
      <w:r>
        <w:t>genesen</w:t>
      </w:r>
      <w:r w:rsidR="00B704A4">
        <w:t xml:space="preserve"> </w:t>
      </w:r>
      <w:r>
        <w:t>wir.</w:t>
      </w:r>
      <w:r w:rsidR="00B704A4">
        <w:t xml:space="preserve"> </w:t>
      </w:r>
      <w:r>
        <w:t>Darum,</w:t>
      </w:r>
      <w:r w:rsidR="00B704A4">
        <w:t xml:space="preserve"> </w:t>
      </w:r>
      <w:r>
        <w:t>Herr,</w:t>
      </w:r>
      <w:r w:rsidR="00B704A4">
        <w:t xml:space="preserve"> </w:t>
      </w:r>
      <w:proofErr w:type="spellStart"/>
      <w:r>
        <w:t>laß</w:t>
      </w:r>
      <w:proofErr w:type="spellEnd"/>
      <w:r w:rsidR="00B704A4">
        <w:t xml:space="preserve"> </w:t>
      </w:r>
      <w:r>
        <w:t>leuchten</w:t>
      </w:r>
      <w:r w:rsidR="00B704A4">
        <w:t xml:space="preserve"> </w:t>
      </w:r>
      <w:r>
        <w:t>dein</w:t>
      </w:r>
      <w:r w:rsidR="00B704A4">
        <w:t xml:space="preserve"> </w:t>
      </w:r>
      <w:r>
        <w:t>Angesicht!</w:t>
      </w:r>
      <w:r w:rsidR="00B704A4">
        <w:t xml:space="preserve"> </w:t>
      </w:r>
      <w:r>
        <w:t>Was</w:t>
      </w:r>
      <w:r w:rsidR="00B704A4">
        <w:t xml:space="preserve"> </w:t>
      </w:r>
      <w:r>
        <w:t>für</w:t>
      </w:r>
      <w:r w:rsidR="00B704A4">
        <w:t xml:space="preserve"> </w:t>
      </w:r>
      <w:r>
        <w:t>ein</w:t>
      </w:r>
      <w:r w:rsidR="00B704A4">
        <w:t xml:space="preserve"> </w:t>
      </w:r>
      <w:r>
        <w:t>ganz</w:t>
      </w:r>
      <w:r w:rsidR="00B704A4">
        <w:t xml:space="preserve"> </w:t>
      </w:r>
      <w:r>
        <w:t>anderer</w:t>
      </w:r>
      <w:r w:rsidR="00B704A4">
        <w:t xml:space="preserve"> </w:t>
      </w:r>
      <w:r>
        <w:t>König,</w:t>
      </w:r>
      <w:r w:rsidR="00B704A4">
        <w:t xml:space="preserve"> </w:t>
      </w:r>
      <w:r>
        <w:t>als</w:t>
      </w:r>
      <w:r w:rsidR="00B704A4">
        <w:t xml:space="preserve"> </w:t>
      </w:r>
      <w:r>
        <w:t>die</w:t>
      </w:r>
      <w:r w:rsidR="00B704A4">
        <w:t xml:space="preserve"> </w:t>
      </w:r>
      <w:r>
        <w:t>arme</w:t>
      </w:r>
      <w:r w:rsidR="00B704A4">
        <w:t xml:space="preserve"> </w:t>
      </w:r>
      <w:r>
        <w:t>Esther</w:t>
      </w:r>
      <w:r w:rsidR="00B704A4">
        <w:t xml:space="preserve"> </w:t>
      </w:r>
      <w:r>
        <w:t>zum</w:t>
      </w:r>
      <w:r w:rsidR="00B704A4">
        <w:t xml:space="preserve"> </w:t>
      </w:r>
      <w:r>
        <w:t>Gemahl</w:t>
      </w:r>
      <w:r w:rsidR="00B704A4">
        <w:t xml:space="preserve"> </w:t>
      </w:r>
      <w:r>
        <w:t>bekam,</w:t>
      </w:r>
      <w:r w:rsidR="00B704A4">
        <w:t xml:space="preserve"> </w:t>
      </w:r>
      <w:r>
        <w:t>ist</w:t>
      </w:r>
      <w:r w:rsidR="00B704A4">
        <w:t xml:space="preserve"> </w:t>
      </w:r>
      <w:r>
        <w:t>der,</w:t>
      </w:r>
      <w:r w:rsidR="00B704A4">
        <w:t xml:space="preserve"> </w:t>
      </w:r>
      <w:r>
        <w:t>welcher</w:t>
      </w:r>
      <w:r w:rsidR="00B704A4">
        <w:t xml:space="preserve"> </w:t>
      </w:r>
      <w:r>
        <w:t>sich</w:t>
      </w:r>
      <w:r w:rsidR="00B704A4">
        <w:t xml:space="preserve"> </w:t>
      </w:r>
      <w:r>
        <w:t>mit</w:t>
      </w:r>
      <w:r w:rsidR="00B704A4">
        <w:t xml:space="preserve"> </w:t>
      </w:r>
      <w:r>
        <w:t>uns</w:t>
      </w:r>
      <w:r w:rsidR="00B704A4">
        <w:t xml:space="preserve"> </w:t>
      </w:r>
      <w:r>
        <w:t>vertrauen</w:t>
      </w:r>
      <w:r w:rsidR="00B704A4">
        <w:t xml:space="preserve"> </w:t>
      </w:r>
      <w:r>
        <w:t>will</w:t>
      </w:r>
      <w:r w:rsidR="00B704A4">
        <w:t xml:space="preserve"> </w:t>
      </w:r>
      <w:r>
        <w:t>in</w:t>
      </w:r>
      <w:r w:rsidR="00B704A4">
        <w:t xml:space="preserve"> </w:t>
      </w:r>
      <w:r>
        <w:t>Gerechtigkeit!</w:t>
      </w:r>
      <w:r w:rsidR="00B704A4">
        <w:t xml:space="preserve"> </w:t>
      </w:r>
      <w:r>
        <w:t>Das</w:t>
      </w:r>
      <w:r w:rsidR="00B704A4">
        <w:t xml:space="preserve"> </w:t>
      </w:r>
      <w:r>
        <w:t>Wort,</w:t>
      </w:r>
      <w:r w:rsidR="00B704A4">
        <w:t xml:space="preserve"> </w:t>
      </w:r>
      <w:r>
        <w:t>durch</w:t>
      </w:r>
      <w:r w:rsidR="00B704A4">
        <w:t xml:space="preserve"> </w:t>
      </w:r>
      <w:r>
        <w:t>„erheben“</w:t>
      </w:r>
      <w:r w:rsidR="00B704A4">
        <w:t xml:space="preserve"> </w:t>
      </w:r>
      <w:r>
        <w:t>übersetzt,</w:t>
      </w:r>
      <w:r w:rsidR="00B704A4">
        <w:t xml:space="preserve"> </w:t>
      </w:r>
      <w:r>
        <w:t>bezeichnet</w:t>
      </w:r>
      <w:r w:rsidR="00B704A4">
        <w:t xml:space="preserve"> </w:t>
      </w:r>
      <w:r>
        <w:t>ferner</w:t>
      </w:r>
      <w:r w:rsidR="00B704A4">
        <w:t xml:space="preserve"> </w:t>
      </w:r>
      <w:r>
        <w:t>hochschätzen,</w:t>
      </w:r>
      <w:r w:rsidR="00B704A4">
        <w:t xml:space="preserve"> </w:t>
      </w:r>
      <w:r>
        <w:t>lieb</w:t>
      </w:r>
      <w:r w:rsidR="00B704A4">
        <w:t xml:space="preserve"> </w:t>
      </w:r>
      <w:r>
        <w:t>und</w:t>
      </w:r>
      <w:r w:rsidR="00B704A4">
        <w:t xml:space="preserve"> </w:t>
      </w:r>
      <w:r>
        <w:t>wert</w:t>
      </w:r>
      <w:r w:rsidR="00B704A4">
        <w:t xml:space="preserve"> </w:t>
      </w:r>
      <w:r>
        <w:t>achten.</w:t>
      </w:r>
      <w:r w:rsidR="00B704A4">
        <w:t xml:space="preserve"> </w:t>
      </w:r>
      <w:r>
        <w:t>In</w:t>
      </w:r>
      <w:r w:rsidR="00B704A4">
        <w:t xml:space="preserve"> </w:t>
      </w:r>
      <w:r>
        <w:t>diesem</w:t>
      </w:r>
      <w:r w:rsidR="00B704A4">
        <w:t xml:space="preserve"> </w:t>
      </w:r>
      <w:r>
        <w:t>Sinne</w:t>
      </w:r>
      <w:r w:rsidR="00B704A4">
        <w:t xml:space="preserve"> </w:t>
      </w:r>
      <w:r>
        <w:t>sagt</w:t>
      </w:r>
      <w:r w:rsidR="00B704A4">
        <w:t xml:space="preserve"> </w:t>
      </w:r>
      <w:r>
        <w:t>Gott</w:t>
      </w:r>
      <w:r w:rsidR="00B704A4">
        <w:t xml:space="preserve"> </w:t>
      </w:r>
      <w:r>
        <w:t>von</w:t>
      </w:r>
      <w:r w:rsidR="00B704A4">
        <w:t xml:space="preserve"> </w:t>
      </w:r>
      <w:r>
        <w:t>Hiob</w:t>
      </w:r>
      <w:r w:rsidR="00B704A4">
        <w:t xml:space="preserve"> </w:t>
      </w:r>
      <w:r>
        <w:t>(42</w:t>
      </w:r>
      <w:r w:rsidR="00B704A4">
        <w:t>, 8</w:t>
      </w:r>
      <w:r>
        <w:t>):</w:t>
      </w:r>
      <w:r w:rsidR="00B704A4">
        <w:t xml:space="preserve"> </w:t>
      </w:r>
      <w:r>
        <w:t>Ihn</w:t>
      </w:r>
      <w:r w:rsidR="00B704A4">
        <w:t xml:space="preserve"> </w:t>
      </w:r>
      <w:r>
        <w:t>will</w:t>
      </w:r>
      <w:r w:rsidR="00B704A4">
        <w:t xml:space="preserve"> </w:t>
      </w:r>
      <w:r>
        <w:t>ich</w:t>
      </w:r>
      <w:r w:rsidR="00B704A4">
        <w:t xml:space="preserve"> </w:t>
      </w:r>
      <w:r>
        <w:t>achten,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für</w:t>
      </w:r>
      <w:r w:rsidR="00B704A4">
        <w:t xml:space="preserve"> </w:t>
      </w:r>
      <w:r>
        <w:t>dich,</w:t>
      </w:r>
      <w:r w:rsidR="00B704A4">
        <w:t xml:space="preserve"> </w:t>
      </w:r>
      <w:proofErr w:type="spellStart"/>
      <w:r>
        <w:t>Eliphas</w:t>
      </w:r>
      <w:proofErr w:type="spellEnd"/>
      <w:r w:rsidR="00B704A4">
        <w:t xml:space="preserve"> </w:t>
      </w:r>
      <w:r>
        <w:t>von</w:t>
      </w:r>
      <w:r w:rsidR="00B704A4">
        <w:t xml:space="preserve"> </w:t>
      </w:r>
      <w:proofErr w:type="spellStart"/>
      <w:r>
        <w:t>Theman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deine</w:t>
      </w:r>
      <w:r w:rsidR="00B704A4">
        <w:t xml:space="preserve"> </w:t>
      </w:r>
      <w:r>
        <w:t>zwei</w:t>
      </w:r>
      <w:r w:rsidR="00B704A4">
        <w:t xml:space="preserve"> </w:t>
      </w:r>
      <w:r>
        <w:t>Freunde,</w:t>
      </w:r>
      <w:r w:rsidR="00B704A4">
        <w:t xml:space="preserve"> </w:t>
      </w:r>
      <w:r>
        <w:t>über</w:t>
      </w:r>
      <w:r w:rsidR="00B704A4">
        <w:t xml:space="preserve"> </w:t>
      </w:r>
      <w:r>
        <w:t>die</w:t>
      </w:r>
      <w:r w:rsidR="00B704A4">
        <w:t xml:space="preserve"> </w:t>
      </w:r>
      <w:r>
        <w:t>mein</w:t>
      </w:r>
      <w:r w:rsidR="00B704A4">
        <w:t xml:space="preserve"> </w:t>
      </w:r>
      <w:r>
        <w:t>Zorn</w:t>
      </w:r>
      <w:r w:rsidR="00B704A4">
        <w:t xml:space="preserve"> </w:t>
      </w:r>
      <w:r>
        <w:t>ergrimmet</w:t>
      </w:r>
      <w:r w:rsidR="00B704A4">
        <w:t xml:space="preserve"> </w:t>
      </w:r>
      <w:r>
        <w:t>ist,</w:t>
      </w:r>
      <w:r w:rsidR="00B704A4">
        <w:t xml:space="preserve"> </w:t>
      </w:r>
      <w:r>
        <w:t>opfert</w:t>
      </w:r>
      <w:r w:rsidR="00B704A4">
        <w:t xml:space="preserve"> </w:t>
      </w:r>
      <w:r>
        <w:t>und</w:t>
      </w:r>
      <w:r w:rsidR="00B704A4">
        <w:t xml:space="preserve"> </w:t>
      </w:r>
      <w:r>
        <w:t>bittet,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ich</w:t>
      </w:r>
      <w:r w:rsidR="00B704A4">
        <w:t xml:space="preserve"> </w:t>
      </w:r>
      <w:r>
        <w:t>euch</w:t>
      </w:r>
      <w:r w:rsidR="00B704A4">
        <w:t xml:space="preserve"> </w:t>
      </w:r>
      <w:r>
        <w:t>nicht</w:t>
      </w:r>
      <w:r w:rsidR="00B704A4">
        <w:t xml:space="preserve"> </w:t>
      </w:r>
      <w:r>
        <w:t>sehen</w:t>
      </w:r>
      <w:r w:rsidR="00B704A4">
        <w:t xml:space="preserve"> </w:t>
      </w:r>
      <w:r>
        <w:t>lasse,</w:t>
      </w:r>
      <w:r w:rsidR="00B704A4">
        <w:t xml:space="preserve"> </w:t>
      </w:r>
      <w:r>
        <w:t>wie</w:t>
      </w:r>
      <w:r w:rsidR="00B704A4">
        <w:t xml:space="preserve"> </w:t>
      </w:r>
      <w:r>
        <w:t>ihr</w:t>
      </w:r>
      <w:r w:rsidR="00B704A4">
        <w:t xml:space="preserve"> </w:t>
      </w:r>
      <w:proofErr w:type="spellStart"/>
      <w:r>
        <w:t>Thorheit</w:t>
      </w:r>
      <w:proofErr w:type="spellEnd"/>
      <w:r w:rsidR="00B704A4">
        <w:t xml:space="preserve"> </w:t>
      </w:r>
      <w:r>
        <w:t>begangen</w:t>
      </w:r>
      <w:r w:rsidR="00B704A4">
        <w:t xml:space="preserve"> </w:t>
      </w:r>
      <w:r>
        <w:t>habt.</w:t>
      </w:r>
      <w:r w:rsidR="00B704A4">
        <w:t xml:space="preserve"> </w:t>
      </w:r>
      <w:r>
        <w:t>Wir</w:t>
      </w:r>
      <w:r w:rsidR="00B704A4">
        <w:t xml:space="preserve"> </w:t>
      </w:r>
      <w:r>
        <w:t>kennen</w:t>
      </w:r>
      <w:r w:rsidR="00B704A4">
        <w:t xml:space="preserve"> </w:t>
      </w:r>
      <w:r>
        <w:t>aber</w:t>
      </w:r>
      <w:r w:rsidR="00B704A4">
        <w:t xml:space="preserve"> </w:t>
      </w:r>
      <w:r>
        <w:t>denjenigen,</w:t>
      </w:r>
      <w:r w:rsidR="00B704A4">
        <w:t xml:space="preserve"> </w:t>
      </w:r>
      <w:r>
        <w:t>unvergleichlichen</w:t>
      </w:r>
      <w:r w:rsidR="00B704A4">
        <w:t xml:space="preserve"> </w:t>
      </w:r>
      <w:r>
        <w:t>Mann,</w:t>
      </w:r>
      <w:r w:rsidR="00B704A4">
        <w:t xml:space="preserve"> </w:t>
      </w:r>
      <w:r>
        <w:t>der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Gott</w:t>
      </w:r>
      <w:r w:rsidR="00B704A4">
        <w:t xml:space="preserve"> </w:t>
      </w:r>
      <w:r>
        <w:t>geopfert</w:t>
      </w:r>
      <w:r w:rsidR="00B704A4">
        <w:t xml:space="preserve"> </w:t>
      </w:r>
      <w:r>
        <w:t>hat</w:t>
      </w:r>
      <w:r w:rsidR="00B704A4">
        <w:t xml:space="preserve"> </w:t>
      </w:r>
      <w:r>
        <w:t>zum</w:t>
      </w:r>
      <w:r w:rsidR="00B704A4">
        <w:t xml:space="preserve"> </w:t>
      </w:r>
      <w:r>
        <w:t>süßen</w:t>
      </w:r>
      <w:r w:rsidR="00B704A4">
        <w:t xml:space="preserve"> </w:t>
      </w:r>
      <w:r>
        <w:t>Geruch,</w:t>
      </w:r>
      <w:r w:rsidR="00B704A4">
        <w:t xml:space="preserve"> </w:t>
      </w:r>
      <w:r>
        <w:t>dessen</w:t>
      </w:r>
      <w:r w:rsidR="00B704A4">
        <w:t xml:space="preserve"> </w:t>
      </w:r>
      <w:r>
        <w:t>Opfer</w:t>
      </w:r>
      <w:r w:rsidR="00B704A4">
        <w:t xml:space="preserve"> </w:t>
      </w:r>
      <w:r>
        <w:t>und</w:t>
      </w:r>
      <w:r w:rsidR="00B704A4">
        <w:t xml:space="preserve"> </w:t>
      </w:r>
      <w:r>
        <w:t>Fürbitte</w:t>
      </w:r>
      <w:r w:rsidR="00B704A4">
        <w:t xml:space="preserve"> </w:t>
      </w:r>
      <w:r>
        <w:t>gilt,</w:t>
      </w:r>
      <w:r w:rsidR="00B704A4">
        <w:t xml:space="preserve"> </w:t>
      </w:r>
      <w:r>
        <w:t>allein</w:t>
      </w:r>
      <w:r w:rsidR="00B704A4">
        <w:t xml:space="preserve"> </w:t>
      </w:r>
      <w:r>
        <w:t>und</w:t>
      </w:r>
      <w:r w:rsidR="00B704A4">
        <w:t xml:space="preserve"> </w:t>
      </w:r>
      <w:r>
        <w:t>vollkommen</w:t>
      </w:r>
      <w:r w:rsidR="00B704A4">
        <w:t xml:space="preserve"> </w:t>
      </w:r>
      <w:r>
        <w:t>gilt,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auch</w:t>
      </w:r>
      <w:r w:rsidR="00B704A4">
        <w:t xml:space="preserve"> </w:t>
      </w:r>
      <w:r>
        <w:t>uns</w:t>
      </w:r>
      <w:r w:rsidR="00B704A4">
        <w:t xml:space="preserve"> </w:t>
      </w:r>
      <w:r>
        <w:t>angenehm</w:t>
      </w:r>
      <w:r w:rsidR="00B704A4">
        <w:t xml:space="preserve"> </w:t>
      </w:r>
      <w:r>
        <w:t>gemacht</w:t>
      </w:r>
      <w:r w:rsidR="00B704A4">
        <w:t xml:space="preserve"> </w:t>
      </w:r>
      <w:r>
        <w:t>hat.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erhebe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dir“</w:t>
      </w:r>
      <w:r w:rsidR="00B704A4">
        <w:t xml:space="preserve"> </w:t>
      </w:r>
      <w:r>
        <w:t>Du</w:t>
      </w:r>
      <w:r w:rsidR="00B704A4">
        <w:t xml:space="preserve"> </w:t>
      </w:r>
      <w:r>
        <w:t>müssest</w:t>
      </w:r>
      <w:r w:rsidR="00B704A4">
        <w:t xml:space="preserve"> </w:t>
      </w:r>
      <w:r>
        <w:t>dem</w:t>
      </w:r>
      <w:r w:rsidR="00B704A4">
        <w:t xml:space="preserve"> </w:t>
      </w:r>
      <w:r>
        <w:t>Herrn</w:t>
      </w:r>
      <w:r w:rsidR="00B704A4">
        <w:t xml:space="preserve"> </w:t>
      </w:r>
      <w:r>
        <w:t>lieb</w:t>
      </w:r>
      <w:r w:rsidR="00B704A4">
        <w:t xml:space="preserve"> </w:t>
      </w:r>
      <w:r>
        <w:t>und</w:t>
      </w:r>
      <w:r w:rsidR="00B704A4">
        <w:t xml:space="preserve"> </w:t>
      </w:r>
      <w:r>
        <w:t>wert</w:t>
      </w:r>
      <w:r w:rsidR="00B704A4">
        <w:t xml:space="preserve"> </w:t>
      </w:r>
      <w:r>
        <w:t>geachtet</w:t>
      </w:r>
      <w:r w:rsidR="00B704A4">
        <w:t xml:space="preserve"> </w:t>
      </w:r>
      <w:r>
        <w:t>sein</w:t>
      </w:r>
      <w:r w:rsidR="00B704A4">
        <w:t xml:space="preserve"> </w:t>
      </w:r>
      <w:r>
        <w:t>in</w:t>
      </w:r>
      <w:r w:rsidR="00B704A4">
        <w:t xml:space="preserve"> </w:t>
      </w:r>
      <w:r>
        <w:t>seinen</w:t>
      </w:r>
      <w:r w:rsidR="00B704A4">
        <w:t xml:space="preserve"> </w:t>
      </w:r>
      <w:r>
        <w:t>Augen!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„erheben“</w:t>
      </w:r>
      <w:r w:rsidR="00B704A4">
        <w:t xml:space="preserve"> </w:t>
      </w:r>
      <w:r>
        <w:t>wird</w:t>
      </w:r>
      <w:r w:rsidR="00B704A4">
        <w:t xml:space="preserve"> </w:t>
      </w:r>
      <w:r>
        <w:t>auch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Sinne</w:t>
      </w:r>
      <w:r w:rsidR="00B704A4">
        <w:t xml:space="preserve"> </w:t>
      </w:r>
      <w:r>
        <w:t>gebraucht,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es</w:t>
      </w:r>
      <w:r w:rsidR="00B704A4">
        <w:t xml:space="preserve"> </w:t>
      </w:r>
      <w:r>
        <w:t>eine</w:t>
      </w:r>
      <w:r w:rsidR="00B704A4">
        <w:t xml:space="preserve"> </w:t>
      </w:r>
      <w:r>
        <w:t>Vereinigung</w:t>
      </w:r>
      <w:r w:rsidR="00B704A4">
        <w:t xml:space="preserve"> </w:t>
      </w:r>
      <w:r>
        <w:t>bezeichnet,</w:t>
      </w:r>
      <w:r w:rsidR="00B704A4">
        <w:t xml:space="preserve"> </w:t>
      </w:r>
      <w:r>
        <w:t>besonders</w:t>
      </w:r>
      <w:r w:rsidR="00B704A4">
        <w:t xml:space="preserve"> </w:t>
      </w:r>
      <w:r>
        <w:t>durch</w:t>
      </w:r>
      <w:r w:rsidR="00B704A4">
        <w:t xml:space="preserve"> </w:t>
      </w:r>
      <w:r>
        <w:t>die</w:t>
      </w:r>
      <w:r w:rsidR="00B704A4">
        <w:t xml:space="preserve"> </w:t>
      </w:r>
      <w:r>
        <w:t>Ehe,</w:t>
      </w:r>
      <w:r w:rsidR="00B704A4">
        <w:t xml:space="preserve"> </w:t>
      </w:r>
      <w:r>
        <w:t>wodurch</w:t>
      </w:r>
      <w:r w:rsidR="00B704A4">
        <w:t xml:space="preserve"> </w:t>
      </w:r>
      <w:r>
        <w:t>zwei</w:t>
      </w:r>
      <w:r w:rsidR="00B704A4">
        <w:t xml:space="preserve"> </w:t>
      </w:r>
      <w:r>
        <w:t>ein</w:t>
      </w:r>
      <w:r w:rsidR="00B704A4">
        <w:t xml:space="preserve"> </w:t>
      </w:r>
      <w:r>
        <w:t>Leib</w:t>
      </w:r>
      <w:r w:rsidR="00B704A4">
        <w:t xml:space="preserve"> </w:t>
      </w:r>
      <w:r>
        <w:t>werden.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erhebe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also</w:t>
      </w:r>
      <w:r w:rsidR="00B704A4">
        <w:t xml:space="preserve"> </w:t>
      </w:r>
      <w:r>
        <w:t>über</w:t>
      </w:r>
      <w:r w:rsidR="00B704A4">
        <w:t xml:space="preserve"> </w:t>
      </w:r>
      <w:r>
        <w:t>dir,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mit</w:t>
      </w:r>
      <w:r w:rsidR="00B704A4">
        <w:t xml:space="preserve"> </w:t>
      </w:r>
      <w:r>
        <w:t>dir</w:t>
      </w:r>
      <w:r w:rsidR="00B704A4">
        <w:t xml:space="preserve"> </w:t>
      </w:r>
      <w:r>
        <w:t>vereinige!</w:t>
      </w:r>
      <w:r w:rsidR="00B704A4">
        <w:t xml:space="preserve"> </w:t>
      </w:r>
      <w:r>
        <w:t>Was</w:t>
      </w:r>
      <w:r w:rsidR="00B704A4">
        <w:t xml:space="preserve"> </w:t>
      </w:r>
      <w:r>
        <w:t>kann</w:t>
      </w:r>
      <w:r w:rsidR="00B704A4">
        <w:t xml:space="preserve"> </w:t>
      </w:r>
      <w:r>
        <w:t>uns</w:t>
      </w:r>
      <w:r w:rsidR="00B704A4">
        <w:t xml:space="preserve"> </w:t>
      </w:r>
      <w:r>
        <w:t>Segensreicheres</w:t>
      </w:r>
      <w:r w:rsidR="00B704A4">
        <w:t xml:space="preserve"> </w:t>
      </w:r>
      <w:r>
        <w:t>zu</w:t>
      </w:r>
      <w:r w:rsidR="00B704A4">
        <w:t xml:space="preserve"> </w:t>
      </w:r>
      <w:r>
        <w:t>teil</w:t>
      </w:r>
      <w:r w:rsidR="00B704A4">
        <w:t xml:space="preserve"> </w:t>
      </w:r>
      <w:r>
        <w:t>werden!</w:t>
      </w:r>
      <w:r w:rsidR="00B704A4">
        <w:t xml:space="preserve"> </w:t>
      </w:r>
      <w:r>
        <w:t>Die</w:t>
      </w:r>
      <w:r w:rsidR="00B704A4">
        <w:t xml:space="preserve"> </w:t>
      </w:r>
      <w:r>
        <w:t>Vereinigung</w:t>
      </w:r>
      <w:r w:rsidR="00B704A4">
        <w:t xml:space="preserve"> </w:t>
      </w:r>
      <w:r>
        <w:t>mit</w:t>
      </w:r>
      <w:r w:rsidR="00B704A4">
        <w:t xml:space="preserve"> </w:t>
      </w:r>
      <w:r>
        <w:t>Christo</w:t>
      </w:r>
      <w:r w:rsidR="00B704A4">
        <w:t xml:space="preserve"> </w:t>
      </w:r>
      <w:r>
        <w:t>ist</w:t>
      </w:r>
      <w:r w:rsidR="00B704A4">
        <w:t xml:space="preserve"> </w:t>
      </w:r>
      <w:r>
        <w:t>ja</w:t>
      </w:r>
      <w:r w:rsidR="00B704A4">
        <w:t xml:space="preserve"> </w:t>
      </w:r>
      <w:r>
        <w:t>die</w:t>
      </w:r>
      <w:r w:rsidR="00B704A4">
        <w:t xml:space="preserve"> </w:t>
      </w:r>
      <w:r>
        <w:t>Wurzel</w:t>
      </w:r>
      <w:r w:rsidR="00B704A4">
        <w:t xml:space="preserve"> </w:t>
      </w:r>
      <w:r>
        <w:t>des</w:t>
      </w:r>
      <w:r w:rsidR="00B704A4">
        <w:t xml:space="preserve"> </w:t>
      </w:r>
      <w:r>
        <w:t>ganzen</w:t>
      </w:r>
      <w:r w:rsidR="00B704A4">
        <w:t xml:space="preserve"> </w:t>
      </w:r>
      <w:r>
        <w:t>Geheimnisses</w:t>
      </w:r>
      <w:r w:rsidR="00B704A4">
        <w:t xml:space="preserve"> </w:t>
      </w:r>
      <w:r>
        <w:t>der</w:t>
      </w:r>
      <w:r w:rsidR="00B704A4">
        <w:t xml:space="preserve"> </w:t>
      </w:r>
      <w:r>
        <w:t>Gottseligkeit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Schlüssel</w:t>
      </w:r>
      <w:r w:rsidR="00B704A4">
        <w:t xml:space="preserve"> </w:t>
      </w:r>
      <w:r>
        <w:t>dazu,</w:t>
      </w:r>
      <w:r w:rsidR="00B704A4">
        <w:t xml:space="preserve"> </w:t>
      </w:r>
      <w:r>
        <w:t>sowie</w:t>
      </w:r>
      <w:r w:rsidR="00B704A4">
        <w:t xml:space="preserve"> </w:t>
      </w:r>
      <w:r>
        <w:t>das</w:t>
      </w:r>
      <w:r w:rsidR="00B704A4">
        <w:t xml:space="preserve"> </w:t>
      </w:r>
      <w:r>
        <w:t>ewige</w:t>
      </w:r>
      <w:r w:rsidR="00B704A4">
        <w:t xml:space="preserve"> </w:t>
      </w:r>
      <w:r>
        <w:t>Leben</w:t>
      </w:r>
      <w:r w:rsidR="00B704A4">
        <w:t xml:space="preserve"> </w:t>
      </w:r>
      <w:r>
        <w:t>selbst.</w:t>
      </w:r>
      <w:r w:rsidR="00B704A4">
        <w:t xml:space="preserve"> </w:t>
      </w:r>
      <w:r>
        <w:t>Sie</w:t>
      </w:r>
      <w:r w:rsidR="00B704A4">
        <w:t xml:space="preserve"> </w:t>
      </w:r>
      <w:r>
        <w:t>wird</w:t>
      </w:r>
      <w:r w:rsidR="00B704A4">
        <w:t xml:space="preserve"> </w:t>
      </w:r>
      <w:r>
        <w:t>auch</w:t>
      </w:r>
      <w:r w:rsidR="00B704A4">
        <w:t xml:space="preserve"> </w:t>
      </w:r>
      <w:r>
        <w:t>unter</w:t>
      </w:r>
      <w:r w:rsidR="00B704A4">
        <w:t xml:space="preserve"> </w:t>
      </w:r>
      <w:r>
        <w:t>dem</w:t>
      </w:r>
      <w:r w:rsidR="00B704A4">
        <w:t xml:space="preserve"> </w:t>
      </w:r>
      <w:r>
        <w:t>Bilde</w:t>
      </w:r>
      <w:r w:rsidR="00B704A4">
        <w:t xml:space="preserve"> </w:t>
      </w:r>
      <w:r>
        <w:t>einer</w:t>
      </w:r>
      <w:r w:rsidR="00B704A4">
        <w:t xml:space="preserve"> </w:t>
      </w:r>
      <w:r>
        <w:t>ehelichen</w:t>
      </w:r>
      <w:r w:rsidR="00B704A4">
        <w:t xml:space="preserve"> </w:t>
      </w:r>
      <w:r>
        <w:t>Verbindung</w:t>
      </w:r>
      <w:r w:rsidR="00B704A4">
        <w:t xml:space="preserve"> </w:t>
      </w:r>
      <w:r>
        <w:t>vorgestellt,</w:t>
      </w:r>
      <w:r w:rsidR="00B704A4">
        <w:t xml:space="preserve"> </w:t>
      </w:r>
      <w:r>
        <w:t>worauf</w:t>
      </w:r>
      <w:r w:rsidR="00B704A4">
        <w:t xml:space="preserve"> </w:t>
      </w:r>
      <w:r>
        <w:t>Paulus</w:t>
      </w:r>
      <w:r w:rsidR="00B704A4">
        <w:t xml:space="preserve"> </w:t>
      </w:r>
      <w:r>
        <w:t>jene</w:t>
      </w:r>
      <w:r w:rsidR="00B704A4">
        <w:t xml:space="preserve"> </w:t>
      </w:r>
      <w:r>
        <w:t>Worte</w:t>
      </w:r>
      <w:r w:rsidR="00B704A4">
        <w:t xml:space="preserve"> </w:t>
      </w:r>
      <w:r>
        <w:t>deutet:</w:t>
      </w:r>
      <w:r w:rsidR="00B704A4">
        <w:t xml:space="preserve"> </w:t>
      </w:r>
      <w:r>
        <w:t>Ein</w:t>
      </w:r>
      <w:r w:rsidR="00B704A4">
        <w:t xml:space="preserve"> </w:t>
      </w:r>
      <w:r>
        <w:t>Mann</w:t>
      </w:r>
      <w:r w:rsidR="00B704A4">
        <w:t xml:space="preserve"> </w:t>
      </w:r>
      <w:r>
        <w:t>wird</w:t>
      </w:r>
      <w:r w:rsidR="00B704A4">
        <w:t xml:space="preserve"> </w:t>
      </w:r>
      <w:r>
        <w:t>Vater</w:t>
      </w:r>
      <w:r w:rsidR="00B704A4">
        <w:t xml:space="preserve"> </w:t>
      </w:r>
      <w:r>
        <w:t>und</w:t>
      </w:r>
      <w:r w:rsidR="00B704A4">
        <w:t xml:space="preserve"> </w:t>
      </w:r>
      <w:r>
        <w:t>Mutter</w:t>
      </w:r>
      <w:r w:rsidR="00B704A4">
        <w:t xml:space="preserve"> </w:t>
      </w:r>
      <w:r>
        <w:t>verlassen</w:t>
      </w:r>
      <w:r w:rsidR="00B704A4">
        <w:t xml:space="preserve"> </w:t>
      </w:r>
      <w:r>
        <w:t>und</w:t>
      </w:r>
      <w:r w:rsidR="00B704A4">
        <w:t xml:space="preserve"> </w:t>
      </w:r>
      <w:r>
        <w:t>seinem</w:t>
      </w:r>
      <w:r w:rsidR="00B704A4">
        <w:t xml:space="preserve"> </w:t>
      </w:r>
      <w:r>
        <w:t>Weibe</w:t>
      </w:r>
      <w:r w:rsidR="00B704A4">
        <w:t xml:space="preserve"> </w:t>
      </w:r>
      <w:r>
        <w:t>anhangen</w:t>
      </w:r>
      <w:r w:rsidR="00B704A4">
        <w:t xml:space="preserve"> </w:t>
      </w:r>
      <w:r>
        <w:t>und</w:t>
      </w:r>
      <w:r w:rsidR="00B704A4">
        <w:t xml:space="preserve"> </w:t>
      </w:r>
      <w:r>
        <w:t>werden</w:t>
      </w:r>
      <w:r w:rsidR="00B704A4">
        <w:t xml:space="preserve"> </w:t>
      </w:r>
      <w:r>
        <w:t>zwei</w:t>
      </w:r>
      <w:r w:rsidR="00B704A4">
        <w:t xml:space="preserve"> </w:t>
      </w:r>
      <w:r>
        <w:t>ein</w:t>
      </w:r>
      <w:r w:rsidR="00B704A4">
        <w:t xml:space="preserve"> </w:t>
      </w:r>
      <w:r>
        <w:t>Fleisch.</w:t>
      </w:r>
      <w:r w:rsidR="00B704A4">
        <w:t xml:space="preserve"> </w:t>
      </w:r>
      <w:r>
        <w:t>Das</w:t>
      </w:r>
      <w:r w:rsidR="00B704A4">
        <w:t xml:space="preserve"> </w:t>
      </w:r>
      <w:r>
        <w:t>Geheimnis</w:t>
      </w:r>
      <w:r w:rsidR="00B704A4">
        <w:t xml:space="preserve"> </w:t>
      </w:r>
      <w:r>
        <w:t>ist</w:t>
      </w:r>
      <w:r w:rsidR="00B704A4">
        <w:t xml:space="preserve"> </w:t>
      </w:r>
      <w:r>
        <w:t>groß,</w:t>
      </w:r>
      <w:r w:rsidR="00B704A4">
        <w:t xml:space="preserve"> </w:t>
      </w:r>
      <w:r>
        <w:t>ich</w:t>
      </w:r>
      <w:r w:rsidR="00B704A4">
        <w:t xml:space="preserve"> </w:t>
      </w:r>
      <w:r>
        <w:t>sage</w:t>
      </w:r>
      <w:r w:rsidR="00B704A4">
        <w:t xml:space="preserve"> </w:t>
      </w:r>
      <w:r>
        <w:t>aber</w:t>
      </w:r>
      <w:r w:rsidR="00B704A4">
        <w:t xml:space="preserve"> </w:t>
      </w:r>
      <w:r>
        <w:t>von</w:t>
      </w:r>
      <w:r w:rsidR="00B704A4">
        <w:t xml:space="preserve"> </w:t>
      </w:r>
      <w:r>
        <w:t>Christo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Gemeine</w:t>
      </w:r>
      <w:r w:rsidR="00B704A4">
        <w:t xml:space="preserve"> </w:t>
      </w:r>
      <w:r>
        <w:t>(Epheser</w:t>
      </w:r>
      <w:r w:rsidR="00B704A4">
        <w:t xml:space="preserve"> </w:t>
      </w:r>
      <w:r>
        <w:t>5</w:t>
      </w:r>
      <w:r w:rsidR="00B704A4">
        <w:t>, 3</w:t>
      </w:r>
      <w:r>
        <w:t>1.32).</w:t>
      </w:r>
      <w:r w:rsidR="00B704A4">
        <w:t xml:space="preserve"> </w:t>
      </w:r>
      <w:r>
        <w:t>Ihr</w:t>
      </w:r>
      <w:r w:rsidR="00B704A4">
        <w:t xml:space="preserve"> </w:t>
      </w:r>
      <w:r>
        <w:t>seid</w:t>
      </w:r>
      <w:r w:rsidR="00B704A4">
        <w:t xml:space="preserve"> </w:t>
      </w:r>
      <w:r>
        <w:t>euerm</w:t>
      </w:r>
      <w:r w:rsidR="00B704A4">
        <w:t xml:space="preserve"> </w:t>
      </w:r>
      <w:r>
        <w:t>ersten</w:t>
      </w:r>
      <w:r w:rsidR="00B704A4">
        <w:t xml:space="preserve"> </w:t>
      </w:r>
      <w:r>
        <w:t>Manne,</w:t>
      </w:r>
      <w:r w:rsidR="00B704A4">
        <w:t xml:space="preserve"> </w:t>
      </w:r>
      <w:r>
        <w:t>dem</w:t>
      </w:r>
      <w:r w:rsidR="00B704A4">
        <w:t xml:space="preserve"> </w:t>
      </w:r>
      <w:r>
        <w:t>Gesetz,</w:t>
      </w:r>
      <w:r w:rsidR="00B704A4">
        <w:t xml:space="preserve"> </w:t>
      </w:r>
      <w:r>
        <w:t>getötet</w:t>
      </w:r>
      <w:r w:rsidR="00B704A4">
        <w:t xml:space="preserve"> </w:t>
      </w:r>
      <w:r>
        <w:t>und</w:t>
      </w:r>
      <w:r w:rsidR="00B704A4">
        <w:t xml:space="preserve"> </w:t>
      </w:r>
      <w:r>
        <w:t>bei</w:t>
      </w:r>
      <w:r w:rsidR="00B704A4">
        <w:t xml:space="preserve"> </w:t>
      </w:r>
      <w:r>
        <w:t>dem</w:t>
      </w:r>
      <w:r w:rsidR="00B704A4">
        <w:t xml:space="preserve"> </w:t>
      </w:r>
      <w:r>
        <w:t>andern</w:t>
      </w:r>
      <w:r w:rsidR="00B704A4">
        <w:t xml:space="preserve"> </w:t>
      </w:r>
      <w:r>
        <w:t>Manne,</w:t>
      </w:r>
      <w:r w:rsidR="00B704A4">
        <w:t xml:space="preserve"> </w:t>
      </w:r>
      <w:r>
        <w:t>Christo,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ihr</w:t>
      </w:r>
      <w:r w:rsidR="00B704A4">
        <w:t xml:space="preserve"> </w:t>
      </w:r>
      <w:r>
        <w:t>Gott</w:t>
      </w:r>
      <w:r w:rsidR="00B704A4">
        <w:t xml:space="preserve"> </w:t>
      </w:r>
      <w:r>
        <w:t>Frucht</w:t>
      </w:r>
      <w:r w:rsidR="00B704A4">
        <w:t xml:space="preserve"> </w:t>
      </w:r>
      <w:r>
        <w:t>bringet</w:t>
      </w:r>
      <w:r w:rsidR="00B704A4">
        <w:t xml:space="preserve"> </w:t>
      </w:r>
      <w:r>
        <w:t>(</w:t>
      </w:r>
      <w:r w:rsidR="00B704A4">
        <w:t xml:space="preserve">Römer </w:t>
      </w:r>
      <w:r>
        <w:t>7).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„erheben“</w:t>
      </w:r>
      <w:r w:rsidR="00B704A4">
        <w:t xml:space="preserve"> </w:t>
      </w:r>
      <w:r>
        <w:t>deutet</w:t>
      </w:r>
      <w:r w:rsidR="00B704A4">
        <w:t xml:space="preserve"> </w:t>
      </w:r>
      <w:r>
        <w:t>auch</w:t>
      </w:r>
      <w:r w:rsidR="00B704A4">
        <w:t xml:space="preserve"> </w:t>
      </w:r>
      <w:r>
        <w:t>an,</w:t>
      </w:r>
      <w:r w:rsidR="00B704A4">
        <w:t xml:space="preserve"> </w:t>
      </w:r>
      <w:r>
        <w:t>etwas</w:t>
      </w:r>
      <w:r w:rsidR="00B704A4">
        <w:t xml:space="preserve"> </w:t>
      </w:r>
      <w:r>
        <w:t>über</w:t>
      </w:r>
      <w:r w:rsidR="00B704A4">
        <w:t xml:space="preserve"> </w:t>
      </w:r>
      <w:r>
        <w:t>jemand</w:t>
      </w:r>
      <w:r w:rsidR="00B704A4">
        <w:t xml:space="preserve"> </w:t>
      </w:r>
      <w:r>
        <w:t>bringen.</w:t>
      </w:r>
      <w:r w:rsidR="00B704A4">
        <w:t xml:space="preserve"> </w:t>
      </w:r>
      <w:r>
        <w:t>Und,</w:t>
      </w:r>
      <w:r w:rsidR="00B704A4">
        <w:t xml:space="preserve"> </w:t>
      </w:r>
      <w:r>
        <w:t>wie</w:t>
      </w:r>
      <w:r w:rsidR="00B704A4">
        <w:t xml:space="preserve"> </w:t>
      </w:r>
      <w:r>
        <w:t>meist</w:t>
      </w:r>
      <w:r w:rsidR="00B704A4">
        <w:t xml:space="preserve"> </w:t>
      </w:r>
      <w:r>
        <w:t>du,</w:t>
      </w:r>
      <w:r w:rsidR="00B704A4">
        <w:t xml:space="preserve"> </w:t>
      </w:r>
      <w:r>
        <w:t>was</w:t>
      </w:r>
      <w:r w:rsidR="00B704A4">
        <w:t xml:space="preserve"> </w:t>
      </w:r>
      <w:r>
        <w:t>für</w:t>
      </w:r>
      <w:r w:rsidR="00B704A4">
        <w:t xml:space="preserve"> </w:t>
      </w:r>
      <w:r>
        <w:t>Gutes</w:t>
      </w:r>
      <w:r w:rsidR="00B704A4">
        <w:t xml:space="preserve"> </w:t>
      </w:r>
      <w:r>
        <w:t>wird</w:t>
      </w:r>
      <w:r w:rsidR="00B704A4">
        <w:t xml:space="preserve"> </w:t>
      </w:r>
      <w:r>
        <w:t>ein</w:t>
      </w:r>
      <w:r w:rsidR="00B704A4">
        <w:t xml:space="preserve"> </w:t>
      </w:r>
      <w:r>
        <w:t>segnender</w:t>
      </w:r>
      <w:r w:rsidR="00B704A4">
        <w:t xml:space="preserve"> </w:t>
      </w:r>
      <w:r>
        <w:t>Gott</w:t>
      </w:r>
      <w:r w:rsidR="00B704A4">
        <w:t xml:space="preserve"> </w:t>
      </w:r>
      <w:r>
        <w:t>über</w:t>
      </w:r>
      <w:r w:rsidR="00B704A4">
        <w:t xml:space="preserve"> </w:t>
      </w:r>
      <w:r>
        <w:t>dich</w:t>
      </w:r>
      <w:r w:rsidR="00B704A4">
        <w:t xml:space="preserve"> </w:t>
      </w:r>
      <w:r>
        <w:t>bringen,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dich</w:t>
      </w:r>
      <w:r w:rsidR="00B704A4">
        <w:t xml:space="preserve"> </w:t>
      </w:r>
      <w:r>
        <w:t>hebt:</w:t>
      </w:r>
      <w:r w:rsidR="00B704A4">
        <w:t xml:space="preserve"> </w:t>
      </w:r>
      <w:r>
        <w:t>Ich</w:t>
      </w:r>
      <w:r w:rsidR="00B704A4">
        <w:t xml:space="preserve"> </w:t>
      </w:r>
      <w:r>
        <w:t>will</w:t>
      </w:r>
      <w:r w:rsidR="00B704A4">
        <w:t xml:space="preserve"> </w:t>
      </w:r>
      <w:r>
        <w:t>sie</w:t>
      </w:r>
      <w:r w:rsidR="00B704A4">
        <w:t xml:space="preserve"> </w:t>
      </w:r>
      <w:r>
        <w:t>reinigen</w:t>
      </w:r>
      <w:r w:rsidR="00B704A4">
        <w:t xml:space="preserve"> </w:t>
      </w:r>
      <w:r>
        <w:t>von</w:t>
      </w:r>
      <w:r w:rsidR="00B704A4">
        <w:t xml:space="preserve"> </w:t>
      </w:r>
      <w:r>
        <w:t>aller</w:t>
      </w:r>
      <w:r w:rsidR="00B704A4">
        <w:t xml:space="preserve"> </w:t>
      </w:r>
      <w:r>
        <w:t>ihrer</w:t>
      </w:r>
      <w:r w:rsidR="00B704A4">
        <w:t xml:space="preserve"> </w:t>
      </w:r>
      <w:proofErr w:type="spellStart"/>
      <w:r>
        <w:t>Missethat</w:t>
      </w:r>
      <w:proofErr w:type="spellEnd"/>
      <w:r>
        <w:t>,</w:t>
      </w:r>
      <w:r w:rsidR="00B704A4">
        <w:t xml:space="preserve"> </w:t>
      </w:r>
      <w:r>
        <w:t>womit</w:t>
      </w:r>
      <w:r w:rsidR="00B704A4">
        <w:t xml:space="preserve"> </w:t>
      </w:r>
      <w:r>
        <w:t>sie</w:t>
      </w:r>
      <w:r w:rsidR="00B704A4">
        <w:t xml:space="preserve"> </w:t>
      </w:r>
      <w:r>
        <w:t>wider</w:t>
      </w:r>
      <w:r w:rsidR="00B704A4">
        <w:t xml:space="preserve"> </w:t>
      </w:r>
      <w:r>
        <w:t>mich</w:t>
      </w:r>
      <w:r w:rsidR="00B704A4">
        <w:t xml:space="preserve"> </w:t>
      </w:r>
      <w:r>
        <w:t>gesündigt</w:t>
      </w:r>
      <w:r w:rsidR="00B704A4">
        <w:t xml:space="preserve"> </w:t>
      </w:r>
      <w:r>
        <w:t>haben</w:t>
      </w:r>
      <w:r w:rsidR="00B704A4">
        <w:t xml:space="preserve"> </w:t>
      </w:r>
      <w:r>
        <w:t>und</w:t>
      </w:r>
      <w:r w:rsidR="00B704A4">
        <w:t xml:space="preserve"> </w:t>
      </w:r>
      <w:r>
        <w:t>will</w:t>
      </w:r>
      <w:r w:rsidR="00B704A4">
        <w:t xml:space="preserve"> </w:t>
      </w:r>
      <w:r>
        <w:t>ihnen</w:t>
      </w:r>
      <w:r w:rsidR="00B704A4">
        <w:t xml:space="preserve"> </w:t>
      </w:r>
      <w:r>
        <w:t>vergeben</w:t>
      </w:r>
      <w:r w:rsidR="00B704A4">
        <w:t xml:space="preserve"> </w:t>
      </w:r>
      <w:r>
        <w:t>alle</w:t>
      </w:r>
      <w:r w:rsidR="00B704A4">
        <w:t xml:space="preserve"> </w:t>
      </w:r>
      <w:proofErr w:type="spellStart"/>
      <w:r>
        <w:t>Missethat</w:t>
      </w:r>
      <w:proofErr w:type="spellEnd"/>
      <w:r>
        <w:t>,</w:t>
      </w:r>
      <w:r w:rsidR="00B704A4">
        <w:t xml:space="preserve"> </w:t>
      </w:r>
      <w:r>
        <w:t>damit</w:t>
      </w:r>
      <w:r w:rsidR="00B704A4">
        <w:t xml:space="preserve"> </w:t>
      </w:r>
      <w:r>
        <w:t>sie</w:t>
      </w:r>
      <w:r w:rsidR="00B704A4">
        <w:t xml:space="preserve"> </w:t>
      </w:r>
      <w:r>
        <w:t>übertreten</w:t>
      </w:r>
      <w:r w:rsidR="00B704A4">
        <w:t xml:space="preserve"> </w:t>
      </w:r>
      <w:r>
        <w:t>haben,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soll</w:t>
      </w:r>
      <w:r w:rsidR="00B704A4">
        <w:t xml:space="preserve"> </w:t>
      </w:r>
      <w:r>
        <w:t>mir</w:t>
      </w:r>
      <w:r w:rsidR="00B704A4">
        <w:t xml:space="preserve"> </w:t>
      </w:r>
      <w:r>
        <w:t>ein</w:t>
      </w:r>
      <w:r w:rsidR="00B704A4">
        <w:t xml:space="preserve"> </w:t>
      </w:r>
      <w:r>
        <w:t>fröhlicher</w:t>
      </w:r>
      <w:r w:rsidR="00B704A4">
        <w:t xml:space="preserve"> </w:t>
      </w:r>
      <w:r>
        <w:t>Name</w:t>
      </w:r>
      <w:r w:rsidR="00B704A4">
        <w:t xml:space="preserve"> </w:t>
      </w:r>
      <w:r>
        <w:t>und</w:t>
      </w:r>
      <w:r w:rsidR="00B704A4">
        <w:t xml:space="preserve"> </w:t>
      </w:r>
      <w:r>
        <w:t>Preis</w:t>
      </w:r>
      <w:r w:rsidR="00B704A4">
        <w:t xml:space="preserve"> </w:t>
      </w:r>
      <w:r>
        <w:t>sein</w:t>
      </w:r>
      <w:r w:rsidR="00B704A4">
        <w:t xml:space="preserve"> </w:t>
      </w:r>
      <w:r>
        <w:t>unter</w:t>
      </w:r>
      <w:r w:rsidR="00B704A4">
        <w:t xml:space="preserve"> </w:t>
      </w:r>
      <w:r>
        <w:t>allen</w:t>
      </w:r>
      <w:r w:rsidR="00B704A4">
        <w:t xml:space="preserve"> </w:t>
      </w:r>
      <w:r>
        <w:t>Heiden</w:t>
      </w:r>
      <w:r w:rsidR="00B704A4">
        <w:t xml:space="preserve"> </w:t>
      </w:r>
      <w:r>
        <w:t>auf</w:t>
      </w:r>
      <w:r w:rsidR="00B704A4">
        <w:t xml:space="preserve"> </w:t>
      </w:r>
      <w:r>
        <w:t>Erden,</w:t>
      </w:r>
      <w:r w:rsidR="00B704A4">
        <w:t xml:space="preserve"> </w:t>
      </w:r>
      <w:r>
        <w:t>wenn</w:t>
      </w:r>
      <w:r w:rsidR="00B704A4">
        <w:t xml:space="preserve"> </w:t>
      </w:r>
      <w:r>
        <w:t>sie</w:t>
      </w:r>
      <w:r w:rsidR="00B704A4">
        <w:t xml:space="preserve"> </w:t>
      </w:r>
      <w:r>
        <w:t>hören</w:t>
      </w:r>
      <w:r w:rsidR="00B704A4">
        <w:t xml:space="preserve"> </w:t>
      </w:r>
      <w:r>
        <w:t>all</w:t>
      </w:r>
      <w:r w:rsidR="00B704A4">
        <w:t xml:space="preserve"> </w:t>
      </w:r>
      <w:r>
        <w:t>das</w:t>
      </w:r>
      <w:r w:rsidR="00B704A4">
        <w:t xml:space="preserve"> </w:t>
      </w:r>
      <w:r>
        <w:t>Gute,</w:t>
      </w:r>
      <w:r w:rsidR="00B704A4">
        <w:t xml:space="preserve"> </w:t>
      </w:r>
      <w:r>
        <w:t>das</w:t>
      </w:r>
      <w:r w:rsidR="00B704A4">
        <w:t xml:space="preserve"> </w:t>
      </w:r>
      <w:r>
        <w:t>ich</w:t>
      </w:r>
      <w:r w:rsidR="00B704A4">
        <w:t xml:space="preserve"> </w:t>
      </w:r>
      <w:r>
        <w:t>ihnen</w:t>
      </w:r>
      <w:r w:rsidR="00B704A4">
        <w:t xml:space="preserve"> </w:t>
      </w:r>
      <w:proofErr w:type="spellStart"/>
      <w:r>
        <w:t>thun</w:t>
      </w:r>
      <w:proofErr w:type="spellEnd"/>
      <w:r w:rsidR="00B704A4">
        <w:t xml:space="preserve"> </w:t>
      </w:r>
      <w:r>
        <w:t>will,</w:t>
      </w:r>
      <w:r w:rsidR="00B704A4">
        <w:t xml:space="preserve"> </w:t>
      </w:r>
      <w:r>
        <w:t>und</w:t>
      </w:r>
      <w:r w:rsidR="00B704A4">
        <w:t xml:space="preserve"> </w:t>
      </w:r>
      <w:r>
        <w:t>werden</w:t>
      </w:r>
      <w:r w:rsidR="00B704A4">
        <w:t xml:space="preserve"> </w:t>
      </w:r>
      <w:r>
        <w:t>sich</w:t>
      </w:r>
      <w:r w:rsidR="00B704A4">
        <w:t xml:space="preserve"> </w:t>
      </w:r>
      <w:r>
        <w:t>verwundern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entsetzen</w:t>
      </w:r>
      <w:proofErr w:type="spellEnd"/>
      <w:r w:rsidR="00B704A4">
        <w:t xml:space="preserve"> </w:t>
      </w:r>
      <w:r>
        <w:t>über</w:t>
      </w:r>
      <w:r w:rsidR="00B704A4">
        <w:t xml:space="preserve"> </w:t>
      </w:r>
      <w:r>
        <w:t>all</w:t>
      </w:r>
      <w:r w:rsidR="00B704A4">
        <w:t xml:space="preserve"> </w:t>
      </w:r>
      <w:r>
        <w:t>dem</w:t>
      </w:r>
      <w:r w:rsidR="00B704A4">
        <w:t xml:space="preserve"> </w:t>
      </w:r>
      <w:r>
        <w:t>Guten</w:t>
      </w:r>
      <w:r w:rsidR="00B704A4">
        <w:t xml:space="preserve"> </w:t>
      </w:r>
      <w:r>
        <w:t>und</w:t>
      </w:r>
      <w:r w:rsidR="00B704A4">
        <w:t xml:space="preserve"> </w:t>
      </w:r>
      <w:r>
        <w:t>all</w:t>
      </w:r>
      <w:r w:rsidR="00B704A4">
        <w:t xml:space="preserve"> </w:t>
      </w:r>
      <w:r>
        <w:t>dem</w:t>
      </w:r>
      <w:r w:rsidR="00B704A4">
        <w:t xml:space="preserve"> </w:t>
      </w:r>
      <w:r>
        <w:t>Frieden,</w:t>
      </w:r>
      <w:r w:rsidR="00B704A4">
        <w:t xml:space="preserve"> </w:t>
      </w:r>
      <w:r>
        <w:t>den</w:t>
      </w:r>
      <w:r w:rsidR="00B704A4">
        <w:t xml:space="preserve"> </w:t>
      </w:r>
      <w:r>
        <w:t>ich</w:t>
      </w:r>
      <w:r w:rsidR="00B704A4">
        <w:t xml:space="preserve"> </w:t>
      </w:r>
      <w:r>
        <w:t>ihnen</w:t>
      </w:r>
      <w:r w:rsidR="00B704A4">
        <w:t xml:space="preserve"> </w:t>
      </w:r>
      <w:r>
        <w:t>geben</w:t>
      </w:r>
      <w:r w:rsidR="00B704A4">
        <w:t xml:space="preserve"> </w:t>
      </w:r>
      <w:r>
        <w:t>will</w:t>
      </w:r>
      <w:r w:rsidR="00B704A4">
        <w:t xml:space="preserve"> </w:t>
      </w:r>
      <w:r>
        <w:t>(Jeremia</w:t>
      </w:r>
      <w:r w:rsidR="00B704A4">
        <w:t xml:space="preserve"> </w:t>
      </w:r>
      <w:r>
        <w:t>33),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man</w:t>
      </w:r>
      <w:r w:rsidR="00B704A4">
        <w:t xml:space="preserve"> </w:t>
      </w:r>
      <w:r>
        <w:t>sie</w:t>
      </w:r>
      <w:r w:rsidR="00B704A4">
        <w:t xml:space="preserve"> </w:t>
      </w:r>
      <w:r>
        <w:t>nennen</w:t>
      </w:r>
      <w:r w:rsidR="00B704A4">
        <w:t xml:space="preserve"> </w:t>
      </w:r>
      <w:r>
        <w:t>wird:</w:t>
      </w:r>
      <w:r w:rsidR="00B704A4">
        <w:t xml:space="preserve"> </w:t>
      </w:r>
      <w:r>
        <w:t>Herr,</w:t>
      </w:r>
      <w:r w:rsidR="00B704A4">
        <w:t xml:space="preserve"> </w:t>
      </w:r>
      <w:r>
        <w:t>unsere</w:t>
      </w:r>
      <w:r w:rsidR="00B704A4">
        <w:t xml:space="preserve"> </w:t>
      </w:r>
      <w:r>
        <w:t>Gerechtigkeit</w:t>
      </w:r>
      <w:r w:rsidR="00B704A4">
        <w:t xml:space="preserve"> </w:t>
      </w:r>
      <w:r>
        <w:t>(V.</w:t>
      </w:r>
      <w:r w:rsidR="00B704A4">
        <w:t xml:space="preserve"> </w:t>
      </w:r>
      <w:r>
        <w:t>16).</w:t>
      </w:r>
      <w:r w:rsidR="00B704A4">
        <w:t xml:space="preserve"> </w:t>
      </w:r>
      <w:r>
        <w:t>Auch</w:t>
      </w:r>
      <w:r w:rsidR="00B704A4">
        <w:t xml:space="preserve"> </w:t>
      </w:r>
      <w:r>
        <w:t>kann</w:t>
      </w:r>
      <w:r w:rsidR="00B704A4">
        <w:t xml:space="preserve"> </w:t>
      </w:r>
      <w:r>
        <w:t>nicht</w:t>
      </w:r>
      <w:r w:rsidR="00B704A4">
        <w:t xml:space="preserve"> </w:t>
      </w:r>
      <w:r>
        <w:t>unterlassen,</w:t>
      </w:r>
      <w:r w:rsidR="00B704A4">
        <w:t xml:space="preserve"> </w:t>
      </w:r>
      <w:r>
        <w:t>zu</w:t>
      </w:r>
      <w:r w:rsidR="00B704A4">
        <w:t xml:space="preserve"> </w:t>
      </w:r>
      <w:r>
        <w:t>bemerken,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wegnehmen</w:t>
      </w:r>
      <w:r w:rsidR="00B704A4">
        <w:t xml:space="preserve"> </w:t>
      </w:r>
      <w:r>
        <w:t>bedeutet.</w:t>
      </w:r>
      <w:r w:rsidR="00B704A4">
        <w:t xml:space="preserve"> </w:t>
      </w:r>
      <w:r>
        <w:t>Und</w:t>
      </w:r>
      <w:r w:rsidR="00B704A4">
        <w:t xml:space="preserve"> </w:t>
      </w:r>
      <w:r>
        <w:t>ach,</w:t>
      </w:r>
      <w:r w:rsidR="00B704A4">
        <w:t xml:space="preserve"> </w:t>
      </w:r>
      <w:r>
        <w:t>was</w:t>
      </w:r>
      <w:r w:rsidR="00B704A4">
        <w:t xml:space="preserve"> </w:t>
      </w:r>
      <w:r>
        <w:t>kann,</w:t>
      </w:r>
      <w:r w:rsidR="00B704A4">
        <w:t xml:space="preserve"> </w:t>
      </w:r>
      <w:r>
        <w:t>was</w:t>
      </w:r>
      <w:r w:rsidR="00B704A4">
        <w:t xml:space="preserve"> </w:t>
      </w:r>
      <w:proofErr w:type="spellStart"/>
      <w:r>
        <w:t>muß</w:t>
      </w:r>
      <w:proofErr w:type="spellEnd"/>
      <w:r>
        <w:t>,</w:t>
      </w:r>
      <w:r w:rsidR="00B704A4">
        <w:t xml:space="preserve"> </w:t>
      </w:r>
      <w:r>
        <w:t>was</w:t>
      </w:r>
      <w:r w:rsidR="00B704A4">
        <w:t xml:space="preserve"> </w:t>
      </w:r>
      <w:r>
        <w:t>wird</w:t>
      </w:r>
      <w:r w:rsidR="00B704A4">
        <w:t xml:space="preserve"> </w:t>
      </w:r>
      <w:r>
        <w:t>das</w:t>
      </w:r>
      <w:r w:rsidR="00B704A4">
        <w:t xml:space="preserve"> </w:t>
      </w:r>
      <w:r>
        <w:t>Angesicht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nicht</w:t>
      </w:r>
      <w:r w:rsidR="00B704A4">
        <w:t xml:space="preserve"> </w:t>
      </w:r>
      <w:r>
        <w:t>alles</w:t>
      </w:r>
      <w:r w:rsidR="00B704A4">
        <w:t xml:space="preserve"> </w:t>
      </w:r>
      <w:r>
        <w:t>von</w:t>
      </w:r>
      <w:r w:rsidR="00B704A4">
        <w:t xml:space="preserve"> </w:t>
      </w:r>
      <w:r>
        <w:t>seinem</w:t>
      </w:r>
      <w:r w:rsidR="00B704A4">
        <w:t xml:space="preserve"> </w:t>
      </w:r>
      <w:r>
        <w:t>Volke</w:t>
      </w:r>
      <w:r w:rsidR="00B704A4">
        <w:t xml:space="preserve"> </w:t>
      </w:r>
      <w:r>
        <w:t>wegnehmen!</w:t>
      </w:r>
      <w:r w:rsidR="00B704A4">
        <w:t xml:space="preserve"> </w:t>
      </w:r>
      <w:r>
        <w:t>Moses</w:t>
      </w:r>
      <w:r w:rsidR="00B704A4">
        <w:t xml:space="preserve"> </w:t>
      </w:r>
      <w:r>
        <w:t>rühmt:</w:t>
      </w:r>
      <w:r w:rsidR="00B704A4">
        <w:t xml:space="preserve"> </w:t>
      </w:r>
      <w:r>
        <w:t>Du</w:t>
      </w:r>
      <w:r w:rsidR="00B704A4">
        <w:t xml:space="preserve"> </w:t>
      </w:r>
      <w:r>
        <w:t>hast</w:t>
      </w:r>
      <w:r w:rsidR="00B704A4">
        <w:t xml:space="preserve"> </w:t>
      </w:r>
      <w:r>
        <w:t>diesem</w:t>
      </w:r>
      <w:r w:rsidR="00B704A4">
        <w:t xml:space="preserve"> </w:t>
      </w:r>
      <w:r>
        <w:t>Volke</w:t>
      </w:r>
      <w:r w:rsidR="00B704A4">
        <w:t xml:space="preserve"> </w:t>
      </w:r>
      <w:r>
        <w:t>seine</w:t>
      </w:r>
      <w:r w:rsidR="00B704A4">
        <w:t xml:space="preserve"> </w:t>
      </w:r>
      <w:r>
        <w:t>Sünde</w:t>
      </w:r>
      <w:r w:rsidR="00B704A4">
        <w:t xml:space="preserve"> </w:t>
      </w:r>
      <w:r>
        <w:t>weggenommen.</w:t>
      </w:r>
      <w:r w:rsidR="00B704A4">
        <w:t xml:space="preserve"> </w:t>
      </w:r>
      <w:r>
        <w:t>David</w:t>
      </w:r>
      <w:r w:rsidR="00B704A4">
        <w:t xml:space="preserve"> </w:t>
      </w:r>
      <w:r>
        <w:t>rühmt</w:t>
      </w:r>
      <w:r w:rsidR="00B704A4">
        <w:t xml:space="preserve"> </w:t>
      </w:r>
      <w:r>
        <w:t>Psalm</w:t>
      </w:r>
      <w:r w:rsidR="00B704A4">
        <w:t xml:space="preserve"> </w:t>
      </w:r>
      <w:r>
        <w:t>99</w:t>
      </w:r>
      <w:r w:rsidR="00B704A4">
        <w:t>, 8</w:t>
      </w:r>
      <w:r>
        <w:t>:</w:t>
      </w:r>
      <w:r w:rsidR="00B704A4">
        <w:t xml:space="preserve"> </w:t>
      </w:r>
      <w:r>
        <w:t>Du</w:t>
      </w:r>
      <w:r w:rsidR="00B704A4">
        <w:t xml:space="preserve"> </w:t>
      </w:r>
      <w:r>
        <w:t>warst</w:t>
      </w:r>
      <w:r w:rsidR="00B704A4">
        <w:t xml:space="preserve"> </w:t>
      </w:r>
      <w:r>
        <w:t>ihnen</w:t>
      </w:r>
      <w:r w:rsidR="00B704A4">
        <w:t xml:space="preserve"> </w:t>
      </w:r>
      <w:r>
        <w:t>ein,</w:t>
      </w:r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r>
        <w:t>wegnehmender,</w:t>
      </w:r>
      <w:r w:rsidR="00B704A4">
        <w:t xml:space="preserve"> </w:t>
      </w:r>
      <w:r>
        <w:t>starker</w:t>
      </w:r>
      <w:r w:rsidR="00B704A4">
        <w:t xml:space="preserve"> </w:t>
      </w:r>
      <w:r>
        <w:t>Gott,</w:t>
      </w:r>
      <w:r w:rsidR="00B704A4">
        <w:t xml:space="preserve"> </w:t>
      </w:r>
      <w:r>
        <w:t>rühmt</w:t>
      </w:r>
      <w:r w:rsidR="00B704A4">
        <w:t xml:space="preserve"> </w:t>
      </w:r>
      <w:r>
        <w:t>von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Psalm</w:t>
      </w:r>
      <w:r w:rsidR="00B704A4">
        <w:t xml:space="preserve"> </w:t>
      </w:r>
      <w:r>
        <w:t>32.:</w:t>
      </w:r>
      <w:r w:rsidR="00B704A4">
        <w:t xml:space="preserve"> </w:t>
      </w:r>
      <w:r>
        <w:t>Du</w:t>
      </w:r>
      <w:r w:rsidR="00B704A4">
        <w:t xml:space="preserve"> </w:t>
      </w:r>
      <w:r>
        <w:t>nahmst</w:t>
      </w:r>
      <w:r w:rsidR="00B704A4">
        <w:t xml:space="preserve"> </w:t>
      </w:r>
      <w:r>
        <w:t>meine</w:t>
      </w:r>
      <w:r w:rsidR="00B704A4">
        <w:t xml:space="preserve"> </w:t>
      </w:r>
      <w:r>
        <w:t>Sünde</w:t>
      </w:r>
      <w:r w:rsidR="00B704A4">
        <w:t xml:space="preserve"> </w:t>
      </w:r>
      <w:r>
        <w:t>von</w:t>
      </w:r>
      <w:r w:rsidR="00B704A4">
        <w:t xml:space="preserve"> </w:t>
      </w:r>
      <w:r>
        <w:t>mir,</w:t>
      </w:r>
      <w:r w:rsidR="00B704A4">
        <w:t xml:space="preserve"> </w:t>
      </w:r>
      <w:r>
        <w:t>und</w:t>
      </w:r>
      <w:r w:rsidR="00B704A4">
        <w:t xml:space="preserve"> </w:t>
      </w:r>
      <w:r>
        <w:t>preist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nämlichen</w:t>
      </w:r>
      <w:r w:rsidR="00B704A4">
        <w:t xml:space="preserve"> </w:t>
      </w:r>
      <w:proofErr w:type="spellStart"/>
      <w:r>
        <w:t>Psalme</w:t>
      </w:r>
      <w:proofErr w:type="spellEnd"/>
      <w:r w:rsidR="00B704A4">
        <w:t xml:space="preserve"> </w:t>
      </w:r>
      <w:r>
        <w:t>den</w:t>
      </w:r>
      <w:r w:rsidR="00B704A4">
        <w:t xml:space="preserve"> </w:t>
      </w:r>
      <w:r>
        <w:t>Mann</w:t>
      </w:r>
      <w:r w:rsidR="00B704A4">
        <w:t xml:space="preserve"> </w:t>
      </w:r>
      <w:r>
        <w:t>selig,</w:t>
      </w:r>
      <w:r w:rsidR="00B704A4">
        <w:t xml:space="preserve"> </w:t>
      </w:r>
      <w:r>
        <w:t>dessen</w:t>
      </w:r>
      <w:r w:rsidR="00B704A4">
        <w:t xml:space="preserve"> </w:t>
      </w:r>
      <w:r>
        <w:t>Sünde</w:t>
      </w:r>
      <w:r w:rsidR="00B704A4">
        <w:t xml:space="preserve"> </w:t>
      </w:r>
      <w:r>
        <w:t>weggenommen</w:t>
      </w:r>
      <w:r w:rsidR="00B704A4">
        <w:t xml:space="preserve"> </w:t>
      </w:r>
      <w:r>
        <w:t>ist.</w:t>
      </w:r>
      <w:r w:rsidR="00B704A4">
        <w:t xml:space="preserve"> </w:t>
      </w:r>
      <w:r>
        <w:t>Und</w:t>
      </w:r>
      <w:r w:rsidR="00B704A4">
        <w:t xml:space="preserve"> </w:t>
      </w:r>
      <w:r>
        <w:t>Jesajas</w:t>
      </w:r>
      <w:r w:rsidR="00B704A4">
        <w:t xml:space="preserve"> </w:t>
      </w:r>
      <w:r>
        <w:t>behauptet</w:t>
      </w:r>
      <w:r w:rsidR="00B704A4">
        <w:t xml:space="preserve"> </w:t>
      </w:r>
      <w:r>
        <w:t>(Cap.</w:t>
      </w:r>
      <w:r w:rsidR="00B704A4">
        <w:t xml:space="preserve"> </w:t>
      </w:r>
      <w:r>
        <w:t>33):</w:t>
      </w:r>
      <w:r w:rsidR="00B704A4">
        <w:t xml:space="preserve"> </w:t>
      </w:r>
      <w:r>
        <w:t>Niemand</w:t>
      </w:r>
      <w:r w:rsidR="00B704A4">
        <w:t xml:space="preserve"> </w:t>
      </w:r>
      <w:r>
        <w:t>wird</w:t>
      </w:r>
      <w:r w:rsidR="00B704A4">
        <w:t xml:space="preserve"> </w:t>
      </w:r>
      <w:r>
        <w:t>sagen:</w:t>
      </w:r>
      <w:r w:rsidR="00B704A4">
        <w:t xml:space="preserve"> </w:t>
      </w:r>
      <w:r>
        <w:t>Ich</w:t>
      </w:r>
      <w:r w:rsidR="00B704A4">
        <w:t xml:space="preserve"> </w:t>
      </w:r>
      <w:r>
        <w:t>bin</w:t>
      </w:r>
      <w:r w:rsidR="00B704A4">
        <w:t xml:space="preserve"> </w:t>
      </w:r>
      <w:r>
        <w:t>schwach,</w:t>
      </w:r>
      <w:r w:rsidR="00B704A4">
        <w:t xml:space="preserve"> </w:t>
      </w:r>
      <w:r>
        <w:t>denn</w:t>
      </w:r>
      <w:r w:rsidR="00B704A4">
        <w:t xml:space="preserve"> </w:t>
      </w:r>
      <w:r>
        <w:t>des</w:t>
      </w:r>
      <w:r w:rsidR="00B704A4">
        <w:t xml:space="preserve"> </w:t>
      </w:r>
      <w:r>
        <w:t>Volks</w:t>
      </w:r>
      <w:r w:rsidR="00B704A4">
        <w:t xml:space="preserve"> </w:t>
      </w:r>
      <w:r>
        <w:t>Sünde</w:t>
      </w:r>
      <w:r w:rsidR="00B704A4">
        <w:t xml:space="preserve"> </w:t>
      </w:r>
      <w:r>
        <w:t>ist</w:t>
      </w:r>
      <w:r w:rsidR="00B704A4">
        <w:t xml:space="preserve"> </w:t>
      </w:r>
      <w:r>
        <w:t>von</w:t>
      </w:r>
      <w:r w:rsidR="00B704A4">
        <w:t xml:space="preserve"> </w:t>
      </w:r>
      <w:r>
        <w:t>ihm</w:t>
      </w:r>
      <w:r w:rsidR="00B704A4">
        <w:t xml:space="preserve"> </w:t>
      </w:r>
      <w:r>
        <w:t>weggenommen.</w:t>
      </w:r>
      <w:r w:rsidR="00B704A4">
        <w:t xml:space="preserve"> </w:t>
      </w:r>
      <w:r>
        <w:t>Erhebe,</w:t>
      </w:r>
      <w:r w:rsidR="00B704A4">
        <w:t xml:space="preserve"> </w:t>
      </w:r>
      <w:r>
        <w:t>o</w:t>
      </w:r>
      <w:r w:rsidR="00B704A4">
        <w:t xml:space="preserve"> </w:t>
      </w:r>
      <w:r>
        <w:t>Herr,</w:t>
      </w:r>
      <w:r w:rsidR="00B704A4">
        <w:t xml:space="preserve"> </w:t>
      </w:r>
      <w:r>
        <w:t>dein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uns,</w:t>
      </w:r>
      <w:r w:rsidR="00B704A4">
        <w:t xml:space="preserve"> </w:t>
      </w:r>
      <w:r>
        <w:t>von</w:t>
      </w:r>
      <w:r w:rsidR="00B704A4">
        <w:t xml:space="preserve"> </w:t>
      </w:r>
      <w:r>
        <w:t>uns</w:t>
      </w:r>
      <w:r w:rsidR="00B704A4">
        <w:t xml:space="preserve"> </w:t>
      </w:r>
      <w:r>
        <w:t>zu</w:t>
      </w:r>
      <w:r w:rsidR="00B704A4">
        <w:t xml:space="preserve"> </w:t>
      </w:r>
      <w:r>
        <w:t>nehmen,</w:t>
      </w:r>
      <w:r w:rsidR="00B704A4">
        <w:t xml:space="preserve"> </w:t>
      </w:r>
      <w:r>
        <w:t>was</w:t>
      </w:r>
      <w:r w:rsidR="00B704A4">
        <w:t xml:space="preserve"> </w:t>
      </w:r>
      <w:r>
        <w:t>uns</w:t>
      </w:r>
      <w:r w:rsidR="00B704A4">
        <w:t xml:space="preserve"> </w:t>
      </w:r>
      <w:r>
        <w:t>von</w:t>
      </w:r>
      <w:r w:rsidR="00B704A4">
        <w:t xml:space="preserve"> </w:t>
      </w:r>
      <w:r>
        <w:t>dir</w:t>
      </w:r>
      <w:r w:rsidR="00B704A4">
        <w:t xml:space="preserve"> </w:t>
      </w:r>
      <w:r>
        <w:t>scheiden</w:t>
      </w:r>
      <w:r w:rsidR="00B704A4">
        <w:t xml:space="preserve"> </w:t>
      </w:r>
      <w:r>
        <w:t>will</w:t>
      </w:r>
      <w:r w:rsidR="00B704A4">
        <w:t xml:space="preserve"> </w:t>
      </w:r>
      <w:r>
        <w:t>und</w:t>
      </w:r>
      <w:r w:rsidR="00B704A4">
        <w:t xml:space="preserve"> </w:t>
      </w:r>
      <w:r>
        <w:t>uns</w:t>
      </w:r>
      <w:r w:rsidR="00B704A4">
        <w:t xml:space="preserve"> </w:t>
      </w:r>
      <w:r>
        <w:t>drückt</w:t>
      </w:r>
      <w:r w:rsidR="00B704A4">
        <w:t xml:space="preserve"> </w:t>
      </w:r>
      <w:r>
        <w:t>und</w:t>
      </w:r>
      <w:r w:rsidR="00B704A4">
        <w:t xml:space="preserve"> </w:t>
      </w:r>
      <w:r>
        <w:t>bekümmert!</w:t>
      </w:r>
      <w:r w:rsidR="00B704A4">
        <w:t xml:space="preserve"> </w:t>
      </w:r>
      <w:r>
        <w:t>Endlich</w:t>
      </w:r>
      <w:r w:rsidR="00B704A4">
        <w:t xml:space="preserve"> </w:t>
      </w:r>
      <w:r>
        <w:t>will</w:t>
      </w:r>
      <w:r w:rsidR="00B704A4">
        <w:t xml:space="preserve"> </w:t>
      </w:r>
      <w:r>
        <w:t>ich</w:t>
      </w:r>
      <w:r w:rsidR="00B704A4">
        <w:t xml:space="preserve"> </w:t>
      </w:r>
      <w:r>
        <w:t>noch</w:t>
      </w:r>
      <w:r w:rsidR="00B704A4">
        <w:t xml:space="preserve"> </w:t>
      </w:r>
      <w:r>
        <w:t>anführen,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„erheben“</w:t>
      </w:r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deutsche</w:t>
      </w:r>
      <w:r w:rsidR="00B704A4">
        <w:t xml:space="preserve"> </w:t>
      </w:r>
      <w:r>
        <w:t>Bedeutung</w:t>
      </w:r>
      <w:r w:rsidR="00B704A4">
        <w:t xml:space="preserve"> </w:t>
      </w:r>
      <w:r>
        <w:t>des</w:t>
      </w:r>
      <w:r w:rsidR="00B704A4">
        <w:t xml:space="preserve"> </w:t>
      </w:r>
      <w:r>
        <w:t>Großmachens</w:t>
      </w:r>
      <w:r w:rsidR="00B704A4">
        <w:t xml:space="preserve"> </w:t>
      </w:r>
      <w:r>
        <w:t>in</w:t>
      </w:r>
      <w:r w:rsidR="00B704A4">
        <w:t xml:space="preserve"> </w:t>
      </w:r>
      <w:r>
        <w:t>sich</w:t>
      </w:r>
      <w:r w:rsidR="00B704A4">
        <w:t xml:space="preserve"> </w:t>
      </w:r>
      <w:r>
        <w:t>fasse.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mache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groß</w:t>
      </w:r>
      <w:r w:rsidR="00B704A4">
        <w:t xml:space="preserve"> </w:t>
      </w:r>
      <w:r>
        <w:t>über</w:t>
      </w:r>
      <w:r w:rsidR="00B704A4">
        <w:t xml:space="preserve"> </w:t>
      </w:r>
      <w:r>
        <w:t>dir</w:t>
      </w:r>
      <w:r w:rsidR="00B704A4">
        <w:t xml:space="preserve"> </w:t>
      </w:r>
      <w:r>
        <w:t>und</w:t>
      </w:r>
      <w:r w:rsidR="00B704A4">
        <w:t xml:space="preserve"> </w:t>
      </w:r>
      <w:r>
        <w:t>erhebe</w:t>
      </w:r>
      <w:r w:rsidR="00B704A4">
        <w:t xml:space="preserve"> </w:t>
      </w:r>
      <w:r>
        <w:t>dich</w:t>
      </w:r>
      <w:r w:rsidR="00B704A4">
        <w:t xml:space="preserve"> </w:t>
      </w:r>
      <w:r>
        <w:t>dadurch,</w:t>
      </w:r>
      <w:r w:rsidR="00B704A4">
        <w:t xml:space="preserve"> </w:t>
      </w:r>
      <w:r>
        <w:t>denn</w:t>
      </w:r>
      <w:r w:rsidR="00B704A4">
        <w:t xml:space="preserve"> </w:t>
      </w:r>
      <w:r>
        <w:t>er</w:t>
      </w:r>
      <w:r w:rsidR="00B704A4">
        <w:t xml:space="preserve"> </w:t>
      </w:r>
      <w:r>
        <w:t>sieht</w:t>
      </w:r>
      <w:r w:rsidR="00B704A4">
        <w:t xml:space="preserve"> </w:t>
      </w:r>
      <w:r>
        <w:t>auf</w:t>
      </w:r>
      <w:r w:rsidR="00B704A4">
        <w:t xml:space="preserve"> </w:t>
      </w:r>
      <w:r>
        <w:t>das</w:t>
      </w:r>
      <w:r w:rsidR="00B704A4">
        <w:t xml:space="preserve"> </w:t>
      </w:r>
      <w:r>
        <w:t>Niedrige</w:t>
      </w:r>
      <w:r w:rsidR="00B704A4">
        <w:t xml:space="preserve"> </w:t>
      </w:r>
      <w:r>
        <w:t>im</w:t>
      </w:r>
      <w:r w:rsidR="00B704A4">
        <w:t xml:space="preserve"> </w:t>
      </w:r>
      <w:r>
        <w:t>Himmel</w:t>
      </w:r>
      <w:r w:rsidR="00B704A4">
        <w:t xml:space="preserve"> </w:t>
      </w:r>
      <w:r>
        <w:t>und</w:t>
      </w:r>
      <w:r w:rsidR="00B704A4">
        <w:t xml:space="preserve"> </w:t>
      </w:r>
      <w:r>
        <w:t>auf</w:t>
      </w:r>
      <w:r w:rsidR="00B704A4">
        <w:t xml:space="preserve"> </w:t>
      </w:r>
      <w:r>
        <w:t>Erden,</w:t>
      </w:r>
      <w:r w:rsidR="00B704A4">
        <w:t xml:space="preserve"> </w:t>
      </w:r>
      <w:r>
        <w:t>der</w:t>
      </w:r>
      <w:r w:rsidR="00B704A4">
        <w:t xml:space="preserve"> </w:t>
      </w:r>
      <w:r>
        <w:t>den</w:t>
      </w:r>
      <w:r w:rsidR="00B704A4">
        <w:t xml:space="preserve"> </w:t>
      </w:r>
      <w:r>
        <w:t>Geringen</w:t>
      </w:r>
      <w:r w:rsidR="00B704A4">
        <w:t xml:space="preserve"> </w:t>
      </w:r>
      <w:r>
        <w:t>aufrichtet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Staube</w:t>
      </w:r>
      <w:r w:rsidR="00B704A4">
        <w:t xml:space="preserve"> </w:t>
      </w:r>
      <w:r>
        <w:t>und</w:t>
      </w:r>
      <w:r w:rsidR="00B704A4">
        <w:t xml:space="preserve"> </w:t>
      </w:r>
      <w:r>
        <w:t>erhöhet</w:t>
      </w:r>
      <w:r w:rsidR="00B704A4">
        <w:t xml:space="preserve"> </w:t>
      </w:r>
      <w:r>
        <w:t>den</w:t>
      </w:r>
      <w:r w:rsidR="00B704A4">
        <w:t xml:space="preserve"> </w:t>
      </w:r>
      <w:r>
        <w:t>Armen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Kot,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ihn</w:t>
      </w:r>
      <w:r w:rsidR="00B704A4">
        <w:t xml:space="preserve"> </w:t>
      </w:r>
      <w:r>
        <w:t>setze</w:t>
      </w:r>
      <w:r w:rsidR="00B704A4">
        <w:t xml:space="preserve"> </w:t>
      </w:r>
      <w:r>
        <w:t>neben</w:t>
      </w:r>
      <w:r w:rsidR="00B704A4">
        <w:t xml:space="preserve"> </w:t>
      </w:r>
      <w:r>
        <w:t>die</w:t>
      </w:r>
      <w:r w:rsidR="00B704A4">
        <w:t xml:space="preserve"> </w:t>
      </w:r>
      <w:r>
        <w:t>Fürsten,</w:t>
      </w:r>
      <w:r w:rsidR="00B704A4">
        <w:t xml:space="preserve"> </w:t>
      </w:r>
      <w:r>
        <w:t>neben</w:t>
      </w:r>
      <w:r w:rsidR="00B704A4">
        <w:t xml:space="preserve"> </w:t>
      </w:r>
      <w:r>
        <w:t>die</w:t>
      </w:r>
      <w:r w:rsidR="00B704A4">
        <w:t xml:space="preserve"> </w:t>
      </w:r>
      <w:r>
        <w:t>Fürsten</w:t>
      </w:r>
      <w:r w:rsidR="00B704A4">
        <w:t xml:space="preserve"> </w:t>
      </w:r>
      <w:r>
        <w:t>seines</w:t>
      </w:r>
      <w:r w:rsidR="00B704A4">
        <w:t xml:space="preserve"> </w:t>
      </w:r>
      <w:r>
        <w:t>Volks</w:t>
      </w:r>
      <w:r w:rsidR="00B704A4">
        <w:t xml:space="preserve"> </w:t>
      </w:r>
      <w:r>
        <w:t>(</w:t>
      </w:r>
      <w:r w:rsidR="00B704A4">
        <w:t xml:space="preserve">Psalm </w:t>
      </w:r>
      <w:r>
        <w:t>113</w:t>
      </w:r>
      <w:r w:rsidR="00B704A4">
        <w:t>, 7</w:t>
      </w:r>
      <w:r>
        <w:t>.8).</w:t>
      </w:r>
      <w:r w:rsidR="00B704A4">
        <w:t xml:space="preserve"> </w:t>
      </w:r>
    </w:p>
    <w:p w14:paraId="341A7513" w14:textId="187586D5" w:rsidR="00C0241B" w:rsidRDefault="00C0241B" w:rsidP="00C0241B">
      <w:pPr>
        <w:pStyle w:val="StandardWeb"/>
      </w:pPr>
      <w:r>
        <w:t>Sehet,</w:t>
      </w:r>
      <w:r w:rsidR="00B704A4">
        <w:t xml:space="preserve"> </w:t>
      </w:r>
      <w:r>
        <w:t>alle</w:t>
      </w:r>
      <w:r w:rsidR="00B704A4">
        <w:t xml:space="preserve"> </w:t>
      </w:r>
      <w:r>
        <w:t>diese</w:t>
      </w:r>
      <w:r w:rsidR="00B704A4">
        <w:t xml:space="preserve"> </w:t>
      </w:r>
      <w:r>
        <w:t>herrlichen</w:t>
      </w:r>
      <w:r w:rsidR="00B704A4">
        <w:t xml:space="preserve"> </w:t>
      </w:r>
      <w:r>
        <w:t>Nebenbegriffe</w:t>
      </w:r>
      <w:r w:rsidR="00B704A4">
        <w:t xml:space="preserve"> </w:t>
      </w:r>
      <w:r>
        <w:t>liegen</w:t>
      </w:r>
      <w:r w:rsidR="00B704A4">
        <w:t xml:space="preserve"> </w:t>
      </w:r>
      <w:r>
        <w:t>in</w:t>
      </w:r>
      <w:r w:rsidR="00B704A4">
        <w:t xml:space="preserve"> </w:t>
      </w:r>
      <w:r>
        <w:t>dem</w:t>
      </w:r>
      <w:r w:rsidR="00B704A4">
        <w:t xml:space="preserve"> </w:t>
      </w:r>
      <w:r>
        <w:t>segnenden</w:t>
      </w:r>
      <w:r w:rsidR="00B704A4">
        <w:t xml:space="preserve"> </w:t>
      </w:r>
      <w:r>
        <w:t>Worte</w:t>
      </w:r>
      <w:r w:rsidR="00B704A4">
        <w:t xml:space="preserve"> </w:t>
      </w:r>
      <w:r>
        <w:t>des</w:t>
      </w:r>
      <w:r w:rsidR="00B704A4">
        <w:t xml:space="preserve"> </w:t>
      </w:r>
      <w:r>
        <w:t>Hohepriesters:</w:t>
      </w:r>
      <w:r w:rsidR="00B704A4">
        <w:t xml:space="preserve"> </w:t>
      </w:r>
      <w:r>
        <w:t>Erhebe.</w:t>
      </w:r>
      <w:r w:rsidR="00B704A4">
        <w:t xml:space="preserve"> </w:t>
      </w:r>
    </w:p>
    <w:p w14:paraId="760A2BCC" w14:textId="24949364" w:rsidR="00C0241B" w:rsidRDefault="00C0241B" w:rsidP="00C0241B">
      <w:pPr>
        <w:pStyle w:val="StandardWeb"/>
      </w:pPr>
      <w:r>
        <w:t>Welche</w:t>
      </w:r>
      <w:r w:rsidR="00B704A4">
        <w:t xml:space="preserve"> </w:t>
      </w:r>
      <w:r>
        <w:t>Beugung,</w:t>
      </w:r>
      <w:r w:rsidR="00B704A4">
        <w:t xml:space="preserve"> </w:t>
      </w:r>
      <w:r>
        <w:t>welche</w:t>
      </w:r>
      <w:r w:rsidR="00B704A4">
        <w:t xml:space="preserve"> </w:t>
      </w:r>
      <w:r>
        <w:t>Liebe,</w:t>
      </w:r>
      <w:r w:rsidR="00B704A4">
        <w:t xml:space="preserve"> </w:t>
      </w:r>
      <w:r>
        <w:t>welches</w:t>
      </w:r>
      <w:r w:rsidR="00B704A4">
        <w:t xml:space="preserve"> </w:t>
      </w:r>
      <w:r>
        <w:t>Verlangen,</w:t>
      </w:r>
      <w:r w:rsidR="00B704A4">
        <w:t xml:space="preserve"> </w:t>
      </w:r>
      <w:r>
        <w:t>welches</w:t>
      </w:r>
      <w:r w:rsidR="00B704A4">
        <w:t xml:space="preserve"> </w:t>
      </w:r>
      <w:r>
        <w:t>Vertrauen</w:t>
      </w:r>
      <w:r w:rsidR="00B704A4">
        <w:t xml:space="preserve"> </w:t>
      </w:r>
      <w:r>
        <w:t>konnte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mußte</w:t>
      </w:r>
      <w:proofErr w:type="spellEnd"/>
      <w:r>
        <w:t>,</w:t>
      </w:r>
      <w:r w:rsidR="00B704A4">
        <w:t xml:space="preserve"> </w:t>
      </w:r>
      <w:r>
        <w:t>kann</w:t>
      </w:r>
      <w:r w:rsidR="00B704A4">
        <w:t xml:space="preserve"> </w:t>
      </w:r>
      <w:r>
        <w:t>und</w:t>
      </w:r>
      <w:r w:rsidR="00B704A4">
        <w:t xml:space="preserve"> </w:t>
      </w:r>
      <w:r>
        <w:t>wird</w:t>
      </w:r>
      <w:r w:rsidR="00B704A4">
        <w:t xml:space="preserve"> </w:t>
      </w:r>
      <w:r>
        <w:t>sich</w:t>
      </w:r>
      <w:r w:rsidR="00B704A4">
        <w:t xml:space="preserve"> </w:t>
      </w:r>
      <w:r>
        <w:t>der</w:t>
      </w:r>
      <w:r w:rsidR="00B704A4">
        <w:t xml:space="preserve"> </w:t>
      </w:r>
      <w:r>
        <w:t>Seele</w:t>
      </w:r>
      <w:r w:rsidR="00B704A4">
        <w:t xml:space="preserve"> </w:t>
      </w:r>
      <w:r>
        <w:t>bemeistern,</w:t>
      </w:r>
      <w:r w:rsidR="00B704A4">
        <w:t xml:space="preserve"> </w:t>
      </w:r>
      <w:r>
        <w:t>die</w:t>
      </w:r>
      <w:r w:rsidR="00B704A4">
        <w:t xml:space="preserve"> </w:t>
      </w:r>
      <w:r>
        <w:t>es</w:t>
      </w:r>
      <w:r w:rsidR="00B704A4">
        <w:t xml:space="preserve"> </w:t>
      </w:r>
      <w:r>
        <w:t>verstand</w:t>
      </w:r>
      <w:r w:rsidR="00B704A4">
        <w:t xml:space="preserve"> </w:t>
      </w:r>
      <w:r>
        <w:t>und</w:t>
      </w:r>
      <w:r w:rsidR="00B704A4">
        <w:t xml:space="preserve"> </w:t>
      </w:r>
      <w:r>
        <w:t>versteht.</w:t>
      </w:r>
      <w:r w:rsidR="00B704A4">
        <w:t xml:space="preserve"> </w:t>
      </w:r>
      <w:r>
        <w:t>Schon</w:t>
      </w:r>
      <w:r w:rsidR="00B704A4">
        <w:t xml:space="preserve"> </w:t>
      </w:r>
      <w:r>
        <w:t>dies</w:t>
      </w:r>
      <w:r w:rsidR="00B704A4">
        <w:t xml:space="preserve"> </w:t>
      </w:r>
      <w:r>
        <w:t>allein</w:t>
      </w:r>
      <w:r w:rsidR="00B704A4">
        <w:t xml:space="preserve"> </w:t>
      </w:r>
      <w:r>
        <w:t>konnte</w:t>
      </w:r>
      <w:r w:rsidR="00B704A4">
        <w:t xml:space="preserve"> </w:t>
      </w:r>
      <w:r>
        <w:t>des</w:t>
      </w:r>
      <w:r w:rsidR="00B704A4">
        <w:t xml:space="preserve"> </w:t>
      </w:r>
      <w:r>
        <w:t>gläubigen</w:t>
      </w:r>
      <w:r w:rsidR="00B704A4">
        <w:t xml:space="preserve"> </w:t>
      </w:r>
      <w:r>
        <w:t>Davids</w:t>
      </w:r>
      <w:r w:rsidR="00B704A4">
        <w:t xml:space="preserve"> </w:t>
      </w:r>
      <w:r>
        <w:t>Herz</w:t>
      </w:r>
      <w:r w:rsidR="00B704A4">
        <w:t xml:space="preserve"> </w:t>
      </w:r>
      <w:r>
        <w:t>mit</w:t>
      </w:r>
      <w:r w:rsidR="00B704A4">
        <w:t xml:space="preserve"> </w:t>
      </w:r>
      <w:r>
        <w:t>innigster</w:t>
      </w:r>
      <w:r w:rsidR="00B704A4">
        <w:t xml:space="preserve"> </w:t>
      </w:r>
      <w:r>
        <w:t>Sehnsucht</w:t>
      </w:r>
      <w:r w:rsidR="00B704A4">
        <w:t xml:space="preserve"> </w:t>
      </w:r>
      <w:r>
        <w:t>nach</w:t>
      </w:r>
      <w:r w:rsidR="00B704A4">
        <w:t xml:space="preserve"> </w:t>
      </w:r>
      <w:r>
        <w:t>dem</w:t>
      </w:r>
      <w:r w:rsidR="00B704A4">
        <w:t xml:space="preserve"> </w:t>
      </w:r>
      <w:r>
        <w:t>Tempel</w:t>
      </w:r>
      <w:r w:rsidR="00B704A4">
        <w:t xml:space="preserve"> </w:t>
      </w:r>
      <w:r>
        <w:t>erfüllen,</w:t>
      </w:r>
      <w:r w:rsidR="00B704A4">
        <w:t xml:space="preserve"> </w:t>
      </w:r>
      <w:r>
        <w:t>wo</w:t>
      </w:r>
      <w:r w:rsidR="00B704A4">
        <w:t xml:space="preserve"> </w:t>
      </w:r>
      <w:r>
        <w:t>der</w:t>
      </w:r>
      <w:r w:rsidR="00B704A4">
        <w:t xml:space="preserve"> </w:t>
      </w:r>
      <w:r>
        <w:t>Hohepriester</w:t>
      </w:r>
      <w:r w:rsidR="00B704A4">
        <w:t xml:space="preserve"> </w:t>
      </w:r>
      <w:r>
        <w:t>diese</w:t>
      </w:r>
      <w:r w:rsidR="00B704A4">
        <w:t xml:space="preserve"> </w:t>
      </w:r>
      <w:r>
        <w:t>Segensformel,</w:t>
      </w:r>
      <w:r w:rsidR="00B704A4">
        <w:t xml:space="preserve"> </w:t>
      </w:r>
      <w:r>
        <w:t>wenn</w:t>
      </w:r>
      <w:r w:rsidR="00B704A4">
        <w:t xml:space="preserve"> </w:t>
      </w:r>
      <w:r>
        <w:t>auch</w:t>
      </w:r>
      <w:r w:rsidR="00B704A4">
        <w:t xml:space="preserve"> </w:t>
      </w:r>
      <w:r>
        <w:t>jährlich</w:t>
      </w:r>
      <w:r w:rsidR="00B704A4">
        <w:t xml:space="preserve"> </w:t>
      </w:r>
      <w:r>
        <w:t>nur</w:t>
      </w:r>
      <w:r w:rsidR="00B704A4">
        <w:t xml:space="preserve"> </w:t>
      </w:r>
      <w:r>
        <w:t>einmal</w:t>
      </w:r>
      <w:r w:rsidR="00B704A4">
        <w:t xml:space="preserve"> </w:t>
      </w:r>
      <w:r>
        <w:t>und</w:t>
      </w:r>
      <w:r w:rsidR="00B704A4">
        <w:t xml:space="preserve"> </w:t>
      </w:r>
      <w:r>
        <w:t>mit</w:t>
      </w:r>
      <w:r w:rsidR="00B704A4">
        <w:t xml:space="preserve"> </w:t>
      </w:r>
      <w:r>
        <w:t>großer</w:t>
      </w:r>
      <w:r w:rsidR="00B704A4">
        <w:t xml:space="preserve"> </w:t>
      </w:r>
      <w:r>
        <w:t>Feierlichkeit,</w:t>
      </w:r>
      <w:r w:rsidR="00B704A4">
        <w:t xml:space="preserve"> </w:t>
      </w:r>
      <w:r>
        <w:t>aussprach,</w:t>
      </w:r>
      <w:r w:rsidR="00B704A4">
        <w:t xml:space="preserve"> </w:t>
      </w:r>
      <w:r>
        <w:t>während</w:t>
      </w:r>
      <w:r w:rsidR="00B704A4">
        <w:t xml:space="preserve"> </w:t>
      </w:r>
      <w:r>
        <w:t>alles</w:t>
      </w:r>
      <w:r w:rsidR="00B704A4">
        <w:t xml:space="preserve"> </w:t>
      </w:r>
      <w:r>
        <w:t>umher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Angesicht</w:t>
      </w:r>
      <w:r w:rsidR="00B704A4">
        <w:t xml:space="preserve"> </w:t>
      </w:r>
      <w:r>
        <w:t>auf</w:t>
      </w:r>
      <w:r w:rsidR="00B704A4">
        <w:t xml:space="preserve"> </w:t>
      </w:r>
      <w:r>
        <w:t>der</w:t>
      </w:r>
      <w:r w:rsidR="00B704A4">
        <w:t xml:space="preserve"> </w:t>
      </w:r>
      <w:r>
        <w:t>Erde</w:t>
      </w:r>
      <w:r w:rsidR="00B704A4">
        <w:t xml:space="preserve"> </w:t>
      </w:r>
      <w:r>
        <w:t>lag.</w:t>
      </w:r>
      <w:r w:rsidR="00B704A4">
        <w:t xml:space="preserve"> </w:t>
      </w:r>
    </w:p>
    <w:p w14:paraId="7F3F1F66" w14:textId="084DC061" w:rsidR="00C0241B" w:rsidRDefault="00C0241B" w:rsidP="00C0241B">
      <w:pPr>
        <w:pStyle w:val="StandardWeb"/>
      </w:pPr>
      <w:r>
        <w:lastRenderedPageBreak/>
        <w:t>O</w:t>
      </w:r>
      <w:r w:rsidR="00B704A4">
        <w:t xml:space="preserve"> </w:t>
      </w:r>
      <w:r>
        <w:t>ihr,</w:t>
      </w:r>
      <w:r w:rsidR="00B704A4">
        <w:t xml:space="preserve"> </w:t>
      </w:r>
      <w:r>
        <w:t>die</w:t>
      </w:r>
      <w:r w:rsidR="00B704A4">
        <w:t xml:space="preserve"> </w:t>
      </w:r>
      <w:r>
        <w:t>ihr</w:t>
      </w:r>
      <w:r w:rsidR="00B704A4">
        <w:t xml:space="preserve"> </w:t>
      </w:r>
      <w:r>
        <w:t>so</w:t>
      </w:r>
      <w:r w:rsidR="00B704A4">
        <w:t xml:space="preserve"> </w:t>
      </w:r>
      <w:r>
        <w:t>vieles</w:t>
      </w:r>
      <w:r w:rsidR="00B704A4">
        <w:t xml:space="preserve"> </w:t>
      </w:r>
      <w:r>
        <w:t>begehrt,</w:t>
      </w:r>
      <w:r w:rsidR="00B704A4">
        <w:t xml:space="preserve"> </w:t>
      </w:r>
      <w:r>
        <w:t>seid</w:t>
      </w:r>
      <w:r w:rsidR="00B704A4">
        <w:t xml:space="preserve"> </w:t>
      </w:r>
      <w:r>
        <w:t>ihr</w:t>
      </w:r>
      <w:r w:rsidR="00B704A4">
        <w:t xml:space="preserve"> </w:t>
      </w:r>
      <w:r>
        <w:t>so</w:t>
      </w:r>
      <w:r w:rsidR="00B704A4">
        <w:t xml:space="preserve"> </w:t>
      </w:r>
      <w:r>
        <w:t>fleischlich,</w:t>
      </w:r>
      <w:r w:rsidR="00B704A4">
        <w:t xml:space="preserve"> </w:t>
      </w:r>
      <w:r>
        <w:t>so</w:t>
      </w:r>
      <w:r w:rsidR="00B704A4">
        <w:t xml:space="preserve"> </w:t>
      </w:r>
      <w:r>
        <w:t>irdisch,</w:t>
      </w:r>
      <w:r w:rsidR="00B704A4">
        <w:t xml:space="preserve"> </w:t>
      </w:r>
      <w:r>
        <w:t>so</w:t>
      </w:r>
      <w:r w:rsidR="00B704A4">
        <w:t xml:space="preserve"> </w:t>
      </w:r>
      <w:r>
        <w:t>versteinert</w:t>
      </w:r>
      <w:r w:rsidR="00B704A4">
        <w:t xml:space="preserve"> </w:t>
      </w:r>
      <w:r>
        <w:t>und</w:t>
      </w:r>
      <w:r w:rsidR="00B704A4">
        <w:t xml:space="preserve"> </w:t>
      </w:r>
      <w:r>
        <w:t>so</w:t>
      </w:r>
      <w:r w:rsidR="00B704A4">
        <w:t xml:space="preserve"> </w:t>
      </w:r>
      <w:r>
        <w:t>gottlos,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ihr</w:t>
      </w:r>
      <w:r w:rsidR="00B704A4">
        <w:t xml:space="preserve"> </w:t>
      </w:r>
      <w:r>
        <w:t>das</w:t>
      </w:r>
      <w:r w:rsidR="00B704A4">
        <w:t xml:space="preserve"> </w:t>
      </w:r>
      <w:r>
        <w:t>Allerbegehrungswerteste</w:t>
      </w:r>
      <w:r w:rsidR="00B704A4">
        <w:t xml:space="preserve"> </w:t>
      </w:r>
      <w:r>
        <w:t>nicht</w:t>
      </w:r>
      <w:r w:rsidR="00B704A4">
        <w:t xml:space="preserve"> </w:t>
      </w:r>
      <w:r>
        <w:t>begehrt,</w:t>
      </w:r>
      <w:r w:rsidR="00B704A4">
        <w:t xml:space="preserve"> </w:t>
      </w:r>
      <w:r>
        <w:t>hasset,</w:t>
      </w:r>
      <w:r w:rsidR="00B704A4">
        <w:t xml:space="preserve"> </w:t>
      </w:r>
      <w:r>
        <w:t>verabscheuet!</w:t>
      </w:r>
      <w:r w:rsidR="00B704A4">
        <w:t xml:space="preserve"> </w:t>
      </w:r>
      <w:r>
        <w:t>Wehe</w:t>
      </w:r>
      <w:r w:rsidR="00B704A4">
        <w:t xml:space="preserve"> </w:t>
      </w:r>
      <w:r>
        <w:t>euch!</w:t>
      </w:r>
      <w:r w:rsidR="00B704A4">
        <w:t xml:space="preserve"> </w:t>
      </w:r>
      <w:r>
        <w:t>Ihr</w:t>
      </w:r>
      <w:r w:rsidR="00B704A4">
        <w:t xml:space="preserve"> </w:t>
      </w:r>
      <w:r>
        <w:t>wollet</w:t>
      </w:r>
      <w:r w:rsidR="00B704A4">
        <w:t xml:space="preserve"> </w:t>
      </w:r>
      <w:r>
        <w:t>den</w:t>
      </w:r>
      <w:r w:rsidR="00B704A4">
        <w:t xml:space="preserve"> </w:t>
      </w:r>
      <w:r>
        <w:t>Fluch,</w:t>
      </w:r>
      <w:r w:rsidR="00B704A4">
        <w:t xml:space="preserve"> </w:t>
      </w:r>
      <w:r>
        <w:t>der</w:t>
      </w:r>
      <w:r w:rsidR="00B704A4">
        <w:t xml:space="preserve"> </w:t>
      </w:r>
      <w:r>
        <w:t>wird</w:t>
      </w:r>
      <w:r w:rsidR="00B704A4">
        <w:t xml:space="preserve"> </w:t>
      </w:r>
      <w:r>
        <w:t>euch</w:t>
      </w:r>
      <w:r w:rsidR="00B704A4">
        <w:t xml:space="preserve"> </w:t>
      </w:r>
      <w:r>
        <w:t>werden.</w:t>
      </w:r>
      <w:r w:rsidR="00B704A4">
        <w:t xml:space="preserve"> </w:t>
      </w:r>
      <w:r>
        <w:t>Ihr</w:t>
      </w:r>
      <w:r w:rsidR="00B704A4">
        <w:t xml:space="preserve"> </w:t>
      </w:r>
      <w:r>
        <w:t>wollet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nicht,</w:t>
      </w:r>
      <w:r w:rsidR="00B704A4">
        <w:t xml:space="preserve"> </w:t>
      </w:r>
      <w:r>
        <w:t>so</w:t>
      </w:r>
      <w:r w:rsidR="00B704A4">
        <w:t xml:space="preserve"> </w:t>
      </w:r>
      <w:r>
        <w:t>wird</w:t>
      </w:r>
      <w:r w:rsidR="00B704A4">
        <w:t xml:space="preserve"> </w:t>
      </w:r>
      <w:r>
        <w:t>er</w:t>
      </w:r>
      <w:r w:rsidR="00B704A4">
        <w:t xml:space="preserve"> </w:t>
      </w:r>
      <w:r>
        <w:t>ferne</w:t>
      </w:r>
      <w:r w:rsidR="00B704A4">
        <w:t xml:space="preserve"> </w:t>
      </w:r>
      <w:r>
        <w:t>bleiben.</w:t>
      </w:r>
      <w:r w:rsidR="00B704A4">
        <w:t xml:space="preserve"> </w:t>
      </w:r>
    </w:p>
    <w:p w14:paraId="33A49AA5" w14:textId="69A29418" w:rsidR="00C0241B" w:rsidRDefault="00C0241B" w:rsidP="00C0241B">
      <w:pPr>
        <w:pStyle w:val="StandardWeb"/>
      </w:pPr>
      <w:r>
        <w:t>Er</w:t>
      </w:r>
      <w:r w:rsidR="00B704A4">
        <w:t xml:space="preserve"> </w:t>
      </w:r>
      <w:r>
        <w:t>begehret</w:t>
      </w:r>
      <w:r w:rsidR="00B704A4">
        <w:t xml:space="preserve"> </w:t>
      </w:r>
      <w:r>
        <w:t>mein,</w:t>
      </w:r>
      <w:r w:rsidR="00B704A4">
        <w:t xml:space="preserve"> </w:t>
      </w:r>
      <w:r>
        <w:t>so</w:t>
      </w:r>
      <w:r w:rsidR="00B704A4">
        <w:t xml:space="preserve"> </w:t>
      </w:r>
      <w:r>
        <w:t>will</w:t>
      </w:r>
      <w:r w:rsidR="00B704A4">
        <w:t xml:space="preserve"> </w:t>
      </w:r>
      <w:r>
        <w:t>ich</w:t>
      </w:r>
      <w:r w:rsidR="00B704A4">
        <w:t xml:space="preserve"> </w:t>
      </w:r>
      <w:r>
        <w:t>ihm</w:t>
      </w:r>
      <w:r w:rsidR="00B704A4">
        <w:t xml:space="preserve"> </w:t>
      </w:r>
      <w:r>
        <w:t>aushelfen.</w:t>
      </w:r>
      <w:r w:rsidR="00B704A4">
        <w:t xml:space="preserve"> </w:t>
      </w:r>
      <w:r>
        <w:t>Er</w:t>
      </w:r>
      <w:r w:rsidR="00B704A4">
        <w:t xml:space="preserve"> </w:t>
      </w:r>
      <w:proofErr w:type="gramStart"/>
      <w:r>
        <w:t>kennet</w:t>
      </w:r>
      <w:proofErr w:type="gramEnd"/>
      <w:r w:rsidR="00B704A4">
        <w:t xml:space="preserve"> </w:t>
      </w:r>
      <w:r>
        <w:t>meinen</w:t>
      </w:r>
      <w:r w:rsidR="00B704A4">
        <w:t xml:space="preserve"> </w:t>
      </w:r>
      <w:r>
        <w:t>Namen,</w:t>
      </w:r>
      <w:r w:rsidR="00B704A4">
        <w:t xml:space="preserve"> </w:t>
      </w:r>
      <w:r>
        <w:t>darum</w:t>
      </w:r>
      <w:r w:rsidR="00B704A4">
        <w:t xml:space="preserve"> </w:t>
      </w:r>
      <w:r>
        <w:t>will</w:t>
      </w:r>
      <w:r w:rsidR="00B704A4">
        <w:t xml:space="preserve"> </w:t>
      </w:r>
      <w:r>
        <w:t>ich</w:t>
      </w:r>
      <w:r w:rsidR="00B704A4">
        <w:t xml:space="preserve"> </w:t>
      </w:r>
      <w:r>
        <w:t>ihn</w:t>
      </w:r>
      <w:r w:rsidR="00B704A4">
        <w:t xml:space="preserve"> </w:t>
      </w:r>
      <w:r>
        <w:t>schützen.</w:t>
      </w:r>
      <w:r w:rsidR="00B704A4">
        <w:t xml:space="preserve"> </w:t>
      </w:r>
      <w:r>
        <w:t>Er</w:t>
      </w:r>
      <w:r w:rsidR="00B704A4">
        <w:t xml:space="preserve"> </w:t>
      </w:r>
      <w:r>
        <w:t>ruft</w:t>
      </w:r>
      <w:r w:rsidR="00B704A4">
        <w:t xml:space="preserve"> </w:t>
      </w:r>
      <w:r>
        <w:t>mich</w:t>
      </w:r>
      <w:r w:rsidR="00B704A4">
        <w:t xml:space="preserve"> </w:t>
      </w:r>
      <w:r>
        <w:t>an,</w:t>
      </w:r>
      <w:r w:rsidR="00B704A4">
        <w:t xml:space="preserve"> </w:t>
      </w:r>
      <w:r>
        <w:t>so</w:t>
      </w:r>
      <w:r w:rsidR="00B704A4">
        <w:t xml:space="preserve"> </w:t>
      </w:r>
      <w:r>
        <w:t>will</w:t>
      </w:r>
      <w:r w:rsidR="00B704A4">
        <w:t xml:space="preserve"> </w:t>
      </w:r>
      <w:r>
        <w:t>ich</w:t>
      </w:r>
      <w:r w:rsidR="00B704A4">
        <w:t xml:space="preserve"> </w:t>
      </w:r>
      <w:r>
        <w:t>ihn</w:t>
      </w:r>
      <w:r w:rsidR="00B704A4">
        <w:t xml:space="preserve"> </w:t>
      </w:r>
      <w:r>
        <w:t>hören.</w:t>
      </w:r>
      <w:r w:rsidR="00B704A4">
        <w:t xml:space="preserve"> </w:t>
      </w:r>
      <w:r>
        <w:t>Ich</w:t>
      </w:r>
      <w:r w:rsidR="00B704A4">
        <w:t xml:space="preserve"> </w:t>
      </w:r>
      <w:r>
        <w:t>bin</w:t>
      </w:r>
      <w:r w:rsidR="00B704A4">
        <w:t xml:space="preserve"> </w:t>
      </w:r>
      <w:r>
        <w:t>bei</w:t>
      </w:r>
      <w:r w:rsidR="00B704A4">
        <w:t xml:space="preserve"> </w:t>
      </w:r>
      <w:r>
        <w:t>ihm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Not</w:t>
      </w:r>
      <w:r w:rsidR="00B704A4">
        <w:t xml:space="preserve"> </w:t>
      </w:r>
      <w:r>
        <w:t>und</w:t>
      </w:r>
      <w:r w:rsidR="00B704A4">
        <w:t xml:space="preserve"> </w:t>
      </w:r>
      <w:r>
        <w:t>will</w:t>
      </w:r>
      <w:r w:rsidR="00B704A4">
        <w:t xml:space="preserve"> </w:t>
      </w:r>
      <w:r>
        <w:t>ihn</w:t>
      </w:r>
      <w:r w:rsidR="00B704A4">
        <w:t xml:space="preserve"> </w:t>
      </w:r>
      <w:r>
        <w:t>herausreißen</w:t>
      </w:r>
      <w:r w:rsidR="00B704A4">
        <w:t xml:space="preserve"> </w:t>
      </w:r>
      <w:r>
        <w:t>und</w:t>
      </w:r>
      <w:r w:rsidR="00B704A4">
        <w:t xml:space="preserve"> </w:t>
      </w:r>
      <w:r>
        <w:t>zu</w:t>
      </w:r>
      <w:r w:rsidR="00B704A4">
        <w:t xml:space="preserve"> </w:t>
      </w:r>
      <w:r>
        <w:t>Ehren</w:t>
      </w:r>
      <w:r w:rsidR="00B704A4">
        <w:t xml:space="preserve"> </w:t>
      </w:r>
      <w:r>
        <w:t>machen</w:t>
      </w:r>
      <w:r w:rsidR="00B704A4">
        <w:t xml:space="preserve"> </w:t>
      </w:r>
      <w:r>
        <w:t>(Psalm</w:t>
      </w:r>
      <w:r w:rsidR="00B704A4">
        <w:t xml:space="preserve"> </w:t>
      </w:r>
      <w:r>
        <w:t>91</w:t>
      </w:r>
      <w:r w:rsidR="00B704A4">
        <w:t>, 1</w:t>
      </w:r>
      <w:r>
        <w:t>4.15).</w:t>
      </w:r>
      <w:r w:rsidR="00B704A4">
        <w:t xml:space="preserve"> </w:t>
      </w:r>
      <w:r>
        <w:t>Amen.</w:t>
      </w:r>
      <w:r w:rsidR="00B704A4">
        <w:t xml:space="preserve"> </w:t>
      </w:r>
    </w:p>
    <w:p w14:paraId="4CA07C86" w14:textId="7D7B98FA" w:rsidR="00C0241B" w:rsidRDefault="00C0241B" w:rsidP="00C0241B">
      <w:pPr>
        <w:pStyle w:val="berschrift1"/>
        <w:rPr>
          <w:sz w:val="48"/>
        </w:rPr>
      </w:pPr>
      <w:r>
        <w:t>8.</w:t>
      </w:r>
      <w:r w:rsidR="00B704A4">
        <w:t xml:space="preserve"> </w:t>
      </w:r>
      <w:r>
        <w:t>Predigt.</w:t>
      </w:r>
    </w:p>
    <w:p w14:paraId="43D5F3A0" w14:textId="1CE2D65F" w:rsidR="00C0241B" w:rsidRDefault="00C0241B" w:rsidP="00C0241B">
      <w:pPr>
        <w:pStyle w:val="StandardWeb"/>
      </w:pPr>
      <w:r>
        <w:t>4.</w:t>
      </w:r>
      <w:r w:rsidR="00B704A4">
        <w:t xml:space="preserve"> </w:t>
      </w:r>
      <w:r>
        <w:t>Mose</w:t>
      </w:r>
      <w:r w:rsidR="00B704A4">
        <w:t xml:space="preserve"> </w:t>
      </w:r>
      <w:r>
        <w:t>6,</w:t>
      </w:r>
      <w:r w:rsidR="00B704A4">
        <w:t xml:space="preserve"> </w:t>
      </w:r>
      <w:r>
        <w:t>26.</w:t>
      </w:r>
      <w:r w:rsidR="00B704A4">
        <w:t xml:space="preserve"> </w:t>
      </w:r>
      <w:r>
        <w:t>27</w:t>
      </w:r>
      <w:r>
        <w:br/>
      </w:r>
      <w:r>
        <w:rPr>
          <w:rStyle w:val="Fett"/>
          <w:rFonts w:eastAsiaTheme="majorEastAsia"/>
        </w:rPr>
        <w:t>Der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erhebe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Angesicht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dich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gebe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Friede.</w:t>
      </w:r>
      <w:r w:rsidR="00B704A4">
        <w:t xml:space="preserve"> </w:t>
      </w:r>
    </w:p>
    <w:p w14:paraId="01F01DE4" w14:textId="0FC8D51E" w:rsidR="00C0241B" w:rsidRDefault="00C0241B" w:rsidP="00C0241B">
      <w:pPr>
        <w:pStyle w:val="StandardWeb"/>
      </w:pPr>
      <w:r>
        <w:rPr>
          <w:rStyle w:val="Fett"/>
          <w:rFonts w:eastAsiaTheme="majorEastAsia"/>
        </w:rPr>
        <w:t>Denn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sollt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meinen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Namen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Kinder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Israel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legen,</w:t>
      </w:r>
      <w:r w:rsidR="00B704A4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daß</w:t>
      </w:r>
      <w:proofErr w:type="spellEnd"/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sie</w:t>
      </w:r>
      <w:r w:rsidR="00B704A4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segne.</w:t>
      </w:r>
      <w:r w:rsidR="00B704A4">
        <w:t xml:space="preserve"> </w:t>
      </w:r>
    </w:p>
    <w:p w14:paraId="73B7625B" w14:textId="49554CAD" w:rsidR="00C0241B" w:rsidRDefault="00C0241B" w:rsidP="00C0241B">
      <w:pPr>
        <w:pStyle w:val="StandardWeb"/>
      </w:pPr>
      <w:r>
        <w:t>Wir</w:t>
      </w:r>
      <w:r w:rsidR="00B704A4">
        <w:t xml:space="preserve"> </w:t>
      </w:r>
      <w:r>
        <w:t>betrachten</w:t>
      </w:r>
      <w:r w:rsidR="00B704A4">
        <w:t xml:space="preserve"> </w:t>
      </w:r>
      <w:r>
        <w:t>denn</w:t>
      </w:r>
      <w:r w:rsidR="00B704A4">
        <w:t xml:space="preserve"> </w:t>
      </w:r>
      <w:r>
        <w:t>das</w:t>
      </w:r>
      <w:r w:rsidR="00B704A4">
        <w:t xml:space="preserve"> </w:t>
      </w:r>
      <w:r>
        <w:t>Doppelwerk</w:t>
      </w:r>
      <w:r w:rsidR="00B704A4">
        <w:t xml:space="preserve"> </w:t>
      </w:r>
      <w:r>
        <w:t>des</w:t>
      </w:r>
      <w:r w:rsidR="00B704A4">
        <w:t xml:space="preserve"> </w:t>
      </w:r>
      <w:r>
        <w:t>Heiligen</w:t>
      </w:r>
      <w:r w:rsidR="00B704A4">
        <w:t xml:space="preserve"> </w:t>
      </w:r>
      <w:r>
        <w:t>Geistes.</w:t>
      </w:r>
      <w:r w:rsidR="00B704A4">
        <w:t xml:space="preserve"> </w:t>
      </w:r>
      <w:r>
        <w:t>Jehovah</w:t>
      </w:r>
      <w:r w:rsidR="00B704A4">
        <w:t xml:space="preserve"> </w:t>
      </w:r>
      <w:r>
        <w:t>erhebe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dich</w:t>
      </w:r>
      <w:r w:rsidR="00B704A4">
        <w:t xml:space="preserve"> </w:t>
      </w:r>
      <w:r>
        <w:t>und</w:t>
      </w:r>
      <w:r w:rsidR="00B704A4">
        <w:t xml:space="preserve"> </w:t>
      </w:r>
      <w:r>
        <w:t>gebe</w:t>
      </w:r>
      <w:r w:rsidR="00B704A4">
        <w:t xml:space="preserve"> </w:t>
      </w:r>
      <w:r>
        <w:t>dir</w:t>
      </w:r>
      <w:r w:rsidR="00B704A4">
        <w:t xml:space="preserve"> </w:t>
      </w:r>
      <w:r>
        <w:t>Friede</w:t>
      </w:r>
      <w:r w:rsidR="00B704A4">
        <w:t xml:space="preserve"> </w:t>
      </w:r>
      <w:r>
        <w:t>und</w:t>
      </w:r>
      <w:r w:rsidR="00B704A4">
        <w:t xml:space="preserve"> </w:t>
      </w:r>
      <w:r>
        <w:t>den</w:t>
      </w:r>
      <w:r w:rsidR="00B704A4">
        <w:t xml:space="preserve"> </w:t>
      </w:r>
      <w:proofErr w:type="spellStart"/>
      <w:r>
        <w:t>Schluß</w:t>
      </w:r>
      <w:proofErr w:type="spellEnd"/>
      <w:r w:rsidR="00B704A4">
        <w:t xml:space="preserve"> </w:t>
      </w:r>
      <w:r>
        <w:t>des</w:t>
      </w:r>
      <w:r w:rsidR="00B704A4">
        <w:t xml:space="preserve"> </w:t>
      </w:r>
      <w:r>
        <w:t>Ganzen.</w:t>
      </w:r>
      <w:r w:rsidR="00B704A4">
        <w:t xml:space="preserve"> </w:t>
      </w:r>
    </w:p>
    <w:p w14:paraId="5D45358B" w14:textId="77777777" w:rsidR="00C0241B" w:rsidRDefault="00C0241B" w:rsidP="00C0241B">
      <w:pPr>
        <w:pStyle w:val="berschrift2"/>
      </w:pPr>
      <w:r>
        <w:t>I.</w:t>
      </w:r>
    </w:p>
    <w:p w14:paraId="43240969" w14:textId="3D059F39" w:rsidR="00C0241B" w:rsidRDefault="00C0241B" w:rsidP="00C0241B">
      <w:pPr>
        <w:pStyle w:val="StandardWeb"/>
      </w:pPr>
      <w:r>
        <w:t>Erhebet</w:t>
      </w:r>
      <w:r w:rsidR="00B704A4">
        <w:t xml:space="preserve"> </w:t>
      </w:r>
      <w:r>
        <w:t>Jehovah,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Geist,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uns,</w:t>
      </w:r>
      <w:r w:rsidR="00B704A4">
        <w:t xml:space="preserve"> </w:t>
      </w:r>
      <w:r>
        <w:t>so</w:t>
      </w:r>
      <w:r w:rsidR="00B704A4">
        <w:t xml:space="preserve"> </w:t>
      </w:r>
      <w:r>
        <w:t>bringt</w:t>
      </w:r>
      <w:r w:rsidR="00B704A4">
        <w:t xml:space="preserve"> </w:t>
      </w:r>
      <w:r>
        <w:t>das</w:t>
      </w:r>
      <w:r w:rsidR="00B704A4">
        <w:t xml:space="preserve"> </w:t>
      </w:r>
      <w:r>
        <w:t>die</w:t>
      </w:r>
      <w:r w:rsidR="00B704A4">
        <w:t xml:space="preserve"> </w:t>
      </w:r>
      <w:r>
        <w:t>fröhliche</w:t>
      </w:r>
      <w:r w:rsidR="00B704A4">
        <w:t xml:space="preserve"> </w:t>
      </w:r>
      <w:r>
        <w:t>Erhebung</w:t>
      </w:r>
      <w:r w:rsidR="00B704A4">
        <w:t xml:space="preserve"> </w:t>
      </w:r>
      <w:r>
        <w:t>unseres</w:t>
      </w:r>
      <w:r w:rsidR="00B704A4">
        <w:t xml:space="preserve"> </w:t>
      </w:r>
      <w:r>
        <w:t>Herzens</w:t>
      </w:r>
      <w:r w:rsidR="00B704A4">
        <w:t xml:space="preserve"> </w:t>
      </w:r>
      <w:r>
        <w:t>zuwege</w:t>
      </w:r>
      <w:r w:rsidR="00B704A4">
        <w:t xml:space="preserve"> </w:t>
      </w:r>
      <w:r>
        <w:t>durch</w:t>
      </w:r>
      <w:r w:rsidR="00B704A4">
        <w:t xml:space="preserve"> </w:t>
      </w:r>
      <w:r>
        <w:t>Zueignung</w:t>
      </w:r>
      <w:r w:rsidR="00B704A4">
        <w:t xml:space="preserve"> </w:t>
      </w:r>
      <w:r>
        <w:t>des</w:t>
      </w:r>
      <w:r w:rsidR="00B704A4">
        <w:t xml:space="preserve"> </w:t>
      </w:r>
      <w:r>
        <w:t>Trostes</w:t>
      </w:r>
      <w:r w:rsidR="00B704A4">
        <w:t xml:space="preserve"> </w:t>
      </w:r>
      <w:r>
        <w:t>des</w:t>
      </w:r>
      <w:r w:rsidR="00B704A4">
        <w:t xml:space="preserve"> </w:t>
      </w:r>
      <w:r>
        <w:t>Evangeliums.</w:t>
      </w:r>
      <w:r w:rsidR="00B704A4">
        <w:t xml:space="preserve"> </w:t>
      </w:r>
    </w:p>
    <w:p w14:paraId="5889DAE8" w14:textId="610578DE" w:rsidR="00C0241B" w:rsidRDefault="00C0241B" w:rsidP="00C0241B">
      <w:pPr>
        <w:pStyle w:val="StandardWeb"/>
      </w:pPr>
      <w:r>
        <w:t>Das</w:t>
      </w:r>
      <w:r w:rsidR="00B704A4">
        <w:t xml:space="preserve"> </w:t>
      </w:r>
      <w:r>
        <w:t>Gesetz,</w:t>
      </w:r>
      <w:r w:rsidR="00B704A4">
        <w:t xml:space="preserve"> </w:t>
      </w:r>
      <w:r>
        <w:t>wenn</w:t>
      </w:r>
      <w:r w:rsidR="00B704A4">
        <w:t xml:space="preserve"> </w:t>
      </w:r>
      <w:r>
        <w:t>es</w:t>
      </w:r>
      <w:r w:rsidR="00B704A4">
        <w:t xml:space="preserve"> </w:t>
      </w:r>
      <w:r>
        <w:t>offenbar</w:t>
      </w:r>
      <w:r w:rsidR="00B704A4">
        <w:t xml:space="preserve"> </w:t>
      </w:r>
      <w:r>
        <w:t>wird,</w:t>
      </w:r>
      <w:r w:rsidR="00B704A4">
        <w:t xml:space="preserve"> </w:t>
      </w:r>
      <w:r>
        <w:t>drückt</w:t>
      </w:r>
      <w:r w:rsidR="00B704A4">
        <w:t xml:space="preserve"> </w:t>
      </w:r>
      <w:r>
        <w:t>uns</w:t>
      </w:r>
      <w:r w:rsidR="00B704A4">
        <w:t xml:space="preserve"> </w:t>
      </w:r>
      <w:r>
        <w:t>nieder.</w:t>
      </w:r>
      <w:r w:rsidR="00B704A4">
        <w:t xml:space="preserve"> </w:t>
      </w:r>
      <w:r>
        <w:t>Es</w:t>
      </w:r>
      <w:r w:rsidR="00B704A4">
        <w:t xml:space="preserve"> </w:t>
      </w:r>
      <w:r>
        <w:t>drückt</w:t>
      </w:r>
      <w:r w:rsidR="00B704A4">
        <w:t xml:space="preserve"> </w:t>
      </w:r>
      <w:r>
        <w:t>nieder</w:t>
      </w:r>
      <w:r w:rsidR="00B704A4">
        <w:t xml:space="preserve"> </w:t>
      </w:r>
      <w:r>
        <w:t>durch</w:t>
      </w:r>
      <w:r w:rsidR="00B704A4">
        <w:t xml:space="preserve"> </w:t>
      </w:r>
      <w:r>
        <w:t>Offenbarung</w:t>
      </w:r>
      <w:r w:rsidR="00B704A4">
        <w:t xml:space="preserve"> </w:t>
      </w:r>
      <w:r>
        <w:t>der</w:t>
      </w:r>
      <w:r w:rsidR="00B704A4">
        <w:t xml:space="preserve"> </w:t>
      </w:r>
      <w:r>
        <w:t>Sünde,</w:t>
      </w:r>
      <w:r w:rsidR="00B704A4">
        <w:t xml:space="preserve"> </w:t>
      </w:r>
      <w:r>
        <w:t>die</w:t>
      </w:r>
      <w:r w:rsidR="00B704A4">
        <w:t xml:space="preserve"> </w:t>
      </w:r>
      <w:r>
        <w:t>wir</w:t>
      </w:r>
      <w:r w:rsidR="00B704A4">
        <w:t xml:space="preserve"> </w:t>
      </w:r>
      <w:r>
        <w:t>nur</w:t>
      </w:r>
      <w:r w:rsidR="00B704A4">
        <w:t xml:space="preserve"> </w:t>
      </w:r>
      <w:r>
        <w:t>aus</w:t>
      </w:r>
      <w:r w:rsidR="00B704A4">
        <w:t xml:space="preserve"> </w:t>
      </w:r>
      <w:r>
        <w:t>demselben</w:t>
      </w:r>
      <w:r w:rsidR="00B704A4">
        <w:t xml:space="preserve"> </w:t>
      </w:r>
      <w:r>
        <w:t>in</w:t>
      </w:r>
      <w:r w:rsidR="00B704A4">
        <w:t xml:space="preserve"> </w:t>
      </w:r>
      <w:r>
        <w:t>ihrer</w:t>
      </w:r>
      <w:r w:rsidR="00B704A4">
        <w:t xml:space="preserve"> </w:t>
      </w:r>
      <w:r>
        <w:t>erschrecklichen</w:t>
      </w:r>
      <w:r w:rsidR="00B704A4">
        <w:t xml:space="preserve"> </w:t>
      </w:r>
      <w:r>
        <w:t>Bedeutsamkeit</w:t>
      </w:r>
      <w:r w:rsidR="00B704A4">
        <w:t xml:space="preserve"> </w:t>
      </w:r>
      <w:r>
        <w:t>kennen</w:t>
      </w:r>
      <w:r w:rsidR="00B704A4">
        <w:t xml:space="preserve"> </w:t>
      </w:r>
      <w:r>
        <w:t>lernen,</w:t>
      </w:r>
      <w:r w:rsidR="00B704A4">
        <w:t xml:space="preserve"> </w:t>
      </w:r>
      <w:r>
        <w:t>durch</w:t>
      </w:r>
      <w:r w:rsidR="00B704A4">
        <w:t xml:space="preserve"> </w:t>
      </w:r>
      <w:r>
        <w:t>sein</w:t>
      </w:r>
      <w:r w:rsidR="00B704A4">
        <w:t xml:space="preserve"> </w:t>
      </w:r>
      <w:r>
        <w:t>strenges</w:t>
      </w:r>
      <w:r w:rsidR="00B704A4">
        <w:t xml:space="preserve"> </w:t>
      </w:r>
      <w:r>
        <w:t>Gebot,</w:t>
      </w:r>
      <w:r w:rsidR="00B704A4">
        <w:t xml:space="preserve"> </w:t>
      </w:r>
      <w:r>
        <w:t>welches</w:t>
      </w:r>
      <w:r w:rsidR="00B704A4">
        <w:t xml:space="preserve"> </w:t>
      </w:r>
      <w:r>
        <w:t>sogar</w:t>
      </w:r>
      <w:r w:rsidR="00B704A4">
        <w:t xml:space="preserve"> </w:t>
      </w:r>
      <w:r>
        <w:t>die</w:t>
      </w:r>
      <w:r w:rsidR="00B704A4">
        <w:t xml:space="preserve"> </w:t>
      </w:r>
      <w:r>
        <w:t>Gedanken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geringste</w:t>
      </w:r>
      <w:r w:rsidR="00B704A4">
        <w:t xml:space="preserve"> </w:t>
      </w:r>
      <w:r>
        <w:t>Neigung</w:t>
      </w:r>
      <w:r w:rsidR="00B704A4">
        <w:t xml:space="preserve"> </w:t>
      </w:r>
      <w:r>
        <w:t>zu</w:t>
      </w:r>
      <w:r w:rsidR="00B704A4">
        <w:t xml:space="preserve"> </w:t>
      </w:r>
      <w:r>
        <w:t>etwas</w:t>
      </w:r>
      <w:r w:rsidR="00B704A4">
        <w:t xml:space="preserve"> </w:t>
      </w:r>
      <w:proofErr w:type="spellStart"/>
      <w:r>
        <w:t>Ungöttlichem</w:t>
      </w:r>
      <w:proofErr w:type="spellEnd"/>
      <w:r w:rsidR="00B704A4">
        <w:t xml:space="preserve"> </w:t>
      </w:r>
      <w:r>
        <w:t>untersagt,</w:t>
      </w:r>
      <w:r w:rsidR="00B704A4">
        <w:t xml:space="preserve"> </w:t>
      </w:r>
      <w:r>
        <w:t>leitet</w:t>
      </w:r>
      <w:r w:rsidR="00B704A4">
        <w:t xml:space="preserve"> </w:t>
      </w:r>
      <w:r>
        <w:t>es</w:t>
      </w:r>
      <w:r w:rsidR="00B704A4">
        <w:t xml:space="preserve"> </w:t>
      </w:r>
      <w:r>
        <w:t>unsere</w:t>
      </w:r>
      <w:r w:rsidR="00B704A4">
        <w:t xml:space="preserve"> </w:t>
      </w:r>
      <w:r>
        <w:t>Aufmerksamkeit</w:t>
      </w:r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innersten</w:t>
      </w:r>
      <w:r w:rsidR="00B704A4">
        <w:t xml:space="preserve"> </w:t>
      </w:r>
      <w:r>
        <w:t>Zustand</w:t>
      </w:r>
      <w:r w:rsidR="00B704A4">
        <w:t xml:space="preserve"> </w:t>
      </w:r>
      <w:r>
        <w:t>unseres</w:t>
      </w:r>
      <w:r w:rsidR="00B704A4">
        <w:t xml:space="preserve"> </w:t>
      </w:r>
      <w:r>
        <w:t>Herzens.</w:t>
      </w:r>
      <w:r w:rsidR="00B704A4">
        <w:t xml:space="preserve"> </w:t>
      </w:r>
      <w:r>
        <w:t>In</w:t>
      </w:r>
      <w:r w:rsidR="00B704A4">
        <w:t xml:space="preserve"> </w:t>
      </w:r>
      <w:r>
        <w:t>seiner</w:t>
      </w:r>
      <w:r w:rsidR="00B704A4">
        <w:t xml:space="preserve"> </w:t>
      </w:r>
      <w:r>
        <w:t>früheren</w:t>
      </w:r>
      <w:r w:rsidR="00B704A4">
        <w:t xml:space="preserve"> </w:t>
      </w:r>
      <w:proofErr w:type="spellStart"/>
      <w:r>
        <w:t>Ausgekehrtheit</w:t>
      </w:r>
      <w:proofErr w:type="spellEnd"/>
      <w:r w:rsidR="00B704A4">
        <w:t xml:space="preserve"> </w:t>
      </w:r>
      <w:r>
        <w:t>und</w:t>
      </w:r>
      <w:r w:rsidR="00B704A4">
        <w:t xml:space="preserve"> </w:t>
      </w:r>
      <w:r>
        <w:t>Zerstreuung</w:t>
      </w:r>
      <w:r w:rsidR="00B704A4">
        <w:t xml:space="preserve"> </w:t>
      </w:r>
      <w:r>
        <w:t>blieb</w:t>
      </w:r>
      <w:r w:rsidR="00B704A4">
        <w:t xml:space="preserve"> </w:t>
      </w:r>
      <w:r>
        <w:t>der</w:t>
      </w:r>
      <w:r w:rsidR="00B704A4">
        <w:t xml:space="preserve"> </w:t>
      </w:r>
      <w:r>
        <w:t>Mensch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ganz</w:t>
      </w:r>
      <w:r w:rsidR="00B704A4">
        <w:t xml:space="preserve"> </w:t>
      </w:r>
      <w:r>
        <w:t>unbekannt,</w:t>
      </w:r>
      <w:r w:rsidR="00B704A4">
        <w:t xml:space="preserve"> </w:t>
      </w:r>
      <w:proofErr w:type="spellStart"/>
      <w:r>
        <w:t>wußte</w:t>
      </w:r>
      <w:proofErr w:type="spellEnd"/>
      <w:r w:rsidR="00B704A4">
        <w:t xml:space="preserve"> </w:t>
      </w:r>
      <w:r>
        <w:t>allenfalls</w:t>
      </w:r>
      <w:r w:rsidR="00B704A4">
        <w:t xml:space="preserve"> </w:t>
      </w:r>
      <w:r>
        <w:t>besser,</w:t>
      </w:r>
      <w:r w:rsidR="00B704A4">
        <w:t xml:space="preserve"> </w:t>
      </w:r>
      <w:r>
        <w:t>was</w:t>
      </w:r>
      <w:r w:rsidR="00B704A4">
        <w:t xml:space="preserve"> </w:t>
      </w:r>
      <w:r>
        <w:t>in</w:t>
      </w:r>
      <w:r w:rsidR="00B704A4">
        <w:t xml:space="preserve"> </w:t>
      </w:r>
      <w:r>
        <w:t>andern</w:t>
      </w:r>
      <w:r w:rsidR="00B704A4">
        <w:t xml:space="preserve"> </w:t>
      </w:r>
      <w:r>
        <w:t>Weltteilen,</w:t>
      </w:r>
      <w:r w:rsidR="00B704A4">
        <w:t xml:space="preserve"> </w:t>
      </w:r>
      <w:r>
        <w:t>als</w:t>
      </w:r>
      <w:r w:rsidR="00B704A4">
        <w:t xml:space="preserve"> </w:t>
      </w:r>
      <w:r>
        <w:t>was</w:t>
      </w:r>
      <w:r w:rsidR="00B704A4">
        <w:t xml:space="preserve"> </w:t>
      </w:r>
      <w:r>
        <w:t>in</w:t>
      </w:r>
      <w:r w:rsidR="00B704A4">
        <w:t xml:space="preserve"> </w:t>
      </w:r>
      <w:r>
        <w:t>seinem</w:t>
      </w:r>
      <w:r w:rsidR="00B704A4">
        <w:t xml:space="preserve"> </w:t>
      </w:r>
      <w:r>
        <w:t>eigenen</w:t>
      </w:r>
      <w:r w:rsidR="00B704A4">
        <w:t xml:space="preserve"> </w:t>
      </w:r>
      <w:r>
        <w:t>Herzen</w:t>
      </w:r>
      <w:r w:rsidR="00B704A4">
        <w:t xml:space="preserve"> </w:t>
      </w:r>
      <w:r>
        <w:t>vorgeht,</w:t>
      </w:r>
      <w:r w:rsidR="00B704A4">
        <w:t xml:space="preserve"> </w:t>
      </w:r>
      <w:r>
        <w:t>und</w:t>
      </w:r>
      <w:r w:rsidR="00B704A4">
        <w:t xml:space="preserve"> </w:t>
      </w:r>
      <w:r>
        <w:t>hatte</w:t>
      </w:r>
      <w:r w:rsidR="00B704A4">
        <w:t xml:space="preserve"> </w:t>
      </w:r>
      <w:r>
        <w:t>deswegen</w:t>
      </w:r>
      <w:r w:rsidR="00B704A4">
        <w:t xml:space="preserve"> </w:t>
      </w:r>
      <w:r>
        <w:t>eine</w:t>
      </w:r>
      <w:r w:rsidR="00B704A4">
        <w:t xml:space="preserve"> </w:t>
      </w:r>
      <w:r>
        <w:t>sehr</w:t>
      </w:r>
      <w:r w:rsidR="00B704A4">
        <w:t xml:space="preserve"> </w:t>
      </w:r>
      <w:r>
        <w:t>selbstgefällige</w:t>
      </w:r>
      <w:r w:rsidR="00B704A4">
        <w:t xml:space="preserve"> </w:t>
      </w:r>
      <w:r>
        <w:t>Meinung</w:t>
      </w:r>
      <w:r w:rsidR="00B704A4">
        <w:t xml:space="preserve"> </w:t>
      </w:r>
      <w:r>
        <w:t>von</w:t>
      </w:r>
      <w:r w:rsidR="00B704A4">
        <w:t xml:space="preserve"> </w:t>
      </w:r>
      <w:r>
        <w:t>seinem</w:t>
      </w:r>
      <w:r w:rsidR="00B704A4">
        <w:t xml:space="preserve"> </w:t>
      </w:r>
      <w:r>
        <w:t>Seelenzustande,</w:t>
      </w:r>
      <w:r w:rsidR="00B704A4">
        <w:t xml:space="preserve"> </w:t>
      </w:r>
      <w:r>
        <w:t>wie</w:t>
      </w:r>
      <w:r w:rsidR="00B704A4">
        <w:t xml:space="preserve"> </w:t>
      </w:r>
      <w:r>
        <w:t>elend</w:t>
      </w:r>
      <w:r w:rsidR="00B704A4">
        <w:t xml:space="preserve"> </w:t>
      </w:r>
      <w:r>
        <w:t>er</w:t>
      </w:r>
      <w:r w:rsidR="00B704A4">
        <w:t xml:space="preserve"> </w:t>
      </w:r>
      <w:r>
        <w:t>auch</w:t>
      </w:r>
      <w:r w:rsidR="00B704A4">
        <w:t xml:space="preserve"> </w:t>
      </w:r>
      <w:r>
        <w:t>war.</w:t>
      </w:r>
      <w:r w:rsidR="00B704A4">
        <w:t xml:space="preserve"> </w:t>
      </w:r>
      <w:r>
        <w:t>Da</w:t>
      </w:r>
      <w:r w:rsidR="00B704A4">
        <w:t xml:space="preserve"> </w:t>
      </w:r>
      <w:r>
        <w:t>rühmt</w:t>
      </w:r>
      <w:r w:rsidR="00B704A4">
        <w:t xml:space="preserve"> </w:t>
      </w:r>
      <w:r>
        <w:t>man</w:t>
      </w:r>
      <w:r w:rsidR="00B704A4">
        <w:t xml:space="preserve"> </w:t>
      </w:r>
      <w:r>
        <w:t>sich</w:t>
      </w:r>
      <w:r w:rsidR="00B704A4">
        <w:t xml:space="preserve"> </w:t>
      </w:r>
      <w:r>
        <w:t>seines</w:t>
      </w:r>
      <w:r w:rsidR="00B704A4">
        <w:t xml:space="preserve"> </w:t>
      </w:r>
      <w:r>
        <w:t>guten</w:t>
      </w:r>
      <w:r w:rsidR="00B704A4">
        <w:t xml:space="preserve"> </w:t>
      </w:r>
      <w:r>
        <w:t>Herzens</w:t>
      </w:r>
      <w:r w:rsidR="00B704A4">
        <w:t xml:space="preserve"> </w:t>
      </w:r>
      <w:r>
        <w:t>und</w:t>
      </w:r>
      <w:r w:rsidR="00B704A4">
        <w:t xml:space="preserve"> </w:t>
      </w:r>
      <w:r>
        <w:t>seiner</w:t>
      </w:r>
      <w:r w:rsidR="00B704A4">
        <w:t xml:space="preserve"> </w:t>
      </w:r>
      <w:r>
        <w:t>armseligen</w:t>
      </w:r>
      <w:r w:rsidR="00B704A4">
        <w:t xml:space="preserve"> </w:t>
      </w:r>
      <w:r>
        <w:t>Tugend.</w:t>
      </w:r>
      <w:r w:rsidR="00B704A4">
        <w:t xml:space="preserve"> </w:t>
      </w:r>
      <w:r>
        <w:t>Jetzt</w:t>
      </w:r>
      <w:r w:rsidR="00B704A4">
        <w:t xml:space="preserve"> </w:t>
      </w:r>
      <w:r>
        <w:t>aber</w:t>
      </w:r>
      <w:r w:rsidR="00B704A4">
        <w:t xml:space="preserve"> </w:t>
      </w:r>
      <w:r>
        <w:t>wird</w:t>
      </w:r>
      <w:r w:rsidR="00B704A4">
        <w:t xml:space="preserve"> </w:t>
      </w:r>
      <w:r>
        <w:t>sein</w:t>
      </w:r>
      <w:r w:rsidR="00B704A4">
        <w:t xml:space="preserve"> </w:t>
      </w:r>
      <w:r>
        <w:t>Blick,</w:t>
      </w:r>
      <w:r w:rsidR="00B704A4">
        <w:t xml:space="preserve"> </w:t>
      </w:r>
      <w:r>
        <w:t>durchs</w:t>
      </w:r>
      <w:r w:rsidR="00B704A4">
        <w:t xml:space="preserve"> </w:t>
      </w:r>
      <w:r>
        <w:t>Gesetz</w:t>
      </w:r>
      <w:r w:rsidR="00B704A4">
        <w:t xml:space="preserve"> </w:t>
      </w:r>
      <w:r>
        <w:t>erleuchtet,</w:t>
      </w:r>
      <w:r w:rsidR="00B704A4">
        <w:t xml:space="preserve"> </w:t>
      </w:r>
      <w:r>
        <w:t>in</w:t>
      </w:r>
      <w:r w:rsidR="00B704A4">
        <w:t xml:space="preserve"> </w:t>
      </w:r>
      <w:r>
        <w:t>sein</w:t>
      </w:r>
      <w:r w:rsidR="00B704A4">
        <w:t xml:space="preserve"> </w:t>
      </w:r>
      <w:r>
        <w:t>Inneres</w:t>
      </w:r>
      <w:r w:rsidR="00B704A4">
        <w:t xml:space="preserve"> </w:t>
      </w:r>
      <w:r>
        <w:t>geleitet.</w:t>
      </w:r>
      <w:r w:rsidR="00B704A4">
        <w:t xml:space="preserve"> </w:t>
      </w:r>
      <w:r>
        <w:t>Alles,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nun</w:t>
      </w:r>
      <w:r w:rsidR="00B704A4">
        <w:t xml:space="preserve"> </w:t>
      </w:r>
      <w:r>
        <w:t>in</w:t>
      </w:r>
      <w:r w:rsidR="00B704A4">
        <w:t xml:space="preserve"> </w:t>
      </w:r>
      <w:r>
        <w:t>sich</w:t>
      </w:r>
      <w:r w:rsidR="00B704A4">
        <w:t xml:space="preserve"> </w:t>
      </w:r>
      <w:r>
        <w:t>gewahr</w:t>
      </w:r>
      <w:r w:rsidR="00B704A4">
        <w:t xml:space="preserve"> </w:t>
      </w:r>
      <w:r>
        <w:t>wird,</w:t>
      </w:r>
      <w:r w:rsidR="00B704A4">
        <w:t xml:space="preserve"> </w:t>
      </w:r>
      <w:r>
        <w:t>schlägt</w:t>
      </w:r>
      <w:r w:rsidR="00B704A4">
        <w:t xml:space="preserve"> </w:t>
      </w:r>
      <w:r>
        <w:t>ihn</w:t>
      </w:r>
      <w:r w:rsidR="00B704A4">
        <w:t xml:space="preserve"> </w:t>
      </w:r>
      <w:r>
        <w:t>darnieder.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nie</w:t>
      </w:r>
      <w:r w:rsidR="00B704A4">
        <w:t xml:space="preserve"> </w:t>
      </w:r>
      <w:r>
        <w:t>von</w:t>
      </w:r>
      <w:r w:rsidR="00B704A4">
        <w:t xml:space="preserve"> </w:t>
      </w:r>
      <w:r>
        <w:t>sich</w:t>
      </w:r>
      <w:r w:rsidR="00B704A4">
        <w:t xml:space="preserve"> </w:t>
      </w:r>
      <w:r>
        <w:t>gedacht</w:t>
      </w:r>
      <w:r w:rsidR="00B704A4">
        <w:t xml:space="preserve"> </w:t>
      </w:r>
      <w:r>
        <w:t>hätte,</w:t>
      </w:r>
      <w:r w:rsidR="00B704A4">
        <w:t xml:space="preserve"> </w:t>
      </w:r>
      <w:r>
        <w:t>findet</w:t>
      </w:r>
      <w:r w:rsidR="00B704A4">
        <w:t xml:space="preserve"> </w:t>
      </w:r>
      <w:r>
        <w:t>er</w:t>
      </w:r>
      <w:r w:rsidR="00B704A4">
        <w:t xml:space="preserve"> </w:t>
      </w:r>
      <w:r>
        <w:t>nun</w:t>
      </w:r>
      <w:r w:rsidR="00B704A4">
        <w:t xml:space="preserve"> </w:t>
      </w:r>
      <w:r>
        <w:t>in</w:t>
      </w:r>
      <w:r w:rsidR="00B704A4">
        <w:t xml:space="preserve"> </w:t>
      </w:r>
      <w:r>
        <w:t>sich,</w:t>
      </w:r>
      <w:r w:rsidR="00B704A4">
        <w:t xml:space="preserve"> </w:t>
      </w:r>
      <w:r>
        <w:t>nämlich</w:t>
      </w:r>
      <w:r w:rsidR="00B704A4">
        <w:t xml:space="preserve"> </w:t>
      </w:r>
      <w:r>
        <w:t>ein</w:t>
      </w:r>
      <w:r w:rsidR="00B704A4">
        <w:t xml:space="preserve"> </w:t>
      </w:r>
      <w:r>
        <w:t>Gesetz,</w:t>
      </w:r>
      <w:r w:rsidR="00B704A4">
        <w:t xml:space="preserve"> </w:t>
      </w:r>
      <w:r>
        <w:t>ja</w:t>
      </w:r>
      <w:r w:rsidR="00B704A4">
        <w:t xml:space="preserve"> </w:t>
      </w:r>
      <w:r>
        <w:t>ein</w:t>
      </w:r>
      <w:r w:rsidR="00B704A4">
        <w:t xml:space="preserve"> </w:t>
      </w:r>
      <w:r>
        <w:t>Gesetz</w:t>
      </w:r>
      <w:r w:rsidR="00B704A4">
        <w:t xml:space="preserve"> </w:t>
      </w:r>
      <w:r>
        <w:t>in</w:t>
      </w:r>
      <w:r w:rsidR="00B704A4">
        <w:t xml:space="preserve"> </w:t>
      </w:r>
      <w:r>
        <w:t>seinen</w:t>
      </w:r>
      <w:r w:rsidR="00B704A4">
        <w:t xml:space="preserve"> </w:t>
      </w:r>
      <w:r>
        <w:t>Gliedern,</w:t>
      </w:r>
      <w:r w:rsidR="00B704A4">
        <w:t xml:space="preserve"> </w:t>
      </w:r>
      <w:r>
        <w:t>das</w:t>
      </w:r>
      <w:r w:rsidR="00B704A4">
        <w:t xml:space="preserve"> </w:t>
      </w:r>
      <w:r>
        <w:t>ihn</w:t>
      </w:r>
      <w:r w:rsidR="00B704A4">
        <w:t xml:space="preserve"> </w:t>
      </w:r>
      <w:r>
        <w:t>gefangen</w:t>
      </w:r>
      <w:r w:rsidR="00B704A4">
        <w:t xml:space="preserve"> </w:t>
      </w:r>
      <w:r>
        <w:t>hält.</w:t>
      </w:r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r>
        <w:t>ist</w:t>
      </w:r>
      <w:r w:rsidR="00B704A4">
        <w:t xml:space="preserve"> </w:t>
      </w:r>
      <w:r>
        <w:t>ihm</w:t>
      </w:r>
      <w:r w:rsidR="00B704A4">
        <w:t xml:space="preserve"> </w:t>
      </w:r>
      <w:r>
        <w:t>zu</w:t>
      </w:r>
      <w:r w:rsidR="00B704A4">
        <w:t xml:space="preserve"> </w:t>
      </w:r>
      <w:r>
        <w:t>mächtig.</w:t>
      </w:r>
      <w:r w:rsidR="00B704A4">
        <w:t xml:space="preserve"> </w:t>
      </w:r>
      <w:r>
        <w:t>Sie</w:t>
      </w:r>
      <w:r w:rsidR="00B704A4">
        <w:t xml:space="preserve"> </w:t>
      </w:r>
      <w:r>
        <w:t>reißt</w:t>
      </w:r>
      <w:r w:rsidR="00B704A4">
        <w:t xml:space="preserve"> </w:t>
      </w:r>
      <w:r>
        <w:t>ihn</w:t>
      </w:r>
      <w:r w:rsidR="00B704A4">
        <w:t xml:space="preserve"> </w:t>
      </w:r>
      <w:r>
        <w:t>mit</w:t>
      </w:r>
      <w:r w:rsidR="00B704A4">
        <w:t xml:space="preserve"> </w:t>
      </w:r>
      <w:r>
        <w:t>sich</w:t>
      </w:r>
      <w:r w:rsidR="00B704A4">
        <w:t xml:space="preserve"> </w:t>
      </w:r>
      <w:r>
        <w:t>fort,</w:t>
      </w:r>
      <w:r w:rsidR="00B704A4">
        <w:t xml:space="preserve"> </w:t>
      </w:r>
      <w:r>
        <w:t>indem</w:t>
      </w:r>
      <w:r w:rsidR="00B704A4">
        <w:t xml:space="preserve"> </w:t>
      </w:r>
      <w:r>
        <w:t>doch</w:t>
      </w:r>
      <w:r w:rsidR="00B704A4">
        <w:t xml:space="preserve"> </w:t>
      </w:r>
      <w:r>
        <w:t>etwas</w:t>
      </w:r>
      <w:r w:rsidR="00B704A4">
        <w:t xml:space="preserve"> </w:t>
      </w:r>
      <w:r>
        <w:t>in</w:t>
      </w:r>
      <w:r w:rsidR="00B704A4">
        <w:t xml:space="preserve"> </w:t>
      </w:r>
      <w:r>
        <w:t>ihm</w:t>
      </w:r>
      <w:r w:rsidR="00B704A4">
        <w:t xml:space="preserve"> </w:t>
      </w:r>
      <w:r>
        <w:t>ist,</w:t>
      </w:r>
      <w:r w:rsidR="00B704A4">
        <w:t xml:space="preserve"> </w:t>
      </w:r>
      <w:r>
        <w:t>was</w:t>
      </w:r>
      <w:r w:rsidR="00B704A4">
        <w:t xml:space="preserve"> </w:t>
      </w:r>
      <w:r>
        <w:t>das</w:t>
      </w:r>
      <w:r w:rsidR="00B704A4">
        <w:t xml:space="preserve"> </w:t>
      </w:r>
      <w:r>
        <w:t>Gute</w:t>
      </w:r>
      <w:r w:rsidR="00B704A4">
        <w:t xml:space="preserve"> </w:t>
      </w:r>
      <w:r>
        <w:t>will,</w:t>
      </w:r>
      <w:r w:rsidR="00B704A4">
        <w:t xml:space="preserve"> </w:t>
      </w:r>
      <w:r>
        <w:t>aber</w:t>
      </w:r>
      <w:r w:rsidR="00B704A4">
        <w:t xml:space="preserve"> </w:t>
      </w:r>
      <w:r>
        <w:t>nicht</w:t>
      </w:r>
      <w:r w:rsidR="00B704A4">
        <w:t xml:space="preserve"> </w:t>
      </w:r>
      <w:proofErr w:type="spellStart"/>
      <w:r>
        <w:t>thut</w:t>
      </w:r>
      <w:proofErr w:type="spellEnd"/>
      <w:r>
        <w:t>.</w:t>
      </w:r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r>
        <w:t>wird</w:t>
      </w:r>
      <w:r w:rsidR="00B704A4">
        <w:t xml:space="preserve"> </w:t>
      </w:r>
      <w:r>
        <w:t>in</w:t>
      </w:r>
      <w:r w:rsidR="00B704A4">
        <w:t xml:space="preserve"> </w:t>
      </w:r>
      <w:r>
        <w:t>ihm</w:t>
      </w:r>
      <w:r w:rsidR="00B704A4">
        <w:t xml:space="preserve"> </w:t>
      </w:r>
      <w:r>
        <w:t>lebendig,</w:t>
      </w:r>
      <w:r w:rsidR="00B704A4">
        <w:t xml:space="preserve"> </w:t>
      </w:r>
      <w:r>
        <w:t>und</w:t>
      </w:r>
      <w:r w:rsidR="00B704A4">
        <w:t xml:space="preserve"> </w:t>
      </w:r>
      <w:r>
        <w:t>er</w:t>
      </w:r>
      <w:r w:rsidR="00B704A4">
        <w:t xml:space="preserve"> </w:t>
      </w:r>
      <w:r>
        <w:t>ihr</w:t>
      </w:r>
      <w:r w:rsidR="00B704A4">
        <w:t xml:space="preserve"> </w:t>
      </w:r>
      <w:r>
        <w:t>Gefangener,</w:t>
      </w:r>
      <w:r w:rsidR="00B704A4">
        <w:t xml:space="preserve"> </w:t>
      </w:r>
      <w:r>
        <w:t>obwohl</w:t>
      </w:r>
      <w:r w:rsidR="00B704A4">
        <w:t xml:space="preserve"> </w:t>
      </w:r>
      <w:r>
        <w:t>wider</w:t>
      </w:r>
      <w:r w:rsidR="00B704A4">
        <w:t xml:space="preserve"> </w:t>
      </w:r>
      <w:r>
        <w:t>Willen;</w:t>
      </w:r>
      <w:r w:rsidR="00B704A4">
        <w:t xml:space="preserve"> </w:t>
      </w:r>
      <w:r>
        <w:t>obwohl</w:t>
      </w:r>
      <w:r w:rsidR="00B704A4">
        <w:t xml:space="preserve"> </w:t>
      </w:r>
      <w:r>
        <w:t>er</w:t>
      </w:r>
      <w:r w:rsidR="00B704A4">
        <w:t xml:space="preserve"> </w:t>
      </w:r>
      <w:r>
        <w:t>gern</w:t>
      </w:r>
      <w:r w:rsidR="00B704A4">
        <w:t xml:space="preserve"> </w:t>
      </w:r>
      <w:r>
        <w:t>frei</w:t>
      </w:r>
      <w:r w:rsidR="00B704A4">
        <w:t xml:space="preserve"> </w:t>
      </w:r>
      <w:r>
        <w:t>wäre</w:t>
      </w:r>
      <w:r w:rsidR="00B704A4">
        <w:t xml:space="preserve"> </w:t>
      </w:r>
      <w:r>
        <w:t>und</w:t>
      </w:r>
      <w:r w:rsidR="00B704A4">
        <w:t xml:space="preserve"> </w:t>
      </w:r>
      <w:r>
        <w:t>würde</w:t>
      </w:r>
      <w:r w:rsidR="00B704A4">
        <w:t xml:space="preserve"> </w:t>
      </w:r>
      <w:r>
        <w:t>von</w:t>
      </w:r>
      <w:r w:rsidR="00B704A4">
        <w:t xml:space="preserve"> </w:t>
      </w:r>
      <w:r>
        <w:t>dieser</w:t>
      </w:r>
      <w:r w:rsidR="00B704A4">
        <w:t xml:space="preserve"> </w:t>
      </w:r>
      <w:r>
        <w:t>schmählichen</w:t>
      </w:r>
      <w:r w:rsidR="00B704A4">
        <w:t xml:space="preserve"> </w:t>
      </w:r>
      <w:r>
        <w:t>Gebundenheit,</w:t>
      </w:r>
      <w:r w:rsidR="00B704A4">
        <w:t xml:space="preserve"> </w:t>
      </w:r>
      <w:r>
        <w:t>deren</w:t>
      </w:r>
      <w:r w:rsidR="00B704A4">
        <w:t xml:space="preserve"> </w:t>
      </w:r>
      <w:r>
        <w:t>Absicht</w:t>
      </w:r>
      <w:r w:rsidR="00B704A4">
        <w:t xml:space="preserve"> </w:t>
      </w:r>
      <w:r>
        <w:t>der</w:t>
      </w:r>
      <w:r w:rsidR="00B704A4">
        <w:t xml:space="preserve"> </w:t>
      </w:r>
      <w:r>
        <w:t>ewige</w:t>
      </w:r>
      <w:r w:rsidR="00B704A4">
        <w:t xml:space="preserve"> </w:t>
      </w:r>
      <w:r>
        <w:t>Tod</w:t>
      </w:r>
      <w:r w:rsidR="00B704A4">
        <w:t xml:space="preserve"> </w:t>
      </w:r>
      <w:r>
        <w:t>ist,</w:t>
      </w:r>
      <w:r w:rsidR="00B704A4">
        <w:t xml:space="preserve"> </w:t>
      </w:r>
      <w:r>
        <w:t>und</w:t>
      </w:r>
      <w:r w:rsidR="00B704A4">
        <w:t xml:space="preserve"> </w:t>
      </w:r>
      <w:r>
        <w:t>woraus</w:t>
      </w:r>
      <w:r w:rsidR="00B704A4">
        <w:t xml:space="preserve"> </w:t>
      </w:r>
      <w:r>
        <w:t>er</w:t>
      </w:r>
      <w:r w:rsidR="00B704A4">
        <w:t xml:space="preserve"> </w:t>
      </w:r>
      <w:r>
        <w:t>kein</w:t>
      </w:r>
      <w:r w:rsidR="00B704A4">
        <w:t xml:space="preserve"> </w:t>
      </w:r>
      <w:r>
        <w:t>Entkommen</w:t>
      </w:r>
      <w:r w:rsidR="00B704A4">
        <w:t xml:space="preserve"> </w:t>
      </w:r>
      <w:r>
        <w:t>sieht.</w:t>
      </w:r>
      <w:r w:rsidR="00B704A4">
        <w:t xml:space="preserve"> </w:t>
      </w:r>
    </w:p>
    <w:p w14:paraId="3B9FE759" w14:textId="1B950D3F" w:rsidR="00C0241B" w:rsidRDefault="00C0241B" w:rsidP="00C0241B">
      <w:pPr>
        <w:pStyle w:val="StandardWeb"/>
      </w:pPr>
      <w:r>
        <w:t>Seit</w:t>
      </w:r>
      <w:r w:rsidR="00B704A4">
        <w:t xml:space="preserve"> </w:t>
      </w:r>
      <w:r>
        <w:t>ihr</w:t>
      </w:r>
      <w:r w:rsidR="00B704A4">
        <w:t xml:space="preserve"> </w:t>
      </w:r>
      <w:r>
        <w:t>auf</w:t>
      </w:r>
      <w:r w:rsidR="00B704A4">
        <w:t xml:space="preserve"> </w:t>
      </w:r>
      <w:r>
        <w:t>dieser</w:t>
      </w:r>
      <w:r w:rsidR="00B704A4">
        <w:t xml:space="preserve"> </w:t>
      </w:r>
      <w:r>
        <w:t>Station,</w:t>
      </w:r>
      <w:r w:rsidR="00B704A4">
        <w:t xml:space="preserve"> </w:t>
      </w:r>
      <w:r>
        <w:t>oder</w:t>
      </w:r>
      <w:r w:rsidR="00B704A4">
        <w:t xml:space="preserve"> </w:t>
      </w:r>
      <w:proofErr w:type="spellStart"/>
      <w:r>
        <w:t>waret</w:t>
      </w:r>
      <w:proofErr w:type="spellEnd"/>
      <w:r w:rsidR="00B704A4">
        <w:t xml:space="preserve"> </w:t>
      </w:r>
      <w:r>
        <w:t>ihr</w:t>
      </w:r>
      <w:r w:rsidR="00B704A4">
        <w:t xml:space="preserve"> </w:t>
      </w:r>
      <w:r>
        <w:t>da,</w:t>
      </w:r>
      <w:r w:rsidR="00B704A4">
        <w:t xml:space="preserve"> </w:t>
      </w:r>
      <w:r>
        <w:t>so</w:t>
      </w:r>
      <w:r w:rsidR="00B704A4">
        <w:t xml:space="preserve"> </w:t>
      </w:r>
      <w:r>
        <w:t>wisset</w:t>
      </w:r>
      <w:r w:rsidR="00B704A4">
        <w:t xml:space="preserve"> </w:t>
      </w:r>
      <w:r>
        <w:t>ihr</w:t>
      </w:r>
      <w:r w:rsidR="00B704A4">
        <w:t xml:space="preserve"> </w:t>
      </w:r>
      <w:r>
        <w:t>auch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Niedergeschlagenheit</w:t>
      </w:r>
      <w:r w:rsidR="00B704A4">
        <w:t xml:space="preserve"> </w:t>
      </w:r>
      <w:r>
        <w:t>zu</w:t>
      </w:r>
      <w:r w:rsidR="00B704A4">
        <w:t xml:space="preserve"> </w:t>
      </w:r>
      <w:r>
        <w:t>sagen,</w:t>
      </w:r>
      <w:r w:rsidR="00B704A4">
        <w:t xml:space="preserve"> </w:t>
      </w:r>
      <w:r>
        <w:t>die</w:t>
      </w:r>
      <w:r w:rsidR="00B704A4">
        <w:t xml:space="preserve"> </w:t>
      </w:r>
      <w:r>
        <w:t>David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Worten</w:t>
      </w:r>
      <w:r w:rsidR="00B704A4">
        <w:t xml:space="preserve"> </w:t>
      </w:r>
      <w:r>
        <w:t>ausdrückt:</w:t>
      </w:r>
      <w:r w:rsidR="00B704A4">
        <w:t xml:space="preserve"> </w:t>
      </w:r>
      <w:r>
        <w:t>Meine</w:t>
      </w:r>
      <w:r w:rsidR="00B704A4">
        <w:t xml:space="preserve"> </w:t>
      </w:r>
      <w:r>
        <w:t>Sünde</w:t>
      </w:r>
      <w:r w:rsidR="00B704A4">
        <w:t xml:space="preserve"> </w:t>
      </w:r>
      <w:r>
        <w:t>ist</w:t>
      </w:r>
      <w:r w:rsidR="00B704A4">
        <w:t xml:space="preserve"> </w:t>
      </w:r>
      <w:r>
        <w:t>mir</w:t>
      </w:r>
      <w:r w:rsidR="00B704A4">
        <w:t xml:space="preserve"> </w:t>
      </w:r>
      <w:r>
        <w:t>als</w:t>
      </w:r>
      <w:r w:rsidR="00B704A4">
        <w:t xml:space="preserve"> </w:t>
      </w:r>
      <w:r>
        <w:t>eine</w:t>
      </w:r>
      <w:r w:rsidR="00B704A4">
        <w:t xml:space="preserve"> </w:t>
      </w:r>
      <w:r>
        <w:t>schwere</w:t>
      </w:r>
      <w:r w:rsidR="00B704A4">
        <w:t xml:space="preserve"> </w:t>
      </w:r>
      <w:r>
        <w:t>Last</w:t>
      </w:r>
      <w:r w:rsidR="00B704A4">
        <w:t xml:space="preserve"> </w:t>
      </w:r>
      <w:r>
        <w:t>zu</w:t>
      </w:r>
      <w:r w:rsidR="00B704A4">
        <w:t xml:space="preserve"> </w:t>
      </w:r>
      <w:r>
        <w:t>schwer</w:t>
      </w:r>
      <w:r w:rsidR="00B704A4">
        <w:t xml:space="preserve"> </w:t>
      </w:r>
      <w:r>
        <w:t>geworden.</w:t>
      </w:r>
      <w:r w:rsidR="00B704A4">
        <w:t xml:space="preserve"> </w:t>
      </w:r>
      <w:r>
        <w:t>Das</w:t>
      </w:r>
      <w:r w:rsidR="00B704A4">
        <w:t xml:space="preserve"> </w:t>
      </w:r>
      <w:r>
        <w:t>Gesetz</w:t>
      </w:r>
      <w:r w:rsidR="00B704A4">
        <w:t xml:space="preserve"> </w:t>
      </w:r>
      <w:r>
        <w:t>drückt</w:t>
      </w:r>
      <w:r w:rsidR="00B704A4">
        <w:t xml:space="preserve"> </w:t>
      </w:r>
      <w:r>
        <w:t>nieder</w:t>
      </w:r>
      <w:r w:rsidR="00B704A4">
        <w:t xml:space="preserve"> </w:t>
      </w:r>
      <w:r>
        <w:t>durch</w:t>
      </w:r>
      <w:r w:rsidR="00B704A4">
        <w:t xml:space="preserve"> </w:t>
      </w:r>
      <w:r>
        <w:t>die</w:t>
      </w:r>
      <w:r w:rsidR="00B704A4">
        <w:t xml:space="preserve"> </w:t>
      </w:r>
      <w:r>
        <w:t>Unmöglichkeit,</w:t>
      </w:r>
      <w:r w:rsidR="00B704A4">
        <w:t xml:space="preserve"> </w:t>
      </w:r>
      <w:r>
        <w:t>die</w:t>
      </w:r>
      <w:r w:rsidR="00B704A4">
        <w:t xml:space="preserve"> </w:t>
      </w:r>
      <w:r>
        <w:t>Bedingungen</w:t>
      </w:r>
      <w:r w:rsidR="00B704A4">
        <w:t xml:space="preserve"> </w:t>
      </w:r>
      <w:r>
        <w:t>zu</w:t>
      </w:r>
      <w:r w:rsidR="00B704A4">
        <w:t xml:space="preserve"> </w:t>
      </w:r>
      <w:r>
        <w:t>erfüllen,</w:t>
      </w:r>
      <w:r w:rsidR="00B704A4">
        <w:t xml:space="preserve"> </w:t>
      </w:r>
      <w:r>
        <w:t>woran</w:t>
      </w:r>
      <w:r w:rsidR="00B704A4">
        <w:t xml:space="preserve"> </w:t>
      </w:r>
      <w:r>
        <w:t>es</w:t>
      </w:r>
      <w:r w:rsidR="00B704A4">
        <w:t xml:space="preserve"> </w:t>
      </w:r>
      <w:r>
        <w:t>die</w:t>
      </w:r>
      <w:r w:rsidR="00B704A4">
        <w:t xml:space="preserve"> </w:t>
      </w:r>
      <w:r>
        <w:t>Verheißung</w:t>
      </w:r>
      <w:r w:rsidR="00B704A4">
        <w:t xml:space="preserve"> </w:t>
      </w:r>
      <w:r>
        <w:t>des</w:t>
      </w:r>
      <w:r w:rsidR="00B704A4">
        <w:t xml:space="preserve"> </w:t>
      </w:r>
      <w:r>
        <w:t>ewigen</w:t>
      </w:r>
      <w:r w:rsidR="00B704A4">
        <w:t xml:space="preserve"> </w:t>
      </w:r>
      <w:r>
        <w:t>Lebens</w:t>
      </w:r>
      <w:r w:rsidR="00B704A4">
        <w:t xml:space="preserve"> </w:t>
      </w:r>
      <w:r>
        <w:t>knüpft.</w:t>
      </w:r>
      <w:r w:rsidR="00B704A4">
        <w:t xml:space="preserve"> </w:t>
      </w:r>
      <w:r>
        <w:t>„Du</w:t>
      </w:r>
      <w:r w:rsidR="00B704A4">
        <w:t xml:space="preserve"> </w:t>
      </w:r>
      <w:r>
        <w:t>sollst</w:t>
      </w:r>
      <w:r w:rsidR="00B704A4">
        <w:t xml:space="preserve"> </w:t>
      </w:r>
      <w:r>
        <w:t>leben,</w:t>
      </w:r>
      <w:r w:rsidR="00B704A4">
        <w:t xml:space="preserve"> </w:t>
      </w:r>
      <w:proofErr w:type="gramStart"/>
      <w:r>
        <w:t>sagt</w:t>
      </w:r>
      <w:proofErr w:type="gramEnd"/>
      <w:r w:rsidR="00B704A4">
        <w:t xml:space="preserve"> </w:t>
      </w:r>
      <w:r>
        <w:t>es,</w:t>
      </w:r>
      <w:r w:rsidR="00B704A4">
        <w:t xml:space="preserve"> </w:t>
      </w:r>
      <w:r>
        <w:t>aber</w:t>
      </w:r>
      <w:r w:rsidR="00B704A4">
        <w:t xml:space="preserve"> </w:t>
      </w:r>
      <w:proofErr w:type="spellStart"/>
      <w:r>
        <w:t>thue</w:t>
      </w:r>
      <w:proofErr w:type="spellEnd"/>
      <w:r w:rsidR="00B704A4">
        <w:t xml:space="preserve"> </w:t>
      </w:r>
      <w:r>
        <w:t>das.“</w:t>
      </w:r>
      <w:r w:rsidR="00B704A4">
        <w:t xml:space="preserve"> </w:t>
      </w:r>
      <w:r>
        <w:t>Was</w:t>
      </w:r>
      <w:r w:rsidR="00B704A4">
        <w:t xml:space="preserve"> </w:t>
      </w:r>
      <w:r>
        <w:t>denn?</w:t>
      </w:r>
      <w:r w:rsidR="00B704A4">
        <w:t xml:space="preserve"> </w:t>
      </w:r>
      <w:r>
        <w:t>Was</w:t>
      </w:r>
      <w:r w:rsidR="00B704A4">
        <w:t xml:space="preserve"> </w:t>
      </w:r>
      <w:r>
        <w:t>im</w:t>
      </w:r>
      <w:r w:rsidR="00B704A4">
        <w:t xml:space="preserve"> </w:t>
      </w:r>
      <w:r>
        <w:t>Buche</w:t>
      </w:r>
      <w:r w:rsidR="00B704A4">
        <w:t xml:space="preserve"> </w:t>
      </w:r>
      <w:r>
        <w:t>des</w:t>
      </w:r>
      <w:r w:rsidR="00B704A4">
        <w:t xml:space="preserve"> </w:t>
      </w:r>
      <w:r>
        <w:t>Gesetzes</w:t>
      </w:r>
      <w:r w:rsidR="00B704A4">
        <w:t xml:space="preserve"> </w:t>
      </w:r>
      <w:r>
        <w:t>geschrieben</w:t>
      </w:r>
      <w:r w:rsidR="00B704A4">
        <w:t xml:space="preserve"> </w:t>
      </w:r>
      <w:r>
        <w:t>steht.</w:t>
      </w:r>
      <w:r w:rsidR="00B704A4">
        <w:t xml:space="preserve"> </w:t>
      </w:r>
      <w:r>
        <w:t>Wie</w:t>
      </w:r>
      <w:r w:rsidR="00B704A4">
        <w:t xml:space="preserve"> </w:t>
      </w:r>
      <w:r>
        <w:t>viel?</w:t>
      </w:r>
      <w:r w:rsidR="00B704A4">
        <w:t xml:space="preserve"> </w:t>
      </w:r>
      <w:r>
        <w:t>Alles.</w:t>
      </w:r>
      <w:r w:rsidR="00B704A4">
        <w:t xml:space="preserve"> </w:t>
      </w:r>
      <w:r>
        <w:t>Wie</w:t>
      </w:r>
      <w:r w:rsidR="00B704A4">
        <w:t xml:space="preserve"> </w:t>
      </w:r>
      <w:r>
        <w:t>lange?</w:t>
      </w:r>
      <w:r w:rsidR="00B704A4">
        <w:t xml:space="preserve"> </w:t>
      </w:r>
      <w:r>
        <w:t>Allezeit.</w:t>
      </w:r>
      <w:r w:rsidR="00B704A4">
        <w:t xml:space="preserve"> </w:t>
      </w:r>
      <w:r>
        <w:t>In</w:t>
      </w:r>
      <w:r w:rsidR="00B704A4">
        <w:t xml:space="preserve"> </w:t>
      </w:r>
      <w:r>
        <w:t>welcher</w:t>
      </w:r>
      <w:r w:rsidR="00B704A4">
        <w:t xml:space="preserve"> </w:t>
      </w:r>
      <w:r>
        <w:t>Weise?</w:t>
      </w:r>
      <w:r w:rsidR="00B704A4">
        <w:t xml:space="preserve"> </w:t>
      </w:r>
      <w:r>
        <w:t>Vollkommen.</w:t>
      </w:r>
      <w:r w:rsidR="00B704A4">
        <w:t xml:space="preserve"> </w:t>
      </w:r>
      <w:r>
        <w:t>Aber</w:t>
      </w:r>
      <w:r w:rsidR="00B704A4">
        <w:t xml:space="preserve"> </w:t>
      </w:r>
      <w:r>
        <w:t>wie,</w:t>
      </w:r>
      <w:r w:rsidR="00B704A4">
        <w:t xml:space="preserve"> </w:t>
      </w:r>
      <w:r>
        <w:t>wenn</w:t>
      </w:r>
      <w:r w:rsidR="00B704A4">
        <w:t xml:space="preserve"> </w:t>
      </w:r>
      <w:r>
        <w:t>ich</w:t>
      </w:r>
      <w:r w:rsidR="00B704A4">
        <w:t xml:space="preserve"> </w:t>
      </w:r>
      <w:proofErr w:type="spellStart"/>
      <w:r>
        <w:t>thäte</w:t>
      </w:r>
      <w:proofErr w:type="spellEnd"/>
      <w:r>
        <w:t>,</w:t>
      </w:r>
      <w:r w:rsidR="00B704A4">
        <w:t xml:space="preserve"> </w:t>
      </w:r>
      <w:r>
        <w:t>was</w:t>
      </w:r>
      <w:r w:rsidR="00B704A4">
        <w:t xml:space="preserve"> </w:t>
      </w:r>
      <w:r>
        <w:t>ich</w:t>
      </w:r>
      <w:r w:rsidR="00B704A4">
        <w:t xml:space="preserve"> </w:t>
      </w:r>
      <w:r>
        <w:t>könnte?</w:t>
      </w:r>
      <w:r w:rsidR="00B704A4">
        <w:t xml:space="preserve"> </w:t>
      </w:r>
      <w:r>
        <w:t>Das</w:t>
      </w:r>
      <w:r w:rsidR="00B704A4">
        <w:t xml:space="preserve"> </w:t>
      </w:r>
      <w:r>
        <w:t>gilt</w:t>
      </w:r>
      <w:r w:rsidR="00B704A4">
        <w:t xml:space="preserve"> </w:t>
      </w:r>
      <w:r>
        <w:t>nichts.</w:t>
      </w:r>
      <w:r w:rsidR="00B704A4">
        <w:t xml:space="preserve"> </w:t>
      </w:r>
      <w:r>
        <w:t>Wer</w:t>
      </w:r>
      <w:r w:rsidR="00B704A4">
        <w:t xml:space="preserve"> </w:t>
      </w:r>
      <w:r>
        <w:t>an</w:t>
      </w:r>
      <w:r w:rsidR="00B704A4">
        <w:t xml:space="preserve"> </w:t>
      </w:r>
      <w:r>
        <w:t>einem</w:t>
      </w:r>
      <w:r w:rsidR="00B704A4">
        <w:t xml:space="preserve"> </w:t>
      </w:r>
      <w:proofErr w:type="gramStart"/>
      <w:r>
        <w:t>fehlet</w:t>
      </w:r>
      <w:proofErr w:type="gramEnd"/>
      <w:r>
        <w:t>,</w:t>
      </w:r>
      <w:r w:rsidR="00B704A4">
        <w:t xml:space="preserve"> </w:t>
      </w:r>
      <w:r>
        <w:t>ist</w:t>
      </w:r>
      <w:r w:rsidR="00B704A4">
        <w:t xml:space="preserve"> </w:t>
      </w:r>
      <w:r>
        <w:t>des</w:t>
      </w:r>
      <w:r w:rsidR="00B704A4">
        <w:t xml:space="preserve"> </w:t>
      </w:r>
      <w:r>
        <w:t>Gesetzes</w:t>
      </w:r>
      <w:r w:rsidR="00B704A4">
        <w:t xml:space="preserve"> </w:t>
      </w:r>
      <w:r>
        <w:t>schuldig.</w:t>
      </w:r>
      <w:r w:rsidR="00B704A4">
        <w:t xml:space="preserve"> </w:t>
      </w:r>
      <w:r>
        <w:t>Wer</w:t>
      </w:r>
      <w:r w:rsidR="00B704A4">
        <w:t xml:space="preserve"> </w:t>
      </w:r>
      <w:r>
        <w:t>im</w:t>
      </w:r>
      <w:r w:rsidR="00B704A4">
        <w:t xml:space="preserve"> </w:t>
      </w:r>
      <w:r>
        <w:t>Geringsten</w:t>
      </w:r>
      <w:r w:rsidR="00B704A4">
        <w:t xml:space="preserve"> </w:t>
      </w:r>
      <w:r>
        <w:t>nicht</w:t>
      </w:r>
      <w:r w:rsidR="00B704A4">
        <w:t xml:space="preserve"> </w:t>
      </w:r>
      <w:r>
        <w:t>treu</w:t>
      </w:r>
      <w:r w:rsidR="00B704A4">
        <w:t xml:space="preserve"> </w:t>
      </w:r>
      <w:r>
        <w:t>ist,</w:t>
      </w:r>
      <w:r w:rsidR="00B704A4">
        <w:t xml:space="preserve"> </w:t>
      </w:r>
      <w:r>
        <w:t>ist's</w:t>
      </w:r>
      <w:r w:rsidR="00B704A4">
        <w:t xml:space="preserve"> </w:t>
      </w:r>
      <w:r>
        <w:t>auch</w:t>
      </w:r>
      <w:r w:rsidR="00B704A4">
        <w:t xml:space="preserve"> </w:t>
      </w:r>
      <w:r>
        <w:t>im</w:t>
      </w:r>
      <w:r w:rsidR="00B704A4">
        <w:t xml:space="preserve"> </w:t>
      </w:r>
      <w:r>
        <w:t>Größten</w:t>
      </w:r>
      <w:r w:rsidR="00B704A4">
        <w:t xml:space="preserve"> </w:t>
      </w:r>
      <w:r>
        <w:t>nicht.</w:t>
      </w:r>
      <w:r w:rsidR="00B704A4">
        <w:t xml:space="preserve"> </w:t>
      </w:r>
      <w:r>
        <w:t>Wer</w:t>
      </w:r>
      <w:r w:rsidR="00B704A4">
        <w:t xml:space="preserve"> </w:t>
      </w:r>
      <w:r>
        <w:t>jemanden</w:t>
      </w:r>
      <w:r w:rsidR="00B704A4">
        <w:t xml:space="preserve"> </w:t>
      </w:r>
      <w:r>
        <w:t>ansieht,</w:t>
      </w:r>
      <w:r w:rsidR="00B704A4">
        <w:t xml:space="preserve"> </w:t>
      </w:r>
      <w:r>
        <w:t>sein</w:t>
      </w:r>
      <w:r w:rsidR="00B704A4">
        <w:t xml:space="preserve"> </w:t>
      </w:r>
      <w:r>
        <w:t>zu</w:t>
      </w:r>
      <w:r w:rsidR="00B704A4">
        <w:t xml:space="preserve"> </w:t>
      </w:r>
      <w:r>
        <w:t>begehren,</w:t>
      </w:r>
      <w:r w:rsidR="00B704A4">
        <w:t xml:space="preserve"> </w:t>
      </w:r>
      <w:r>
        <w:t>ist</w:t>
      </w:r>
      <w:r w:rsidR="00B704A4">
        <w:t xml:space="preserve"> </w:t>
      </w:r>
      <w:r>
        <w:t>nicht</w:t>
      </w:r>
      <w:r w:rsidR="00B704A4">
        <w:t xml:space="preserve"> </w:t>
      </w:r>
      <w:r>
        <w:t>besser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Ehebrecher,</w:t>
      </w:r>
      <w:r w:rsidR="00B704A4">
        <w:t xml:space="preserve"> </w:t>
      </w:r>
      <w:r>
        <w:t>und</w:t>
      </w:r>
      <w:r w:rsidR="00B704A4">
        <w:t xml:space="preserve"> </w:t>
      </w:r>
      <w:r>
        <w:t>wer</w:t>
      </w:r>
      <w:r w:rsidR="00B704A4">
        <w:t xml:space="preserve"> </w:t>
      </w:r>
      <w:r>
        <w:t>seinen</w:t>
      </w:r>
      <w:r w:rsidR="00B704A4">
        <w:t xml:space="preserve"> </w:t>
      </w:r>
      <w:r>
        <w:t>Nächsten</w:t>
      </w:r>
      <w:r w:rsidR="00B704A4">
        <w:t xml:space="preserve"> </w:t>
      </w:r>
      <w:proofErr w:type="spellStart"/>
      <w:r>
        <w:t>haßt</w:t>
      </w:r>
      <w:proofErr w:type="spellEnd"/>
      <w:r>
        <w:t>,</w:t>
      </w:r>
      <w:r w:rsidR="00B704A4">
        <w:t xml:space="preserve"> </w:t>
      </w:r>
      <w:r>
        <w:t>so</w:t>
      </w:r>
      <w:r w:rsidR="00B704A4">
        <w:t xml:space="preserve"> </w:t>
      </w:r>
      <w:r>
        <w:t>arg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Todschläger.</w:t>
      </w:r>
      <w:r w:rsidR="00B704A4">
        <w:t xml:space="preserve"> </w:t>
      </w:r>
      <w:r>
        <w:t>Arbeite,</w:t>
      </w:r>
      <w:r w:rsidR="00B704A4">
        <w:t xml:space="preserve"> </w:t>
      </w:r>
      <w:r>
        <w:t>wie</w:t>
      </w:r>
      <w:r w:rsidR="00B704A4">
        <w:t xml:space="preserve"> </w:t>
      </w:r>
      <w:r>
        <w:t>du</w:t>
      </w:r>
      <w:r w:rsidR="00B704A4">
        <w:t xml:space="preserve"> </w:t>
      </w:r>
      <w:r>
        <w:t>kannst,</w:t>
      </w:r>
      <w:r w:rsidR="00B704A4">
        <w:t xml:space="preserve"> </w:t>
      </w:r>
      <w:r>
        <w:t>du</w:t>
      </w:r>
      <w:r w:rsidR="00B704A4">
        <w:t xml:space="preserve"> </w:t>
      </w:r>
      <w:r>
        <w:t>wirst</w:t>
      </w:r>
      <w:r w:rsidR="00B704A4">
        <w:t xml:space="preserve"> </w:t>
      </w:r>
      <w:r>
        <w:t>die</w:t>
      </w:r>
      <w:r w:rsidR="00B704A4">
        <w:t xml:space="preserve"> </w:t>
      </w:r>
      <w:r>
        <w:t>Erfahrung</w:t>
      </w:r>
      <w:r w:rsidR="00B704A4">
        <w:t xml:space="preserve"> </w:t>
      </w:r>
      <w:r>
        <w:t>teilen,</w:t>
      </w:r>
      <w:r w:rsidR="00B704A4">
        <w:t xml:space="preserve"> </w:t>
      </w:r>
      <w:r>
        <w:t>die</w:t>
      </w:r>
      <w:r w:rsidR="00B704A4">
        <w:t xml:space="preserve"> </w:t>
      </w:r>
      <w:r>
        <w:t>Hiob</w:t>
      </w:r>
      <w:r w:rsidR="00B704A4">
        <w:t xml:space="preserve"> </w:t>
      </w:r>
      <w:r>
        <w:t>machte,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sagt:</w:t>
      </w:r>
      <w:r w:rsidR="00B704A4">
        <w:t xml:space="preserve"> </w:t>
      </w:r>
      <w:r>
        <w:t>Was</w:t>
      </w:r>
      <w:r w:rsidR="00B704A4">
        <w:t xml:space="preserve"> </w:t>
      </w:r>
      <w:r>
        <w:t>arbeite</w:t>
      </w:r>
      <w:r w:rsidR="00B704A4">
        <w:t xml:space="preserve"> </w:t>
      </w:r>
      <w:r>
        <w:t>ich</w:t>
      </w:r>
      <w:r w:rsidR="00B704A4">
        <w:t xml:space="preserve"> </w:t>
      </w:r>
      <w:r>
        <w:t>so</w:t>
      </w:r>
      <w:r w:rsidR="00B704A4">
        <w:t xml:space="preserve"> </w:t>
      </w:r>
      <w:r>
        <w:lastRenderedPageBreak/>
        <w:t>vergeblich,</w:t>
      </w:r>
      <w:r w:rsidR="00B704A4">
        <w:t xml:space="preserve"> </w:t>
      </w:r>
      <w:r>
        <w:t>ich</w:t>
      </w:r>
      <w:r w:rsidR="00B704A4">
        <w:t xml:space="preserve"> </w:t>
      </w:r>
      <w:r>
        <w:t>werde</w:t>
      </w:r>
      <w:r w:rsidR="00B704A4">
        <w:t xml:space="preserve"> </w:t>
      </w:r>
      <w:r>
        <w:t>doch</w:t>
      </w:r>
      <w:r w:rsidR="00B704A4">
        <w:t xml:space="preserve"> </w:t>
      </w:r>
      <w:r>
        <w:t>gottlos</w:t>
      </w:r>
      <w:r w:rsidR="00B704A4">
        <w:t xml:space="preserve"> </w:t>
      </w:r>
      <w:r>
        <w:t>sein</w:t>
      </w:r>
      <w:r w:rsidR="00B704A4">
        <w:t xml:space="preserve"> </w:t>
      </w:r>
      <w:r>
        <w:t>(Cap.</w:t>
      </w:r>
      <w:r w:rsidR="00B704A4">
        <w:t xml:space="preserve"> </w:t>
      </w:r>
      <w:r>
        <w:t>9</w:t>
      </w:r>
      <w:r w:rsidR="00B704A4">
        <w:t>, 3</w:t>
      </w:r>
      <w:r>
        <w:t>0).</w:t>
      </w:r>
      <w:r w:rsidR="00B704A4">
        <w:t xml:space="preserve"> </w:t>
      </w:r>
      <w:r>
        <w:t>Setze</w:t>
      </w:r>
      <w:r w:rsidR="00B704A4">
        <w:t xml:space="preserve"> </w:t>
      </w:r>
      <w:r>
        <w:t>erst</w:t>
      </w:r>
      <w:r w:rsidR="00B704A4">
        <w:t xml:space="preserve"> </w:t>
      </w:r>
      <w:r>
        <w:t>einen</w:t>
      </w:r>
      <w:r w:rsidR="00B704A4">
        <w:t xml:space="preserve"> </w:t>
      </w:r>
      <w:r>
        <w:t>guten</w:t>
      </w:r>
      <w:r w:rsidR="00B704A4">
        <w:t xml:space="preserve"> </w:t>
      </w:r>
      <w:r>
        <w:t>Baum,</w:t>
      </w:r>
      <w:r w:rsidR="00B704A4">
        <w:t xml:space="preserve"> </w:t>
      </w:r>
      <w:r>
        <w:t>so</w:t>
      </w:r>
      <w:r w:rsidR="00B704A4">
        <w:t xml:space="preserve"> </w:t>
      </w:r>
      <w:r>
        <w:t>wird</w:t>
      </w:r>
      <w:r w:rsidR="00B704A4">
        <w:t xml:space="preserve"> </w:t>
      </w:r>
      <w:r>
        <w:t>die</w:t>
      </w:r>
      <w:r w:rsidR="00B704A4">
        <w:t xml:space="preserve"> </w:t>
      </w:r>
      <w:r>
        <w:t>Frucht</w:t>
      </w:r>
      <w:r w:rsidR="00B704A4">
        <w:t xml:space="preserve"> </w:t>
      </w:r>
      <w:r>
        <w:t>gut,</w:t>
      </w:r>
      <w:r w:rsidR="00B704A4">
        <w:t xml:space="preserve"> </w:t>
      </w:r>
      <w:r>
        <w:t>ein</w:t>
      </w:r>
      <w:r w:rsidR="00B704A4">
        <w:t xml:space="preserve"> </w:t>
      </w:r>
      <w:r>
        <w:t>neues</w:t>
      </w:r>
      <w:r w:rsidR="00B704A4">
        <w:t xml:space="preserve"> </w:t>
      </w:r>
      <w:r>
        <w:t>Herz,</w:t>
      </w:r>
      <w:r w:rsidR="00B704A4">
        <w:t xml:space="preserve"> </w:t>
      </w:r>
      <w:r>
        <w:t>eine</w:t>
      </w:r>
      <w:r w:rsidR="00B704A4">
        <w:t xml:space="preserve"> </w:t>
      </w:r>
      <w:r>
        <w:t>neue</w:t>
      </w:r>
      <w:r w:rsidR="00B704A4">
        <w:t xml:space="preserve"> </w:t>
      </w:r>
      <w:r>
        <w:t>Natur,</w:t>
      </w:r>
      <w:r w:rsidR="00B704A4">
        <w:t xml:space="preserve"> </w:t>
      </w:r>
      <w:r>
        <w:t>so</w:t>
      </w:r>
      <w:r w:rsidR="00B704A4">
        <w:t xml:space="preserve"> </w:t>
      </w:r>
      <w:r>
        <w:t>wird</w:t>
      </w:r>
      <w:r w:rsidR="00B704A4">
        <w:t xml:space="preserve"> </w:t>
      </w:r>
      <w:r>
        <w:t>der</w:t>
      </w:r>
      <w:r w:rsidR="00B704A4">
        <w:t xml:space="preserve"> </w:t>
      </w:r>
      <w:r>
        <w:t>Wandel</w:t>
      </w:r>
      <w:r w:rsidR="00B704A4">
        <w:t xml:space="preserve"> </w:t>
      </w:r>
      <w:r>
        <w:t>gut.</w:t>
      </w:r>
      <w:r w:rsidR="00B704A4">
        <w:t xml:space="preserve"> </w:t>
      </w:r>
      <w:r>
        <w:t>Doch</w:t>
      </w:r>
      <w:r w:rsidR="00B704A4">
        <w:t xml:space="preserve"> </w:t>
      </w:r>
      <w:r>
        <w:t>wozu</w:t>
      </w:r>
      <w:r w:rsidR="00B704A4">
        <w:t xml:space="preserve"> </w:t>
      </w:r>
      <w:r>
        <w:t>so</w:t>
      </w:r>
      <w:r w:rsidR="00B704A4">
        <w:t xml:space="preserve"> </w:t>
      </w:r>
      <w:r>
        <w:t>viele</w:t>
      </w:r>
      <w:r w:rsidR="00B704A4">
        <w:t xml:space="preserve"> </w:t>
      </w:r>
      <w:r>
        <w:t>unnötige</w:t>
      </w:r>
      <w:r w:rsidR="00B704A4">
        <w:t xml:space="preserve"> </w:t>
      </w:r>
      <w:r>
        <w:t>Worte?</w:t>
      </w:r>
      <w:r w:rsidR="00B704A4">
        <w:t xml:space="preserve"> </w:t>
      </w:r>
      <w:r>
        <w:t>Höret</w:t>
      </w:r>
      <w:r w:rsidR="00B704A4">
        <w:t xml:space="preserve"> </w:t>
      </w:r>
      <w:r>
        <w:t>Christum,</w:t>
      </w:r>
      <w:r w:rsidR="00B704A4">
        <w:t xml:space="preserve"> </w:t>
      </w:r>
      <w:r>
        <w:t>welcher</w:t>
      </w:r>
      <w:r w:rsidR="00B704A4">
        <w:t xml:space="preserve"> </w:t>
      </w:r>
      <w:r>
        <w:t>sagt:</w:t>
      </w:r>
      <w:r w:rsidR="00B704A4">
        <w:t xml:space="preserve"> </w:t>
      </w:r>
      <w:r>
        <w:t>Bei</w:t>
      </w:r>
      <w:r w:rsidR="00B704A4">
        <w:t xml:space="preserve"> </w:t>
      </w:r>
      <w:r>
        <w:t>den</w:t>
      </w:r>
      <w:r w:rsidR="00B704A4">
        <w:t xml:space="preserve"> </w:t>
      </w:r>
      <w:r>
        <w:t>Menschen</w:t>
      </w:r>
      <w:r w:rsidR="00B704A4">
        <w:t xml:space="preserve"> </w:t>
      </w:r>
      <w:r>
        <w:t>ist's</w:t>
      </w:r>
      <w:r w:rsidR="00B704A4">
        <w:t xml:space="preserve"> </w:t>
      </w:r>
      <w:r>
        <w:t>unmöglich.</w:t>
      </w:r>
      <w:r w:rsidR="00B704A4">
        <w:t xml:space="preserve"> </w:t>
      </w:r>
      <w:r>
        <w:t>Hört</w:t>
      </w:r>
      <w:r w:rsidR="00B704A4">
        <w:t xml:space="preserve"> </w:t>
      </w:r>
      <w:r>
        <w:t>seinen</w:t>
      </w:r>
      <w:r w:rsidR="00B704A4">
        <w:t xml:space="preserve"> </w:t>
      </w:r>
      <w:r>
        <w:t>Apostel,</w:t>
      </w:r>
      <w:r w:rsidR="00B704A4">
        <w:t xml:space="preserve"> </w:t>
      </w:r>
      <w:r>
        <w:t>welcher</w:t>
      </w:r>
      <w:r w:rsidR="00B704A4">
        <w:t xml:space="preserve"> </w:t>
      </w:r>
      <w:r>
        <w:t>sagt:</w:t>
      </w:r>
      <w:r w:rsidR="00B704A4">
        <w:t xml:space="preserve"> </w:t>
      </w:r>
      <w:r>
        <w:t>Dem</w:t>
      </w:r>
      <w:r w:rsidR="00B704A4">
        <w:t xml:space="preserve"> </w:t>
      </w:r>
      <w:r>
        <w:t>Gesetz</w:t>
      </w:r>
      <w:r w:rsidR="00B704A4">
        <w:t xml:space="preserve"> </w:t>
      </w:r>
      <w:r>
        <w:t>ist's</w:t>
      </w:r>
      <w:r w:rsidR="00B704A4">
        <w:t xml:space="preserve"> </w:t>
      </w:r>
      <w:r>
        <w:t>unmöglich,</w:t>
      </w:r>
      <w:r w:rsidR="00B704A4">
        <w:t xml:space="preserve"> </w:t>
      </w:r>
      <w:r>
        <w:t>denn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durch</w:t>
      </w:r>
      <w:r w:rsidR="00B704A4">
        <w:t xml:space="preserve"> </w:t>
      </w:r>
      <w:r>
        <w:t>die</w:t>
      </w:r>
      <w:r w:rsidR="00B704A4">
        <w:t xml:space="preserve"> </w:t>
      </w:r>
      <w:r>
        <w:t>Sünde</w:t>
      </w:r>
      <w:r w:rsidR="00B704A4">
        <w:t xml:space="preserve"> </w:t>
      </w:r>
      <w:proofErr w:type="spellStart"/>
      <w:r>
        <w:t>geschwächet</w:t>
      </w:r>
      <w:proofErr w:type="spellEnd"/>
      <w:r>
        <w:t>.</w:t>
      </w:r>
      <w:r w:rsidR="00B704A4">
        <w:t xml:space="preserve"> </w:t>
      </w:r>
      <w:r>
        <w:t>Aus</w:t>
      </w:r>
      <w:r w:rsidR="00B704A4">
        <w:t xml:space="preserve"> </w:t>
      </w:r>
      <w:r>
        <w:t>solcher</w:t>
      </w:r>
      <w:r w:rsidR="00B704A4">
        <w:t xml:space="preserve"> </w:t>
      </w:r>
      <w:r>
        <w:t>zweier</w:t>
      </w:r>
      <w:r w:rsidR="00B704A4">
        <w:t xml:space="preserve"> </w:t>
      </w:r>
      <w:r>
        <w:t>Zeugen</w:t>
      </w:r>
      <w:r w:rsidR="00B704A4">
        <w:t xml:space="preserve"> </w:t>
      </w:r>
      <w:r>
        <w:t>Munde</w:t>
      </w:r>
      <w:r w:rsidR="00B704A4">
        <w:t xml:space="preserve"> </w:t>
      </w:r>
      <w:r>
        <w:t>wird</w:t>
      </w:r>
      <w:r w:rsidR="00B704A4">
        <w:t xml:space="preserve"> </w:t>
      </w:r>
      <w:r>
        <w:t>doch</w:t>
      </w:r>
      <w:r w:rsidR="00B704A4">
        <w:t xml:space="preserve"> </w:t>
      </w:r>
      <w:r>
        <w:t>die</w:t>
      </w:r>
      <w:r w:rsidR="00B704A4">
        <w:t xml:space="preserve"> </w:t>
      </w:r>
      <w:r>
        <w:t>Sache</w:t>
      </w:r>
      <w:r w:rsidR="00B704A4">
        <w:t xml:space="preserve"> </w:t>
      </w:r>
      <w:r>
        <w:t>bestehen</w:t>
      </w:r>
      <w:r w:rsidR="00B704A4">
        <w:t xml:space="preserve"> </w:t>
      </w:r>
      <w:r>
        <w:t>und</w:t>
      </w:r>
      <w:r w:rsidR="00B704A4">
        <w:t xml:space="preserve"> </w:t>
      </w:r>
      <w:r>
        <w:t>bestehen</w:t>
      </w:r>
      <w:r w:rsidR="00B704A4">
        <w:t xml:space="preserve"> </w:t>
      </w:r>
      <w:r>
        <w:t>müssen.</w:t>
      </w:r>
      <w:r w:rsidR="00B704A4">
        <w:t xml:space="preserve"> </w:t>
      </w:r>
      <w:r>
        <w:t>Sollte</w:t>
      </w:r>
      <w:r w:rsidR="00B704A4">
        <w:t xml:space="preserve"> </w:t>
      </w:r>
      <w:r>
        <w:t>das</w:t>
      </w:r>
      <w:r w:rsidR="00B704A4">
        <w:t xml:space="preserve"> </w:t>
      </w:r>
      <w:r>
        <w:t>nicht</w:t>
      </w:r>
      <w:r w:rsidR="00B704A4">
        <w:t xml:space="preserve"> </w:t>
      </w:r>
      <w:r>
        <w:t>niederschlagen?</w:t>
      </w:r>
      <w:r w:rsidR="00B704A4">
        <w:t xml:space="preserve"> </w:t>
      </w:r>
      <w:r>
        <w:t>Nun</w:t>
      </w:r>
      <w:r w:rsidR="00B704A4">
        <w:t xml:space="preserve"> </w:t>
      </w:r>
      <w:r>
        <w:t>aber</w:t>
      </w:r>
      <w:r w:rsidR="00B704A4">
        <w:t xml:space="preserve"> </w:t>
      </w:r>
      <w:r>
        <w:t>kommt</w:t>
      </w:r>
      <w:r w:rsidR="00B704A4">
        <w:t xml:space="preserve"> </w:t>
      </w:r>
      <w:r>
        <w:t>noch</w:t>
      </w:r>
      <w:r w:rsidR="00B704A4">
        <w:t xml:space="preserve"> </w:t>
      </w:r>
      <w:r>
        <w:t>der</w:t>
      </w:r>
      <w:r w:rsidR="00B704A4">
        <w:t xml:space="preserve"> </w:t>
      </w:r>
      <w:r>
        <w:t>Fluch</w:t>
      </w:r>
      <w:r w:rsidR="00B704A4">
        <w:t xml:space="preserve"> </w:t>
      </w:r>
      <w:r>
        <w:t>über</w:t>
      </w:r>
      <w:r w:rsidR="00B704A4">
        <w:t xml:space="preserve"> </w:t>
      </w:r>
      <w:r>
        <w:t>jeden,</w:t>
      </w:r>
      <w:r w:rsidR="00B704A4">
        <w:t xml:space="preserve"> </w:t>
      </w:r>
      <w:r>
        <w:t>der</w:t>
      </w:r>
      <w:r w:rsidR="00B704A4">
        <w:t xml:space="preserve"> </w:t>
      </w:r>
      <w:r>
        <w:t>nicht</w:t>
      </w:r>
      <w:r w:rsidR="00B704A4">
        <w:t xml:space="preserve"> </w:t>
      </w:r>
      <w:r>
        <w:t>bleibt</w:t>
      </w:r>
      <w:r w:rsidR="00B704A4">
        <w:t xml:space="preserve"> </w:t>
      </w:r>
      <w:r>
        <w:t>und</w:t>
      </w:r>
      <w:r w:rsidR="00B704A4">
        <w:t xml:space="preserve"> </w:t>
      </w:r>
      <w:proofErr w:type="gramStart"/>
      <w:r>
        <w:t>beharret</w:t>
      </w:r>
      <w:proofErr w:type="gramEnd"/>
      <w:r w:rsidR="00B704A4">
        <w:t xml:space="preserve"> </w:t>
      </w:r>
      <w:r>
        <w:t>in</w:t>
      </w:r>
      <w:r w:rsidR="00B704A4">
        <w:t xml:space="preserve"> </w:t>
      </w:r>
      <w:r>
        <w:t>alle</w:t>
      </w:r>
      <w:r w:rsidR="00B704A4">
        <w:t xml:space="preserve"> </w:t>
      </w:r>
      <w:r>
        <w:t>dem,</w:t>
      </w:r>
      <w:r w:rsidR="00B704A4">
        <w:t xml:space="preserve"> </w:t>
      </w:r>
      <w:r>
        <w:t>was</w:t>
      </w:r>
      <w:r w:rsidR="00B704A4">
        <w:t xml:space="preserve"> </w:t>
      </w:r>
      <w:r>
        <w:t>dazu</w:t>
      </w:r>
      <w:r w:rsidR="00B704A4">
        <w:t xml:space="preserve"> </w:t>
      </w:r>
      <w:r>
        <w:t>geschrieben</w:t>
      </w:r>
      <w:r w:rsidR="00B704A4">
        <w:t xml:space="preserve"> </w:t>
      </w:r>
      <w:r>
        <w:t>steht,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proofErr w:type="spellStart"/>
      <w:r>
        <w:t>blos</w:t>
      </w:r>
      <w:proofErr w:type="spellEnd"/>
      <w:r w:rsidR="00B704A4">
        <w:t xml:space="preserve"> </w:t>
      </w:r>
      <w:r>
        <w:t>wissen,</w:t>
      </w:r>
      <w:r w:rsidR="00B704A4">
        <w:t xml:space="preserve"> </w:t>
      </w:r>
      <w:r>
        <w:t>sondern</w:t>
      </w:r>
      <w:r w:rsidR="00B704A4">
        <w:t xml:space="preserve"> </w:t>
      </w:r>
      <w:proofErr w:type="spellStart"/>
      <w:r>
        <w:t>thun</w:t>
      </w:r>
      <w:proofErr w:type="spellEnd"/>
      <w:r>
        <w:t>.</w:t>
      </w:r>
      <w:r w:rsidR="00B704A4">
        <w:t xml:space="preserve"> </w:t>
      </w:r>
      <w:r>
        <w:t>Diesen</w:t>
      </w:r>
      <w:r w:rsidR="00B704A4">
        <w:t xml:space="preserve"> </w:t>
      </w:r>
      <w:r>
        <w:t>Fluch</w:t>
      </w:r>
      <w:r w:rsidR="00B704A4">
        <w:t xml:space="preserve"> </w:t>
      </w:r>
      <w:r>
        <w:t>kann</w:t>
      </w:r>
      <w:r w:rsidR="00B704A4">
        <w:t xml:space="preserve"> </w:t>
      </w:r>
      <w:r>
        <w:t>man</w:t>
      </w:r>
      <w:r w:rsidR="00B704A4">
        <w:t xml:space="preserve"> </w:t>
      </w:r>
      <w:r>
        <w:t>nicht</w:t>
      </w:r>
      <w:r w:rsidR="00B704A4">
        <w:t xml:space="preserve"> </w:t>
      </w:r>
      <w:r>
        <w:t>mehr,</w:t>
      </w:r>
      <w:r w:rsidR="00B704A4">
        <w:t xml:space="preserve"> </w:t>
      </w:r>
      <w:r>
        <w:t>wi</w:t>
      </w:r>
      <w:bookmarkStart w:id="0" w:name="_GoBack"/>
      <w:bookmarkEnd w:id="0"/>
      <w:r>
        <w:t>e</w:t>
      </w:r>
      <w:r w:rsidR="00B704A4">
        <w:t xml:space="preserve"> </w:t>
      </w:r>
      <w:r>
        <w:t>man</w:t>
      </w:r>
      <w:r w:rsidR="00B704A4">
        <w:t xml:space="preserve"> </w:t>
      </w:r>
      <w:r>
        <w:t>früher</w:t>
      </w:r>
      <w:r w:rsidR="00B704A4">
        <w:t xml:space="preserve"> </w:t>
      </w:r>
      <w:proofErr w:type="spellStart"/>
      <w:r>
        <w:t>that</w:t>
      </w:r>
      <w:proofErr w:type="spellEnd"/>
      <w:r>
        <w:t>,</w:t>
      </w:r>
      <w:r w:rsidR="00B704A4">
        <w:t xml:space="preserve"> </w:t>
      </w:r>
      <w:r>
        <w:t>verachten;</w:t>
      </w:r>
      <w:r w:rsidR="00B704A4">
        <w:t xml:space="preserve"> </w:t>
      </w:r>
      <w:r>
        <w:t>man</w:t>
      </w:r>
      <w:r w:rsidR="00B704A4">
        <w:t xml:space="preserve"> </w:t>
      </w:r>
      <w:r>
        <w:t>entsetzt</w:t>
      </w:r>
      <w:r w:rsidR="00B704A4">
        <w:t xml:space="preserve"> </w:t>
      </w:r>
      <w:r>
        <w:t>sich</w:t>
      </w:r>
      <w:r w:rsidR="00B704A4">
        <w:t xml:space="preserve"> </w:t>
      </w:r>
      <w:r>
        <w:t>darüber,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einem</w:t>
      </w:r>
      <w:r w:rsidR="00B704A4">
        <w:t xml:space="preserve"> </w:t>
      </w:r>
      <w:r>
        <w:t>die</w:t>
      </w:r>
      <w:r w:rsidR="00B704A4">
        <w:t xml:space="preserve"> </w:t>
      </w:r>
      <w:r>
        <w:t>Haut</w:t>
      </w:r>
      <w:r w:rsidR="00B704A4">
        <w:t xml:space="preserve"> </w:t>
      </w:r>
      <w:r>
        <w:t>schaudert.</w:t>
      </w:r>
      <w:r w:rsidR="00B704A4">
        <w:t xml:space="preserve"> </w:t>
      </w:r>
      <w:r>
        <w:t>Ja,</w:t>
      </w:r>
      <w:r w:rsidR="00B704A4">
        <w:t xml:space="preserve"> </w:t>
      </w:r>
      <w:r>
        <w:t>in</w:t>
      </w:r>
      <w:r w:rsidR="00B704A4">
        <w:t xml:space="preserve"> </w:t>
      </w:r>
      <w:r>
        <w:t>diesen</w:t>
      </w:r>
      <w:r w:rsidR="00B704A4">
        <w:t xml:space="preserve"> </w:t>
      </w:r>
      <w:r>
        <w:t>Umständen</w:t>
      </w:r>
      <w:r w:rsidR="00B704A4">
        <w:t xml:space="preserve"> </w:t>
      </w:r>
      <w:r>
        <w:t>fühlt</w:t>
      </w:r>
      <w:r w:rsidR="00B704A4">
        <w:t xml:space="preserve"> </w:t>
      </w:r>
      <w:r>
        <w:t>der</w:t>
      </w:r>
      <w:r w:rsidR="00B704A4">
        <w:t xml:space="preserve"> </w:t>
      </w:r>
      <w:r>
        <w:t>Mensch</w:t>
      </w:r>
      <w:r w:rsidR="00B704A4">
        <w:t xml:space="preserve"> </w:t>
      </w:r>
      <w:r>
        <w:t>etwas</w:t>
      </w:r>
      <w:r w:rsidR="00B704A4">
        <w:t xml:space="preserve"> </w:t>
      </w:r>
      <w:r>
        <w:t>davon</w:t>
      </w:r>
      <w:r w:rsidR="00B704A4">
        <w:t xml:space="preserve"> </w:t>
      </w:r>
      <w:r>
        <w:t>in</w:t>
      </w:r>
      <w:r w:rsidR="00B704A4">
        <w:t xml:space="preserve"> </w:t>
      </w:r>
      <w:r>
        <w:t>seinem</w:t>
      </w:r>
      <w:r w:rsidR="00B704A4">
        <w:t xml:space="preserve"> </w:t>
      </w:r>
      <w:r>
        <w:t>Gewissen</w:t>
      </w:r>
      <w:r w:rsidR="00B704A4">
        <w:t xml:space="preserve"> </w:t>
      </w:r>
      <w:r>
        <w:t>und</w:t>
      </w:r>
      <w:r w:rsidR="00B704A4">
        <w:t xml:space="preserve"> </w:t>
      </w:r>
      <w:r>
        <w:t>leidet</w:t>
      </w:r>
      <w:r w:rsidR="00B704A4">
        <w:t xml:space="preserve"> </w:t>
      </w:r>
      <w:r>
        <w:t>die</w:t>
      </w:r>
      <w:r w:rsidR="00B704A4">
        <w:t xml:space="preserve"> </w:t>
      </w:r>
      <w:r>
        <w:t>Schrecknisse</w:t>
      </w:r>
      <w:r w:rsidR="00B704A4">
        <w:t xml:space="preserve"> </w:t>
      </w:r>
      <w:r>
        <w:t>Gottes</w:t>
      </w:r>
      <w:r w:rsidR="00B704A4">
        <w:t xml:space="preserve"> </w:t>
      </w:r>
      <w:r>
        <w:t>schier</w:t>
      </w:r>
      <w:r w:rsidR="00B704A4">
        <w:t xml:space="preserve"> </w:t>
      </w:r>
      <w:r>
        <w:t>zum</w:t>
      </w:r>
      <w:r w:rsidR="00B704A4">
        <w:t xml:space="preserve"> </w:t>
      </w:r>
      <w:r>
        <w:t>Verzagen.</w:t>
      </w:r>
      <w:r w:rsidR="00B704A4">
        <w:t xml:space="preserve"> </w:t>
      </w:r>
      <w:r>
        <w:t>Da</w:t>
      </w:r>
      <w:r w:rsidR="00B704A4">
        <w:t xml:space="preserve"> </w:t>
      </w:r>
      <w:r>
        <w:t>gilt</w:t>
      </w:r>
      <w:r w:rsidR="00B704A4">
        <w:t xml:space="preserve"> </w:t>
      </w:r>
      <w:r>
        <w:t>kein</w:t>
      </w:r>
      <w:r w:rsidR="00B704A4">
        <w:t xml:space="preserve"> </w:t>
      </w:r>
      <w:r>
        <w:t>Geringschätzen</w:t>
      </w:r>
      <w:r w:rsidR="00B704A4">
        <w:t xml:space="preserve"> </w:t>
      </w:r>
      <w:r>
        <w:t>mehr.</w:t>
      </w:r>
      <w:r w:rsidR="00B704A4">
        <w:t xml:space="preserve"> </w:t>
      </w:r>
      <w:r>
        <w:t>Die</w:t>
      </w:r>
      <w:r w:rsidR="00B704A4">
        <w:t xml:space="preserve"> </w:t>
      </w:r>
      <w:r>
        <w:t>Furcht,</w:t>
      </w:r>
      <w:r w:rsidR="00B704A4">
        <w:t xml:space="preserve"> </w:t>
      </w:r>
      <w:r>
        <w:t>dieser</w:t>
      </w:r>
      <w:r w:rsidR="00B704A4">
        <w:t xml:space="preserve"> </w:t>
      </w:r>
      <w:r>
        <w:t>Zustand</w:t>
      </w:r>
      <w:r w:rsidR="00B704A4">
        <w:t xml:space="preserve"> </w:t>
      </w:r>
      <w:r>
        <w:t>möge</w:t>
      </w:r>
      <w:r w:rsidR="00B704A4">
        <w:t xml:space="preserve"> </w:t>
      </w:r>
      <w:r>
        <w:t>nie</w:t>
      </w:r>
      <w:r w:rsidR="00B704A4">
        <w:t xml:space="preserve"> </w:t>
      </w:r>
      <w:r>
        <w:t>endigen,</w:t>
      </w:r>
      <w:r w:rsidR="00B704A4">
        <w:t xml:space="preserve"> </w:t>
      </w:r>
      <w:proofErr w:type="spellStart"/>
      <w:r>
        <w:t>läßt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Seele</w:t>
      </w:r>
      <w:r w:rsidR="00B704A4">
        <w:t xml:space="preserve"> </w:t>
      </w:r>
      <w:r>
        <w:t>keine</w:t>
      </w:r>
      <w:r w:rsidR="00B704A4">
        <w:t xml:space="preserve"> </w:t>
      </w:r>
      <w:r>
        <w:t>Ruhe</w:t>
      </w:r>
      <w:r w:rsidR="00B704A4">
        <w:t xml:space="preserve"> </w:t>
      </w:r>
      <w:r>
        <w:t>noch</w:t>
      </w:r>
      <w:r w:rsidR="00B704A4">
        <w:t xml:space="preserve"> </w:t>
      </w:r>
      <w:r>
        <w:t>Kraft,</w:t>
      </w:r>
      <w:r w:rsidR="00B704A4">
        <w:t xml:space="preserve"> </w:t>
      </w:r>
      <w:r>
        <w:t>auch</w:t>
      </w:r>
      <w:r w:rsidR="00B704A4">
        <w:t xml:space="preserve"> </w:t>
      </w:r>
      <w:r>
        <w:t>weiß</w:t>
      </w:r>
      <w:r w:rsidR="00B704A4">
        <w:t xml:space="preserve"> </w:t>
      </w:r>
      <w:r>
        <w:t>sie</w:t>
      </w:r>
      <w:r w:rsidR="00B704A4">
        <w:t xml:space="preserve"> </w:t>
      </w:r>
      <w:r>
        <w:t>keinen</w:t>
      </w:r>
      <w:r w:rsidR="00B704A4">
        <w:t xml:space="preserve"> </w:t>
      </w:r>
      <w:r>
        <w:t>Rat,</w:t>
      </w:r>
      <w:r w:rsidR="00B704A4">
        <w:t xml:space="preserve"> </w:t>
      </w:r>
      <w:r>
        <w:t>wo</w:t>
      </w:r>
      <w:r w:rsidR="00B704A4">
        <w:t xml:space="preserve"> </w:t>
      </w:r>
      <w:r>
        <w:t>aus,</w:t>
      </w:r>
      <w:r w:rsidR="00B704A4">
        <w:t xml:space="preserve"> </w:t>
      </w:r>
      <w:r>
        <w:t>noch</w:t>
      </w:r>
      <w:r w:rsidR="00B704A4">
        <w:t xml:space="preserve"> </w:t>
      </w:r>
      <w:r>
        <w:t>ein.</w:t>
      </w:r>
      <w:r w:rsidR="00B704A4">
        <w:t xml:space="preserve"> </w:t>
      </w:r>
    </w:p>
    <w:p w14:paraId="007B1ED9" w14:textId="542D1E00" w:rsidR="00C0241B" w:rsidRDefault="00C0241B" w:rsidP="00C0241B">
      <w:pPr>
        <w:pStyle w:val="StandardWeb"/>
      </w:pPr>
      <w:r>
        <w:t>So</w:t>
      </w:r>
      <w:r w:rsidR="00B704A4">
        <w:t xml:space="preserve"> </w:t>
      </w:r>
      <w:proofErr w:type="gramStart"/>
      <w:r>
        <w:t>erhebet</w:t>
      </w:r>
      <w:proofErr w:type="gramEnd"/>
      <w:r w:rsidR="00B704A4">
        <w:t xml:space="preserve"> </w:t>
      </w:r>
      <w:r>
        <w:t>das</w:t>
      </w:r>
      <w:r w:rsidR="00B704A4">
        <w:t xml:space="preserve"> </w:t>
      </w:r>
      <w:r>
        <w:t>Gesetz</w:t>
      </w:r>
      <w:r w:rsidR="00B704A4">
        <w:t xml:space="preserve"> </w:t>
      </w:r>
      <w:r>
        <w:t>das</w:t>
      </w:r>
      <w:r w:rsidR="00B704A4">
        <w:t xml:space="preserve"> </w:t>
      </w:r>
      <w:r>
        <w:t>Angesicht</w:t>
      </w:r>
      <w:r w:rsidR="00B704A4">
        <w:t xml:space="preserve"> </w:t>
      </w:r>
      <w:r>
        <w:t>nicht,</w:t>
      </w:r>
      <w:r w:rsidR="00B704A4">
        <w:t xml:space="preserve"> </w:t>
      </w:r>
      <w:r>
        <w:t>sondern</w:t>
      </w:r>
      <w:r w:rsidR="00B704A4">
        <w:t xml:space="preserve"> </w:t>
      </w:r>
      <w:r>
        <w:t>schlägt</w:t>
      </w:r>
      <w:r w:rsidR="00B704A4">
        <w:t xml:space="preserve"> </w:t>
      </w:r>
      <w:r>
        <w:t>es</w:t>
      </w:r>
      <w:r w:rsidR="00B704A4">
        <w:t xml:space="preserve"> </w:t>
      </w:r>
      <w:r>
        <w:t>nieder.</w:t>
      </w:r>
      <w:r w:rsidR="00B704A4">
        <w:t xml:space="preserve"> </w:t>
      </w:r>
      <w:r>
        <w:t>Wenn</w:t>
      </w:r>
      <w:r w:rsidR="00B704A4">
        <w:t xml:space="preserve"> </w:t>
      </w:r>
      <w:r>
        <w:t>aber</w:t>
      </w:r>
      <w:r w:rsidR="00B704A4">
        <w:t xml:space="preserve"> </w:t>
      </w:r>
      <w:r>
        <w:t>das</w:t>
      </w:r>
      <w:r w:rsidR="00B704A4">
        <w:t xml:space="preserve"> </w:t>
      </w:r>
      <w:r>
        <w:t>Evangelium</w:t>
      </w:r>
      <w:r w:rsidR="00B704A4">
        <w:t xml:space="preserve"> </w:t>
      </w:r>
      <w:r>
        <w:t>fragt:</w:t>
      </w:r>
      <w:r w:rsidR="00B704A4">
        <w:t xml:space="preserve"> </w:t>
      </w:r>
      <w:r>
        <w:t>Was</w:t>
      </w:r>
      <w:r w:rsidR="00B704A4">
        <w:t xml:space="preserve"> </w:t>
      </w:r>
      <w:r>
        <w:t>seht</w:t>
      </w:r>
      <w:r w:rsidR="00B704A4">
        <w:t xml:space="preserve"> </w:t>
      </w:r>
      <w:r>
        <w:t>ihr</w:t>
      </w:r>
      <w:r w:rsidR="00B704A4">
        <w:t xml:space="preserve"> </w:t>
      </w:r>
      <w:r>
        <w:t>so</w:t>
      </w:r>
      <w:r w:rsidR="00B704A4">
        <w:t xml:space="preserve"> </w:t>
      </w:r>
      <w:r>
        <w:t>traurig</w:t>
      </w:r>
      <w:r w:rsidR="00B704A4">
        <w:t xml:space="preserve"> </w:t>
      </w:r>
      <w:r>
        <w:t>und</w:t>
      </w:r>
      <w:r w:rsidR="00B704A4">
        <w:t xml:space="preserve"> </w:t>
      </w:r>
      <w:r>
        <w:t>warum</w:t>
      </w:r>
      <w:r w:rsidR="00B704A4">
        <w:t xml:space="preserve"> </w:t>
      </w:r>
      <w:r>
        <w:t>weinest</w:t>
      </w:r>
      <w:r w:rsidR="00B704A4">
        <w:t xml:space="preserve"> </w:t>
      </w:r>
      <w:r>
        <w:t>du?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thut's</w:t>
      </w:r>
      <w:proofErr w:type="spellEnd"/>
      <w:r w:rsidR="00B704A4">
        <w:t xml:space="preserve"> </w:t>
      </w:r>
      <w:r>
        <w:t>das</w:t>
      </w:r>
      <w:r w:rsidR="00B704A4">
        <w:t xml:space="preserve"> </w:t>
      </w:r>
      <w:r>
        <w:t>nur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Absicht,</w:t>
      </w:r>
      <w:r w:rsidR="00B704A4">
        <w:t xml:space="preserve"> </w:t>
      </w:r>
      <w:r>
        <w:t>das</w:t>
      </w:r>
      <w:r w:rsidR="00B704A4">
        <w:t xml:space="preserve"> </w:t>
      </w:r>
      <w:r>
        <w:t>Angesicht</w:t>
      </w:r>
      <w:r w:rsidR="00B704A4">
        <w:t xml:space="preserve"> </w:t>
      </w:r>
      <w:r>
        <w:t>zu</w:t>
      </w:r>
      <w:r w:rsidR="00B704A4">
        <w:t xml:space="preserve"> </w:t>
      </w:r>
      <w:r>
        <w:t>erheben,</w:t>
      </w:r>
      <w:r w:rsidR="00B704A4">
        <w:t xml:space="preserve"> </w:t>
      </w:r>
      <w:r>
        <w:t>indem</w:t>
      </w:r>
      <w:r w:rsidR="00B704A4">
        <w:t xml:space="preserve"> </w:t>
      </w:r>
      <w:r>
        <w:t>es</w:t>
      </w:r>
      <w:r w:rsidR="00B704A4">
        <w:t xml:space="preserve"> </w:t>
      </w:r>
      <w:r>
        <w:t>das</w:t>
      </w:r>
      <w:r w:rsidR="00B704A4">
        <w:t xml:space="preserve"> </w:t>
      </w:r>
      <w:r>
        <w:t>Herz</w:t>
      </w:r>
      <w:r w:rsidR="00B704A4">
        <w:t xml:space="preserve"> </w:t>
      </w:r>
      <w:r>
        <w:t>erheitert.</w:t>
      </w:r>
      <w:r w:rsidR="00B704A4">
        <w:t xml:space="preserve"> </w:t>
      </w:r>
      <w:r>
        <w:t>Dies</w:t>
      </w:r>
      <w:r w:rsidR="00B704A4">
        <w:t xml:space="preserve"> </w:t>
      </w:r>
      <w:r>
        <w:t>bewirkt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dadurch,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dies</w:t>
      </w:r>
      <w:r w:rsidR="00B704A4">
        <w:t xml:space="preserve"> </w:t>
      </w:r>
      <w:r>
        <w:t>Evangelium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Gnade</w:t>
      </w:r>
      <w:r w:rsidR="00B704A4">
        <w:t xml:space="preserve"> </w:t>
      </w:r>
      <w:r>
        <w:t>Gottes</w:t>
      </w:r>
      <w:r w:rsidR="00B704A4">
        <w:t xml:space="preserve"> </w:t>
      </w:r>
      <w:r>
        <w:t>in</w:t>
      </w:r>
      <w:r w:rsidR="00B704A4">
        <w:t xml:space="preserve"> </w:t>
      </w:r>
      <w:r>
        <w:t>Christo</w:t>
      </w:r>
      <w:r w:rsidR="00B704A4">
        <w:t xml:space="preserve"> </w:t>
      </w:r>
      <w:r>
        <w:t>Jesu</w:t>
      </w:r>
      <w:r w:rsidR="00B704A4">
        <w:t xml:space="preserve"> </w:t>
      </w:r>
      <w:r>
        <w:t>klar</w:t>
      </w:r>
      <w:r w:rsidR="00B704A4">
        <w:t xml:space="preserve"> </w:t>
      </w:r>
      <w:r>
        <w:t>macht.</w:t>
      </w:r>
      <w:r w:rsidR="00B704A4">
        <w:t xml:space="preserve"> </w:t>
      </w:r>
      <w:r>
        <w:t>Er</w:t>
      </w:r>
      <w:r w:rsidR="00B704A4">
        <w:t xml:space="preserve"> </w:t>
      </w:r>
      <w:r>
        <w:t>öffnet</w:t>
      </w:r>
      <w:r w:rsidR="00B704A4">
        <w:t xml:space="preserve"> </w:t>
      </w:r>
      <w:r>
        <w:t>das</w:t>
      </w:r>
      <w:r w:rsidR="00B704A4">
        <w:t xml:space="preserve"> </w:t>
      </w:r>
      <w:r>
        <w:t>Verständnis,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man</w:t>
      </w:r>
      <w:r w:rsidR="00B704A4">
        <w:t xml:space="preserve"> </w:t>
      </w:r>
      <w:r>
        <w:t>sie</w:t>
      </w:r>
      <w:r w:rsidR="00B704A4">
        <w:t xml:space="preserve"> </w:t>
      </w:r>
      <w:r>
        <w:t>versteht.</w:t>
      </w:r>
      <w:r w:rsidR="00B704A4">
        <w:t xml:space="preserve"> </w:t>
      </w:r>
      <w:r>
        <w:t>Der</w:t>
      </w:r>
      <w:r w:rsidR="00B704A4">
        <w:t xml:space="preserve"> </w:t>
      </w:r>
      <w:r>
        <w:t>bis</w:t>
      </w:r>
      <w:r w:rsidR="00B704A4">
        <w:t xml:space="preserve"> </w:t>
      </w:r>
      <w:r>
        <w:t>dahin</w:t>
      </w:r>
      <w:r w:rsidR="00B704A4">
        <w:t xml:space="preserve"> </w:t>
      </w:r>
      <w:r>
        <w:t>so</w:t>
      </w:r>
      <w:r w:rsidR="00B704A4">
        <w:t xml:space="preserve"> </w:t>
      </w:r>
      <w:r>
        <w:t>furchtbare</w:t>
      </w:r>
      <w:r w:rsidR="00B704A4">
        <w:t xml:space="preserve"> </w:t>
      </w:r>
      <w:r>
        <w:t>Gott</w:t>
      </w:r>
      <w:r w:rsidR="00B704A4">
        <w:t xml:space="preserve"> </w:t>
      </w:r>
      <w:r>
        <w:t>erscheint</w:t>
      </w:r>
      <w:r w:rsidR="00B704A4">
        <w:t xml:space="preserve"> </w:t>
      </w:r>
      <w:r>
        <w:t>durch</w:t>
      </w:r>
      <w:r w:rsidR="00B704A4">
        <w:t xml:space="preserve"> </w:t>
      </w:r>
      <w:r>
        <w:t>das</w:t>
      </w:r>
      <w:r w:rsidR="00B704A4">
        <w:t xml:space="preserve"> </w:t>
      </w:r>
      <w:r>
        <w:t>Blut</w:t>
      </w:r>
      <w:r w:rsidR="00B704A4">
        <w:t xml:space="preserve"> </w:t>
      </w:r>
      <w:r>
        <w:t>Christi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versöhnter</w:t>
      </w:r>
      <w:r w:rsidR="00B704A4">
        <w:t xml:space="preserve"> </w:t>
      </w:r>
      <w:r>
        <w:t>Vater,</w:t>
      </w:r>
      <w:r w:rsidR="00B704A4">
        <w:t xml:space="preserve"> </w:t>
      </w:r>
      <w:r>
        <w:t>ja</w:t>
      </w:r>
      <w:r w:rsidR="00B704A4">
        <w:t xml:space="preserve"> </w:t>
      </w:r>
      <w:r>
        <w:t>als</w:t>
      </w:r>
      <w:r w:rsidR="00B704A4">
        <w:t xml:space="preserve"> </w:t>
      </w:r>
      <w:r>
        <w:t>derjenige,</w:t>
      </w:r>
      <w:r w:rsidR="00B704A4">
        <w:t xml:space="preserve"> </w:t>
      </w:r>
      <w:r>
        <w:t>welcher</w:t>
      </w:r>
      <w:r w:rsidR="00B704A4">
        <w:t xml:space="preserve"> </w:t>
      </w:r>
      <w:r>
        <w:t>Gottlose</w:t>
      </w:r>
      <w:r w:rsidR="00B704A4">
        <w:t xml:space="preserve"> </w:t>
      </w:r>
      <w:r>
        <w:t>gerecht</w:t>
      </w:r>
      <w:r w:rsidR="00B704A4">
        <w:t xml:space="preserve"> </w:t>
      </w:r>
      <w:r>
        <w:t>spricht.</w:t>
      </w:r>
      <w:r w:rsidR="00B704A4">
        <w:t xml:space="preserve"> </w:t>
      </w:r>
      <w:r>
        <w:t>Sein</w:t>
      </w:r>
      <w:r w:rsidR="00B704A4">
        <w:t xml:space="preserve"> </w:t>
      </w:r>
      <w:r>
        <w:t>Zorn,</w:t>
      </w:r>
      <w:r w:rsidR="00B704A4">
        <w:t xml:space="preserve"> </w:t>
      </w:r>
      <w:r>
        <w:t>der</w:t>
      </w:r>
      <w:r w:rsidR="00B704A4">
        <w:t xml:space="preserve"> </w:t>
      </w:r>
      <w:r>
        <w:t>bis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unterste</w:t>
      </w:r>
      <w:r w:rsidR="00B704A4">
        <w:t xml:space="preserve"> </w:t>
      </w:r>
      <w:r>
        <w:t>Hölle</w:t>
      </w:r>
      <w:r w:rsidR="00B704A4">
        <w:t xml:space="preserve"> </w:t>
      </w:r>
      <w:r>
        <w:t>brannte,</w:t>
      </w:r>
      <w:r w:rsidR="00B704A4">
        <w:t xml:space="preserve"> </w:t>
      </w:r>
      <w:r>
        <w:t>gestaltet</w:t>
      </w:r>
      <w:r w:rsidR="00B704A4">
        <w:t xml:space="preserve"> </w:t>
      </w:r>
      <w:r>
        <w:t>sich</w:t>
      </w:r>
      <w:r w:rsidR="00B704A4">
        <w:t xml:space="preserve"> </w:t>
      </w:r>
      <w:r>
        <w:t>in</w:t>
      </w:r>
      <w:r w:rsidR="00B704A4">
        <w:t xml:space="preserve"> </w:t>
      </w:r>
      <w:r>
        <w:t>eine</w:t>
      </w:r>
      <w:r w:rsidR="00B704A4">
        <w:t xml:space="preserve"> </w:t>
      </w:r>
      <w:r>
        <w:t>Liebe</w:t>
      </w:r>
      <w:r w:rsidR="00B704A4">
        <w:t xml:space="preserve"> </w:t>
      </w:r>
      <w:r>
        <w:t>um,</w:t>
      </w:r>
      <w:r w:rsidR="00B704A4">
        <w:t xml:space="preserve"> </w:t>
      </w:r>
      <w:r>
        <w:t>die</w:t>
      </w:r>
      <w:r w:rsidR="00B704A4">
        <w:t xml:space="preserve"> </w:t>
      </w:r>
      <w:r>
        <w:t>allen</w:t>
      </w:r>
      <w:r w:rsidR="00B704A4">
        <w:t xml:space="preserve"> </w:t>
      </w:r>
      <w:r>
        <w:t>Verstand</w:t>
      </w:r>
      <w:r w:rsidR="00B704A4">
        <w:t xml:space="preserve"> </w:t>
      </w:r>
      <w:r>
        <w:t>übersteigt,</w:t>
      </w:r>
      <w:r w:rsidR="00B704A4">
        <w:t xml:space="preserve"> </w:t>
      </w:r>
      <w:r>
        <w:t>die</w:t>
      </w:r>
      <w:r w:rsidR="00B704A4">
        <w:t xml:space="preserve"> </w:t>
      </w:r>
      <w:r>
        <w:t>sogar</w:t>
      </w:r>
      <w:r w:rsidR="00B704A4">
        <w:t xml:space="preserve"> </w:t>
      </w:r>
      <w:r>
        <w:t>des</w:t>
      </w:r>
      <w:r w:rsidR="00B704A4">
        <w:t xml:space="preserve"> </w:t>
      </w:r>
      <w:proofErr w:type="spellStart"/>
      <w:r>
        <w:t>eingebornen</w:t>
      </w:r>
      <w:proofErr w:type="spellEnd"/>
      <w:r w:rsidR="00B704A4">
        <w:t xml:space="preserve"> </w:t>
      </w:r>
      <w:r>
        <w:t>Sohnes</w:t>
      </w:r>
      <w:r w:rsidR="00B704A4">
        <w:t xml:space="preserve"> </w:t>
      </w:r>
      <w:r>
        <w:t>nicht</w:t>
      </w:r>
      <w:r w:rsidR="00B704A4">
        <w:t xml:space="preserve"> </w:t>
      </w:r>
      <w:r>
        <w:t>verschonte.</w:t>
      </w:r>
      <w:r w:rsidR="00B704A4">
        <w:t xml:space="preserve"> </w:t>
      </w:r>
      <w:r>
        <w:t>Der</w:t>
      </w:r>
      <w:r w:rsidR="00B704A4">
        <w:t xml:space="preserve"> </w:t>
      </w:r>
      <w:r>
        <w:t>ist</w:t>
      </w:r>
      <w:r w:rsidR="00B704A4">
        <w:t xml:space="preserve"> </w:t>
      </w:r>
      <w:r>
        <w:t>zur</w:t>
      </w:r>
      <w:r w:rsidR="00B704A4">
        <w:t xml:space="preserve"> </w:t>
      </w:r>
      <w:r>
        <w:t>Sünde,</w:t>
      </w:r>
      <w:r w:rsidR="00B704A4">
        <w:t xml:space="preserve"> </w:t>
      </w:r>
      <w:r>
        <w:t>der</w:t>
      </w:r>
      <w:r w:rsidR="00B704A4">
        <w:t xml:space="preserve"> </w:t>
      </w:r>
      <w:r>
        <w:t>ist</w:t>
      </w:r>
      <w:r w:rsidR="00B704A4">
        <w:t xml:space="preserve"> </w:t>
      </w:r>
      <w:r>
        <w:t>zum</w:t>
      </w:r>
      <w:r w:rsidR="00B704A4">
        <w:t xml:space="preserve"> </w:t>
      </w:r>
      <w:r>
        <w:t>Fluch</w:t>
      </w:r>
      <w:r w:rsidR="00B704A4">
        <w:t xml:space="preserve"> </w:t>
      </w:r>
      <w:r>
        <w:t>gemacht,</w:t>
      </w:r>
      <w:r w:rsidR="00B704A4">
        <w:t xml:space="preserve"> </w:t>
      </w:r>
      <w:r>
        <w:t>das</w:t>
      </w:r>
      <w:r w:rsidR="00B704A4">
        <w:t xml:space="preserve"> </w:t>
      </w:r>
      <w:r>
        <w:t>Eine,</w:t>
      </w:r>
      <w:r w:rsidR="00B704A4">
        <w:t xml:space="preserve"> </w:t>
      </w:r>
      <w:r>
        <w:t>damit</w:t>
      </w:r>
      <w:r w:rsidR="00B704A4">
        <w:t xml:space="preserve"> </w:t>
      </w:r>
      <w:r>
        <w:t>wir</w:t>
      </w:r>
      <w:r w:rsidR="00B704A4">
        <w:t xml:space="preserve"> </w:t>
      </w:r>
      <w:r>
        <w:t>gerecht</w:t>
      </w:r>
      <w:r w:rsidR="00B704A4">
        <w:t xml:space="preserve"> </w:t>
      </w:r>
      <w:r>
        <w:t>würden,</w:t>
      </w:r>
      <w:r w:rsidR="00B704A4">
        <w:t xml:space="preserve"> </w:t>
      </w:r>
      <w:r>
        <w:t>das</w:t>
      </w:r>
      <w:r w:rsidR="00B704A4">
        <w:t xml:space="preserve"> </w:t>
      </w:r>
      <w:r>
        <w:t>Andere,</w:t>
      </w:r>
      <w:r w:rsidR="00B704A4">
        <w:t xml:space="preserve"> </w:t>
      </w:r>
      <w:r>
        <w:t>damit</w:t>
      </w:r>
      <w:r w:rsidR="00B704A4">
        <w:t xml:space="preserve"> </w:t>
      </w:r>
      <w:r>
        <w:t>wir</w:t>
      </w:r>
      <w:r w:rsidR="00B704A4">
        <w:t xml:space="preserve"> </w:t>
      </w:r>
      <w:r>
        <w:t>den</w:t>
      </w:r>
      <w:r w:rsidR="00B704A4">
        <w:t xml:space="preserve"> </w:t>
      </w:r>
      <w:r>
        <w:t>Segen</w:t>
      </w:r>
      <w:r w:rsidR="00B704A4">
        <w:t xml:space="preserve"> </w:t>
      </w:r>
      <w:r>
        <w:t>empfingen.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Seele</w:t>
      </w:r>
      <w:r w:rsidR="00B704A4">
        <w:t xml:space="preserve"> </w:t>
      </w:r>
      <w:r>
        <w:t>genug,</w:t>
      </w:r>
      <w:r w:rsidR="00B704A4">
        <w:t xml:space="preserve"> </w:t>
      </w:r>
      <w:r>
        <w:t>mehr</w:t>
      </w:r>
      <w:r w:rsidR="00B704A4">
        <w:t xml:space="preserve"> </w:t>
      </w:r>
      <w:r>
        <w:t>als</w:t>
      </w:r>
      <w:r w:rsidR="00B704A4">
        <w:t xml:space="preserve"> </w:t>
      </w:r>
      <w:r>
        <w:t>genug,</w:t>
      </w:r>
      <w:r w:rsidR="00B704A4">
        <w:t xml:space="preserve"> </w:t>
      </w:r>
      <w:r>
        <w:t>wie</w:t>
      </w:r>
      <w:r w:rsidR="00B704A4">
        <w:t xml:space="preserve"> </w:t>
      </w:r>
      <w:r>
        <w:t>es</w:t>
      </w:r>
      <w:r w:rsidR="00B704A4">
        <w:t xml:space="preserve"> </w:t>
      </w:r>
      <w:r>
        <w:t>dem</w:t>
      </w:r>
      <w:r w:rsidR="00B704A4">
        <w:t xml:space="preserve"> </w:t>
      </w:r>
      <w:r>
        <w:t>alten</w:t>
      </w:r>
      <w:r w:rsidR="00B704A4">
        <w:t xml:space="preserve"> </w:t>
      </w:r>
      <w:r>
        <w:t>Jakob</w:t>
      </w:r>
      <w:r w:rsidR="00B704A4">
        <w:t xml:space="preserve"> </w:t>
      </w:r>
      <w:r>
        <w:t>genug</w:t>
      </w:r>
      <w:r w:rsidR="00B704A4">
        <w:t xml:space="preserve"> </w:t>
      </w:r>
      <w:r>
        <w:t>war,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sein</w:t>
      </w:r>
      <w:r w:rsidR="00B704A4">
        <w:t xml:space="preserve"> </w:t>
      </w:r>
      <w:r>
        <w:t>Sohn</w:t>
      </w:r>
      <w:r w:rsidR="00B704A4">
        <w:t xml:space="preserve"> </w:t>
      </w:r>
      <w:r>
        <w:t>Joseph</w:t>
      </w:r>
      <w:r w:rsidR="00B704A4">
        <w:t xml:space="preserve"> </w:t>
      </w:r>
      <w:r>
        <w:t>noch</w:t>
      </w:r>
      <w:r w:rsidR="00B704A4">
        <w:t xml:space="preserve"> </w:t>
      </w:r>
      <w:r>
        <w:t>lebte.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Gesät</w:t>
      </w:r>
      <w:r w:rsidR="00B704A4">
        <w:t xml:space="preserve"> </w:t>
      </w:r>
      <w:r>
        <w:t>erhebt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zerschlagene</w:t>
      </w:r>
      <w:r w:rsidR="00B704A4">
        <w:t xml:space="preserve"> </w:t>
      </w:r>
      <w:r>
        <w:t>Herzen,</w:t>
      </w:r>
      <w:r w:rsidR="00B704A4">
        <w:t xml:space="preserve"> </w:t>
      </w:r>
      <w:r>
        <w:t>indem</w:t>
      </w:r>
      <w:r w:rsidR="00B704A4">
        <w:t xml:space="preserve"> </w:t>
      </w:r>
      <w:r>
        <w:t>er</w:t>
      </w:r>
      <w:r w:rsidR="00B704A4">
        <w:t xml:space="preserve"> </w:t>
      </w:r>
      <w:r>
        <w:t>ihnen</w:t>
      </w:r>
      <w:r w:rsidR="00B704A4">
        <w:t xml:space="preserve"> </w:t>
      </w:r>
      <w:r>
        <w:t>nun</w:t>
      </w:r>
      <w:r w:rsidR="00B704A4">
        <w:t xml:space="preserve"> </w:t>
      </w:r>
      <w:r>
        <w:t>auch</w:t>
      </w:r>
      <w:r w:rsidR="00B704A4">
        <w:t xml:space="preserve"> </w:t>
      </w:r>
      <w:r>
        <w:t>Glauben</w:t>
      </w:r>
      <w:r w:rsidR="00B704A4">
        <w:t xml:space="preserve"> </w:t>
      </w:r>
      <w:r>
        <w:t>schenkt,</w:t>
      </w:r>
      <w:r w:rsidR="00B704A4">
        <w:t xml:space="preserve"> </w:t>
      </w:r>
      <w:r>
        <w:t>dies</w:t>
      </w:r>
      <w:r w:rsidR="00B704A4">
        <w:t xml:space="preserve"> </w:t>
      </w:r>
      <w:r>
        <w:t>Evangelium</w:t>
      </w:r>
      <w:r w:rsidR="00B704A4">
        <w:t xml:space="preserve"> </w:t>
      </w:r>
      <w:r>
        <w:t>auf</w:t>
      </w:r>
      <w:r w:rsidR="00B704A4">
        <w:t xml:space="preserve"> </w:t>
      </w:r>
      <w:r>
        <w:t>sich</w:t>
      </w:r>
      <w:r w:rsidR="00B704A4">
        <w:t xml:space="preserve"> </w:t>
      </w:r>
      <w:r>
        <w:t>zu</w:t>
      </w:r>
      <w:r w:rsidR="00B704A4">
        <w:t xml:space="preserve"> </w:t>
      </w:r>
      <w:r>
        <w:t>deuten,</w:t>
      </w:r>
      <w:r w:rsidR="00B704A4">
        <w:t xml:space="preserve"> </w:t>
      </w:r>
      <w:r>
        <w:t>ihr</w:t>
      </w:r>
      <w:r w:rsidR="00B704A4">
        <w:t xml:space="preserve"> </w:t>
      </w:r>
      <w:r>
        <w:t>Jawort,</w:t>
      </w:r>
      <w:r w:rsidR="00B704A4">
        <w:t xml:space="preserve"> </w:t>
      </w:r>
      <w:r>
        <w:t>ihr</w:t>
      </w:r>
      <w:r w:rsidR="00B704A4">
        <w:t xml:space="preserve"> </w:t>
      </w:r>
      <w:r>
        <w:t>Amen</w:t>
      </w:r>
      <w:r w:rsidR="00B704A4">
        <w:t xml:space="preserve"> </w:t>
      </w:r>
      <w:r>
        <w:t>dazu</w:t>
      </w:r>
      <w:r w:rsidR="00B704A4">
        <w:t xml:space="preserve"> </w:t>
      </w:r>
      <w:r>
        <w:t>sagen,</w:t>
      </w:r>
      <w:r w:rsidR="00B704A4">
        <w:t xml:space="preserve"> </w:t>
      </w:r>
      <w:r>
        <w:t>zu</w:t>
      </w:r>
      <w:r w:rsidR="00B704A4">
        <w:t xml:space="preserve"> </w:t>
      </w:r>
      <w:r>
        <w:t>versiegeln,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Gott</w:t>
      </w:r>
      <w:r w:rsidR="00B704A4">
        <w:t xml:space="preserve"> </w:t>
      </w:r>
      <w:r>
        <w:t>wahrhaftig</w:t>
      </w:r>
      <w:r w:rsidR="00B704A4">
        <w:t xml:space="preserve"> </w:t>
      </w:r>
      <w:r>
        <w:t>ist,</w:t>
      </w:r>
      <w:r w:rsidR="00B704A4">
        <w:t xml:space="preserve"> </w:t>
      </w:r>
      <w:r>
        <w:t>zu</w:t>
      </w:r>
      <w:r w:rsidR="00B704A4">
        <w:t xml:space="preserve"> </w:t>
      </w:r>
      <w:r>
        <w:t>bekennen:</w:t>
      </w:r>
      <w:r w:rsidR="00B704A4">
        <w:t xml:space="preserve"> </w:t>
      </w:r>
      <w:r>
        <w:t>„Mir</w:t>
      </w:r>
      <w:r w:rsidR="00B704A4">
        <w:t xml:space="preserve"> </w:t>
      </w:r>
      <w:r>
        <w:t>auch</w:t>
      </w:r>
      <w:r w:rsidR="00B704A4">
        <w:t xml:space="preserve"> </w:t>
      </w:r>
      <w:r>
        <w:t>ist</w:t>
      </w:r>
      <w:r w:rsidR="00B704A4">
        <w:t xml:space="preserve"> </w:t>
      </w:r>
      <w:r>
        <w:t>sein</w:t>
      </w:r>
      <w:r w:rsidR="00B704A4">
        <w:t xml:space="preserve"> </w:t>
      </w:r>
      <w:r>
        <w:t>Sohn</w:t>
      </w:r>
      <w:r w:rsidR="00B704A4">
        <w:t xml:space="preserve"> </w:t>
      </w:r>
      <w:r>
        <w:t>gegeben,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Glauben</w:t>
      </w:r>
      <w:r w:rsidR="00B704A4">
        <w:t xml:space="preserve"> </w:t>
      </w:r>
      <w:r>
        <w:t>ist</w:t>
      </w:r>
      <w:r w:rsidR="00B704A4">
        <w:t xml:space="preserve"> </w:t>
      </w:r>
      <w:r>
        <w:t>er</w:t>
      </w:r>
      <w:r w:rsidR="00B704A4">
        <w:t xml:space="preserve"> </w:t>
      </w:r>
      <w:r>
        <w:t>mein!“</w:t>
      </w:r>
      <w:r w:rsidR="00B704A4">
        <w:t xml:space="preserve"> </w:t>
      </w:r>
      <w:r>
        <w:t>zu</w:t>
      </w:r>
      <w:r w:rsidR="00B704A4">
        <w:t xml:space="preserve"> </w:t>
      </w:r>
      <w:r>
        <w:t>schwören::</w:t>
      </w:r>
      <w:r w:rsidR="00B704A4">
        <w:t xml:space="preserve"> </w:t>
      </w:r>
      <w:r>
        <w:t>„In</w:t>
      </w:r>
      <w:r w:rsidR="00B704A4">
        <w:t xml:space="preserve"> </w:t>
      </w:r>
      <w:r>
        <w:t>dem</w:t>
      </w:r>
      <w:r w:rsidR="00B704A4">
        <w:t xml:space="preserve"> </w:t>
      </w:r>
      <w:r>
        <w:t>Herrn</w:t>
      </w:r>
      <w:r w:rsidR="00B704A4">
        <w:t xml:space="preserve"> </w:t>
      </w:r>
      <w:proofErr w:type="spellStart"/>
      <w:r>
        <w:t>Herrn</w:t>
      </w:r>
      <w:proofErr w:type="spellEnd"/>
      <w:r w:rsidR="00B704A4">
        <w:t xml:space="preserve"> </w:t>
      </w:r>
      <w:r>
        <w:t>habe</w:t>
      </w:r>
      <w:r w:rsidR="00B704A4">
        <w:t xml:space="preserve"> </w:t>
      </w:r>
      <w:r>
        <w:t>ich</w:t>
      </w:r>
      <w:r w:rsidR="00B704A4">
        <w:t xml:space="preserve"> </w:t>
      </w:r>
      <w:r>
        <w:t>Gerechtigkeit</w:t>
      </w:r>
      <w:r w:rsidR="00B704A4">
        <w:t xml:space="preserve"> </w:t>
      </w:r>
      <w:r>
        <w:t>und</w:t>
      </w:r>
      <w:r w:rsidR="00B704A4">
        <w:t xml:space="preserve"> </w:t>
      </w:r>
      <w:r>
        <w:t>Stärke!“</w:t>
      </w:r>
      <w:r w:rsidR="00B704A4">
        <w:t xml:space="preserve"> </w:t>
      </w:r>
      <w:r>
        <w:t>So</w:t>
      </w:r>
      <w:r w:rsidR="00B704A4">
        <w:t xml:space="preserve"> </w:t>
      </w:r>
      <w:r>
        <w:t>wird</w:t>
      </w:r>
      <w:r w:rsidR="00B704A4">
        <w:t xml:space="preserve"> </w:t>
      </w:r>
      <w:r>
        <w:t>ihr</w:t>
      </w:r>
      <w:r w:rsidR="00B704A4">
        <w:t xml:space="preserve"> </w:t>
      </w:r>
      <w:r>
        <w:t>Weg</w:t>
      </w:r>
      <w:r w:rsidR="00B704A4">
        <w:t xml:space="preserve"> </w:t>
      </w:r>
      <w:r>
        <w:t>bis</w:t>
      </w:r>
      <w:r w:rsidR="00B704A4">
        <w:t xml:space="preserve"> </w:t>
      </w:r>
      <w:r>
        <w:t>zu</w:t>
      </w:r>
      <w:r w:rsidR="00B704A4">
        <w:t xml:space="preserve"> </w:t>
      </w:r>
      <w:r>
        <w:t>dem</w:t>
      </w:r>
      <w:r w:rsidR="00B704A4">
        <w:t xml:space="preserve"> </w:t>
      </w:r>
      <w:r>
        <w:t>Herzen</w:t>
      </w:r>
      <w:r w:rsidR="00B704A4">
        <w:t xml:space="preserve"> </w:t>
      </w:r>
      <w:r>
        <w:t>Gottes</w:t>
      </w:r>
      <w:r w:rsidR="00B704A4">
        <w:t xml:space="preserve"> </w:t>
      </w:r>
      <w:r>
        <w:t>gebahnt,</w:t>
      </w:r>
      <w:r w:rsidR="00B704A4">
        <w:t xml:space="preserve"> </w:t>
      </w:r>
      <w:r>
        <w:t>um</w:t>
      </w:r>
      <w:r w:rsidR="00B704A4">
        <w:t xml:space="preserve"> </w:t>
      </w:r>
      <w:r>
        <w:t>mit</w:t>
      </w:r>
      <w:r w:rsidR="00B704A4">
        <w:t xml:space="preserve"> </w:t>
      </w:r>
      <w:r>
        <w:t>Freimütigkeit</w:t>
      </w:r>
      <w:r w:rsidR="00B704A4">
        <w:t xml:space="preserve"> </w:t>
      </w:r>
      <w:r>
        <w:t>zum</w:t>
      </w:r>
      <w:r w:rsidR="00B704A4">
        <w:t xml:space="preserve"> </w:t>
      </w:r>
      <w:r>
        <w:t>Gnadenthrone</w:t>
      </w:r>
      <w:r w:rsidR="00B704A4">
        <w:t xml:space="preserve"> </w:t>
      </w:r>
      <w:r>
        <w:t>hinzutreten,</w:t>
      </w:r>
      <w:r w:rsidR="00B704A4">
        <w:t xml:space="preserve"> </w:t>
      </w:r>
      <w:r>
        <w:t>sich</w:t>
      </w:r>
      <w:r w:rsidR="00B704A4">
        <w:t xml:space="preserve"> </w:t>
      </w:r>
      <w:r>
        <w:t>da</w:t>
      </w:r>
      <w:r w:rsidR="00B704A4">
        <w:t xml:space="preserve"> </w:t>
      </w:r>
      <w:r>
        <w:t>Vergebung</w:t>
      </w:r>
      <w:r w:rsidR="00B704A4">
        <w:t xml:space="preserve"> </w:t>
      </w:r>
      <w:r>
        <w:t>der</w:t>
      </w:r>
      <w:r w:rsidR="00B704A4">
        <w:t xml:space="preserve"> </w:t>
      </w:r>
      <w:r>
        <w:t>Sünden</w:t>
      </w:r>
      <w:r w:rsidR="00B704A4">
        <w:t xml:space="preserve"> </w:t>
      </w:r>
      <w:r>
        <w:t>und</w:t>
      </w:r>
      <w:r w:rsidR="00B704A4">
        <w:t xml:space="preserve"> </w:t>
      </w:r>
      <w:r>
        <w:t>alles,</w:t>
      </w:r>
      <w:r w:rsidR="00B704A4">
        <w:t xml:space="preserve"> </w:t>
      </w:r>
      <w:r>
        <w:t>was</w:t>
      </w:r>
      <w:r w:rsidR="00B704A4">
        <w:t xml:space="preserve"> </w:t>
      </w:r>
      <w:r>
        <w:t>sie</w:t>
      </w:r>
      <w:r w:rsidR="00B704A4">
        <w:t xml:space="preserve"> </w:t>
      </w:r>
      <w:r>
        <w:t>bedarf,</w:t>
      </w:r>
      <w:r w:rsidR="00B704A4">
        <w:t xml:space="preserve"> </w:t>
      </w:r>
      <w:r>
        <w:t>zu</w:t>
      </w:r>
      <w:r w:rsidR="00B704A4">
        <w:t xml:space="preserve"> </w:t>
      </w:r>
      <w:r>
        <w:t>holen.</w:t>
      </w:r>
      <w:r w:rsidR="00B704A4">
        <w:t xml:space="preserve"> </w:t>
      </w:r>
      <w:r>
        <w:t>Ach,</w:t>
      </w:r>
      <w:r w:rsidR="00B704A4">
        <w:t xml:space="preserve"> </w:t>
      </w:r>
      <w:r>
        <w:t>wie</w:t>
      </w:r>
      <w:r w:rsidR="00B704A4">
        <w:t xml:space="preserve"> </w:t>
      </w:r>
      <w:proofErr w:type="gramStart"/>
      <w:r>
        <w:t>wird</w:t>
      </w:r>
      <w:proofErr w:type="gramEnd"/>
      <w:r w:rsidR="00B704A4">
        <w:t xml:space="preserve"> </w:t>
      </w:r>
      <w:r>
        <w:t>alsdann</w:t>
      </w:r>
      <w:r w:rsidR="00B704A4">
        <w:t xml:space="preserve"> </w:t>
      </w:r>
      <w:r>
        <w:t>das</w:t>
      </w:r>
      <w:r w:rsidR="00B704A4">
        <w:t xml:space="preserve"> </w:t>
      </w:r>
      <w:r>
        <w:t>Joch</w:t>
      </w:r>
      <w:r w:rsidR="00B704A4">
        <w:t xml:space="preserve"> </w:t>
      </w:r>
      <w:r>
        <w:t>ihrer</w:t>
      </w:r>
      <w:r w:rsidR="00B704A4">
        <w:t xml:space="preserve"> </w:t>
      </w:r>
      <w:r>
        <w:t>Last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Rute</w:t>
      </w:r>
      <w:r w:rsidR="00B704A4">
        <w:t xml:space="preserve"> </w:t>
      </w:r>
      <w:r>
        <w:t>ihrer</w:t>
      </w:r>
      <w:r w:rsidR="00B704A4">
        <w:t xml:space="preserve"> </w:t>
      </w:r>
      <w:r>
        <w:t>Schulter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Stecken</w:t>
      </w:r>
      <w:r w:rsidR="00B704A4">
        <w:t xml:space="preserve"> </w:t>
      </w:r>
      <w:r>
        <w:t>ihres</w:t>
      </w:r>
      <w:r w:rsidR="00B704A4">
        <w:t xml:space="preserve"> </w:t>
      </w:r>
      <w:r>
        <w:t>Treibers</w:t>
      </w:r>
      <w:r w:rsidR="00B704A4">
        <w:t xml:space="preserve"> </w:t>
      </w:r>
      <w:r>
        <w:t>zerbrochen!</w:t>
      </w:r>
      <w:r w:rsidR="00B704A4">
        <w:t xml:space="preserve"> </w:t>
      </w:r>
      <w:r>
        <w:t>So</w:t>
      </w:r>
      <w:r w:rsidR="00B704A4">
        <w:t xml:space="preserve"> </w:t>
      </w:r>
      <w:r>
        <w:t>wird</w:t>
      </w:r>
      <w:r w:rsidR="00B704A4">
        <w:t xml:space="preserve"> </w:t>
      </w:r>
      <w:r>
        <w:t>man</w:t>
      </w:r>
      <w:r w:rsidR="00B704A4">
        <w:t xml:space="preserve"> </w:t>
      </w:r>
      <w:r>
        <w:t>stille,</w:t>
      </w:r>
      <w:r w:rsidR="00B704A4">
        <w:t xml:space="preserve"> </w:t>
      </w:r>
      <w:r>
        <w:t>so</w:t>
      </w:r>
      <w:r w:rsidR="00B704A4">
        <w:t xml:space="preserve"> </w:t>
      </w:r>
      <w:r>
        <w:t>hat</w:t>
      </w:r>
      <w:r w:rsidR="00B704A4">
        <w:t xml:space="preserve"> </w:t>
      </w:r>
      <w:r>
        <w:t>man</w:t>
      </w:r>
      <w:r w:rsidR="00B704A4">
        <w:t xml:space="preserve"> </w:t>
      </w:r>
      <w:r>
        <w:t>Ruhe,</w:t>
      </w:r>
      <w:r w:rsidR="00B704A4">
        <w:t xml:space="preserve"> </w:t>
      </w:r>
      <w:r>
        <w:t>so</w:t>
      </w:r>
      <w:r w:rsidR="00B704A4">
        <w:t xml:space="preserve"> </w:t>
      </w:r>
      <w:proofErr w:type="gramStart"/>
      <w:r>
        <w:t>erquicket</w:t>
      </w:r>
      <w:proofErr w:type="gramEnd"/>
      <w:r w:rsidR="00B704A4">
        <w:t xml:space="preserve"> </w:t>
      </w:r>
      <w:r>
        <w:t>man</w:t>
      </w:r>
      <w:r w:rsidR="00B704A4">
        <w:t xml:space="preserve"> </w:t>
      </w:r>
      <w:r>
        <w:t>die</w:t>
      </w:r>
      <w:r w:rsidR="00B704A4">
        <w:t xml:space="preserve"> </w:t>
      </w:r>
      <w:r>
        <w:t>Müden.</w:t>
      </w:r>
      <w:r w:rsidR="00B704A4">
        <w:t xml:space="preserve"> </w:t>
      </w:r>
      <w:r>
        <w:t>O,</w:t>
      </w:r>
      <w:r w:rsidR="00B704A4">
        <w:t xml:space="preserve"> </w:t>
      </w:r>
      <w:r>
        <w:t>ein</w:t>
      </w:r>
      <w:r w:rsidR="00B704A4">
        <w:t xml:space="preserve"> </w:t>
      </w:r>
      <w:r>
        <w:t>seliger</w:t>
      </w:r>
      <w:r w:rsidR="00B704A4">
        <w:t xml:space="preserve"> </w:t>
      </w:r>
      <w:r>
        <w:t>Stand,</w:t>
      </w:r>
      <w:r w:rsidR="00B704A4">
        <w:t xml:space="preserve"> </w:t>
      </w:r>
      <w:r>
        <w:t>oder</w:t>
      </w:r>
      <w:r w:rsidR="00B704A4">
        <w:t xml:space="preserve"> </w:t>
      </w:r>
      <w:r>
        <w:t>wenigstens,</w:t>
      </w:r>
      <w:r w:rsidR="00B704A4">
        <w:t xml:space="preserve"> </w:t>
      </w:r>
      <w:r>
        <w:t>wenn</w:t>
      </w:r>
      <w:r w:rsidR="00B704A4">
        <w:t xml:space="preserve"> </w:t>
      </w:r>
      <w:r>
        <w:t>es</w:t>
      </w:r>
      <w:r w:rsidR="00B704A4">
        <w:t xml:space="preserve"> </w:t>
      </w:r>
      <w:r>
        <w:t>noch</w:t>
      </w:r>
      <w:r w:rsidR="00B704A4">
        <w:t xml:space="preserve"> </w:t>
      </w:r>
      <w:r>
        <w:t>nicht</w:t>
      </w:r>
      <w:r w:rsidR="00B704A4">
        <w:t xml:space="preserve"> </w:t>
      </w:r>
      <w:r>
        <w:t>zum</w:t>
      </w:r>
      <w:r w:rsidR="00B704A4">
        <w:t xml:space="preserve"> </w:t>
      </w:r>
      <w:r>
        <w:t>bleibenden,</w:t>
      </w:r>
      <w:r w:rsidR="00B704A4">
        <w:t xml:space="preserve"> </w:t>
      </w:r>
      <w:r>
        <w:t>befestigten</w:t>
      </w:r>
      <w:r w:rsidR="00B704A4">
        <w:t xml:space="preserve"> </w:t>
      </w:r>
      <w:r>
        <w:t>Stand</w:t>
      </w:r>
      <w:r w:rsidR="00B704A4">
        <w:t xml:space="preserve"> </w:t>
      </w:r>
      <w:r>
        <w:t>geworden</w:t>
      </w:r>
      <w:r w:rsidR="00B704A4">
        <w:t xml:space="preserve"> </w:t>
      </w:r>
      <w:r>
        <w:t>ist,</w:t>
      </w:r>
      <w:r w:rsidR="00B704A4">
        <w:t xml:space="preserve"> </w:t>
      </w:r>
      <w:r>
        <w:t>o,</w:t>
      </w:r>
      <w:r w:rsidR="00B704A4">
        <w:t xml:space="preserve"> </w:t>
      </w:r>
      <w:r>
        <w:t>seliger</w:t>
      </w:r>
      <w:r w:rsidR="00B704A4">
        <w:t xml:space="preserve"> </w:t>
      </w:r>
      <w:proofErr w:type="spellStart"/>
      <w:r>
        <w:t>Genuß</w:t>
      </w:r>
      <w:proofErr w:type="spellEnd"/>
      <w:r>
        <w:t>,</w:t>
      </w:r>
      <w:r w:rsidR="00B704A4">
        <w:t xml:space="preserve"> </w:t>
      </w:r>
      <w:r>
        <w:t>Vorschmack</w:t>
      </w:r>
      <w:r w:rsidR="00B704A4">
        <w:t xml:space="preserve"> </w:t>
      </w:r>
      <w:r>
        <w:t>des</w:t>
      </w:r>
      <w:r w:rsidR="00B704A4">
        <w:t xml:space="preserve"> </w:t>
      </w:r>
      <w:r>
        <w:t>Himmels,</w:t>
      </w:r>
      <w:r w:rsidR="00B704A4">
        <w:t xml:space="preserve"> </w:t>
      </w:r>
      <w:r>
        <w:t>Ruhen</w:t>
      </w:r>
      <w:r w:rsidR="00B704A4">
        <w:t xml:space="preserve"> </w:t>
      </w:r>
      <w:r>
        <w:t>des</w:t>
      </w:r>
      <w:r w:rsidR="00B704A4">
        <w:t xml:space="preserve"> </w:t>
      </w:r>
      <w:r>
        <w:t>wiedergefundenen</w:t>
      </w:r>
      <w:r w:rsidR="00B704A4">
        <w:t xml:space="preserve"> </w:t>
      </w:r>
      <w:r>
        <w:t>Schafes</w:t>
      </w:r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Schultern</w:t>
      </w:r>
      <w:r w:rsidR="00B704A4">
        <w:t xml:space="preserve"> </w:t>
      </w:r>
      <w:r>
        <w:t>des</w:t>
      </w:r>
      <w:r w:rsidR="00B704A4">
        <w:t xml:space="preserve"> </w:t>
      </w:r>
      <w:r>
        <w:t>guten</w:t>
      </w:r>
      <w:r w:rsidR="00B704A4">
        <w:t xml:space="preserve"> </w:t>
      </w:r>
      <w:r>
        <w:t>Hirten,</w:t>
      </w:r>
      <w:r w:rsidR="00B704A4">
        <w:t xml:space="preserve"> </w:t>
      </w:r>
      <w:r>
        <w:t>von</w:t>
      </w:r>
      <w:r w:rsidR="00B704A4">
        <w:t xml:space="preserve"> </w:t>
      </w:r>
      <w:r>
        <w:t>seiner</w:t>
      </w:r>
      <w:r w:rsidR="00B704A4">
        <w:t xml:space="preserve"> </w:t>
      </w:r>
      <w:r>
        <w:t>starken</w:t>
      </w:r>
      <w:r w:rsidR="00B704A4">
        <w:t xml:space="preserve"> </w:t>
      </w:r>
      <w:r>
        <w:t>Hand</w:t>
      </w:r>
      <w:r w:rsidR="00B704A4">
        <w:t xml:space="preserve"> </w:t>
      </w:r>
      <w:r>
        <w:t>gehalten!</w:t>
      </w:r>
      <w:r w:rsidR="00B704A4">
        <w:t xml:space="preserve"> </w:t>
      </w:r>
      <w:r>
        <w:t>Wer</w:t>
      </w:r>
      <w:r w:rsidR="00B704A4">
        <w:t xml:space="preserve"> </w:t>
      </w:r>
      <w:r>
        <w:t>will</w:t>
      </w:r>
      <w:r w:rsidR="00B704A4">
        <w:t xml:space="preserve"> </w:t>
      </w:r>
      <w:r>
        <w:t>nun</w:t>
      </w:r>
      <w:r w:rsidR="00B704A4">
        <w:t xml:space="preserve"> </w:t>
      </w:r>
      <w:r>
        <w:t>noch</w:t>
      </w:r>
      <w:r w:rsidR="00B704A4">
        <w:t xml:space="preserve"> </w:t>
      </w:r>
      <w:r>
        <w:t>anklagen?</w:t>
      </w:r>
      <w:r w:rsidR="00B704A4">
        <w:t xml:space="preserve"> </w:t>
      </w:r>
      <w:r>
        <w:t>Welche</w:t>
      </w:r>
      <w:r w:rsidR="00B704A4">
        <w:t xml:space="preserve"> </w:t>
      </w:r>
      <w:r>
        <w:t>Sünde</w:t>
      </w:r>
      <w:r w:rsidR="00B704A4">
        <w:t xml:space="preserve"> </w:t>
      </w:r>
      <w:r>
        <w:t>darf</w:t>
      </w:r>
      <w:r w:rsidR="00B704A4">
        <w:t xml:space="preserve"> </w:t>
      </w:r>
      <w:r>
        <w:t>nun</w:t>
      </w:r>
      <w:r w:rsidR="00B704A4">
        <w:t xml:space="preserve"> </w:t>
      </w:r>
      <w:r>
        <w:t>noch</w:t>
      </w:r>
      <w:r w:rsidR="00B704A4">
        <w:t xml:space="preserve"> </w:t>
      </w:r>
      <w:r>
        <w:t>herrschen?</w:t>
      </w:r>
      <w:r w:rsidR="00B704A4">
        <w:t xml:space="preserve"> </w:t>
      </w:r>
      <w:r>
        <w:t>Welcher</w:t>
      </w:r>
      <w:r w:rsidR="00B704A4">
        <w:t xml:space="preserve"> </w:t>
      </w:r>
      <w:r>
        <w:t>Feind</w:t>
      </w:r>
      <w:r w:rsidR="00B704A4">
        <w:t xml:space="preserve"> </w:t>
      </w:r>
      <w:r>
        <w:t>noch</w:t>
      </w:r>
      <w:r w:rsidR="00B704A4">
        <w:t xml:space="preserve"> </w:t>
      </w:r>
      <w:proofErr w:type="gramStart"/>
      <w:r>
        <w:t>siegen</w:t>
      </w:r>
      <w:proofErr w:type="gramEnd"/>
      <w:r>
        <w:t>?</w:t>
      </w:r>
      <w:r w:rsidR="00B704A4">
        <w:t xml:space="preserve"> </w:t>
      </w:r>
      <w:r>
        <w:t>Überwinden</w:t>
      </w:r>
      <w:r w:rsidR="00B704A4">
        <w:t xml:space="preserve"> </w:t>
      </w:r>
      <w:r>
        <w:t>wir</w:t>
      </w:r>
      <w:r w:rsidR="00B704A4">
        <w:t xml:space="preserve"> </w:t>
      </w:r>
      <w:r>
        <w:t>denn</w:t>
      </w:r>
      <w:r w:rsidR="00B704A4">
        <w:t xml:space="preserve"> </w:t>
      </w:r>
      <w:r>
        <w:t>nicht</w:t>
      </w:r>
      <w:r w:rsidR="00B704A4">
        <w:t xml:space="preserve"> </w:t>
      </w:r>
      <w:r>
        <w:t>weit</w:t>
      </w:r>
      <w:r w:rsidR="00B704A4">
        <w:t xml:space="preserve"> </w:t>
      </w:r>
      <w:r>
        <w:t>in</w:t>
      </w:r>
      <w:r w:rsidR="00B704A4">
        <w:t xml:space="preserve"> </w:t>
      </w:r>
      <w:r>
        <w:t>allem?</w:t>
      </w:r>
      <w:r w:rsidR="00B704A4">
        <w:t xml:space="preserve"> </w:t>
      </w:r>
      <w:r>
        <w:t>Wodurch</w:t>
      </w:r>
      <w:r w:rsidR="00B704A4">
        <w:t xml:space="preserve"> </w:t>
      </w:r>
      <w:r>
        <w:t>denn?</w:t>
      </w:r>
      <w:r w:rsidR="00B704A4">
        <w:t xml:space="preserve"> </w:t>
      </w:r>
      <w:r>
        <w:t>Durch</w:t>
      </w:r>
      <w:r w:rsidR="00B704A4">
        <w:t xml:space="preserve"> </w:t>
      </w:r>
      <w:r>
        <w:t>den,</w:t>
      </w:r>
      <w:r w:rsidR="00B704A4">
        <w:t xml:space="preserve"> </w:t>
      </w:r>
      <w:r>
        <w:t>der</w:t>
      </w:r>
      <w:r w:rsidR="00B704A4">
        <w:t xml:space="preserve"> </w:t>
      </w:r>
      <w:r>
        <w:t>uns</w:t>
      </w:r>
      <w:r w:rsidR="00B704A4">
        <w:t xml:space="preserve"> </w:t>
      </w:r>
      <w:proofErr w:type="spellStart"/>
      <w:r>
        <w:t>geliebet</w:t>
      </w:r>
      <w:proofErr w:type="spellEnd"/>
      <w:r w:rsidR="00B704A4">
        <w:t xml:space="preserve"> </w:t>
      </w:r>
      <w:r>
        <w:t>hat.</w:t>
      </w:r>
      <w:r w:rsidR="00B704A4">
        <w:t xml:space="preserve"> </w:t>
      </w:r>
    </w:p>
    <w:p w14:paraId="0E5B1253" w14:textId="77777777" w:rsidR="00C0241B" w:rsidRDefault="00C0241B" w:rsidP="00C0241B">
      <w:pPr>
        <w:pStyle w:val="berschrift2"/>
      </w:pPr>
      <w:r>
        <w:t>II.</w:t>
      </w:r>
    </w:p>
    <w:p w14:paraId="56DAA310" w14:textId="02E4C951" w:rsidR="00C0241B" w:rsidRDefault="00C0241B" w:rsidP="00C0241B">
      <w:pPr>
        <w:pStyle w:val="StandardWeb"/>
      </w:pPr>
      <w:r>
        <w:t>Aber</w:t>
      </w:r>
      <w:r w:rsidR="00B704A4">
        <w:t xml:space="preserve"> </w:t>
      </w:r>
      <w:r>
        <w:t>freilich,</w:t>
      </w:r>
      <w:r w:rsidR="00B704A4">
        <w:t xml:space="preserve"> </w:t>
      </w:r>
      <w:r>
        <w:t>die</w:t>
      </w:r>
      <w:r w:rsidR="00B704A4">
        <w:t xml:space="preserve"> </w:t>
      </w:r>
      <w:r>
        <w:t>Anmut</w:t>
      </w:r>
      <w:r w:rsidR="00B704A4">
        <w:t xml:space="preserve"> </w:t>
      </w:r>
      <w:r>
        <w:t>des</w:t>
      </w:r>
      <w:r w:rsidR="00B704A4">
        <w:t xml:space="preserve"> </w:t>
      </w:r>
      <w:r>
        <w:t>Frühlings</w:t>
      </w:r>
      <w:r w:rsidR="00B704A4">
        <w:t xml:space="preserve"> </w:t>
      </w:r>
      <w:r>
        <w:t>ist</w:t>
      </w:r>
      <w:r w:rsidR="00B704A4">
        <w:t xml:space="preserve"> </w:t>
      </w:r>
      <w:r>
        <w:t>von</w:t>
      </w:r>
      <w:r w:rsidR="00B704A4">
        <w:t xml:space="preserve"> </w:t>
      </w:r>
      <w:r>
        <w:t>kurzer</w:t>
      </w:r>
      <w:r w:rsidR="00B704A4">
        <w:t xml:space="preserve"> </w:t>
      </w:r>
      <w:r>
        <w:t>Dauer,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entzückenden</w:t>
      </w:r>
      <w:r w:rsidR="00B704A4">
        <w:t xml:space="preserve"> </w:t>
      </w:r>
      <w:r>
        <w:t>Töne</w:t>
      </w:r>
      <w:r w:rsidR="00B704A4">
        <w:t xml:space="preserve"> </w:t>
      </w:r>
      <w:r>
        <w:t>der</w:t>
      </w:r>
      <w:r w:rsidR="00B704A4">
        <w:t xml:space="preserve"> </w:t>
      </w:r>
      <w:r>
        <w:t>Nachtigall</w:t>
      </w:r>
      <w:r w:rsidR="00B704A4">
        <w:t xml:space="preserve"> </w:t>
      </w:r>
      <w:r>
        <w:t>verhallen</w:t>
      </w:r>
      <w:r w:rsidR="00B704A4">
        <w:t xml:space="preserve"> </w:t>
      </w:r>
      <w:r>
        <w:t>bald</w:t>
      </w:r>
      <w:r w:rsidR="00B704A4">
        <w:t xml:space="preserve"> </w:t>
      </w:r>
      <w:r>
        <w:t>oder</w:t>
      </w:r>
      <w:r w:rsidR="00B704A4">
        <w:t xml:space="preserve"> </w:t>
      </w:r>
      <w:r>
        <w:t>wandeln</w:t>
      </w:r>
      <w:r w:rsidR="00B704A4">
        <w:t xml:space="preserve"> </w:t>
      </w:r>
      <w:r>
        <w:t>sich</w:t>
      </w:r>
      <w:r w:rsidR="00B704A4">
        <w:t xml:space="preserve"> </w:t>
      </w:r>
      <w:r>
        <w:t>gar</w:t>
      </w:r>
      <w:r w:rsidR="00B704A4">
        <w:t xml:space="preserve"> </w:t>
      </w:r>
      <w:r>
        <w:t>in</w:t>
      </w:r>
      <w:r w:rsidR="00B704A4">
        <w:t xml:space="preserve"> </w:t>
      </w:r>
      <w:r>
        <w:t>ein</w:t>
      </w:r>
      <w:r w:rsidR="00B704A4">
        <w:t xml:space="preserve"> </w:t>
      </w:r>
      <w:proofErr w:type="spellStart"/>
      <w:r>
        <w:t>häßliches</w:t>
      </w:r>
      <w:proofErr w:type="spellEnd"/>
      <w:r w:rsidR="00B704A4">
        <w:t xml:space="preserve"> </w:t>
      </w:r>
      <w:r>
        <w:t>Gekreisch</w:t>
      </w:r>
      <w:r w:rsidR="00B704A4">
        <w:t xml:space="preserve"> </w:t>
      </w:r>
      <w:r>
        <w:t>um.</w:t>
      </w:r>
      <w:r w:rsidR="00B704A4">
        <w:t xml:space="preserve"> </w:t>
      </w:r>
      <w:r>
        <w:t>Ich</w:t>
      </w:r>
      <w:r w:rsidR="00B704A4">
        <w:t xml:space="preserve"> </w:t>
      </w:r>
      <w:r>
        <w:t>will</w:t>
      </w:r>
      <w:r w:rsidR="00B704A4">
        <w:t xml:space="preserve"> </w:t>
      </w:r>
      <w:r>
        <w:t>damit</w:t>
      </w:r>
      <w:r w:rsidR="00B704A4">
        <w:t xml:space="preserve"> </w:t>
      </w:r>
      <w:r>
        <w:t>sagen:</w:t>
      </w:r>
      <w:r w:rsidR="00B704A4">
        <w:t xml:space="preserve"> </w:t>
      </w:r>
      <w:r>
        <w:t>Die</w:t>
      </w:r>
      <w:r w:rsidR="00B704A4">
        <w:t xml:space="preserve"> </w:t>
      </w:r>
      <w:r>
        <w:t>Erquickungen</w:t>
      </w:r>
      <w:r w:rsidR="00B704A4">
        <w:t xml:space="preserve"> </w:t>
      </w:r>
      <w:r>
        <w:t>gehen</w:t>
      </w:r>
      <w:r w:rsidR="00B704A4">
        <w:t xml:space="preserve"> </w:t>
      </w:r>
      <w:r>
        <w:t>und</w:t>
      </w:r>
      <w:r w:rsidR="00B704A4">
        <w:t xml:space="preserve"> </w:t>
      </w:r>
      <w:r>
        <w:t>kommen,</w:t>
      </w:r>
      <w:r w:rsidR="00B704A4">
        <w:t xml:space="preserve"> </w:t>
      </w:r>
      <w:r>
        <w:t>sie</w:t>
      </w:r>
      <w:r w:rsidR="00B704A4">
        <w:t xml:space="preserve"> </w:t>
      </w:r>
      <w:r>
        <w:t>sind</w:t>
      </w:r>
      <w:r w:rsidR="00B704A4">
        <w:t xml:space="preserve"> </w:t>
      </w:r>
      <w:r>
        <w:t>unbeständig.</w:t>
      </w:r>
      <w:r w:rsidR="00B704A4">
        <w:t xml:space="preserve"> </w:t>
      </w:r>
      <w:r>
        <w:t>Daher</w:t>
      </w:r>
      <w:r w:rsidR="00B704A4">
        <w:t xml:space="preserve"> </w:t>
      </w:r>
      <w:r>
        <w:t>setzt</w:t>
      </w:r>
      <w:r w:rsidR="00B704A4">
        <w:t xml:space="preserve"> </w:t>
      </w:r>
      <w:r>
        <w:t>der</w:t>
      </w:r>
      <w:r w:rsidR="00B704A4">
        <w:t xml:space="preserve"> </w:t>
      </w:r>
      <w:r>
        <w:t>hohepriesterliche</w:t>
      </w:r>
      <w:r w:rsidR="00B704A4">
        <w:t xml:space="preserve"> </w:t>
      </w:r>
      <w:r>
        <w:t>Segen</w:t>
      </w:r>
      <w:r w:rsidR="00B704A4">
        <w:t xml:space="preserve"> </w:t>
      </w:r>
      <w:r>
        <w:t>noch</w:t>
      </w:r>
      <w:r w:rsidR="00B704A4">
        <w:t xml:space="preserve"> </w:t>
      </w:r>
      <w:r>
        <w:t>ein</w:t>
      </w:r>
      <w:r w:rsidR="00B704A4">
        <w:t xml:space="preserve"> </w:t>
      </w:r>
      <w:r>
        <w:t>zweites</w:t>
      </w:r>
      <w:r w:rsidR="00B704A4">
        <w:t xml:space="preserve"> </w:t>
      </w:r>
      <w:r>
        <w:t>Werk</w:t>
      </w:r>
      <w:r w:rsidR="00B704A4">
        <w:t xml:space="preserve"> </w:t>
      </w:r>
      <w:r>
        <w:t>des</w:t>
      </w:r>
      <w:r w:rsidR="00B704A4">
        <w:t xml:space="preserve"> </w:t>
      </w:r>
      <w:r>
        <w:t>Heiligen</w:t>
      </w:r>
      <w:r w:rsidR="00B704A4">
        <w:t xml:space="preserve"> </w:t>
      </w:r>
      <w:r>
        <w:t>Geistes</w:t>
      </w:r>
      <w:r w:rsidR="00B704A4">
        <w:t xml:space="preserve"> </w:t>
      </w:r>
      <w:r>
        <w:t>hinzu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Worten:</w:t>
      </w:r>
      <w:r w:rsidR="00B704A4">
        <w:t xml:space="preserve"> </w:t>
      </w:r>
      <w:r>
        <w:t>Und</w:t>
      </w:r>
      <w:r w:rsidR="00B704A4">
        <w:t xml:space="preserve"> </w:t>
      </w:r>
      <w:r>
        <w:t>gebe</w:t>
      </w:r>
      <w:r w:rsidR="00B704A4">
        <w:t xml:space="preserve"> </w:t>
      </w:r>
      <w:r>
        <w:t>dir</w:t>
      </w:r>
      <w:r w:rsidR="00B704A4">
        <w:t xml:space="preserve"> </w:t>
      </w:r>
      <w:r>
        <w:t>Frieden.</w:t>
      </w:r>
      <w:r w:rsidR="00B704A4">
        <w:t xml:space="preserve"> </w:t>
      </w:r>
    </w:p>
    <w:p w14:paraId="1CAE88E6" w14:textId="45FE4120" w:rsidR="00C0241B" w:rsidRDefault="00C0241B" w:rsidP="00C0241B">
      <w:pPr>
        <w:pStyle w:val="StandardWeb"/>
      </w:pP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Friede</w:t>
      </w:r>
      <w:r w:rsidR="00B704A4">
        <w:t xml:space="preserve"> </w:t>
      </w:r>
      <w:r>
        <w:t>hat</w:t>
      </w:r>
      <w:r w:rsidR="00B704A4">
        <w:t xml:space="preserve"> </w:t>
      </w:r>
      <w:r>
        <w:t>teils</w:t>
      </w:r>
      <w:r w:rsidR="00B704A4">
        <w:t xml:space="preserve"> </w:t>
      </w:r>
      <w:r>
        <w:t>eine</w:t>
      </w:r>
      <w:r w:rsidR="00B704A4">
        <w:t xml:space="preserve"> </w:t>
      </w:r>
      <w:r>
        <w:t>weitere,</w:t>
      </w:r>
      <w:r w:rsidR="00B704A4">
        <w:t xml:space="preserve"> </w:t>
      </w:r>
      <w:r>
        <w:t>teils</w:t>
      </w:r>
      <w:r w:rsidR="00B704A4">
        <w:t xml:space="preserve"> </w:t>
      </w:r>
      <w:r>
        <w:t>eine</w:t>
      </w:r>
      <w:r w:rsidR="00B704A4">
        <w:t xml:space="preserve"> </w:t>
      </w:r>
      <w:r>
        <w:t>engere</w:t>
      </w:r>
      <w:r w:rsidR="00B704A4">
        <w:t xml:space="preserve"> </w:t>
      </w:r>
      <w:r>
        <w:t>Bedeutung.</w:t>
      </w:r>
      <w:r w:rsidR="00B704A4">
        <w:t xml:space="preserve"> </w:t>
      </w:r>
      <w:r>
        <w:t>Im</w:t>
      </w:r>
      <w:r w:rsidR="00B704A4">
        <w:t xml:space="preserve"> </w:t>
      </w:r>
      <w:proofErr w:type="spellStart"/>
      <w:r>
        <w:t>weitern</w:t>
      </w:r>
      <w:proofErr w:type="spellEnd"/>
      <w:r w:rsidR="00B704A4">
        <w:t xml:space="preserve"> </w:t>
      </w:r>
      <w:r>
        <w:t>Sinne</w:t>
      </w:r>
      <w:r w:rsidR="00B704A4">
        <w:t xml:space="preserve"> </w:t>
      </w:r>
      <w:proofErr w:type="spellStart"/>
      <w:r>
        <w:t>umfaßt</w:t>
      </w:r>
      <w:proofErr w:type="spellEnd"/>
      <w:r w:rsidR="00B704A4">
        <w:t xml:space="preserve"> </w:t>
      </w:r>
      <w:r>
        <w:t>dieses</w:t>
      </w:r>
      <w:r w:rsidR="00B704A4">
        <w:t xml:space="preserve"> </w:t>
      </w:r>
      <w:r>
        <w:t>Wort</w:t>
      </w:r>
      <w:r w:rsidR="00B704A4">
        <w:t xml:space="preserve"> </w:t>
      </w:r>
      <w:r>
        <w:t>alle</w:t>
      </w:r>
      <w:r w:rsidR="00B704A4">
        <w:t xml:space="preserve"> </w:t>
      </w:r>
      <w:r>
        <w:t>Glückseligkeit</w:t>
      </w:r>
      <w:r w:rsidR="00B704A4">
        <w:t xml:space="preserve"> </w:t>
      </w:r>
      <w:r>
        <w:t>nach</w:t>
      </w:r>
      <w:r w:rsidR="00B704A4">
        <w:t xml:space="preserve"> </w:t>
      </w:r>
      <w:r>
        <w:t>Leib</w:t>
      </w:r>
      <w:r w:rsidR="00B704A4">
        <w:t xml:space="preserve"> </w:t>
      </w:r>
      <w:r>
        <w:t>und</w:t>
      </w:r>
      <w:r w:rsidR="00B704A4">
        <w:t xml:space="preserve"> </w:t>
      </w:r>
      <w:r>
        <w:t>Seele,</w:t>
      </w:r>
      <w:r w:rsidR="00B704A4">
        <w:t xml:space="preserve"> </w:t>
      </w:r>
      <w:r>
        <w:t>in</w:t>
      </w:r>
      <w:r w:rsidR="00B704A4">
        <w:t xml:space="preserve"> </w:t>
      </w:r>
      <w:r>
        <w:t>Zeit</w:t>
      </w:r>
      <w:r w:rsidR="00B704A4">
        <w:t xml:space="preserve"> </w:t>
      </w:r>
      <w:r>
        <w:t>und</w:t>
      </w:r>
      <w:r w:rsidR="00B704A4">
        <w:t xml:space="preserve"> </w:t>
      </w:r>
      <w:r>
        <w:t>Ewigkeit.</w:t>
      </w:r>
      <w:r w:rsidR="00B704A4">
        <w:t xml:space="preserve"> </w:t>
      </w:r>
      <w:r>
        <w:t>Dies</w:t>
      </w:r>
      <w:r w:rsidR="00B704A4">
        <w:t xml:space="preserve"> </w:t>
      </w:r>
      <w:proofErr w:type="spellStart"/>
      <w:r>
        <w:t>faßte</w:t>
      </w:r>
      <w:proofErr w:type="spellEnd"/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Jesus</w:t>
      </w:r>
      <w:r w:rsidR="00B704A4">
        <w:t xml:space="preserve"> </w:t>
      </w:r>
      <w:r>
        <w:t>zusammen,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nach</w:t>
      </w:r>
      <w:r w:rsidR="00B704A4">
        <w:t xml:space="preserve"> </w:t>
      </w:r>
      <w:r>
        <w:t>seiner</w:t>
      </w:r>
      <w:r w:rsidR="00B704A4">
        <w:t xml:space="preserve"> </w:t>
      </w:r>
      <w:r>
        <w:t>Auferstehung</w:t>
      </w:r>
      <w:r w:rsidR="00B704A4">
        <w:t xml:space="preserve"> </w:t>
      </w:r>
      <w:r>
        <w:t>zu</w:t>
      </w:r>
      <w:r w:rsidR="00B704A4">
        <w:t xml:space="preserve"> </w:t>
      </w:r>
      <w:r>
        <w:t>den</w:t>
      </w:r>
      <w:r w:rsidR="00B704A4">
        <w:t xml:space="preserve"> </w:t>
      </w:r>
      <w:r>
        <w:t>Jüngern</w:t>
      </w:r>
      <w:r w:rsidR="00B704A4">
        <w:t xml:space="preserve"> </w:t>
      </w:r>
      <w:r>
        <w:t>sprach:</w:t>
      </w:r>
      <w:r w:rsidR="00B704A4">
        <w:t xml:space="preserve"> </w:t>
      </w:r>
      <w:r>
        <w:t>„Friede</w:t>
      </w:r>
      <w:r w:rsidR="00B704A4">
        <w:t xml:space="preserve"> </w:t>
      </w:r>
      <w:r>
        <w:t>sei</w:t>
      </w:r>
      <w:r w:rsidR="00B704A4">
        <w:t xml:space="preserve"> </w:t>
      </w:r>
      <w:r>
        <w:t>mit</w:t>
      </w:r>
      <w:r w:rsidR="00B704A4">
        <w:t xml:space="preserve"> </w:t>
      </w:r>
      <w:r>
        <w:t>euch!“</w:t>
      </w:r>
      <w:r w:rsidR="00B704A4">
        <w:t xml:space="preserve"> </w:t>
      </w:r>
      <w:r>
        <w:t>und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meinte,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früher</w:t>
      </w:r>
      <w:r w:rsidR="00B704A4">
        <w:t xml:space="preserve"> </w:t>
      </w:r>
      <w:r>
        <w:t>sagte:</w:t>
      </w:r>
      <w:r w:rsidR="00B704A4">
        <w:t xml:space="preserve"> </w:t>
      </w:r>
      <w:r>
        <w:t>„Meinen</w:t>
      </w:r>
      <w:r w:rsidR="00B704A4">
        <w:t xml:space="preserve"> </w:t>
      </w:r>
      <w:r>
        <w:t>Frieden</w:t>
      </w:r>
      <w:r w:rsidR="00B704A4">
        <w:t xml:space="preserve"> </w:t>
      </w:r>
      <w:r>
        <w:t>gebe</w:t>
      </w:r>
      <w:r w:rsidR="00B704A4">
        <w:t xml:space="preserve"> </w:t>
      </w:r>
      <w:r>
        <w:t>ich</w:t>
      </w:r>
      <w:r w:rsidR="00B704A4">
        <w:t xml:space="preserve"> </w:t>
      </w:r>
      <w:r>
        <w:t>euch.“</w:t>
      </w:r>
      <w:r w:rsidR="00B704A4">
        <w:t xml:space="preserve"> </w:t>
      </w:r>
      <w:r>
        <w:t>Mein</w:t>
      </w:r>
      <w:r w:rsidR="00B704A4">
        <w:t xml:space="preserve"> </w:t>
      </w:r>
      <w:r>
        <w:t>nennt</w:t>
      </w:r>
      <w:r w:rsidR="00B704A4">
        <w:t xml:space="preserve"> </w:t>
      </w:r>
      <w:r>
        <w:t>er</w:t>
      </w:r>
      <w:r w:rsidR="00B704A4">
        <w:t xml:space="preserve"> </w:t>
      </w:r>
      <w:r>
        <w:t>ihn,</w:t>
      </w:r>
      <w:r w:rsidR="00B704A4">
        <w:t xml:space="preserve"> </w:t>
      </w:r>
      <w:r>
        <w:t>weil</w:t>
      </w:r>
      <w:r w:rsidR="00B704A4">
        <w:t xml:space="preserve"> </w:t>
      </w:r>
      <w:r>
        <w:t>er</w:t>
      </w:r>
      <w:r w:rsidR="00B704A4">
        <w:t xml:space="preserve"> </w:t>
      </w:r>
      <w:r>
        <w:t>der</w:t>
      </w:r>
      <w:r w:rsidR="00B704A4">
        <w:t xml:space="preserve"> </w:t>
      </w:r>
      <w:r>
        <w:t>einzige</w:t>
      </w:r>
      <w:r w:rsidR="00B704A4">
        <w:t xml:space="preserve"> </w:t>
      </w:r>
      <w:r>
        <w:t>und</w:t>
      </w:r>
      <w:r w:rsidR="00B704A4">
        <w:t xml:space="preserve"> </w:t>
      </w:r>
      <w:r>
        <w:t>vollkommene</w:t>
      </w:r>
      <w:r w:rsidR="00B704A4">
        <w:t xml:space="preserve"> </w:t>
      </w:r>
      <w:r>
        <w:t>Urheber</w:t>
      </w:r>
      <w:r w:rsidR="00B704A4">
        <w:t xml:space="preserve"> </w:t>
      </w:r>
      <w:r>
        <w:t>und</w:t>
      </w:r>
      <w:r w:rsidR="00B704A4">
        <w:t xml:space="preserve"> </w:t>
      </w:r>
      <w:r>
        <w:t>Ausspender</w:t>
      </w:r>
      <w:r w:rsidR="00B704A4">
        <w:t xml:space="preserve"> </w:t>
      </w:r>
      <w:r>
        <w:t>alles</w:t>
      </w:r>
      <w:r w:rsidR="00B704A4">
        <w:t xml:space="preserve"> </w:t>
      </w:r>
      <w:r>
        <w:t>Friedens</w:t>
      </w:r>
      <w:r w:rsidR="00B704A4">
        <w:t xml:space="preserve"> </w:t>
      </w:r>
      <w:r>
        <w:t>ist.</w:t>
      </w:r>
      <w:r w:rsidR="00B704A4">
        <w:t xml:space="preserve"> </w:t>
      </w:r>
      <w:r>
        <w:lastRenderedPageBreak/>
        <w:t>Sehr</w:t>
      </w:r>
      <w:r w:rsidR="00B704A4">
        <w:t xml:space="preserve"> </w:t>
      </w:r>
      <w:r>
        <w:t>fein</w:t>
      </w:r>
      <w:r w:rsidR="00B704A4">
        <w:t xml:space="preserve"> </w:t>
      </w:r>
      <w:r>
        <w:t>begrüßte</w:t>
      </w:r>
      <w:r w:rsidR="00B704A4">
        <w:t xml:space="preserve"> </w:t>
      </w:r>
      <w:r>
        <w:t>sich</w:t>
      </w:r>
      <w:r w:rsidR="00B704A4">
        <w:t xml:space="preserve"> </w:t>
      </w:r>
      <w:r>
        <w:t>das</w:t>
      </w:r>
      <w:r w:rsidR="00B704A4">
        <w:t xml:space="preserve"> </w:t>
      </w:r>
      <w:r>
        <w:t>hebräische</w:t>
      </w:r>
      <w:r w:rsidR="00B704A4">
        <w:t xml:space="preserve"> </w:t>
      </w:r>
      <w:r>
        <w:t>Volk</w:t>
      </w:r>
      <w:r w:rsidR="00B704A4">
        <w:t xml:space="preserve"> </w:t>
      </w:r>
      <w:r>
        <w:t>auch</w:t>
      </w:r>
      <w:r w:rsidR="00B704A4">
        <w:t xml:space="preserve"> </w:t>
      </w:r>
      <w:r>
        <w:t>im</w:t>
      </w:r>
      <w:r w:rsidR="00B704A4">
        <w:t xml:space="preserve"> </w:t>
      </w:r>
      <w:proofErr w:type="gramStart"/>
      <w:r>
        <w:t>allgemeinen</w:t>
      </w:r>
      <w:proofErr w:type="gramEnd"/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Worte:</w:t>
      </w:r>
      <w:r w:rsidR="00B704A4">
        <w:t xml:space="preserve"> </w:t>
      </w:r>
      <w:r>
        <w:t>Schalom,</w:t>
      </w:r>
      <w:r w:rsidR="00B704A4">
        <w:t xml:space="preserve"> </w:t>
      </w:r>
      <w:r>
        <w:t>Friede,</w:t>
      </w:r>
      <w:r w:rsidR="00B704A4">
        <w:t xml:space="preserve"> </w:t>
      </w:r>
      <w:r>
        <w:t>weil</w:t>
      </w:r>
      <w:r w:rsidR="00B704A4">
        <w:t xml:space="preserve"> </w:t>
      </w:r>
      <w:r>
        <w:t>in</w:t>
      </w:r>
      <w:r w:rsidR="00B704A4">
        <w:t xml:space="preserve"> </w:t>
      </w:r>
      <w:r>
        <w:t>diesem</w:t>
      </w:r>
      <w:r w:rsidR="00B704A4">
        <w:t xml:space="preserve"> </w:t>
      </w:r>
      <w:r>
        <w:t>einen</w:t>
      </w:r>
      <w:r w:rsidR="00B704A4">
        <w:t xml:space="preserve"> </w:t>
      </w:r>
      <w:r>
        <w:t>Worte</w:t>
      </w:r>
      <w:r w:rsidR="00B704A4">
        <w:t xml:space="preserve"> </w:t>
      </w:r>
      <w:r>
        <w:t>alles</w:t>
      </w:r>
      <w:r w:rsidR="00B704A4">
        <w:t xml:space="preserve"> </w:t>
      </w:r>
      <w:r>
        <w:t>liegt.</w:t>
      </w:r>
      <w:r w:rsidR="00B704A4">
        <w:t xml:space="preserve"> </w:t>
      </w:r>
      <w:r>
        <w:t>Was</w:t>
      </w:r>
      <w:r w:rsidR="00B704A4">
        <w:t xml:space="preserve"> </w:t>
      </w:r>
      <w:r>
        <w:t>kann</w:t>
      </w:r>
      <w:r w:rsidR="00B704A4">
        <w:t xml:space="preserve"> </w:t>
      </w:r>
      <w:r>
        <w:t>uns</w:t>
      </w:r>
      <w:r w:rsidR="00B704A4">
        <w:t xml:space="preserve"> </w:t>
      </w:r>
      <w:r>
        <w:t>der</w:t>
      </w:r>
      <w:r w:rsidR="00B704A4">
        <w:t xml:space="preserve"> </w:t>
      </w:r>
      <w:r>
        <w:t>hohepriesterliche</w:t>
      </w:r>
      <w:r w:rsidR="00B704A4">
        <w:t xml:space="preserve"> </w:t>
      </w:r>
      <w:r>
        <w:t>Segen</w:t>
      </w:r>
      <w:r w:rsidR="00B704A4">
        <w:t xml:space="preserve"> </w:t>
      </w:r>
      <w:r>
        <w:t>also</w:t>
      </w:r>
      <w:r w:rsidR="00B704A4">
        <w:t xml:space="preserve"> </w:t>
      </w:r>
      <w:r>
        <w:t>auch</w:t>
      </w:r>
      <w:r w:rsidR="00B704A4">
        <w:t xml:space="preserve"> </w:t>
      </w:r>
      <w:r>
        <w:t>köstlicheres</w:t>
      </w:r>
      <w:r w:rsidR="00B704A4">
        <w:t xml:space="preserve"> </w:t>
      </w:r>
      <w:r>
        <w:t>wünschen</w:t>
      </w:r>
      <w:r w:rsidR="00B704A4">
        <w:t xml:space="preserve"> </w:t>
      </w:r>
      <w:r>
        <w:t>als</w:t>
      </w:r>
      <w:r w:rsidR="00B704A4">
        <w:t xml:space="preserve"> </w:t>
      </w:r>
      <w:r>
        <w:t>Frieden?</w:t>
      </w:r>
      <w:r w:rsidR="00B704A4">
        <w:t xml:space="preserve"> </w:t>
      </w:r>
      <w:r>
        <w:t>Aber</w:t>
      </w:r>
      <w:r w:rsidR="00B704A4">
        <w:t xml:space="preserve"> </w:t>
      </w:r>
      <w:r>
        <w:t>dieses</w:t>
      </w:r>
      <w:r w:rsidR="00B704A4">
        <w:t xml:space="preserve"> </w:t>
      </w:r>
      <w:r>
        <w:t>Wort</w:t>
      </w:r>
      <w:r w:rsidR="00B704A4">
        <w:t xml:space="preserve"> </w:t>
      </w:r>
      <w:r>
        <w:t>deutet</w:t>
      </w:r>
      <w:r w:rsidR="00B704A4">
        <w:t xml:space="preserve"> </w:t>
      </w:r>
      <w:r>
        <w:t>nicht</w:t>
      </w:r>
      <w:r w:rsidR="00B704A4">
        <w:t xml:space="preserve"> </w:t>
      </w:r>
      <w:r>
        <w:t>nur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ganze</w:t>
      </w:r>
      <w:r w:rsidR="00B704A4">
        <w:t xml:space="preserve"> </w:t>
      </w:r>
      <w:r>
        <w:t>Fülle</w:t>
      </w:r>
      <w:r w:rsidR="00B704A4">
        <w:t xml:space="preserve"> </w:t>
      </w:r>
      <w:r>
        <w:t>alles</w:t>
      </w:r>
      <w:r w:rsidR="00B704A4">
        <w:t xml:space="preserve"> </w:t>
      </w:r>
      <w:r>
        <w:t>Guten,</w:t>
      </w:r>
      <w:r w:rsidR="00B704A4">
        <w:t xml:space="preserve"> </w:t>
      </w:r>
      <w:r>
        <w:t>sondern</w:t>
      </w:r>
      <w:r w:rsidR="00B704A4">
        <w:t xml:space="preserve"> </w:t>
      </w:r>
      <w:r>
        <w:t>zugleich</w:t>
      </w:r>
      <w:r w:rsidR="00B704A4">
        <w:t xml:space="preserve"> </w:t>
      </w:r>
      <w:r>
        <w:t>und</w:t>
      </w:r>
      <w:r w:rsidR="00B704A4">
        <w:t xml:space="preserve"> </w:t>
      </w:r>
      <w:r>
        <w:t>vornehmlich</w:t>
      </w:r>
      <w:r w:rsidR="00B704A4">
        <w:t xml:space="preserve"> </w:t>
      </w:r>
      <w:r>
        <w:t>auch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beständige</w:t>
      </w:r>
      <w:r w:rsidR="00B704A4">
        <w:t xml:space="preserve"> </w:t>
      </w:r>
      <w:r>
        <w:t>Dauer</w:t>
      </w:r>
      <w:r w:rsidR="00B704A4">
        <w:t xml:space="preserve"> </w:t>
      </w:r>
      <w:r>
        <w:t>derselben,</w:t>
      </w:r>
      <w:r w:rsidR="00B704A4">
        <w:t xml:space="preserve"> </w:t>
      </w:r>
      <w:r>
        <w:t>ohne</w:t>
      </w:r>
      <w:r w:rsidR="00B704A4">
        <w:t xml:space="preserve"> </w:t>
      </w:r>
      <w:r>
        <w:t>welche</w:t>
      </w:r>
      <w:r w:rsidR="00B704A4">
        <w:t xml:space="preserve"> </w:t>
      </w:r>
      <w:r>
        <w:t>die</w:t>
      </w:r>
      <w:r w:rsidR="00B704A4">
        <w:t xml:space="preserve"> </w:t>
      </w:r>
      <w:r>
        <w:t>höchste</w:t>
      </w:r>
      <w:r w:rsidR="00B704A4">
        <w:t xml:space="preserve"> </w:t>
      </w:r>
      <w:r>
        <w:t>Glückseligkeit</w:t>
      </w:r>
      <w:r w:rsidR="00B704A4">
        <w:t xml:space="preserve"> </w:t>
      </w:r>
      <w:r>
        <w:t>nur</w:t>
      </w:r>
      <w:r w:rsidR="00B704A4">
        <w:t xml:space="preserve"> </w:t>
      </w:r>
      <w:r>
        <w:t>eine</w:t>
      </w:r>
      <w:r w:rsidR="00B704A4">
        <w:t xml:space="preserve"> </w:t>
      </w:r>
      <w:r>
        <w:t>Art</w:t>
      </w:r>
      <w:r w:rsidR="00B704A4">
        <w:t xml:space="preserve"> </w:t>
      </w:r>
      <w:r>
        <w:t>von</w:t>
      </w:r>
      <w:r w:rsidR="00B704A4">
        <w:t xml:space="preserve"> </w:t>
      </w:r>
      <w:r>
        <w:t>Unglück</w:t>
      </w:r>
      <w:r w:rsidR="00B704A4">
        <w:t xml:space="preserve"> </w:t>
      </w:r>
      <w:r>
        <w:t>sein</w:t>
      </w:r>
      <w:r w:rsidR="00B704A4">
        <w:t xml:space="preserve"> </w:t>
      </w:r>
      <w:r>
        <w:t>würde.</w:t>
      </w:r>
      <w:r w:rsidR="00B704A4">
        <w:t xml:space="preserve"> </w:t>
      </w:r>
      <w:r>
        <w:t>Ein</w:t>
      </w:r>
      <w:r w:rsidR="00B704A4">
        <w:t xml:space="preserve"> </w:t>
      </w:r>
      <w:r>
        <w:t>geringeres</w:t>
      </w:r>
      <w:r w:rsidR="00B704A4">
        <w:t xml:space="preserve"> </w:t>
      </w:r>
      <w:r>
        <w:t>Glück,</w:t>
      </w:r>
      <w:r w:rsidR="00B704A4">
        <w:t xml:space="preserve"> </w:t>
      </w:r>
      <w:r>
        <w:t>das</w:t>
      </w:r>
      <w:r w:rsidR="00B704A4">
        <w:t xml:space="preserve"> </w:t>
      </w:r>
      <w:r>
        <w:t>dauert,</w:t>
      </w:r>
      <w:r w:rsidR="00B704A4">
        <w:t xml:space="preserve"> </w:t>
      </w:r>
      <w:r>
        <w:t>ist</w:t>
      </w:r>
      <w:r w:rsidR="00B704A4">
        <w:t xml:space="preserve"> </w:t>
      </w:r>
      <w:r>
        <w:t>von</w:t>
      </w:r>
      <w:r w:rsidR="00B704A4">
        <w:t xml:space="preserve"> </w:t>
      </w:r>
      <w:r>
        <w:t>größerem</w:t>
      </w:r>
      <w:r w:rsidR="00B704A4">
        <w:t xml:space="preserve"> </w:t>
      </w:r>
      <w:r>
        <w:t>Wert,</w:t>
      </w:r>
      <w:r w:rsidR="00B704A4">
        <w:t xml:space="preserve"> </w:t>
      </w:r>
      <w:r>
        <w:t>als</w:t>
      </w:r>
      <w:r w:rsidR="00B704A4">
        <w:t xml:space="preserve"> </w:t>
      </w:r>
      <w:r>
        <w:t>ein</w:t>
      </w:r>
      <w:r w:rsidR="00B704A4">
        <w:t xml:space="preserve"> </w:t>
      </w:r>
      <w:r>
        <w:t>glänzenderes,</w:t>
      </w:r>
      <w:r w:rsidR="00B704A4">
        <w:t xml:space="preserve"> </w:t>
      </w:r>
      <w:r>
        <w:t>das</w:t>
      </w:r>
      <w:r w:rsidR="00B704A4">
        <w:t xml:space="preserve"> </w:t>
      </w:r>
      <w:r>
        <w:t>wankt.</w:t>
      </w:r>
      <w:r w:rsidR="00B704A4">
        <w:t xml:space="preserve"> </w:t>
      </w:r>
    </w:p>
    <w:p w14:paraId="6EC6A6E2" w14:textId="5482E023" w:rsidR="00C0241B" w:rsidRDefault="00C0241B" w:rsidP="00C0241B">
      <w:pPr>
        <w:pStyle w:val="StandardWeb"/>
      </w:pPr>
      <w:r>
        <w:t>Im</w:t>
      </w:r>
      <w:r w:rsidR="00B704A4">
        <w:t xml:space="preserve"> </w:t>
      </w:r>
      <w:r>
        <w:t>engeren</w:t>
      </w:r>
      <w:r w:rsidR="00B704A4">
        <w:t xml:space="preserve"> </w:t>
      </w:r>
      <w:r>
        <w:t>Sinne</w:t>
      </w:r>
      <w:r w:rsidR="00B704A4">
        <w:t xml:space="preserve"> </w:t>
      </w:r>
      <w:r>
        <w:t>bezeichnet</w:t>
      </w:r>
      <w:r w:rsidR="00B704A4">
        <w:t xml:space="preserve"> </w:t>
      </w:r>
      <w:r>
        <w:t>das</w:t>
      </w:r>
      <w:r w:rsidR="00B704A4">
        <w:t xml:space="preserve"> </w:t>
      </w:r>
      <w:r>
        <w:t>Wort</w:t>
      </w:r>
      <w:r w:rsidR="00B704A4">
        <w:t xml:space="preserve"> </w:t>
      </w:r>
      <w:r>
        <w:t>Friede</w:t>
      </w:r>
      <w:r w:rsidR="00B704A4">
        <w:t xml:space="preserve"> </w:t>
      </w:r>
      <w:r>
        <w:t>eine</w:t>
      </w:r>
      <w:r w:rsidR="00B704A4">
        <w:t xml:space="preserve"> </w:t>
      </w:r>
      <w:r>
        <w:t>köstliche</w:t>
      </w:r>
      <w:r w:rsidR="00B704A4">
        <w:t xml:space="preserve"> </w:t>
      </w:r>
      <w:r>
        <w:t>Reihe</w:t>
      </w:r>
      <w:r w:rsidR="00B704A4">
        <w:t xml:space="preserve"> </w:t>
      </w:r>
      <w:r>
        <w:t>der</w:t>
      </w:r>
      <w:r w:rsidR="00B704A4">
        <w:t xml:space="preserve"> </w:t>
      </w:r>
      <w:r>
        <w:t>herrlichsten</w:t>
      </w:r>
      <w:r w:rsidR="00B704A4">
        <w:t xml:space="preserve"> </w:t>
      </w:r>
      <w:r>
        <w:t>Güter.</w:t>
      </w:r>
      <w:r w:rsidR="00B704A4">
        <w:t xml:space="preserve"> </w:t>
      </w:r>
      <w:r>
        <w:t>Ihr</w:t>
      </w:r>
      <w:r w:rsidR="00B704A4">
        <w:t xml:space="preserve"> </w:t>
      </w:r>
      <w:r>
        <w:t>Grund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Rechtfertigung.</w:t>
      </w:r>
      <w:r w:rsidR="00B704A4">
        <w:t xml:space="preserve"> </w:t>
      </w:r>
      <w:r>
        <w:t>Denn</w:t>
      </w:r>
      <w:r w:rsidR="00B704A4">
        <w:t xml:space="preserve"> </w:t>
      </w:r>
      <w:r>
        <w:t>nun</w:t>
      </w:r>
      <w:r w:rsidR="00B704A4">
        <w:t xml:space="preserve"> </w:t>
      </w:r>
      <w:r>
        <w:t>wir</w:t>
      </w:r>
      <w:r w:rsidR="00B704A4">
        <w:t xml:space="preserve"> </w:t>
      </w:r>
      <w:r>
        <w:t>sind</w:t>
      </w:r>
      <w:r w:rsidR="00B704A4">
        <w:t xml:space="preserve"> </w:t>
      </w:r>
      <w:r>
        <w:t>gerecht</w:t>
      </w:r>
      <w:r w:rsidR="00B704A4">
        <w:t xml:space="preserve"> </w:t>
      </w:r>
      <w:r>
        <w:t>geworden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Glauben,</w:t>
      </w:r>
      <w:r w:rsidR="00B704A4">
        <w:t xml:space="preserve"> </w:t>
      </w:r>
      <w:r>
        <w:t>so</w:t>
      </w:r>
      <w:r w:rsidR="00B704A4">
        <w:t xml:space="preserve"> </w:t>
      </w:r>
      <w:r>
        <w:t>haben</w:t>
      </w:r>
      <w:r w:rsidR="00B704A4">
        <w:t xml:space="preserve"> </w:t>
      </w:r>
      <w:r>
        <w:t>wir</w:t>
      </w:r>
      <w:r w:rsidR="00B704A4">
        <w:t xml:space="preserve"> </w:t>
      </w:r>
      <w:r>
        <w:t>Frieden</w:t>
      </w:r>
      <w:r w:rsidR="00B704A4">
        <w:t xml:space="preserve"> </w:t>
      </w:r>
      <w:r>
        <w:t>mit</w:t>
      </w:r>
      <w:r w:rsidR="00B704A4">
        <w:t xml:space="preserve"> </w:t>
      </w:r>
      <w:r>
        <w:t>Gott</w:t>
      </w:r>
      <w:r w:rsidR="00B704A4">
        <w:t xml:space="preserve"> </w:t>
      </w:r>
      <w:r>
        <w:t>durch</w:t>
      </w:r>
      <w:r w:rsidR="00B704A4">
        <w:t xml:space="preserve"> </w:t>
      </w:r>
      <w:r>
        <w:t>unsern</w:t>
      </w:r>
      <w:r w:rsidR="00B704A4">
        <w:t xml:space="preserve"> </w:t>
      </w:r>
      <w:r>
        <w:t>Herrn</w:t>
      </w:r>
      <w:r w:rsidR="00B704A4">
        <w:t xml:space="preserve"> </w:t>
      </w:r>
      <w:proofErr w:type="spellStart"/>
      <w:r>
        <w:t>Jesum</w:t>
      </w:r>
      <w:proofErr w:type="spellEnd"/>
      <w:r w:rsidR="00B704A4">
        <w:t xml:space="preserve"> </w:t>
      </w:r>
      <w:r>
        <w:t>Christum,</w:t>
      </w:r>
      <w:r w:rsidR="00B704A4">
        <w:t xml:space="preserve"> </w:t>
      </w:r>
      <w:r>
        <w:t>durch</w:t>
      </w:r>
      <w:r w:rsidR="00B704A4">
        <w:t xml:space="preserve"> </w:t>
      </w:r>
      <w:r>
        <w:t>welchen</w:t>
      </w:r>
      <w:r w:rsidR="00B704A4">
        <w:t xml:space="preserve"> </w:t>
      </w:r>
      <w:r>
        <w:t>wir</w:t>
      </w:r>
      <w:r w:rsidR="00B704A4">
        <w:t xml:space="preserve"> </w:t>
      </w:r>
      <w:r>
        <w:t>auch</w:t>
      </w:r>
      <w:r w:rsidR="00B704A4">
        <w:t xml:space="preserve"> </w:t>
      </w:r>
      <w:r>
        <w:t>Zugang</w:t>
      </w:r>
      <w:r w:rsidR="00B704A4">
        <w:t xml:space="preserve"> </w:t>
      </w:r>
      <w:r>
        <w:t>haben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Glauben</w:t>
      </w:r>
      <w:r w:rsidR="00B704A4">
        <w:t xml:space="preserve"> </w:t>
      </w:r>
      <w:r>
        <w:t>zu</w:t>
      </w:r>
      <w:r w:rsidR="00B704A4">
        <w:t xml:space="preserve"> </w:t>
      </w:r>
      <w:r>
        <w:t>dieser</w:t>
      </w:r>
      <w:r w:rsidR="00B704A4">
        <w:t xml:space="preserve"> </w:t>
      </w:r>
      <w:r>
        <w:t>Gnade,</w:t>
      </w:r>
      <w:r w:rsidR="00B704A4">
        <w:t xml:space="preserve"> </w:t>
      </w:r>
      <w:r>
        <w:t>darin</w:t>
      </w:r>
      <w:r w:rsidR="00B704A4">
        <w:t xml:space="preserve"> </w:t>
      </w:r>
      <w:r>
        <w:t>wir</w:t>
      </w:r>
      <w:r w:rsidR="00B704A4">
        <w:t xml:space="preserve"> </w:t>
      </w:r>
      <w:r>
        <w:t>stehen.</w:t>
      </w:r>
      <w:r w:rsidR="00B704A4">
        <w:t xml:space="preserve"> </w:t>
      </w:r>
      <w:r>
        <w:t>Friede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Stand</w:t>
      </w:r>
      <w:r w:rsidR="00B704A4">
        <w:t xml:space="preserve"> </w:t>
      </w:r>
      <w:r>
        <w:t>der</w:t>
      </w:r>
      <w:r w:rsidR="00B704A4">
        <w:t xml:space="preserve"> </w:t>
      </w:r>
      <w:r>
        <w:t>Freundschaft,</w:t>
      </w:r>
      <w:r w:rsidR="00B704A4">
        <w:t xml:space="preserve"> </w:t>
      </w:r>
      <w:r>
        <w:t>also</w:t>
      </w:r>
      <w:r w:rsidR="00B704A4">
        <w:t xml:space="preserve"> </w:t>
      </w:r>
      <w:r>
        <w:t>der</w:t>
      </w:r>
      <w:r w:rsidR="00B704A4">
        <w:t xml:space="preserve"> </w:t>
      </w:r>
      <w:r>
        <w:t>Gnadenstand,</w:t>
      </w:r>
      <w:r w:rsidR="00B704A4">
        <w:t xml:space="preserve"> </w:t>
      </w:r>
      <w:r>
        <w:t>in</w:t>
      </w:r>
      <w:r w:rsidR="00B704A4">
        <w:t xml:space="preserve"> </w:t>
      </w:r>
      <w:r>
        <w:t>welchen</w:t>
      </w:r>
      <w:r w:rsidR="00B704A4">
        <w:t xml:space="preserve"> </w:t>
      </w:r>
      <w:r>
        <w:t>der</w:t>
      </w:r>
      <w:r w:rsidR="00B704A4">
        <w:t xml:space="preserve"> </w:t>
      </w:r>
      <w:r>
        <w:t>Sünder</w:t>
      </w:r>
      <w:r w:rsidR="00B704A4">
        <w:t xml:space="preserve"> </w:t>
      </w:r>
      <w:r>
        <w:t>vermittelst</w:t>
      </w:r>
      <w:r w:rsidR="00B704A4">
        <w:t xml:space="preserve"> </w:t>
      </w:r>
      <w:r>
        <w:t>der</w:t>
      </w:r>
      <w:r w:rsidR="00B704A4">
        <w:t xml:space="preserve"> </w:t>
      </w:r>
      <w:r>
        <w:t>Wiedergeburt</w:t>
      </w:r>
      <w:r w:rsidR="00B704A4">
        <w:t xml:space="preserve"> </w:t>
      </w:r>
      <w:r>
        <w:t>eingeht.</w:t>
      </w:r>
      <w:r w:rsidR="00B704A4">
        <w:t xml:space="preserve"> </w:t>
      </w:r>
      <w:r>
        <w:t>In</w:t>
      </w:r>
      <w:r w:rsidR="00B704A4">
        <w:t xml:space="preserve"> </w:t>
      </w:r>
      <w:r>
        <w:t>diesem</w:t>
      </w:r>
      <w:r w:rsidR="00B704A4">
        <w:t xml:space="preserve"> </w:t>
      </w:r>
      <w:r>
        <w:t>herrlichsten</w:t>
      </w:r>
      <w:r w:rsidR="00B704A4">
        <w:t xml:space="preserve"> </w:t>
      </w:r>
      <w:r>
        <w:t>aller</w:t>
      </w:r>
      <w:r w:rsidR="00B704A4">
        <w:t xml:space="preserve"> </w:t>
      </w:r>
      <w:r>
        <w:t>Stände</w:t>
      </w:r>
      <w:r w:rsidR="00B704A4">
        <w:t xml:space="preserve"> </w:t>
      </w:r>
      <w:r>
        <w:t>hat</w:t>
      </w:r>
      <w:r w:rsidR="00B704A4">
        <w:t xml:space="preserve"> </w:t>
      </w:r>
      <w:r>
        <w:t>der</w:t>
      </w:r>
      <w:r w:rsidR="00B704A4">
        <w:t xml:space="preserve"> </w:t>
      </w:r>
      <w:r>
        <w:t>in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verlorene</w:t>
      </w:r>
      <w:r w:rsidR="00B704A4">
        <w:t xml:space="preserve"> </w:t>
      </w:r>
      <w:r>
        <w:t>Mensch</w:t>
      </w:r>
      <w:r w:rsidR="00B704A4">
        <w:t xml:space="preserve"> </w:t>
      </w:r>
      <w:r>
        <w:t>Friede</w:t>
      </w:r>
      <w:r w:rsidR="00B704A4">
        <w:t xml:space="preserve"> </w:t>
      </w:r>
      <w:r>
        <w:t>mit</w:t>
      </w:r>
      <w:r w:rsidR="00B704A4">
        <w:t xml:space="preserve"> </w:t>
      </w:r>
      <w:r>
        <w:t>Gott,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er</w:t>
      </w:r>
      <w:r w:rsidR="00B704A4">
        <w:t xml:space="preserve"> </w:t>
      </w:r>
      <w:r>
        <w:t>nichts</w:t>
      </w:r>
      <w:r w:rsidR="00B704A4">
        <w:t xml:space="preserve"> </w:t>
      </w:r>
      <w:r>
        <w:t>zu</w:t>
      </w:r>
      <w:r w:rsidR="00B704A4">
        <w:t xml:space="preserve"> </w:t>
      </w:r>
      <w:r>
        <w:t>fürchten,</w:t>
      </w:r>
      <w:r w:rsidR="00B704A4">
        <w:t xml:space="preserve"> </w:t>
      </w:r>
      <w:r>
        <w:t>alles</w:t>
      </w:r>
      <w:r w:rsidR="00B704A4">
        <w:t xml:space="preserve"> </w:t>
      </w:r>
      <w:r>
        <w:t>zu</w:t>
      </w:r>
      <w:r w:rsidR="00B704A4">
        <w:t xml:space="preserve"> </w:t>
      </w:r>
      <w:r>
        <w:t>hoffen</w:t>
      </w:r>
      <w:r w:rsidR="00B704A4">
        <w:t xml:space="preserve"> </w:t>
      </w:r>
      <w:r>
        <w:t>hat,</w:t>
      </w:r>
      <w:r w:rsidR="00B704A4">
        <w:t xml:space="preserve"> </w:t>
      </w:r>
      <w:r>
        <w:t>kraft</w:t>
      </w:r>
      <w:r w:rsidR="00B704A4">
        <w:t xml:space="preserve"> </w:t>
      </w:r>
      <w:r>
        <w:t>der</w:t>
      </w:r>
      <w:r w:rsidR="00B704A4">
        <w:t xml:space="preserve"> </w:t>
      </w:r>
      <w:r>
        <w:t>durch</w:t>
      </w:r>
      <w:r w:rsidR="00B704A4">
        <w:t xml:space="preserve"> </w:t>
      </w:r>
      <w:r>
        <w:t>das</w:t>
      </w:r>
      <w:r w:rsidR="00B704A4">
        <w:t xml:space="preserve"> </w:t>
      </w:r>
      <w:r>
        <w:t>Blut</w:t>
      </w:r>
      <w:r w:rsidR="00B704A4">
        <w:t xml:space="preserve"> </w:t>
      </w:r>
      <w:r>
        <w:t>Christi</w:t>
      </w:r>
      <w:r w:rsidR="00B704A4">
        <w:t xml:space="preserve"> </w:t>
      </w:r>
      <w:r>
        <w:t>vollendeten</w:t>
      </w:r>
      <w:r w:rsidR="00B704A4">
        <w:t xml:space="preserve"> </w:t>
      </w:r>
      <w:r>
        <w:t>Versöhnung.</w:t>
      </w:r>
      <w:r w:rsidR="00B704A4">
        <w:t xml:space="preserve"> </w:t>
      </w:r>
      <w:proofErr w:type="spellStart"/>
      <w:r>
        <w:t>Welch</w:t>
      </w:r>
      <w:proofErr w:type="spellEnd"/>
      <w:r>
        <w:t>'</w:t>
      </w:r>
      <w:r w:rsidR="00B704A4">
        <w:t xml:space="preserve"> </w:t>
      </w:r>
      <w:r>
        <w:t>eine</w:t>
      </w:r>
      <w:r w:rsidR="00B704A4">
        <w:t xml:space="preserve"> </w:t>
      </w:r>
      <w:r>
        <w:t>unübersehbare</w:t>
      </w:r>
      <w:r w:rsidR="00B704A4">
        <w:t xml:space="preserve"> </w:t>
      </w:r>
      <w:r>
        <w:t>Glückseligkeit,</w:t>
      </w:r>
      <w:r w:rsidR="00B704A4">
        <w:t xml:space="preserve"> </w:t>
      </w:r>
      <w:r>
        <w:t>Gott</w:t>
      </w:r>
      <w:r w:rsidR="00B704A4">
        <w:t xml:space="preserve"> </w:t>
      </w:r>
      <w:r>
        <w:t>wohl</w:t>
      </w:r>
      <w:r w:rsidR="00B704A4">
        <w:t xml:space="preserve"> </w:t>
      </w:r>
      <w:r>
        <w:t>fürchten,</w:t>
      </w:r>
      <w:r w:rsidR="00B704A4">
        <w:t xml:space="preserve"> </w:t>
      </w:r>
      <w:r>
        <w:t>als</w:t>
      </w:r>
      <w:r w:rsidR="00B704A4">
        <w:t xml:space="preserve"> </w:t>
      </w:r>
      <w:r>
        <w:t>einen</w:t>
      </w:r>
      <w:r w:rsidR="00B704A4">
        <w:t xml:space="preserve"> </w:t>
      </w:r>
      <w:r>
        <w:t>gnädigen,</w:t>
      </w:r>
      <w:r w:rsidR="00B704A4">
        <w:t xml:space="preserve"> </w:t>
      </w:r>
      <w:proofErr w:type="spellStart"/>
      <w:r>
        <w:t>heiligen</w:t>
      </w:r>
      <w:proofErr w:type="spellEnd"/>
      <w:r w:rsidR="00B704A4">
        <w:t xml:space="preserve"> </w:t>
      </w:r>
      <w:r>
        <w:t>Vater,</w:t>
      </w:r>
      <w:r w:rsidR="00B704A4">
        <w:t xml:space="preserve"> </w:t>
      </w:r>
      <w:r>
        <w:t>aber</w:t>
      </w:r>
      <w:r w:rsidR="00B704A4">
        <w:t xml:space="preserve"> </w:t>
      </w:r>
      <w:r>
        <w:t>sich</w:t>
      </w:r>
      <w:r w:rsidR="00B704A4">
        <w:t xml:space="preserve"> </w:t>
      </w:r>
      <w:r>
        <w:t>nicht</w:t>
      </w:r>
      <w:r w:rsidR="00B704A4">
        <w:t xml:space="preserve"> </w:t>
      </w:r>
      <w:r>
        <w:t>vor</w:t>
      </w:r>
      <w:r w:rsidR="00B704A4">
        <w:t xml:space="preserve"> </w:t>
      </w:r>
      <w:r>
        <w:t>ihm</w:t>
      </w:r>
      <w:r w:rsidR="00B704A4">
        <w:t xml:space="preserve"> </w:t>
      </w:r>
      <w:r>
        <w:t>mehr</w:t>
      </w:r>
      <w:r w:rsidR="00B704A4">
        <w:t xml:space="preserve"> </w:t>
      </w:r>
      <w:r>
        <w:t>fürchten</w:t>
      </w:r>
      <w:r w:rsidR="00B704A4">
        <w:t xml:space="preserve"> </w:t>
      </w:r>
      <w:r>
        <w:t>dürfen,</w:t>
      </w:r>
      <w:r w:rsidR="00B704A4">
        <w:t xml:space="preserve"> </w:t>
      </w:r>
      <w:r>
        <w:t>als</w:t>
      </w:r>
      <w:r w:rsidR="00B704A4">
        <w:t xml:space="preserve"> </w:t>
      </w:r>
      <w:r>
        <w:t>vor</w:t>
      </w:r>
      <w:r w:rsidR="00B704A4">
        <w:t xml:space="preserve"> </w:t>
      </w:r>
      <w:r>
        <w:t>einem</w:t>
      </w:r>
      <w:r w:rsidR="00B704A4">
        <w:t xml:space="preserve"> </w:t>
      </w:r>
      <w:r>
        <w:t>gestrengen</w:t>
      </w:r>
      <w:r w:rsidR="00B704A4">
        <w:t xml:space="preserve"> </w:t>
      </w:r>
      <w:r>
        <w:t>Richter,</w:t>
      </w:r>
      <w:r w:rsidR="00B704A4">
        <w:t xml:space="preserve"> </w:t>
      </w:r>
      <w:r>
        <w:t>ja</w:t>
      </w:r>
      <w:r w:rsidR="00B704A4">
        <w:t xml:space="preserve"> </w:t>
      </w:r>
      <w:r>
        <w:t>als</w:t>
      </w:r>
      <w:r w:rsidR="00B704A4">
        <w:t xml:space="preserve"> </w:t>
      </w:r>
      <w:r>
        <w:t>vor</w:t>
      </w:r>
      <w:r w:rsidR="00B704A4">
        <w:t xml:space="preserve"> </w:t>
      </w:r>
      <w:r>
        <w:t>einem</w:t>
      </w:r>
      <w:r w:rsidR="00B704A4">
        <w:t xml:space="preserve"> </w:t>
      </w:r>
      <w:r>
        <w:t>erzürnten,</w:t>
      </w:r>
      <w:r w:rsidR="00B704A4">
        <w:t xml:space="preserve"> </w:t>
      </w:r>
      <w:r>
        <w:t>allmächtigen</w:t>
      </w:r>
      <w:r w:rsidR="00B704A4">
        <w:t xml:space="preserve"> </w:t>
      </w:r>
      <w:r>
        <w:t>Feinde,</w:t>
      </w:r>
      <w:r w:rsidR="00B704A4">
        <w:t xml:space="preserve"> </w:t>
      </w:r>
      <w:r>
        <w:t>ihm</w:t>
      </w:r>
      <w:r w:rsidR="00B704A4">
        <w:t xml:space="preserve"> </w:t>
      </w:r>
      <w:r>
        <w:t>dienen</w:t>
      </w:r>
      <w:r w:rsidR="00B704A4">
        <w:t xml:space="preserve"> </w:t>
      </w:r>
      <w:r>
        <w:t>ohne</w:t>
      </w:r>
      <w:r w:rsidR="00B704A4">
        <w:t xml:space="preserve"> </w:t>
      </w:r>
      <w:r>
        <w:t>Furcht,</w:t>
      </w:r>
      <w:r w:rsidR="00B704A4">
        <w:t xml:space="preserve"> </w:t>
      </w:r>
      <w:r>
        <w:t>wozu</w:t>
      </w:r>
      <w:r w:rsidR="00B704A4">
        <w:t xml:space="preserve"> </w:t>
      </w:r>
      <w:r>
        <w:t>der</w:t>
      </w:r>
      <w:r w:rsidR="00B704A4">
        <w:t xml:space="preserve"> </w:t>
      </w:r>
      <w:r>
        <w:t>Geist</w:t>
      </w:r>
      <w:r w:rsidR="00B704A4">
        <w:t xml:space="preserve"> </w:t>
      </w:r>
      <w:r>
        <w:t>der</w:t>
      </w:r>
      <w:r w:rsidR="00B704A4">
        <w:t xml:space="preserve"> </w:t>
      </w:r>
      <w:r>
        <w:t>Kindschaft</w:t>
      </w:r>
      <w:r w:rsidR="00B704A4">
        <w:t xml:space="preserve"> </w:t>
      </w:r>
      <w:r>
        <w:t>verliehen</w:t>
      </w:r>
      <w:r w:rsidR="00B704A4">
        <w:t xml:space="preserve"> </w:t>
      </w:r>
      <w:r>
        <w:t>wird.</w:t>
      </w:r>
      <w:r w:rsidR="00B704A4">
        <w:t xml:space="preserve"> </w:t>
      </w:r>
      <w:r>
        <w:t>Welche</w:t>
      </w:r>
      <w:r w:rsidR="00B704A4">
        <w:t xml:space="preserve"> </w:t>
      </w:r>
      <w:r>
        <w:t>Ruhe</w:t>
      </w:r>
      <w:r w:rsidR="00B704A4">
        <w:t xml:space="preserve"> </w:t>
      </w:r>
      <w:r>
        <w:t>für</w:t>
      </w:r>
      <w:r w:rsidR="00B704A4">
        <w:t xml:space="preserve"> </w:t>
      </w:r>
      <w:r>
        <w:t>die</w:t>
      </w:r>
      <w:r w:rsidR="00B704A4">
        <w:t xml:space="preserve"> </w:t>
      </w:r>
      <w:r>
        <w:t>Seele,</w:t>
      </w:r>
      <w:r w:rsidR="00B704A4">
        <w:t xml:space="preserve"> </w:t>
      </w:r>
      <w:r>
        <w:t>die</w:t>
      </w:r>
      <w:r w:rsidR="00B704A4">
        <w:t xml:space="preserve"> </w:t>
      </w:r>
      <w:r>
        <w:t>sich</w:t>
      </w:r>
      <w:r w:rsidR="00B704A4">
        <w:t xml:space="preserve"> </w:t>
      </w:r>
      <w:r>
        <w:t>früher</w:t>
      </w:r>
      <w:r w:rsidR="00B704A4">
        <w:t xml:space="preserve"> </w:t>
      </w:r>
      <w:r>
        <w:t>fürchtete,</w:t>
      </w:r>
      <w:r w:rsidR="00B704A4">
        <w:t xml:space="preserve"> </w:t>
      </w:r>
      <w:r>
        <w:t>alle</w:t>
      </w:r>
      <w:r w:rsidR="00B704A4">
        <w:t xml:space="preserve"> </w:t>
      </w:r>
      <w:r>
        <w:t>Tage,</w:t>
      </w:r>
      <w:r w:rsidR="00B704A4">
        <w:t xml:space="preserve"> </w:t>
      </w:r>
      <w:r>
        <w:t>da</w:t>
      </w:r>
      <w:r w:rsidR="00B704A4">
        <w:t xml:space="preserve"> </w:t>
      </w:r>
      <w:r>
        <w:t>der</w:t>
      </w:r>
      <w:r w:rsidR="00B704A4">
        <w:t xml:space="preserve"> </w:t>
      </w:r>
      <w:r>
        <w:t>Geist</w:t>
      </w:r>
      <w:r w:rsidR="00B704A4">
        <w:t xml:space="preserve"> </w:t>
      </w:r>
      <w:r>
        <w:t>der</w:t>
      </w:r>
      <w:r w:rsidR="00B704A4">
        <w:t xml:space="preserve"> </w:t>
      </w:r>
      <w:r>
        <w:t>Knechtschaft</w:t>
      </w:r>
      <w:r w:rsidR="00B704A4">
        <w:t xml:space="preserve"> </w:t>
      </w:r>
      <w:r>
        <w:t>sie</w:t>
      </w:r>
      <w:r w:rsidR="00B704A4">
        <w:t xml:space="preserve"> </w:t>
      </w:r>
      <w:proofErr w:type="spellStart"/>
      <w:r>
        <w:t>zusammenpreßte</w:t>
      </w:r>
      <w:proofErr w:type="spellEnd"/>
      <w:r>
        <w:t>,</w:t>
      </w:r>
      <w:r w:rsidR="00B704A4">
        <w:t xml:space="preserve"> </w:t>
      </w:r>
      <w:r>
        <w:t>nun</w:t>
      </w:r>
      <w:r w:rsidR="00B704A4">
        <w:t xml:space="preserve"> </w:t>
      </w:r>
      <w:r>
        <w:t>in</w:t>
      </w:r>
      <w:r w:rsidR="00B704A4">
        <w:t xml:space="preserve"> </w:t>
      </w:r>
      <w:r>
        <w:t>Gott</w:t>
      </w:r>
      <w:r w:rsidR="00B704A4">
        <w:t xml:space="preserve"> </w:t>
      </w:r>
      <w:r>
        <w:t>ihren</w:t>
      </w:r>
      <w:r w:rsidR="00B704A4">
        <w:t xml:space="preserve"> </w:t>
      </w:r>
      <w:r>
        <w:t>allmächtigen</w:t>
      </w:r>
      <w:r w:rsidR="00B704A4">
        <w:t xml:space="preserve"> </w:t>
      </w:r>
      <w:r>
        <w:t>Freund</w:t>
      </w:r>
      <w:r w:rsidR="00B704A4">
        <w:t xml:space="preserve"> </w:t>
      </w:r>
      <w:r>
        <w:t>zu</w:t>
      </w:r>
      <w:r w:rsidR="00B704A4">
        <w:t xml:space="preserve"> </w:t>
      </w:r>
      <w:r>
        <w:t>sehen!</w:t>
      </w:r>
      <w:r w:rsidR="00B704A4">
        <w:t xml:space="preserve"> </w:t>
      </w:r>
      <w:r>
        <w:t>Dies</w:t>
      </w:r>
      <w:r w:rsidR="00B704A4">
        <w:t xml:space="preserve"> </w:t>
      </w:r>
      <w:r>
        <w:t>Glück</w:t>
      </w:r>
      <w:r w:rsidR="00B704A4">
        <w:t xml:space="preserve"> </w:t>
      </w:r>
      <w:proofErr w:type="spellStart"/>
      <w:r>
        <w:t>läßt</w:t>
      </w:r>
      <w:proofErr w:type="spellEnd"/>
      <w:r w:rsidR="00B704A4">
        <w:t xml:space="preserve"> </w:t>
      </w:r>
      <w:r>
        <w:t>sich</w:t>
      </w:r>
      <w:r w:rsidR="00B704A4">
        <w:t xml:space="preserve"> </w:t>
      </w:r>
      <w:r>
        <w:t>nicht</w:t>
      </w:r>
      <w:r w:rsidR="00B704A4">
        <w:t xml:space="preserve"> </w:t>
      </w:r>
      <w:r>
        <w:t>aussprechen,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höher,</w:t>
      </w:r>
      <w:r w:rsidR="00B704A4">
        <w:t xml:space="preserve"> </w:t>
      </w:r>
      <w:r>
        <w:t>als</w:t>
      </w:r>
      <w:r w:rsidR="00B704A4">
        <w:t xml:space="preserve"> </w:t>
      </w:r>
      <w:r>
        <w:t>alle</w:t>
      </w:r>
      <w:r w:rsidR="00B704A4">
        <w:t xml:space="preserve"> </w:t>
      </w:r>
      <w:r>
        <w:t>Vernunft.</w:t>
      </w:r>
      <w:r w:rsidR="00B704A4">
        <w:t xml:space="preserve"> </w:t>
      </w:r>
    </w:p>
    <w:p w14:paraId="55FD294E" w14:textId="4BFD242F" w:rsidR="00C0241B" w:rsidRDefault="00C0241B" w:rsidP="00C0241B">
      <w:pPr>
        <w:pStyle w:val="StandardWeb"/>
      </w:pPr>
      <w:r>
        <w:t>Daran</w:t>
      </w:r>
      <w:r w:rsidR="00B704A4">
        <w:t xml:space="preserve"> </w:t>
      </w:r>
      <w:r>
        <w:t>reiht</w:t>
      </w:r>
      <w:r w:rsidR="00B704A4">
        <w:t xml:space="preserve"> </w:t>
      </w:r>
      <w:r>
        <w:t>sich</w:t>
      </w:r>
      <w:r w:rsidR="00B704A4">
        <w:t xml:space="preserve"> </w:t>
      </w:r>
      <w:r>
        <w:t>der</w:t>
      </w:r>
      <w:r w:rsidR="00B704A4">
        <w:t xml:space="preserve"> </w:t>
      </w:r>
      <w:r>
        <w:t>Friede</w:t>
      </w:r>
      <w:r w:rsidR="00B704A4">
        <w:t xml:space="preserve"> </w:t>
      </w:r>
      <w:r>
        <w:t>im</w:t>
      </w:r>
      <w:r w:rsidR="00B704A4">
        <w:t xml:space="preserve"> </w:t>
      </w:r>
      <w:r>
        <w:t>Gewissen;</w:t>
      </w:r>
      <w:r w:rsidR="00B704A4">
        <w:t xml:space="preserve"> </w:t>
      </w:r>
      <w:r>
        <w:t>es</w:t>
      </w:r>
      <w:r w:rsidR="00B704A4">
        <w:t xml:space="preserve"> </w:t>
      </w:r>
      <w:r>
        <w:t>brannte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Feuer;</w:t>
      </w:r>
      <w:r w:rsidR="00B704A4">
        <w:t xml:space="preserve"> </w:t>
      </w:r>
      <w:r>
        <w:t>es</w:t>
      </w:r>
      <w:r w:rsidR="00B704A4">
        <w:t xml:space="preserve"> </w:t>
      </w:r>
      <w:r>
        <w:t>schreckte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unheimlich</w:t>
      </w:r>
      <w:r w:rsidR="00B704A4">
        <w:t xml:space="preserve"> </w:t>
      </w:r>
      <w:r>
        <w:t>Nachtgesicht;</w:t>
      </w:r>
      <w:r w:rsidR="00B704A4">
        <w:t xml:space="preserve"> </w:t>
      </w:r>
      <w:r>
        <w:t>es</w:t>
      </w:r>
      <w:r w:rsidR="00B704A4">
        <w:t xml:space="preserve"> </w:t>
      </w:r>
      <w:r>
        <w:t>war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Mord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Beinen;</w:t>
      </w:r>
      <w:r w:rsidR="00B704A4">
        <w:t xml:space="preserve"> </w:t>
      </w:r>
      <w:r>
        <w:t>es</w:t>
      </w:r>
      <w:r w:rsidR="00B704A4">
        <w:t xml:space="preserve"> </w:t>
      </w:r>
      <w:r>
        <w:t>beschuldigte,</w:t>
      </w:r>
      <w:r w:rsidR="00B704A4">
        <w:t xml:space="preserve"> </w:t>
      </w:r>
      <w:r>
        <w:t>es</w:t>
      </w:r>
      <w:r w:rsidR="00B704A4">
        <w:t xml:space="preserve"> </w:t>
      </w:r>
      <w:r>
        <w:t>klagte</w:t>
      </w:r>
      <w:r w:rsidR="00B704A4">
        <w:t xml:space="preserve"> </w:t>
      </w:r>
      <w:r>
        <w:t>an;</w:t>
      </w:r>
      <w:r w:rsidR="00B704A4">
        <w:t xml:space="preserve"> </w:t>
      </w:r>
      <w:r>
        <w:t>es</w:t>
      </w:r>
      <w:r w:rsidR="00B704A4">
        <w:t xml:space="preserve"> </w:t>
      </w:r>
      <w:r>
        <w:t>wollte</w:t>
      </w:r>
      <w:r w:rsidR="00B704A4">
        <w:t xml:space="preserve"> </w:t>
      </w:r>
      <w:r>
        <w:t>sich</w:t>
      </w:r>
      <w:r w:rsidR="00B704A4">
        <w:t xml:space="preserve"> </w:t>
      </w:r>
      <w:r>
        <w:t>nicht</w:t>
      </w:r>
      <w:r w:rsidR="00B704A4">
        <w:t xml:space="preserve"> </w:t>
      </w:r>
      <w:r>
        <w:t>beschwichtigen</w:t>
      </w:r>
      <w:r w:rsidR="00B704A4">
        <w:t xml:space="preserve"> </w:t>
      </w:r>
      <w:r>
        <w:t>lassen;</w:t>
      </w:r>
      <w:r w:rsidR="00B704A4">
        <w:t xml:space="preserve"> </w:t>
      </w:r>
      <w:r>
        <w:t>es</w:t>
      </w:r>
      <w:r w:rsidR="00B704A4">
        <w:t xml:space="preserve"> </w:t>
      </w:r>
      <w:r>
        <w:t>raunte</w:t>
      </w:r>
      <w:r w:rsidR="00B704A4">
        <w:t xml:space="preserve"> </w:t>
      </w:r>
      <w:r>
        <w:t>stets</w:t>
      </w:r>
      <w:r w:rsidR="00B704A4">
        <w:t xml:space="preserve"> </w:t>
      </w:r>
      <w:r>
        <w:t>ins</w:t>
      </w:r>
      <w:r w:rsidR="00B704A4">
        <w:t xml:space="preserve"> </w:t>
      </w:r>
      <w:r>
        <w:t>Ohr:</w:t>
      </w:r>
      <w:r w:rsidR="00B704A4">
        <w:t xml:space="preserve"> </w:t>
      </w:r>
      <w:r>
        <w:t>Sünder!</w:t>
      </w:r>
      <w:r w:rsidR="00B704A4">
        <w:t xml:space="preserve"> </w:t>
      </w:r>
      <w:r>
        <w:t>Sünder!</w:t>
      </w:r>
      <w:r w:rsidR="00B704A4">
        <w:t xml:space="preserve"> </w:t>
      </w:r>
      <w:r>
        <w:t>Und</w:t>
      </w:r>
      <w:r w:rsidR="00B704A4">
        <w:t xml:space="preserve"> </w:t>
      </w:r>
      <w:r>
        <w:t>nun,</w:t>
      </w:r>
      <w:r w:rsidR="00B704A4">
        <w:t xml:space="preserve"> </w:t>
      </w:r>
      <w:r>
        <w:t>da</w:t>
      </w:r>
      <w:r w:rsidR="00B704A4">
        <w:t xml:space="preserve"> </w:t>
      </w:r>
      <w:r>
        <w:t>der</w:t>
      </w:r>
      <w:r w:rsidR="00B704A4">
        <w:t xml:space="preserve"> </w:t>
      </w:r>
      <w:r>
        <w:t>Heilige</w:t>
      </w:r>
      <w:r w:rsidR="00B704A4">
        <w:t xml:space="preserve"> </w:t>
      </w:r>
      <w:r>
        <w:t>Geist</w:t>
      </w:r>
      <w:r w:rsidR="00B704A4">
        <w:t xml:space="preserve"> </w:t>
      </w:r>
      <w:r>
        <w:t>Friede</w:t>
      </w:r>
      <w:r w:rsidR="00B704A4">
        <w:t xml:space="preserve"> </w:t>
      </w:r>
      <w:proofErr w:type="spellStart"/>
      <w:r>
        <w:t>giebt</w:t>
      </w:r>
      <w:proofErr w:type="spellEnd"/>
      <w:r>
        <w:t>,</w:t>
      </w:r>
      <w:r w:rsidR="00B704A4">
        <w:t xml:space="preserve"> </w:t>
      </w:r>
      <w:r>
        <w:t>wie</w:t>
      </w:r>
      <w:r w:rsidR="00B704A4">
        <w:t xml:space="preserve"> </w:t>
      </w:r>
      <w:r>
        <w:t>wird</w:t>
      </w:r>
      <w:r w:rsidR="00B704A4">
        <w:t xml:space="preserve"> </w:t>
      </w:r>
      <w:r>
        <w:t>es</w:t>
      </w:r>
      <w:r w:rsidR="00B704A4">
        <w:t xml:space="preserve"> </w:t>
      </w:r>
      <w:r>
        <w:t>durch</w:t>
      </w:r>
      <w:r w:rsidR="00B704A4">
        <w:t xml:space="preserve"> </w:t>
      </w:r>
      <w:r>
        <w:t>das</w:t>
      </w:r>
      <w:r w:rsidR="00B704A4">
        <w:t xml:space="preserve"> </w:t>
      </w:r>
      <w:r>
        <w:t>Blut</w:t>
      </w:r>
      <w:r w:rsidR="00B704A4">
        <w:t xml:space="preserve"> </w:t>
      </w:r>
      <w:r>
        <w:t>Christi</w:t>
      </w:r>
      <w:r w:rsidR="00B704A4">
        <w:t xml:space="preserve"> </w:t>
      </w:r>
      <w:r>
        <w:t>so</w:t>
      </w:r>
      <w:r w:rsidR="00B704A4">
        <w:t xml:space="preserve"> </w:t>
      </w:r>
      <w:r>
        <w:t>rein</w:t>
      </w:r>
      <w:r w:rsidR="00B704A4">
        <w:t xml:space="preserve"> </w:t>
      </w:r>
      <w:r>
        <w:t>gewaschen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toten</w:t>
      </w:r>
      <w:r w:rsidR="00B704A4">
        <w:t xml:space="preserve"> </w:t>
      </w:r>
      <w:r>
        <w:t>Werken,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Anklagen,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Beschuldigungen!</w:t>
      </w:r>
      <w:r w:rsidR="00B704A4">
        <w:t xml:space="preserve"> </w:t>
      </w:r>
      <w:r>
        <w:t>Da</w:t>
      </w:r>
      <w:r w:rsidR="00B704A4">
        <w:t xml:space="preserve"> </w:t>
      </w:r>
      <w:r>
        <w:t>hat</w:t>
      </w:r>
      <w:r w:rsidR="00B704A4">
        <w:t xml:space="preserve"> </w:t>
      </w:r>
      <w:r>
        <w:t>die</w:t>
      </w:r>
      <w:r w:rsidR="00B704A4">
        <w:t xml:space="preserve"> </w:t>
      </w:r>
      <w:r>
        <w:t>Seele</w:t>
      </w:r>
      <w:r w:rsidR="00B704A4">
        <w:t xml:space="preserve"> </w:t>
      </w:r>
      <w:r>
        <w:t>kein</w:t>
      </w:r>
      <w:r w:rsidR="00B704A4">
        <w:t xml:space="preserve"> </w:t>
      </w:r>
      <w:r>
        <w:t>Gewissen</w:t>
      </w:r>
      <w:r w:rsidR="00B704A4">
        <w:t xml:space="preserve"> </w:t>
      </w:r>
      <w:r>
        <w:t>mehr</w:t>
      </w:r>
      <w:r w:rsidR="00B704A4">
        <w:t xml:space="preserve"> </w:t>
      </w:r>
      <w:r>
        <w:t>von</w:t>
      </w:r>
      <w:r w:rsidR="00B704A4">
        <w:t xml:space="preserve"> </w:t>
      </w:r>
      <w:r>
        <w:t>den</w:t>
      </w:r>
      <w:r w:rsidR="00B704A4">
        <w:t xml:space="preserve"> </w:t>
      </w:r>
      <w:r>
        <w:t>Sünden,</w:t>
      </w:r>
      <w:r w:rsidR="00B704A4">
        <w:t xml:space="preserve"> </w:t>
      </w:r>
      <w:r>
        <w:t>weil</w:t>
      </w:r>
      <w:r w:rsidR="00B704A4">
        <w:t xml:space="preserve"> </w:t>
      </w:r>
      <w:r>
        <w:t>sie</w:t>
      </w:r>
      <w:r w:rsidR="00B704A4">
        <w:t xml:space="preserve"> </w:t>
      </w:r>
      <w:r>
        <w:t>samt</w:t>
      </w:r>
      <w:r w:rsidR="00B704A4">
        <w:t xml:space="preserve"> </w:t>
      </w:r>
      <w:r>
        <w:t>dem</w:t>
      </w:r>
      <w:r w:rsidR="00B704A4">
        <w:t xml:space="preserve"> </w:t>
      </w:r>
      <w:r>
        <w:t>Verderben,</w:t>
      </w:r>
      <w:r w:rsidR="00B704A4">
        <w:t xml:space="preserve"> </w:t>
      </w:r>
      <w:r>
        <w:t>womit</w:t>
      </w:r>
      <w:r w:rsidR="00B704A4">
        <w:t xml:space="preserve"> </w:t>
      </w:r>
      <w:r>
        <w:t>ich</w:t>
      </w:r>
      <w:r w:rsidR="00B704A4">
        <w:t xml:space="preserve"> </w:t>
      </w:r>
      <w:r>
        <w:t>mein</w:t>
      </w:r>
      <w:r w:rsidR="00B704A4">
        <w:t xml:space="preserve"> </w:t>
      </w:r>
      <w:proofErr w:type="spellStart"/>
      <w:r>
        <w:t>Lebenlang</w:t>
      </w:r>
      <w:proofErr w:type="spellEnd"/>
      <w:r w:rsidR="00B704A4">
        <w:t xml:space="preserve"> </w:t>
      </w:r>
      <w:r>
        <w:t>zu</w:t>
      </w:r>
      <w:r w:rsidR="00B704A4">
        <w:t xml:space="preserve"> </w:t>
      </w:r>
      <w:r>
        <w:t>streiten</w:t>
      </w:r>
      <w:r w:rsidR="00B704A4">
        <w:t xml:space="preserve"> </w:t>
      </w:r>
      <w:r>
        <w:t>habe,</w:t>
      </w:r>
      <w:r w:rsidR="00B704A4">
        <w:t xml:space="preserve"> </w:t>
      </w:r>
      <w:r>
        <w:t>einmal</w:t>
      </w:r>
      <w:r w:rsidR="00B704A4">
        <w:t xml:space="preserve"> </w:t>
      </w:r>
      <w:r>
        <w:t>gereinigt</w:t>
      </w:r>
      <w:r w:rsidR="00B704A4">
        <w:t xml:space="preserve"> </w:t>
      </w:r>
      <w:r>
        <w:t>ist</w:t>
      </w:r>
      <w:r w:rsidR="00B704A4">
        <w:t xml:space="preserve"> </w:t>
      </w:r>
      <w:r>
        <w:t>durch</w:t>
      </w:r>
      <w:r w:rsidR="00B704A4">
        <w:t xml:space="preserve"> </w:t>
      </w:r>
      <w:r>
        <w:t>das</w:t>
      </w:r>
      <w:r w:rsidR="00B704A4">
        <w:t xml:space="preserve"> </w:t>
      </w:r>
      <w:r>
        <w:t>vollkommene</w:t>
      </w:r>
      <w:r w:rsidR="00B704A4">
        <w:t xml:space="preserve"> </w:t>
      </w:r>
      <w:r>
        <w:t>Opfer</w:t>
      </w:r>
      <w:r w:rsidR="00B704A4">
        <w:t xml:space="preserve"> </w:t>
      </w:r>
      <w:r>
        <w:t>Christi,</w:t>
      </w:r>
      <w:r w:rsidR="00B704A4">
        <w:t xml:space="preserve"> </w:t>
      </w:r>
      <w:r>
        <w:t>einmal</w:t>
      </w:r>
      <w:r w:rsidR="00B704A4">
        <w:t xml:space="preserve"> </w:t>
      </w:r>
      <w:r>
        <w:t>am</w:t>
      </w:r>
      <w:r w:rsidR="00B704A4">
        <w:t xml:space="preserve"> </w:t>
      </w:r>
      <w:r>
        <w:t>Kreuz</w:t>
      </w:r>
      <w:r w:rsidR="00B704A4">
        <w:t xml:space="preserve"> </w:t>
      </w:r>
      <w:r>
        <w:t>geschehen.</w:t>
      </w:r>
      <w:r w:rsidR="00B704A4">
        <w:t xml:space="preserve"> </w:t>
      </w:r>
      <w:r>
        <w:t>Da</w:t>
      </w:r>
      <w:r w:rsidR="00B704A4">
        <w:t xml:space="preserve"> </w:t>
      </w:r>
      <w:r>
        <w:t>hat</w:t>
      </w:r>
      <w:r w:rsidR="00B704A4">
        <w:t xml:space="preserve"> </w:t>
      </w:r>
      <w:r>
        <w:t>sie</w:t>
      </w:r>
      <w:r w:rsidR="00B704A4">
        <w:t xml:space="preserve"> </w:t>
      </w:r>
      <w:r>
        <w:t>einen</w:t>
      </w:r>
      <w:r w:rsidR="00B704A4">
        <w:t xml:space="preserve"> </w:t>
      </w:r>
      <w:r>
        <w:t>heitern</w:t>
      </w:r>
      <w:r w:rsidR="00B704A4">
        <w:t xml:space="preserve"> </w:t>
      </w:r>
      <w:r>
        <w:t>Blick</w:t>
      </w:r>
      <w:r w:rsidR="00B704A4">
        <w:t xml:space="preserve"> </w:t>
      </w:r>
      <w:r>
        <w:t>ins</w:t>
      </w:r>
      <w:r w:rsidR="00B704A4">
        <w:t xml:space="preserve"> </w:t>
      </w:r>
      <w:r>
        <w:t>Leben.</w:t>
      </w:r>
      <w:r w:rsidR="00B704A4">
        <w:t xml:space="preserve"> </w:t>
      </w:r>
      <w:r>
        <w:t>O,</w:t>
      </w:r>
      <w:r w:rsidR="00B704A4">
        <w:t xml:space="preserve"> </w:t>
      </w:r>
      <w:r>
        <w:t>dann</w:t>
      </w:r>
      <w:r w:rsidR="00B704A4">
        <w:t xml:space="preserve"> </w:t>
      </w:r>
      <w:r>
        <w:t>ist</w:t>
      </w:r>
      <w:r w:rsidR="00B704A4">
        <w:t xml:space="preserve"> </w:t>
      </w:r>
      <w:r>
        <w:t>ihr</w:t>
      </w:r>
      <w:r w:rsidR="00B704A4">
        <w:t xml:space="preserve"> </w:t>
      </w:r>
      <w:r>
        <w:t>viel</w:t>
      </w:r>
      <w:r w:rsidR="00B704A4">
        <w:t xml:space="preserve"> </w:t>
      </w:r>
      <w:r>
        <w:t>herrlicher</w:t>
      </w:r>
      <w:r w:rsidR="00B704A4">
        <w:t xml:space="preserve"> </w:t>
      </w:r>
      <w:r>
        <w:t>zu</w:t>
      </w:r>
      <w:r w:rsidR="00B704A4">
        <w:t xml:space="preserve"> </w:t>
      </w:r>
      <w:r>
        <w:t>Mute,</w:t>
      </w:r>
      <w:r w:rsidR="00B704A4">
        <w:t xml:space="preserve"> </w:t>
      </w:r>
      <w:r>
        <w:t>als</w:t>
      </w:r>
      <w:r w:rsidR="00B704A4">
        <w:t xml:space="preserve"> </w:t>
      </w:r>
      <w:r>
        <w:t>einem</w:t>
      </w:r>
      <w:r w:rsidR="00B704A4">
        <w:t xml:space="preserve"> </w:t>
      </w:r>
      <w:r>
        <w:t>im</w:t>
      </w:r>
      <w:r w:rsidR="00B704A4">
        <w:t xml:space="preserve"> </w:t>
      </w:r>
      <w:r>
        <w:t>Leiblichen,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plötzlich</w:t>
      </w:r>
      <w:r w:rsidR="00B704A4">
        <w:t xml:space="preserve"> </w:t>
      </w:r>
      <w:r>
        <w:t>ganz</w:t>
      </w:r>
      <w:r w:rsidR="00B704A4">
        <w:t xml:space="preserve"> </w:t>
      </w:r>
      <w:r>
        <w:t>von</w:t>
      </w:r>
      <w:r w:rsidR="00B704A4">
        <w:t xml:space="preserve"> </w:t>
      </w:r>
      <w:r>
        <w:t>marterndem</w:t>
      </w:r>
      <w:r w:rsidR="00B704A4">
        <w:t xml:space="preserve"> </w:t>
      </w:r>
      <w:r>
        <w:t>Zahnweh</w:t>
      </w:r>
      <w:r w:rsidR="00B704A4">
        <w:t xml:space="preserve"> </w:t>
      </w:r>
      <w:r>
        <w:t>oder</w:t>
      </w:r>
      <w:r w:rsidR="00B704A4">
        <w:t xml:space="preserve"> </w:t>
      </w:r>
      <w:r>
        <w:t>sonstigem</w:t>
      </w:r>
      <w:r w:rsidR="00B704A4">
        <w:t xml:space="preserve"> </w:t>
      </w:r>
      <w:r>
        <w:t>Schmerz</w:t>
      </w:r>
      <w:r w:rsidR="00B704A4">
        <w:t xml:space="preserve"> </w:t>
      </w:r>
      <w:r>
        <w:t>erledigt</w:t>
      </w:r>
      <w:r w:rsidR="00B704A4">
        <w:t xml:space="preserve"> </w:t>
      </w:r>
      <w:r>
        <w:t>fühlt!</w:t>
      </w:r>
      <w:r w:rsidR="00B704A4">
        <w:t xml:space="preserve"> </w:t>
      </w:r>
      <w:r>
        <w:t>O,</w:t>
      </w:r>
      <w:r w:rsidR="00B704A4">
        <w:t xml:space="preserve"> </w:t>
      </w:r>
      <w:r>
        <w:t>erfahrt</w:t>
      </w:r>
      <w:r w:rsidR="00B704A4">
        <w:t xml:space="preserve"> </w:t>
      </w:r>
      <w:r>
        <w:t>es</w:t>
      </w:r>
      <w:r w:rsidR="00B704A4">
        <w:t xml:space="preserve"> </w:t>
      </w:r>
      <w:r>
        <w:t>selbst</w:t>
      </w:r>
      <w:r w:rsidR="00B704A4">
        <w:t xml:space="preserve"> </w:t>
      </w:r>
      <w:r>
        <w:t>und</w:t>
      </w:r>
      <w:r w:rsidR="00B704A4">
        <w:t xml:space="preserve"> </w:t>
      </w:r>
      <w:r>
        <w:t>urteilt</w:t>
      </w:r>
      <w:r w:rsidR="00B704A4">
        <w:t xml:space="preserve"> </w:t>
      </w:r>
      <w:r>
        <w:t>dann</w:t>
      </w:r>
      <w:r w:rsidR="00B704A4">
        <w:t xml:space="preserve"> </w:t>
      </w:r>
      <w:r>
        <w:t>selbst!</w:t>
      </w:r>
      <w:r w:rsidR="00B704A4">
        <w:t xml:space="preserve"> </w:t>
      </w:r>
    </w:p>
    <w:p w14:paraId="6C268341" w14:textId="555DC825" w:rsidR="00C0241B" w:rsidRDefault="00C0241B" w:rsidP="00C0241B">
      <w:pPr>
        <w:pStyle w:val="StandardWeb"/>
      </w:pPr>
      <w:r>
        <w:t>Hierzu</w:t>
      </w:r>
      <w:r w:rsidR="00B704A4">
        <w:t xml:space="preserve"> </w:t>
      </w:r>
      <w:r>
        <w:t>gesellt</w:t>
      </w:r>
      <w:r w:rsidR="00B704A4">
        <w:t xml:space="preserve"> </w:t>
      </w:r>
      <w:r>
        <w:t>sich</w:t>
      </w:r>
      <w:r w:rsidR="00B704A4">
        <w:t xml:space="preserve"> </w:t>
      </w:r>
      <w:r>
        <w:t>der</w:t>
      </w:r>
      <w:r w:rsidR="00B704A4">
        <w:t xml:space="preserve"> </w:t>
      </w:r>
      <w:r>
        <w:t>Friede</w:t>
      </w:r>
      <w:r w:rsidR="00B704A4">
        <w:t xml:space="preserve"> </w:t>
      </w:r>
      <w:r>
        <w:t>im</w:t>
      </w:r>
      <w:r w:rsidR="00B704A4">
        <w:t xml:space="preserve"> </w:t>
      </w:r>
      <w:r>
        <w:t>Innern.</w:t>
      </w:r>
      <w:r w:rsidR="00B704A4">
        <w:t xml:space="preserve"> </w:t>
      </w:r>
      <w:r>
        <w:t>Das</w:t>
      </w:r>
      <w:r w:rsidR="00B704A4">
        <w:t xml:space="preserve"> </w:t>
      </w:r>
      <w:r>
        <w:t>ungestüme</w:t>
      </w:r>
      <w:r w:rsidR="00B704A4">
        <w:t xml:space="preserve"> </w:t>
      </w:r>
      <w:r>
        <w:t>Meer,</w:t>
      </w:r>
      <w:r w:rsidR="00B704A4">
        <w:t xml:space="preserve"> </w:t>
      </w:r>
      <w:r>
        <w:t>das</w:t>
      </w:r>
      <w:r w:rsidR="00B704A4">
        <w:t xml:space="preserve"> </w:t>
      </w:r>
      <w:r>
        <w:t>nicht</w:t>
      </w:r>
      <w:r w:rsidR="00B704A4">
        <w:t xml:space="preserve"> </w:t>
      </w:r>
      <w:r>
        <w:t>still</w:t>
      </w:r>
      <w:r w:rsidR="00B704A4">
        <w:t xml:space="preserve"> </w:t>
      </w:r>
      <w:r>
        <w:t>sein</w:t>
      </w:r>
      <w:r w:rsidR="00B704A4">
        <w:t xml:space="preserve"> </w:t>
      </w:r>
      <w:r>
        <w:t>konnte,</w:t>
      </w:r>
      <w:r w:rsidR="00B704A4">
        <w:t xml:space="preserve"> </w:t>
      </w:r>
      <w:r>
        <w:t>und</w:t>
      </w:r>
      <w:r w:rsidR="00B704A4">
        <w:t xml:space="preserve"> </w:t>
      </w:r>
      <w:r>
        <w:t>dessen</w:t>
      </w:r>
      <w:r w:rsidR="00B704A4">
        <w:t xml:space="preserve"> </w:t>
      </w:r>
      <w:r>
        <w:t>Wellen</w:t>
      </w:r>
      <w:r w:rsidR="00B704A4">
        <w:t xml:space="preserve"> </w:t>
      </w:r>
      <w:r>
        <w:t>stets</w:t>
      </w:r>
      <w:r w:rsidR="00B704A4">
        <w:t xml:space="preserve"> </w:t>
      </w:r>
      <w:r>
        <w:t>Kot</w:t>
      </w:r>
      <w:r w:rsidR="00B704A4">
        <w:t xml:space="preserve"> </w:t>
      </w:r>
      <w:r>
        <w:t>und</w:t>
      </w:r>
      <w:r w:rsidR="00B704A4">
        <w:t xml:space="preserve"> </w:t>
      </w:r>
      <w:r>
        <w:t>Unflat</w:t>
      </w:r>
      <w:r w:rsidR="00B704A4">
        <w:t xml:space="preserve"> </w:t>
      </w:r>
      <w:r>
        <w:t>auswarfen,</w:t>
      </w:r>
      <w:r w:rsidR="00B704A4">
        <w:t xml:space="preserve"> </w:t>
      </w:r>
      <w:r>
        <w:t>wird</w:t>
      </w:r>
      <w:r w:rsidR="00B704A4">
        <w:t xml:space="preserve"> </w:t>
      </w:r>
      <w:r>
        <w:t>stille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Stürme</w:t>
      </w:r>
      <w:r w:rsidR="00B704A4">
        <w:t xml:space="preserve"> </w:t>
      </w:r>
      <w:r>
        <w:t>legen</w:t>
      </w:r>
      <w:r w:rsidR="00B704A4">
        <w:t xml:space="preserve"> </w:t>
      </w:r>
      <w:r>
        <w:t>sich,</w:t>
      </w:r>
      <w:r w:rsidR="00B704A4">
        <w:t xml:space="preserve"> </w:t>
      </w:r>
      <w:r>
        <w:t>denn</w:t>
      </w:r>
      <w:r w:rsidR="00B704A4">
        <w:t xml:space="preserve"> </w:t>
      </w:r>
      <w:r>
        <w:t>Jesus</w:t>
      </w:r>
      <w:r w:rsidR="00B704A4">
        <w:t xml:space="preserve"> </w:t>
      </w:r>
      <w:proofErr w:type="spellStart"/>
      <w:r>
        <w:t>gebeut’s</w:t>
      </w:r>
      <w:proofErr w:type="spellEnd"/>
      <w:r>
        <w:t>.</w:t>
      </w:r>
      <w:r w:rsidR="00B704A4">
        <w:t xml:space="preserve"> </w:t>
      </w:r>
      <w:r>
        <w:t>Die</w:t>
      </w:r>
      <w:r w:rsidR="00B704A4">
        <w:t xml:space="preserve"> </w:t>
      </w:r>
      <w:r>
        <w:t>Gemütsbewegungen</w:t>
      </w:r>
      <w:r w:rsidR="00B704A4">
        <w:t xml:space="preserve"> </w:t>
      </w:r>
      <w:r>
        <w:t>werden</w:t>
      </w:r>
      <w:r w:rsidR="00B704A4">
        <w:t xml:space="preserve"> </w:t>
      </w:r>
      <w:r>
        <w:t>geordnet,</w:t>
      </w:r>
      <w:r w:rsidR="00B704A4">
        <w:t xml:space="preserve"> </w:t>
      </w:r>
      <w:r>
        <w:t>das</w:t>
      </w:r>
      <w:r w:rsidR="00B704A4">
        <w:t xml:space="preserve"> </w:t>
      </w:r>
      <w:r>
        <w:t>Herz</w:t>
      </w:r>
      <w:r w:rsidR="00B704A4">
        <w:t xml:space="preserve"> </w:t>
      </w:r>
      <w:r>
        <w:t>wird</w:t>
      </w:r>
      <w:r w:rsidR="00B704A4">
        <w:t xml:space="preserve"> </w:t>
      </w:r>
      <w:r>
        <w:t>sanft,</w:t>
      </w:r>
      <w:r w:rsidR="00B704A4">
        <w:t xml:space="preserve"> </w:t>
      </w:r>
      <w:r>
        <w:t>demütig,</w:t>
      </w:r>
      <w:r w:rsidR="00B704A4">
        <w:t xml:space="preserve"> </w:t>
      </w:r>
      <w:r>
        <w:t>versöhnlich,</w:t>
      </w:r>
      <w:r w:rsidR="00B704A4">
        <w:t xml:space="preserve"> </w:t>
      </w:r>
      <w:r>
        <w:t>liebreich</w:t>
      </w:r>
      <w:r w:rsidR="00B704A4">
        <w:t xml:space="preserve"> </w:t>
      </w:r>
      <w:r>
        <w:t>und</w:t>
      </w:r>
      <w:r w:rsidR="00B704A4">
        <w:t xml:space="preserve"> </w:t>
      </w:r>
      <w:r>
        <w:t>milde.</w:t>
      </w:r>
      <w:r w:rsidR="00B704A4">
        <w:t xml:space="preserve"> </w:t>
      </w: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ganz</w:t>
      </w:r>
      <w:r w:rsidR="00B704A4">
        <w:t xml:space="preserve"> </w:t>
      </w:r>
      <w:r>
        <w:t>anderer</w:t>
      </w:r>
      <w:r w:rsidR="00B704A4">
        <w:t xml:space="preserve"> </w:t>
      </w:r>
      <w:r>
        <w:t>Mensch.</w:t>
      </w:r>
      <w:r w:rsidR="00B704A4">
        <w:t xml:space="preserve"> </w:t>
      </w:r>
      <w:r>
        <w:t>Die</w:t>
      </w:r>
      <w:r w:rsidR="00B704A4">
        <w:t xml:space="preserve"> </w:t>
      </w:r>
      <w:r>
        <w:t>Gottseligkeit,</w:t>
      </w:r>
      <w:r w:rsidR="00B704A4">
        <w:t xml:space="preserve"> </w:t>
      </w:r>
      <w:r>
        <w:t>das</w:t>
      </w:r>
      <w:r w:rsidR="00B704A4">
        <w:t xml:space="preserve"> </w:t>
      </w:r>
      <w:r>
        <w:t>Glauben</w:t>
      </w:r>
      <w:r w:rsidR="00B704A4">
        <w:t xml:space="preserve"> </w:t>
      </w:r>
      <w:r>
        <w:t>und</w:t>
      </w:r>
      <w:r w:rsidR="00B704A4">
        <w:t xml:space="preserve"> </w:t>
      </w:r>
      <w:r>
        <w:t>Lieben</w:t>
      </w:r>
      <w:r w:rsidR="00B704A4">
        <w:t xml:space="preserve"> </w:t>
      </w:r>
      <w:r>
        <w:t>geht</w:t>
      </w:r>
      <w:r w:rsidR="00B704A4">
        <w:t xml:space="preserve"> </w:t>
      </w:r>
      <w:r>
        <w:t>gleichsam</w:t>
      </w:r>
      <w:r w:rsidR="00B704A4">
        <w:t xml:space="preserve"> </w:t>
      </w:r>
      <w:r>
        <w:t>wie</w:t>
      </w:r>
      <w:r w:rsidR="00B704A4">
        <w:t xml:space="preserve"> </w:t>
      </w:r>
      <w:r>
        <w:t>von</w:t>
      </w:r>
      <w:r w:rsidR="00B704A4">
        <w:t xml:space="preserve"> </w:t>
      </w:r>
      <w:r>
        <w:t>selbst,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guter</w:t>
      </w:r>
      <w:r w:rsidR="00B704A4">
        <w:t xml:space="preserve"> </w:t>
      </w:r>
      <w:r>
        <w:t>Baum</w:t>
      </w:r>
      <w:r w:rsidR="00B704A4">
        <w:t xml:space="preserve"> </w:t>
      </w:r>
      <w:r>
        <w:t>seine</w:t>
      </w:r>
      <w:r w:rsidR="00B704A4">
        <w:t xml:space="preserve"> </w:t>
      </w:r>
      <w:r>
        <w:t>Frucht</w:t>
      </w:r>
      <w:r w:rsidR="00B704A4">
        <w:t xml:space="preserve"> </w:t>
      </w:r>
      <w:r>
        <w:t>gleichsam</w:t>
      </w:r>
      <w:r w:rsidR="00B704A4">
        <w:t xml:space="preserve"> </w:t>
      </w:r>
      <w:r>
        <w:t>wie</w:t>
      </w:r>
      <w:r w:rsidR="00B704A4">
        <w:t xml:space="preserve"> </w:t>
      </w:r>
      <w:r>
        <w:t>von</w:t>
      </w:r>
      <w:r w:rsidR="00B704A4">
        <w:t xml:space="preserve"> </w:t>
      </w:r>
      <w:r>
        <w:t>selber</w:t>
      </w:r>
      <w:r w:rsidR="00B704A4">
        <w:t xml:space="preserve"> </w:t>
      </w:r>
      <w:r>
        <w:t>bringt.</w:t>
      </w:r>
      <w:r w:rsidR="00B704A4">
        <w:t xml:space="preserve"> </w:t>
      </w:r>
      <w:r>
        <w:t>Alles,</w:t>
      </w:r>
      <w:r w:rsidR="00B704A4">
        <w:t xml:space="preserve"> </w:t>
      </w:r>
      <w:r>
        <w:t>was</w:t>
      </w:r>
      <w:r w:rsidR="00B704A4">
        <w:t xml:space="preserve"> </w:t>
      </w:r>
      <w:r>
        <w:t>er</w:t>
      </w:r>
      <w:r w:rsidR="00B704A4">
        <w:t xml:space="preserve"> </w:t>
      </w:r>
      <w:r>
        <w:t>macht,</w:t>
      </w:r>
      <w:r w:rsidR="00B704A4">
        <w:t xml:space="preserve"> </w:t>
      </w:r>
      <w:r>
        <w:t>gerät</w:t>
      </w:r>
      <w:r w:rsidR="00B704A4">
        <w:t xml:space="preserve"> </w:t>
      </w:r>
      <w:r>
        <w:t>wohl.</w:t>
      </w:r>
      <w:r w:rsidR="00B704A4">
        <w:t xml:space="preserve"> </w:t>
      </w:r>
    </w:p>
    <w:p w14:paraId="1C86405D" w14:textId="77C5EA53" w:rsidR="00C0241B" w:rsidRDefault="00C0241B" w:rsidP="00C0241B">
      <w:pPr>
        <w:pStyle w:val="StandardWeb"/>
      </w:pPr>
      <w:r>
        <w:t>Es</w:t>
      </w:r>
      <w:r w:rsidR="00B704A4">
        <w:t xml:space="preserve"> </w:t>
      </w:r>
      <w:r>
        <w:t>ist</w:t>
      </w:r>
      <w:r w:rsidR="00B704A4">
        <w:t xml:space="preserve"> </w:t>
      </w:r>
      <w:r>
        <w:t>ein</w:t>
      </w:r>
      <w:r w:rsidR="00B704A4">
        <w:t xml:space="preserve"> </w:t>
      </w:r>
      <w:r>
        <w:t>Friede</w:t>
      </w:r>
      <w:r w:rsidR="00B704A4">
        <w:t xml:space="preserve"> </w:t>
      </w:r>
      <w:r>
        <w:t>mit</w:t>
      </w:r>
      <w:r w:rsidR="00B704A4">
        <w:t xml:space="preserve"> </w:t>
      </w:r>
      <w:r>
        <w:t>allen</w:t>
      </w:r>
      <w:r w:rsidR="00B704A4">
        <w:t xml:space="preserve"> </w:t>
      </w:r>
      <w:r>
        <w:t>Menschen,</w:t>
      </w:r>
      <w:r w:rsidR="00B704A4">
        <w:t xml:space="preserve"> </w:t>
      </w:r>
      <w:r>
        <w:t>denen</w:t>
      </w:r>
      <w:r w:rsidR="00B704A4">
        <w:t xml:space="preserve"> </w:t>
      </w:r>
      <w:r>
        <w:t>allen</w:t>
      </w:r>
      <w:r w:rsidR="00B704A4">
        <w:t xml:space="preserve"> </w:t>
      </w:r>
      <w:r>
        <w:t>er</w:t>
      </w:r>
      <w:r w:rsidR="00B704A4">
        <w:t xml:space="preserve"> </w:t>
      </w:r>
      <w:r>
        <w:t>das</w:t>
      </w:r>
      <w:r w:rsidR="00B704A4">
        <w:t xml:space="preserve"> </w:t>
      </w:r>
      <w:r>
        <w:t>wahrhaftige</w:t>
      </w:r>
      <w:r w:rsidR="00B704A4">
        <w:t xml:space="preserve"> </w:t>
      </w:r>
      <w:r>
        <w:t>Heil</w:t>
      </w:r>
      <w:r w:rsidR="00B704A4">
        <w:t xml:space="preserve"> </w:t>
      </w:r>
      <w:r>
        <w:t>herzlich</w:t>
      </w:r>
      <w:r w:rsidR="00B704A4">
        <w:t xml:space="preserve"> </w:t>
      </w:r>
      <w:r>
        <w:t>gönnt,</w:t>
      </w:r>
      <w:r w:rsidR="00B704A4">
        <w:t xml:space="preserve"> </w:t>
      </w:r>
      <w:r>
        <w:t>gern,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kann,</w:t>
      </w:r>
      <w:r w:rsidR="00B704A4">
        <w:t xml:space="preserve"> </w:t>
      </w:r>
      <w:r>
        <w:t>dazu</w:t>
      </w:r>
      <w:r w:rsidR="00B704A4">
        <w:t xml:space="preserve"> </w:t>
      </w:r>
      <w:r>
        <w:t>mitwirkt</w:t>
      </w:r>
      <w:r w:rsidR="00B704A4">
        <w:t xml:space="preserve"> </w:t>
      </w:r>
      <w:r>
        <w:t>und</w:t>
      </w:r>
      <w:r w:rsidR="00B704A4">
        <w:t xml:space="preserve"> </w:t>
      </w:r>
      <w:r>
        <w:t>sich</w:t>
      </w:r>
      <w:r w:rsidR="00B704A4">
        <w:t xml:space="preserve"> </w:t>
      </w:r>
      <w:r>
        <w:t>von</w:t>
      </w:r>
      <w:r w:rsidR="00B704A4">
        <w:t xml:space="preserve"> </w:t>
      </w:r>
      <w:r>
        <w:t>Herzen</w:t>
      </w:r>
      <w:r w:rsidR="00B704A4">
        <w:t xml:space="preserve"> </w:t>
      </w:r>
      <w:r>
        <w:t>freut,</w:t>
      </w:r>
      <w:r w:rsidR="00B704A4">
        <w:t xml:space="preserve"> </w:t>
      </w:r>
      <w:r>
        <w:t>wenn</w:t>
      </w:r>
      <w:r w:rsidR="00B704A4">
        <w:t xml:space="preserve"> </w:t>
      </w:r>
      <w:r>
        <w:t>sie</w:t>
      </w:r>
      <w:r w:rsidR="00B704A4">
        <w:t xml:space="preserve"> </w:t>
      </w:r>
      <w:r>
        <w:t>Teil</w:t>
      </w:r>
      <w:r w:rsidR="00B704A4">
        <w:t xml:space="preserve"> </w:t>
      </w:r>
      <w:r>
        <w:t>daran</w:t>
      </w:r>
      <w:r w:rsidR="00B704A4">
        <w:t xml:space="preserve"> </w:t>
      </w:r>
      <w:r>
        <w:t>erlangen,</w:t>
      </w:r>
      <w:r w:rsidR="00B704A4">
        <w:t xml:space="preserve"> </w:t>
      </w:r>
      <w:r>
        <w:t>mögen</w:t>
      </w:r>
      <w:r w:rsidR="00B704A4">
        <w:t xml:space="preserve"> </w:t>
      </w:r>
      <w:r>
        <w:t>sie</w:t>
      </w:r>
      <w:r w:rsidR="00B704A4">
        <w:t xml:space="preserve"> </w:t>
      </w:r>
      <w:r>
        <w:t>auch</w:t>
      </w:r>
      <w:r w:rsidR="00B704A4">
        <w:t xml:space="preserve"> </w:t>
      </w:r>
      <w:r>
        <w:t>vorher</w:t>
      </w:r>
      <w:r w:rsidR="00B704A4">
        <w:t xml:space="preserve"> </w:t>
      </w:r>
      <w:r>
        <w:t>gewesen</w:t>
      </w:r>
      <w:r w:rsidR="00B704A4">
        <w:t xml:space="preserve"> </w:t>
      </w:r>
      <w:r>
        <w:t>sein,</w:t>
      </w:r>
      <w:r w:rsidR="00B704A4">
        <w:t xml:space="preserve"> </w:t>
      </w:r>
      <w:r>
        <w:t>was</w:t>
      </w:r>
      <w:r w:rsidR="00B704A4">
        <w:t xml:space="preserve"> </w:t>
      </w:r>
      <w:r>
        <w:t>sie</w:t>
      </w:r>
      <w:r w:rsidR="00B704A4">
        <w:t xml:space="preserve"> </w:t>
      </w:r>
      <w:r>
        <w:t>wollen:</w:t>
      </w:r>
      <w:r w:rsidR="00B704A4">
        <w:t xml:space="preserve"> </w:t>
      </w:r>
      <w:r>
        <w:t>Zöllner</w:t>
      </w:r>
      <w:r w:rsidR="00B704A4">
        <w:t xml:space="preserve"> </w:t>
      </w:r>
      <w:r>
        <w:t>und</w:t>
      </w:r>
      <w:r w:rsidR="00B704A4">
        <w:t xml:space="preserve"> </w:t>
      </w:r>
      <w:r>
        <w:t>Sünder,</w:t>
      </w:r>
      <w:r w:rsidR="00B704A4">
        <w:t xml:space="preserve"> </w:t>
      </w:r>
      <w:r>
        <w:t>Juden</w:t>
      </w:r>
      <w:r w:rsidR="00B704A4">
        <w:t xml:space="preserve"> </w:t>
      </w:r>
      <w:r>
        <w:t>und</w:t>
      </w:r>
      <w:r w:rsidR="00B704A4">
        <w:t xml:space="preserve"> </w:t>
      </w:r>
      <w:r>
        <w:t>Heiden,</w:t>
      </w:r>
      <w:r w:rsidR="00B704A4">
        <w:t xml:space="preserve"> </w:t>
      </w:r>
      <w:r>
        <w:t>sie</w:t>
      </w:r>
      <w:r w:rsidR="00B704A4">
        <w:t xml:space="preserve"> </w:t>
      </w:r>
      <w:r>
        <w:t>werden</w:t>
      </w:r>
      <w:r w:rsidR="00B704A4">
        <w:t xml:space="preserve"> </w:t>
      </w:r>
      <w:r>
        <w:t>alsdann</w:t>
      </w:r>
      <w:r w:rsidR="00B704A4">
        <w:t xml:space="preserve"> </w:t>
      </w:r>
      <w:r>
        <w:t>seine</w:t>
      </w:r>
      <w:r w:rsidR="00B704A4">
        <w:t xml:space="preserve"> </w:t>
      </w:r>
      <w:r>
        <w:t>lieben</w:t>
      </w:r>
      <w:r w:rsidR="00B704A4">
        <w:t xml:space="preserve"> </w:t>
      </w:r>
      <w:r>
        <w:t>Brüder.</w:t>
      </w:r>
      <w:r w:rsidR="00B704A4">
        <w:t xml:space="preserve"> </w:t>
      </w:r>
      <w:r>
        <w:t>Insbesondere</w:t>
      </w:r>
      <w:r w:rsidR="00B704A4">
        <w:t xml:space="preserve"> </w:t>
      </w:r>
      <w:r>
        <w:t>fühlt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mit</w:t>
      </w:r>
      <w:r w:rsidR="00B704A4">
        <w:t xml:space="preserve"> </w:t>
      </w:r>
      <w:r>
        <w:t>denen</w:t>
      </w:r>
      <w:r w:rsidR="00B704A4">
        <w:t xml:space="preserve"> </w:t>
      </w:r>
      <w:r>
        <w:t>vereinigt,</w:t>
      </w:r>
      <w:r w:rsidR="00B704A4">
        <w:t xml:space="preserve"> </w:t>
      </w:r>
      <w:r>
        <w:t>die</w:t>
      </w:r>
      <w:r w:rsidR="00B704A4">
        <w:t xml:space="preserve"> </w:t>
      </w:r>
      <w:r>
        <w:t>aus</w:t>
      </w:r>
      <w:r w:rsidR="00B704A4">
        <w:t xml:space="preserve"> </w:t>
      </w:r>
      <w:r>
        <w:t>Gott</w:t>
      </w:r>
      <w:r w:rsidR="00B704A4">
        <w:t xml:space="preserve"> </w:t>
      </w:r>
      <w:r>
        <w:t>geboren</w:t>
      </w:r>
      <w:r w:rsidR="00B704A4">
        <w:t xml:space="preserve"> </w:t>
      </w:r>
      <w:r>
        <w:t>sind.</w:t>
      </w:r>
      <w:r w:rsidR="00B704A4">
        <w:t xml:space="preserve"> </w:t>
      </w:r>
      <w:r>
        <w:t>O,</w:t>
      </w:r>
      <w:r w:rsidR="00B704A4">
        <w:t xml:space="preserve"> </w:t>
      </w:r>
      <w:r>
        <w:t>wie</w:t>
      </w:r>
      <w:r w:rsidR="00B704A4">
        <w:t xml:space="preserve"> </w:t>
      </w:r>
      <w:r>
        <w:t>lieb’</w:t>
      </w:r>
      <w:r w:rsidR="00B704A4">
        <w:t xml:space="preserve"> </w:t>
      </w:r>
      <w:r>
        <w:t>ich,</w:t>
      </w:r>
      <w:r w:rsidR="00B704A4">
        <w:t xml:space="preserve"> </w:t>
      </w:r>
      <w:r>
        <w:t>Herr,</w:t>
      </w:r>
      <w:r w:rsidR="00B704A4">
        <w:t xml:space="preserve"> </w:t>
      </w:r>
      <w:r>
        <w:t>die</w:t>
      </w:r>
      <w:r w:rsidR="00B704A4">
        <w:t xml:space="preserve"> </w:t>
      </w:r>
      <w:r>
        <w:t>Deinen,</w:t>
      </w:r>
      <w:r w:rsidR="00B704A4">
        <w:t xml:space="preserve"> </w:t>
      </w:r>
      <w:r>
        <w:t>die</w:t>
      </w:r>
      <w:r w:rsidR="00B704A4">
        <w:t xml:space="preserve"> </w:t>
      </w:r>
      <w:r>
        <w:t>dich</w:t>
      </w:r>
      <w:r w:rsidR="00B704A4">
        <w:t xml:space="preserve"> </w:t>
      </w:r>
      <w:r>
        <w:t>suchen,</w:t>
      </w:r>
      <w:r w:rsidR="00B704A4">
        <w:t xml:space="preserve"> </w:t>
      </w:r>
      <w:r>
        <w:t>die</w:t>
      </w:r>
      <w:r w:rsidR="00B704A4">
        <w:t xml:space="preserve"> </w:t>
      </w:r>
      <w:r>
        <w:t>dich</w:t>
      </w:r>
      <w:r w:rsidR="00B704A4">
        <w:t xml:space="preserve"> </w:t>
      </w:r>
      <w:r>
        <w:t>meinen,</w:t>
      </w:r>
      <w:r w:rsidR="00B704A4">
        <w:t xml:space="preserve"> </w:t>
      </w:r>
      <w:r>
        <w:t>o</w:t>
      </w:r>
      <w:r w:rsidR="00B704A4">
        <w:t xml:space="preserve"> </w:t>
      </w:r>
      <w:r>
        <w:t>wie</w:t>
      </w:r>
      <w:r w:rsidR="00B704A4">
        <w:t xml:space="preserve"> </w:t>
      </w:r>
      <w:r>
        <w:t>köstlich</w:t>
      </w:r>
      <w:r w:rsidR="00B704A4">
        <w:t xml:space="preserve"> </w:t>
      </w:r>
      <w:r>
        <w:t>sind</w:t>
      </w:r>
      <w:r w:rsidR="00B704A4">
        <w:t xml:space="preserve"> </w:t>
      </w:r>
      <w:r>
        <w:t>sie</w:t>
      </w:r>
      <w:r w:rsidR="00B704A4">
        <w:t xml:space="preserve"> </w:t>
      </w:r>
      <w:r>
        <w:t>mir!</w:t>
      </w:r>
      <w:r w:rsidR="00B704A4">
        <w:t xml:space="preserve"> </w:t>
      </w:r>
      <w:r>
        <w:t>Du</w:t>
      </w:r>
      <w:r w:rsidR="00B704A4">
        <w:t xml:space="preserve"> </w:t>
      </w:r>
      <w:r>
        <w:t>weißt,</w:t>
      </w:r>
      <w:r w:rsidR="00B704A4">
        <w:t xml:space="preserve"> </w:t>
      </w:r>
      <w:r>
        <w:t>wie</w:t>
      </w:r>
      <w:r w:rsidR="00B704A4">
        <w:t xml:space="preserve"> </w:t>
      </w:r>
      <w:proofErr w:type="spellStart"/>
      <w:r>
        <w:t>mich’s</w:t>
      </w:r>
      <w:proofErr w:type="spellEnd"/>
      <w:r w:rsidR="00B704A4">
        <w:t xml:space="preserve"> </w:t>
      </w:r>
      <w:r>
        <w:t>oft</w:t>
      </w:r>
      <w:r w:rsidR="00B704A4">
        <w:t xml:space="preserve"> </w:t>
      </w:r>
      <w:r>
        <w:t>erquicket,</w:t>
      </w:r>
      <w:r w:rsidR="00B704A4">
        <w:t xml:space="preserve"> </w:t>
      </w:r>
      <w:r>
        <w:t>wenn</w:t>
      </w:r>
      <w:r w:rsidR="00B704A4">
        <w:t xml:space="preserve"> </w:t>
      </w:r>
      <w:r>
        <w:t>ich</w:t>
      </w:r>
      <w:r w:rsidR="00B704A4">
        <w:t xml:space="preserve"> </w:t>
      </w:r>
      <w:r>
        <w:t>Seelen</w:t>
      </w:r>
      <w:r w:rsidR="00B704A4">
        <w:t xml:space="preserve"> </w:t>
      </w:r>
      <w:r>
        <w:t>hab’</w:t>
      </w:r>
      <w:r w:rsidR="00B704A4">
        <w:t xml:space="preserve"> </w:t>
      </w:r>
      <w:r>
        <w:t>erblicket,</w:t>
      </w:r>
      <w:r w:rsidR="00B704A4">
        <w:t xml:space="preserve"> </w:t>
      </w:r>
      <w:r>
        <w:t>die</w:t>
      </w:r>
      <w:r w:rsidR="00B704A4">
        <w:t xml:space="preserve"> </w:t>
      </w:r>
      <w:r>
        <w:t>sich</w:t>
      </w:r>
      <w:r w:rsidR="00B704A4">
        <w:t xml:space="preserve"> </w:t>
      </w:r>
      <w:r>
        <w:t>gänzlich</w:t>
      </w:r>
      <w:r w:rsidR="00B704A4">
        <w:t xml:space="preserve"> </w:t>
      </w:r>
      <w:r>
        <w:t>weihen</w:t>
      </w:r>
      <w:r w:rsidR="00B704A4">
        <w:t xml:space="preserve"> </w:t>
      </w:r>
      <w:r>
        <w:t>dir.</w:t>
      </w:r>
      <w:r w:rsidR="00B704A4">
        <w:t xml:space="preserve"> </w:t>
      </w:r>
      <w:r>
        <w:t>Ja,</w:t>
      </w:r>
      <w:r w:rsidR="00B704A4">
        <w:t xml:space="preserve"> </w:t>
      </w:r>
      <w:r>
        <w:t>dieser</w:t>
      </w:r>
      <w:r w:rsidR="00B704A4">
        <w:t xml:space="preserve"> </w:t>
      </w:r>
      <w:r>
        <w:t>Friede</w:t>
      </w:r>
      <w:r w:rsidR="00B704A4">
        <w:t xml:space="preserve"> </w:t>
      </w:r>
      <w:r>
        <w:t>ist</w:t>
      </w:r>
      <w:r w:rsidR="00B704A4">
        <w:t xml:space="preserve"> </w:t>
      </w:r>
      <w:r>
        <w:t>wie</w:t>
      </w:r>
      <w:r w:rsidR="00B704A4">
        <w:t xml:space="preserve"> </w:t>
      </w:r>
      <w:r>
        <w:t>ein</w:t>
      </w:r>
      <w:r w:rsidR="00B704A4">
        <w:t xml:space="preserve"> </w:t>
      </w:r>
      <w:r>
        <w:t>breiter</w:t>
      </w:r>
      <w:r w:rsidR="00B704A4">
        <w:t xml:space="preserve"> </w:t>
      </w:r>
      <w:r>
        <w:t>Wasserstrom;</w:t>
      </w:r>
      <w:r w:rsidR="00B704A4">
        <w:t xml:space="preserve"> </w:t>
      </w:r>
      <w:r>
        <w:t>er</w:t>
      </w:r>
      <w:r w:rsidR="00B704A4">
        <w:t xml:space="preserve"> </w:t>
      </w:r>
      <w:r>
        <w:t>macht</w:t>
      </w:r>
      <w:r w:rsidR="00B704A4">
        <w:t xml:space="preserve"> </w:t>
      </w:r>
      <w:r>
        <w:t>sich</w:t>
      </w:r>
      <w:r w:rsidR="00B704A4">
        <w:t xml:space="preserve"> </w:t>
      </w:r>
      <w:r>
        <w:t>alles</w:t>
      </w:r>
      <w:r w:rsidR="00B704A4">
        <w:t xml:space="preserve"> </w:t>
      </w:r>
      <w:r>
        <w:t>dienstbar.</w:t>
      </w:r>
      <w:r w:rsidR="00B704A4">
        <w:t xml:space="preserve"> </w:t>
      </w:r>
      <w:r>
        <w:t>Die</w:t>
      </w:r>
      <w:r w:rsidR="00B704A4">
        <w:t xml:space="preserve"> </w:t>
      </w:r>
      <w:r>
        <w:t>Feinde</w:t>
      </w:r>
      <w:r w:rsidR="00B704A4">
        <w:t xml:space="preserve"> </w:t>
      </w:r>
      <w:r>
        <w:t>selbst</w:t>
      </w:r>
      <w:r w:rsidR="00B704A4">
        <w:t xml:space="preserve"> </w:t>
      </w:r>
      <w:r>
        <w:t>ihm</w:t>
      </w:r>
      <w:r w:rsidR="00B704A4">
        <w:t xml:space="preserve"> </w:t>
      </w:r>
      <w:r>
        <w:t>dienen</w:t>
      </w:r>
      <w:r w:rsidR="00B704A4">
        <w:t xml:space="preserve"> </w:t>
      </w:r>
      <w:r>
        <w:t>sollen.</w:t>
      </w:r>
      <w:r w:rsidR="00B704A4">
        <w:t xml:space="preserve"> </w:t>
      </w:r>
      <w:r>
        <w:t>Sie</w:t>
      </w:r>
      <w:r w:rsidR="00B704A4">
        <w:t xml:space="preserve"> </w:t>
      </w:r>
      <w:r>
        <w:t>befestigen</w:t>
      </w:r>
      <w:r w:rsidR="00B704A4">
        <w:t xml:space="preserve"> </w:t>
      </w:r>
      <w:r>
        <w:t>diesen</w:t>
      </w:r>
      <w:r w:rsidR="00B704A4">
        <w:t xml:space="preserve"> </w:t>
      </w:r>
      <w:r>
        <w:t>Frieden,</w:t>
      </w:r>
      <w:r w:rsidR="00B704A4">
        <w:t xml:space="preserve"> </w:t>
      </w:r>
      <w:r>
        <w:t>indem</w:t>
      </w:r>
      <w:r w:rsidR="00B704A4">
        <w:t xml:space="preserve"> </w:t>
      </w:r>
      <w:r>
        <w:t>sie</w:t>
      </w:r>
      <w:r w:rsidR="00B704A4">
        <w:t xml:space="preserve"> </w:t>
      </w:r>
      <w:r>
        <w:t>ihm</w:t>
      </w:r>
      <w:r w:rsidR="00B704A4">
        <w:t xml:space="preserve"> </w:t>
      </w:r>
      <w:r>
        <w:t>dienen</w:t>
      </w:r>
      <w:r w:rsidR="00B704A4">
        <w:t xml:space="preserve"> </w:t>
      </w:r>
      <w:r>
        <w:t>sollen.</w:t>
      </w:r>
      <w:r w:rsidR="00B704A4">
        <w:t xml:space="preserve"> </w:t>
      </w:r>
      <w:r>
        <w:t>Sie</w:t>
      </w:r>
      <w:r w:rsidR="00B704A4">
        <w:t xml:space="preserve"> </w:t>
      </w:r>
      <w:r>
        <w:t>befestigen</w:t>
      </w:r>
      <w:r w:rsidR="00B704A4">
        <w:t xml:space="preserve"> </w:t>
      </w:r>
      <w:r>
        <w:t>diesen</w:t>
      </w:r>
      <w:r w:rsidR="00B704A4">
        <w:t xml:space="preserve"> </w:t>
      </w:r>
      <w:r>
        <w:t>Frieden,</w:t>
      </w:r>
      <w:r w:rsidR="00B704A4">
        <w:t xml:space="preserve"> </w:t>
      </w:r>
      <w:r>
        <w:t>indem</w:t>
      </w:r>
      <w:r w:rsidR="00B704A4">
        <w:t xml:space="preserve"> </w:t>
      </w:r>
      <w:r>
        <w:t>sie</w:t>
      </w:r>
      <w:r w:rsidR="00B704A4">
        <w:t xml:space="preserve"> </w:t>
      </w:r>
      <w:r>
        <w:t>ihn</w:t>
      </w:r>
      <w:r w:rsidR="00B704A4">
        <w:t xml:space="preserve"> </w:t>
      </w:r>
      <w:r>
        <w:t>zerstören</w:t>
      </w:r>
      <w:r w:rsidR="00B704A4">
        <w:t xml:space="preserve"> </w:t>
      </w:r>
      <w:r>
        <w:t>wollen.</w:t>
      </w:r>
      <w:r w:rsidR="00B704A4">
        <w:t xml:space="preserve"> </w:t>
      </w:r>
      <w:r>
        <w:t>Was</w:t>
      </w:r>
      <w:r w:rsidR="00B704A4">
        <w:t xml:space="preserve"> </w:t>
      </w:r>
      <w:r>
        <w:t>schaden</w:t>
      </w:r>
      <w:r w:rsidR="00B704A4">
        <w:t xml:space="preserve"> </w:t>
      </w:r>
      <w:r>
        <w:t>in</w:t>
      </w:r>
      <w:r w:rsidR="00B704A4">
        <w:t xml:space="preserve"> </w:t>
      </w:r>
      <w:r>
        <w:t>diesem</w:t>
      </w:r>
      <w:r w:rsidR="00B704A4">
        <w:t xml:space="preserve"> </w:t>
      </w:r>
      <w:r>
        <w:t>Friedensstande</w:t>
      </w:r>
      <w:r w:rsidR="00B704A4">
        <w:t xml:space="preserve"> </w:t>
      </w:r>
      <w:r>
        <w:t>alle,</w:t>
      </w:r>
      <w:r w:rsidR="00B704A4">
        <w:t xml:space="preserve"> </w:t>
      </w:r>
      <w:r>
        <w:t>auch</w:t>
      </w:r>
      <w:r w:rsidR="00B704A4">
        <w:t xml:space="preserve"> </w:t>
      </w:r>
      <w:r>
        <w:t>die</w:t>
      </w:r>
      <w:r w:rsidR="00B704A4">
        <w:t xml:space="preserve"> </w:t>
      </w:r>
      <w:r>
        <w:t>unangenehmsten</w:t>
      </w:r>
      <w:r w:rsidR="00B704A4">
        <w:t xml:space="preserve"> </w:t>
      </w:r>
      <w:r>
        <w:t>Ereignisse?</w:t>
      </w:r>
      <w:r w:rsidR="00B704A4">
        <w:t xml:space="preserve"> </w:t>
      </w:r>
      <w:r>
        <w:t>Nichts,</w:t>
      </w:r>
      <w:r w:rsidR="00B704A4">
        <w:t xml:space="preserve"> </w:t>
      </w:r>
      <w:r>
        <w:t>sie</w:t>
      </w:r>
      <w:r w:rsidR="00B704A4">
        <w:t xml:space="preserve"> </w:t>
      </w:r>
      <w:r>
        <w:t>nutzen</w:t>
      </w:r>
      <w:r w:rsidR="00B704A4">
        <w:t xml:space="preserve"> </w:t>
      </w:r>
      <w:r>
        <w:t>vielmehr.</w:t>
      </w:r>
      <w:r w:rsidR="00B704A4">
        <w:t xml:space="preserve"> </w:t>
      </w:r>
      <w:r>
        <w:t>Es</w:t>
      </w:r>
      <w:r w:rsidR="00B704A4">
        <w:t xml:space="preserve"> </w:t>
      </w:r>
      <w:r>
        <w:t>sind</w:t>
      </w:r>
      <w:r w:rsidR="00B704A4">
        <w:t xml:space="preserve"> </w:t>
      </w:r>
      <w:r>
        <w:t>Züchtigungen</w:t>
      </w:r>
      <w:r w:rsidR="00B704A4">
        <w:t xml:space="preserve"> </w:t>
      </w:r>
      <w:r>
        <w:t>uns</w:t>
      </w:r>
      <w:r w:rsidR="00B704A4">
        <w:t xml:space="preserve"> </w:t>
      </w:r>
      <w:proofErr w:type="spellStart"/>
      <w:r>
        <w:t>zunutz</w:t>
      </w:r>
      <w:proofErr w:type="spellEnd"/>
      <w:r>
        <w:t>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seine</w:t>
      </w:r>
      <w:r w:rsidR="00B704A4">
        <w:t xml:space="preserve"> </w:t>
      </w:r>
      <w:r>
        <w:t>Heiligung</w:t>
      </w:r>
      <w:r w:rsidR="00B704A4">
        <w:t xml:space="preserve"> </w:t>
      </w:r>
      <w:r>
        <w:t>erlangen.</w:t>
      </w:r>
      <w:r w:rsidR="00B704A4">
        <w:t xml:space="preserve"> </w:t>
      </w:r>
      <w:r>
        <w:t>Es</w:t>
      </w:r>
      <w:r w:rsidR="00B704A4">
        <w:t xml:space="preserve"> </w:t>
      </w:r>
      <w:r>
        <w:t>sind</w:t>
      </w:r>
      <w:r w:rsidR="00B704A4">
        <w:t xml:space="preserve"> </w:t>
      </w:r>
      <w:r>
        <w:lastRenderedPageBreak/>
        <w:t>Messer,</w:t>
      </w:r>
      <w:r w:rsidR="00B704A4">
        <w:t xml:space="preserve"> </w:t>
      </w:r>
      <w:r>
        <w:t>welche</w:t>
      </w:r>
      <w:r w:rsidR="00B704A4">
        <w:t xml:space="preserve"> </w:t>
      </w:r>
      <w:r>
        <w:t>den</w:t>
      </w:r>
      <w:r w:rsidR="00B704A4">
        <w:t xml:space="preserve"> </w:t>
      </w:r>
      <w:r>
        <w:t>Weinstock</w:t>
      </w:r>
      <w:r w:rsidR="00B704A4">
        <w:t xml:space="preserve"> </w:t>
      </w:r>
      <w:r>
        <w:t>desto</w:t>
      </w:r>
      <w:r w:rsidR="00B704A4">
        <w:t xml:space="preserve"> </w:t>
      </w:r>
      <w:r>
        <w:t>kräftiger</w:t>
      </w:r>
      <w:r w:rsidR="00B704A4">
        <w:t xml:space="preserve"> </w:t>
      </w:r>
      <w:r>
        <w:t>beschneiden,</w:t>
      </w:r>
      <w:r w:rsidR="00B704A4">
        <w:t xml:space="preserve"> </w:t>
      </w:r>
      <w:r>
        <w:t>je</w:t>
      </w:r>
      <w:r w:rsidR="00B704A4">
        <w:t xml:space="preserve"> </w:t>
      </w:r>
      <w:r>
        <w:t>schärfer</w:t>
      </w:r>
      <w:r w:rsidR="00B704A4">
        <w:t xml:space="preserve"> </w:t>
      </w:r>
      <w:r>
        <w:t>sie</w:t>
      </w:r>
      <w:r w:rsidR="00B704A4">
        <w:t xml:space="preserve"> </w:t>
      </w:r>
      <w:r>
        <w:t>sind;</w:t>
      </w:r>
      <w:r w:rsidR="00B704A4">
        <w:t xml:space="preserve"> </w:t>
      </w:r>
      <w:r>
        <w:t>es</w:t>
      </w:r>
      <w:r w:rsidR="00B704A4">
        <w:t xml:space="preserve"> </w:t>
      </w:r>
      <w:r>
        <w:t>sind</w:t>
      </w:r>
      <w:r w:rsidR="00B704A4">
        <w:t xml:space="preserve"> </w:t>
      </w:r>
      <w:r>
        <w:t>Wunden,</w:t>
      </w:r>
      <w:r w:rsidR="00B704A4">
        <w:t xml:space="preserve"> </w:t>
      </w:r>
      <w:r>
        <w:t>woran</w:t>
      </w:r>
      <w:r w:rsidR="00B704A4">
        <w:t xml:space="preserve"> </w:t>
      </w:r>
      <w:r>
        <w:t>der</w:t>
      </w:r>
      <w:r w:rsidR="00B704A4">
        <w:t xml:space="preserve"> </w:t>
      </w:r>
      <w:r>
        <w:t>alte</w:t>
      </w:r>
      <w:r w:rsidR="00B704A4">
        <w:t xml:space="preserve"> </w:t>
      </w:r>
      <w:r>
        <w:t>Mensch</w:t>
      </w:r>
      <w:r w:rsidR="00B704A4">
        <w:t xml:space="preserve"> </w:t>
      </w:r>
      <w:r>
        <w:t>sich</w:t>
      </w:r>
      <w:r w:rsidR="00B704A4">
        <w:t xml:space="preserve"> </w:t>
      </w:r>
      <w:r>
        <w:t>verblutet.</w:t>
      </w:r>
      <w:r w:rsidR="00B704A4">
        <w:t xml:space="preserve"> </w:t>
      </w:r>
      <w:r>
        <w:t>Anfechtungen,</w:t>
      </w:r>
      <w:r w:rsidR="00B704A4">
        <w:t xml:space="preserve"> </w:t>
      </w:r>
      <w:r>
        <w:t>Versuchungen</w:t>
      </w:r>
      <w:r w:rsidR="00B704A4">
        <w:t xml:space="preserve"> </w:t>
      </w:r>
      <w:r>
        <w:t>sind</w:t>
      </w:r>
      <w:r w:rsidR="00B704A4">
        <w:t xml:space="preserve"> </w:t>
      </w:r>
      <w:r>
        <w:t>gefährliche</w:t>
      </w:r>
      <w:r w:rsidR="00B704A4">
        <w:t xml:space="preserve"> </w:t>
      </w:r>
      <w:r>
        <w:t>Dinge,</w:t>
      </w:r>
      <w:r w:rsidR="00B704A4">
        <w:t xml:space="preserve"> </w:t>
      </w:r>
      <w:r>
        <w:t>von</w:t>
      </w:r>
      <w:r w:rsidR="00B704A4">
        <w:t xml:space="preserve"> </w:t>
      </w:r>
      <w:r>
        <w:t>welchen</w:t>
      </w:r>
      <w:r w:rsidR="00B704A4">
        <w:t xml:space="preserve"> </w:t>
      </w:r>
      <w:r>
        <w:t>wir</w:t>
      </w:r>
      <w:r w:rsidR="00B704A4">
        <w:t xml:space="preserve"> </w:t>
      </w:r>
      <w:r>
        <w:t>bitten:</w:t>
      </w:r>
      <w:r w:rsidR="00B704A4">
        <w:t xml:space="preserve"> </w:t>
      </w:r>
      <w:r>
        <w:t>Führe</w:t>
      </w:r>
      <w:r w:rsidR="00B704A4">
        <w:t xml:space="preserve"> </w:t>
      </w:r>
      <w:r>
        <w:t>uns</w:t>
      </w:r>
      <w:r w:rsidR="00B704A4">
        <w:t xml:space="preserve"> </w:t>
      </w:r>
      <w:r>
        <w:t>nicht</w:t>
      </w:r>
      <w:r w:rsidR="00B704A4">
        <w:t xml:space="preserve"> </w:t>
      </w:r>
      <w:r>
        <w:t>hinein!</w:t>
      </w:r>
      <w:r w:rsidR="00B704A4">
        <w:t xml:space="preserve"> </w:t>
      </w:r>
      <w:r>
        <w:t>Dennoch,</w:t>
      </w:r>
      <w:r w:rsidR="00B704A4">
        <w:t xml:space="preserve"> </w:t>
      </w:r>
      <w:r>
        <w:t>lieben</w:t>
      </w:r>
      <w:r w:rsidR="00B704A4">
        <w:t xml:space="preserve"> </w:t>
      </w:r>
      <w:r>
        <w:t>Brüder,</w:t>
      </w:r>
      <w:r w:rsidR="00B704A4">
        <w:t xml:space="preserve"> </w:t>
      </w:r>
      <w:r>
        <w:t>achtet</w:t>
      </w:r>
      <w:r w:rsidR="00B704A4">
        <w:t xml:space="preserve"> </w:t>
      </w:r>
      <w:r>
        <w:t>es</w:t>
      </w:r>
      <w:r w:rsidR="00B704A4">
        <w:t xml:space="preserve"> </w:t>
      </w:r>
      <w:r>
        <w:t>für</w:t>
      </w:r>
      <w:r w:rsidR="00B704A4">
        <w:t xml:space="preserve"> </w:t>
      </w:r>
      <w:r>
        <w:t>lauter</w:t>
      </w:r>
      <w:r w:rsidR="00B704A4">
        <w:t xml:space="preserve"> </w:t>
      </w:r>
      <w:r>
        <w:t>Freude,</w:t>
      </w:r>
      <w:r w:rsidR="00B704A4">
        <w:t xml:space="preserve"> </w:t>
      </w:r>
      <w:r>
        <w:t>wenn</w:t>
      </w:r>
      <w:r w:rsidR="00B704A4">
        <w:t xml:space="preserve"> </w:t>
      </w:r>
      <w:r>
        <w:t>ihr</w:t>
      </w:r>
      <w:r w:rsidR="00B704A4">
        <w:t xml:space="preserve"> </w:t>
      </w:r>
      <w:r>
        <w:t>in</w:t>
      </w:r>
      <w:r w:rsidR="00B704A4">
        <w:t xml:space="preserve"> </w:t>
      </w:r>
      <w:r>
        <w:t>mancherlei</w:t>
      </w:r>
      <w:r w:rsidR="00B704A4">
        <w:t xml:space="preserve"> </w:t>
      </w:r>
      <w:r>
        <w:t>Anfechtung</w:t>
      </w:r>
      <w:r w:rsidR="00B704A4">
        <w:t xml:space="preserve"> </w:t>
      </w:r>
      <w:r>
        <w:t>fallet.</w:t>
      </w:r>
      <w:r w:rsidR="00B704A4">
        <w:t xml:space="preserve"> </w:t>
      </w:r>
      <w:r>
        <w:t>Sie</w:t>
      </w:r>
      <w:r w:rsidR="00B704A4">
        <w:t xml:space="preserve"> </w:t>
      </w:r>
      <w:r>
        <w:t>fördern</w:t>
      </w:r>
      <w:r w:rsidR="00B704A4">
        <w:t xml:space="preserve"> </w:t>
      </w:r>
      <w:r>
        <w:t>euch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Selbsterkenntnis,</w:t>
      </w:r>
      <w:r w:rsidR="00B704A4">
        <w:t xml:space="preserve"> </w:t>
      </w:r>
      <w:r>
        <w:t>sie</w:t>
      </w:r>
      <w:r w:rsidR="00B704A4">
        <w:t xml:space="preserve"> </w:t>
      </w:r>
      <w:r>
        <w:t>demütigen</w:t>
      </w:r>
      <w:r w:rsidR="00B704A4">
        <w:t xml:space="preserve"> </w:t>
      </w:r>
      <w:r>
        <w:t>euch,</w:t>
      </w:r>
      <w:r w:rsidR="00B704A4">
        <w:t xml:space="preserve"> </w:t>
      </w:r>
      <w:r>
        <w:t>sie</w:t>
      </w:r>
      <w:r w:rsidR="00B704A4">
        <w:t xml:space="preserve"> </w:t>
      </w:r>
      <w:r>
        <w:t>zerstören</w:t>
      </w:r>
      <w:r w:rsidR="00B704A4">
        <w:t xml:space="preserve"> </w:t>
      </w:r>
      <w:r>
        <w:t>das</w:t>
      </w:r>
      <w:r w:rsidR="00B704A4">
        <w:t xml:space="preserve"> </w:t>
      </w:r>
      <w:r>
        <w:t>Vertrauen</w:t>
      </w:r>
      <w:r w:rsidR="00B704A4">
        <w:t xml:space="preserve"> </w:t>
      </w:r>
      <w:r>
        <w:t>auf</w:t>
      </w:r>
      <w:r w:rsidR="00B704A4">
        <w:t xml:space="preserve"> </w:t>
      </w:r>
      <w:r>
        <w:t>euch</w:t>
      </w:r>
      <w:r w:rsidR="00B704A4">
        <w:t xml:space="preserve"> </w:t>
      </w:r>
      <w:r>
        <w:t>selbst</w:t>
      </w:r>
      <w:r w:rsidR="00B704A4">
        <w:t xml:space="preserve"> </w:t>
      </w:r>
      <w:r>
        <w:t>und</w:t>
      </w:r>
      <w:r w:rsidR="00B704A4">
        <w:t xml:space="preserve"> </w:t>
      </w:r>
      <w:r>
        <w:t>die</w:t>
      </w:r>
      <w:r w:rsidR="00B704A4">
        <w:t xml:space="preserve"> </w:t>
      </w:r>
      <w:r>
        <w:t>Eigenliebe;</w:t>
      </w:r>
      <w:r w:rsidR="00B704A4">
        <w:t xml:space="preserve"> </w:t>
      </w:r>
      <w:r>
        <w:t>sie</w:t>
      </w:r>
      <w:r w:rsidR="00B704A4">
        <w:t xml:space="preserve"> </w:t>
      </w:r>
      <w:r>
        <w:t>gleichen</w:t>
      </w:r>
      <w:r w:rsidR="00B704A4">
        <w:t xml:space="preserve"> </w:t>
      </w:r>
      <w:r>
        <w:t>jenen</w:t>
      </w:r>
      <w:r w:rsidR="00B704A4">
        <w:t xml:space="preserve"> </w:t>
      </w:r>
      <w:r>
        <w:t>Hornissen,</w:t>
      </w:r>
      <w:r w:rsidR="00B704A4">
        <w:t xml:space="preserve"> </w:t>
      </w:r>
      <w:r>
        <w:t>womit</w:t>
      </w:r>
      <w:r w:rsidR="00B704A4">
        <w:t xml:space="preserve"> </w:t>
      </w:r>
      <w:r>
        <w:t>Gott</w:t>
      </w:r>
      <w:r w:rsidR="00B704A4">
        <w:t xml:space="preserve"> </w:t>
      </w:r>
      <w:r>
        <w:t>das</w:t>
      </w:r>
      <w:r w:rsidR="00B704A4">
        <w:t xml:space="preserve"> </w:t>
      </w:r>
      <w:r>
        <w:t>zu</w:t>
      </w:r>
      <w:r w:rsidR="00B704A4">
        <w:t xml:space="preserve"> </w:t>
      </w:r>
      <w:r>
        <w:t>verfolgen</w:t>
      </w:r>
      <w:r w:rsidR="00B704A4">
        <w:t xml:space="preserve"> </w:t>
      </w:r>
      <w:r>
        <w:t>verspricht,</w:t>
      </w:r>
      <w:r w:rsidR="00B704A4">
        <w:t xml:space="preserve"> </w:t>
      </w:r>
      <w:r>
        <w:t>was</w:t>
      </w:r>
      <w:r w:rsidR="00B704A4">
        <w:t xml:space="preserve"> </w:t>
      </w:r>
      <w:r>
        <w:t>sich</w:t>
      </w:r>
      <w:r w:rsidR="00B704A4">
        <w:t xml:space="preserve"> </w:t>
      </w:r>
      <w:r>
        <w:t>heimlich</w:t>
      </w:r>
      <w:r w:rsidR="00B704A4">
        <w:t xml:space="preserve"> </w:t>
      </w:r>
      <w:r>
        <w:t>verbirgt</w:t>
      </w:r>
      <w:r w:rsidR="00B704A4">
        <w:t xml:space="preserve"> </w:t>
      </w:r>
      <w:r>
        <w:t>vor</w:t>
      </w:r>
      <w:r w:rsidR="00B704A4">
        <w:t xml:space="preserve"> </w:t>
      </w:r>
      <w:r>
        <w:t>dir</w:t>
      </w:r>
      <w:r w:rsidR="00B704A4">
        <w:t xml:space="preserve"> </w:t>
      </w:r>
      <w:r>
        <w:t>(3.</w:t>
      </w:r>
      <w:r w:rsidR="00B704A4">
        <w:t xml:space="preserve"> </w:t>
      </w:r>
      <w:r>
        <w:t>Mos.</w:t>
      </w:r>
      <w:r w:rsidR="00B704A4">
        <w:t xml:space="preserve"> </w:t>
      </w:r>
      <w:r>
        <w:t>7);</w:t>
      </w:r>
      <w:r w:rsidR="00B704A4">
        <w:t xml:space="preserve"> </w:t>
      </w:r>
      <w:r>
        <w:t>sie</w:t>
      </w:r>
      <w:r w:rsidR="00B704A4">
        <w:t xml:space="preserve"> </w:t>
      </w:r>
      <w:r>
        <w:t>machen</w:t>
      </w:r>
      <w:r w:rsidR="00B704A4">
        <w:t xml:space="preserve"> </w:t>
      </w:r>
      <w:r>
        <w:t>die</w:t>
      </w:r>
      <w:r w:rsidR="00B704A4">
        <w:t xml:space="preserve"> </w:t>
      </w:r>
      <w:r>
        <w:t>Gnade</w:t>
      </w:r>
      <w:r w:rsidR="00B704A4">
        <w:t xml:space="preserve"> </w:t>
      </w:r>
      <w:r>
        <w:t>desto</w:t>
      </w:r>
      <w:r w:rsidR="00B704A4">
        <w:t xml:space="preserve"> </w:t>
      </w:r>
      <w:r>
        <w:t>köstlicher;</w:t>
      </w:r>
      <w:r w:rsidR="00B704A4">
        <w:t xml:space="preserve"> </w:t>
      </w:r>
      <w:r>
        <w:t>sie</w:t>
      </w:r>
      <w:r w:rsidR="00B704A4">
        <w:t xml:space="preserve"> </w:t>
      </w:r>
      <w:r>
        <w:t>leiten</w:t>
      </w:r>
      <w:r w:rsidR="00B704A4">
        <w:t xml:space="preserve"> </w:t>
      </w:r>
      <w:r>
        <w:t>euch</w:t>
      </w:r>
      <w:r w:rsidR="00B704A4">
        <w:t xml:space="preserve"> </w:t>
      </w:r>
      <w:r>
        <w:t>an,</w:t>
      </w:r>
      <w:r w:rsidR="00B704A4">
        <w:t xml:space="preserve"> </w:t>
      </w:r>
      <w:r>
        <w:t>euer</w:t>
      </w:r>
      <w:r w:rsidR="00B704A4">
        <w:t xml:space="preserve"> </w:t>
      </w:r>
      <w:r>
        <w:t>Vertrauen</w:t>
      </w:r>
      <w:r w:rsidR="00B704A4">
        <w:t xml:space="preserve"> </w:t>
      </w:r>
      <w:r>
        <w:t>allein</w:t>
      </w:r>
      <w:r w:rsidR="00B704A4">
        <w:t xml:space="preserve"> </w:t>
      </w:r>
      <w:r>
        <w:t>auf</w:t>
      </w:r>
      <w:r w:rsidR="00B704A4">
        <w:t xml:space="preserve"> </w:t>
      </w:r>
      <w:r>
        <w:t>diese</w:t>
      </w:r>
      <w:r w:rsidR="00B704A4">
        <w:t xml:space="preserve"> </w:t>
      </w:r>
      <w:r>
        <w:t>Gnade</w:t>
      </w:r>
      <w:r w:rsidR="00B704A4">
        <w:t xml:space="preserve"> </w:t>
      </w:r>
      <w:r>
        <w:t>zu</w:t>
      </w:r>
      <w:r w:rsidR="00B704A4">
        <w:t xml:space="preserve"> </w:t>
      </w:r>
      <w:r>
        <w:t>setzen,</w:t>
      </w:r>
      <w:r w:rsidR="00B704A4">
        <w:t xml:space="preserve"> </w:t>
      </w:r>
      <w:r>
        <w:t>und</w:t>
      </w:r>
      <w:r w:rsidR="00B704A4">
        <w:t xml:space="preserve"> </w:t>
      </w:r>
      <w:r>
        <w:t>was</w:t>
      </w:r>
      <w:r w:rsidR="00B704A4">
        <w:t xml:space="preserve"> </w:t>
      </w:r>
      <w:r>
        <w:t>für</w:t>
      </w:r>
      <w:r w:rsidR="00B704A4">
        <w:t xml:space="preserve"> </w:t>
      </w:r>
      <w:r>
        <w:t>köstliche</w:t>
      </w:r>
      <w:r w:rsidR="00B704A4">
        <w:t xml:space="preserve"> </w:t>
      </w:r>
      <w:r>
        <w:t>Wirkungen</w:t>
      </w:r>
      <w:r w:rsidR="00B704A4">
        <w:t xml:space="preserve"> </w:t>
      </w:r>
      <w:r>
        <w:t>sie</w:t>
      </w:r>
      <w:r w:rsidR="00B704A4">
        <w:t xml:space="preserve"> </w:t>
      </w:r>
      <w:r>
        <w:t>noch</w:t>
      </w:r>
      <w:r w:rsidR="00B704A4">
        <w:t xml:space="preserve"> </w:t>
      </w:r>
      <w:r>
        <w:t>mehr</w:t>
      </w:r>
      <w:r w:rsidR="00B704A4">
        <w:t xml:space="preserve"> </w:t>
      </w:r>
      <w:r>
        <w:t>haben.</w:t>
      </w:r>
      <w:r w:rsidR="00B704A4">
        <w:t xml:space="preserve"> </w:t>
      </w:r>
      <w:r>
        <w:t>Kommt</w:t>
      </w:r>
      <w:r w:rsidR="00B704A4">
        <w:t xml:space="preserve"> </w:t>
      </w:r>
      <w:r>
        <w:t>nun</w:t>
      </w:r>
      <w:r w:rsidR="00B704A4">
        <w:t xml:space="preserve"> </w:t>
      </w:r>
      <w:r>
        <w:t>Anfechtung</w:t>
      </w:r>
      <w:r w:rsidR="00B704A4">
        <w:t xml:space="preserve"> </w:t>
      </w:r>
      <w:r>
        <w:t>her,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wehr</w:t>
      </w:r>
      <w:proofErr w:type="spellEnd"/>
      <w:r>
        <w:t>’,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mich</w:t>
      </w:r>
      <w:r w:rsidR="00B704A4">
        <w:t xml:space="preserve"> </w:t>
      </w:r>
      <w:r>
        <w:t>nicht</w:t>
      </w:r>
      <w:r w:rsidR="00B704A4">
        <w:t xml:space="preserve"> </w:t>
      </w:r>
      <w:r>
        <w:t>umstoßen.</w:t>
      </w:r>
      <w:r w:rsidR="00B704A4">
        <w:t xml:space="preserve"> </w:t>
      </w:r>
      <w:r>
        <w:t>Du</w:t>
      </w:r>
      <w:r w:rsidR="00B704A4">
        <w:t xml:space="preserve"> </w:t>
      </w:r>
      <w:r>
        <w:t>kannst</w:t>
      </w:r>
      <w:r w:rsidR="00B704A4">
        <w:t xml:space="preserve"> </w:t>
      </w:r>
      <w:r>
        <w:t>machen,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proofErr w:type="spellStart"/>
      <w:r>
        <w:t>mir’s</w:t>
      </w:r>
      <w:proofErr w:type="spellEnd"/>
      <w:r w:rsidR="00B704A4">
        <w:t xml:space="preserve"> </w:t>
      </w:r>
      <w:r>
        <w:t>nicht</w:t>
      </w:r>
      <w:r w:rsidR="00B704A4">
        <w:t xml:space="preserve"> </w:t>
      </w:r>
      <w:r>
        <w:t>bring</w:t>
      </w:r>
      <w:r w:rsidR="00B704A4">
        <w:t xml:space="preserve"> </w:t>
      </w:r>
      <w:r>
        <w:t>Gefahr.</w:t>
      </w:r>
      <w:r w:rsidR="00B704A4">
        <w:t xml:space="preserve"> </w:t>
      </w:r>
      <w:r>
        <w:t>Ich</w:t>
      </w:r>
      <w:r w:rsidR="00B704A4">
        <w:t xml:space="preserve"> </w:t>
      </w:r>
      <w:r>
        <w:t>weiß,</w:t>
      </w:r>
      <w:r w:rsidR="00B704A4">
        <w:t xml:space="preserve"> </w:t>
      </w:r>
      <w:r>
        <w:t>du</w:t>
      </w:r>
      <w:r w:rsidR="00B704A4">
        <w:t xml:space="preserve"> </w:t>
      </w:r>
      <w:proofErr w:type="spellStart"/>
      <w:r>
        <w:t>wirst’s</w:t>
      </w:r>
      <w:proofErr w:type="spellEnd"/>
      <w:r w:rsidR="00B704A4">
        <w:t xml:space="preserve"> </w:t>
      </w:r>
      <w:r>
        <w:t>nicht</w:t>
      </w:r>
      <w:r w:rsidR="00B704A4">
        <w:t xml:space="preserve"> </w:t>
      </w:r>
      <w:r>
        <w:t>lassen.</w:t>
      </w:r>
      <w:r w:rsidR="00B704A4">
        <w:t xml:space="preserve"> </w:t>
      </w:r>
    </w:p>
    <w:p w14:paraId="655FEB0D" w14:textId="69DB0296" w:rsidR="00C0241B" w:rsidRDefault="00C0241B" w:rsidP="00C0241B">
      <w:pPr>
        <w:pStyle w:val="StandardWeb"/>
      </w:pPr>
      <w:r>
        <w:t>Gedeckt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Schilde</w:t>
      </w:r>
      <w:r w:rsidR="00B704A4">
        <w:t xml:space="preserve"> </w:t>
      </w:r>
      <w:r>
        <w:t>dieses</w:t>
      </w:r>
      <w:r w:rsidR="00B704A4">
        <w:t xml:space="preserve"> </w:t>
      </w:r>
      <w:r>
        <w:t>Friedens,</w:t>
      </w:r>
      <w:r w:rsidR="00B704A4">
        <w:t xml:space="preserve"> </w:t>
      </w:r>
      <w:r>
        <w:t>dürfen</w:t>
      </w:r>
      <w:r w:rsidR="00B704A4">
        <w:t xml:space="preserve"> </w:t>
      </w:r>
      <w:r>
        <w:t>wir</w:t>
      </w:r>
      <w:r w:rsidR="00B704A4">
        <w:t xml:space="preserve"> </w:t>
      </w:r>
      <w:r>
        <w:t>sogar</w:t>
      </w:r>
      <w:r w:rsidR="00B704A4">
        <w:t xml:space="preserve"> </w:t>
      </w:r>
      <w:r>
        <w:t>fragen:</w:t>
      </w:r>
      <w:r w:rsidR="00B704A4">
        <w:t xml:space="preserve"> </w:t>
      </w:r>
      <w:r>
        <w:t>Was</w:t>
      </w:r>
      <w:r w:rsidR="00B704A4">
        <w:t xml:space="preserve"> </w:t>
      </w:r>
      <w:r>
        <w:t>will</w:t>
      </w:r>
      <w:r w:rsidR="00B704A4">
        <w:t xml:space="preserve"> </w:t>
      </w:r>
      <w:r>
        <w:t>uns</w:t>
      </w:r>
      <w:r w:rsidR="00B704A4">
        <w:t xml:space="preserve"> </w:t>
      </w:r>
      <w:r>
        <w:t>nun</w:t>
      </w:r>
      <w:r w:rsidR="00B704A4">
        <w:t xml:space="preserve"> </w:t>
      </w:r>
      <w:r>
        <w:t>der</w:t>
      </w:r>
      <w:r w:rsidR="00B704A4">
        <w:t xml:space="preserve"> </w:t>
      </w:r>
      <w:r>
        <w:t>Teufel</w:t>
      </w:r>
      <w:r w:rsidR="00B704A4">
        <w:t xml:space="preserve"> </w:t>
      </w:r>
      <w:proofErr w:type="spellStart"/>
      <w:r>
        <w:t>thun</w:t>
      </w:r>
      <w:proofErr w:type="spellEnd"/>
      <w:r>
        <w:t>,</w:t>
      </w:r>
      <w:r w:rsidR="00B704A4">
        <w:t xml:space="preserve"> </w:t>
      </w:r>
      <w:r>
        <w:t>wie</w:t>
      </w:r>
      <w:r w:rsidR="00B704A4">
        <w:t xml:space="preserve"> </w:t>
      </w:r>
      <w:r>
        <w:t>grausam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stelle!</w:t>
      </w:r>
      <w:r w:rsidR="00B704A4">
        <w:t xml:space="preserve"> </w:t>
      </w:r>
      <w:r>
        <w:t>Mag</w:t>
      </w:r>
      <w:r w:rsidR="00B704A4">
        <w:t xml:space="preserve"> </w:t>
      </w:r>
      <w:r>
        <w:t>er</w:t>
      </w:r>
      <w:r w:rsidR="00B704A4">
        <w:t xml:space="preserve"> </w:t>
      </w:r>
      <w:r>
        <w:t>auch</w:t>
      </w:r>
      <w:r w:rsidR="00B704A4">
        <w:t xml:space="preserve"> </w:t>
      </w:r>
      <w:r>
        <w:t>einem</w:t>
      </w:r>
      <w:r w:rsidR="00B704A4">
        <w:t xml:space="preserve"> </w:t>
      </w:r>
      <w:r>
        <w:t>brüllenden</w:t>
      </w:r>
      <w:r w:rsidR="00B704A4">
        <w:t xml:space="preserve"> </w:t>
      </w:r>
      <w:r>
        <w:t>Löwen</w:t>
      </w:r>
      <w:r w:rsidR="00B704A4">
        <w:t xml:space="preserve"> </w:t>
      </w:r>
      <w:r>
        <w:t>gleichen,</w:t>
      </w:r>
      <w:r w:rsidR="00B704A4">
        <w:t xml:space="preserve"> </w:t>
      </w:r>
      <w:r>
        <w:t>so</w:t>
      </w:r>
      <w:r w:rsidR="00B704A4">
        <w:t xml:space="preserve"> </w:t>
      </w:r>
      <w:r>
        <w:t>haben</w:t>
      </w:r>
      <w:r w:rsidR="00B704A4">
        <w:t xml:space="preserve"> </w:t>
      </w:r>
      <w:r>
        <w:t>wir</w:t>
      </w:r>
      <w:r w:rsidR="00B704A4">
        <w:t xml:space="preserve"> </w:t>
      </w:r>
      <w:r>
        <w:t>ihn</w:t>
      </w:r>
      <w:r w:rsidR="00B704A4">
        <w:t xml:space="preserve"> </w:t>
      </w:r>
      <w:r>
        <w:t>doch</w:t>
      </w:r>
      <w:r w:rsidR="00B704A4">
        <w:t xml:space="preserve"> </w:t>
      </w:r>
      <w:r>
        <w:t>überwunden</w:t>
      </w:r>
      <w:r w:rsidR="00B704A4">
        <w:t xml:space="preserve"> </w:t>
      </w:r>
      <w:r>
        <w:t>durch</w:t>
      </w:r>
      <w:r w:rsidR="00B704A4">
        <w:t xml:space="preserve"> </w:t>
      </w:r>
      <w:r>
        <w:t>des</w:t>
      </w:r>
      <w:r w:rsidR="00B704A4">
        <w:t xml:space="preserve"> </w:t>
      </w:r>
      <w:r>
        <w:t>Lammes</w:t>
      </w:r>
      <w:r w:rsidR="00B704A4">
        <w:t xml:space="preserve"> </w:t>
      </w:r>
      <w:r>
        <w:t>Blut.</w:t>
      </w:r>
      <w:r w:rsidR="00B704A4">
        <w:t xml:space="preserve"> </w:t>
      </w:r>
      <w:r>
        <w:t>Hier</w:t>
      </w:r>
      <w:r w:rsidR="00B704A4">
        <w:t xml:space="preserve"> </w:t>
      </w:r>
      <w:r>
        <w:t>verliert</w:t>
      </w:r>
      <w:r w:rsidR="00B704A4">
        <w:t xml:space="preserve"> </w:t>
      </w:r>
      <w:r>
        <w:t>auch</w:t>
      </w:r>
      <w:r w:rsidR="00B704A4">
        <w:t xml:space="preserve"> </w:t>
      </w:r>
      <w:r>
        <w:t>der</w:t>
      </w:r>
      <w:r w:rsidR="00B704A4">
        <w:t xml:space="preserve"> </w:t>
      </w:r>
      <w:r>
        <w:t>Tod</w:t>
      </w:r>
      <w:r w:rsidR="00B704A4">
        <w:t xml:space="preserve"> </w:t>
      </w:r>
      <w:r>
        <w:t>seine</w:t>
      </w:r>
      <w:r w:rsidR="00B704A4">
        <w:t xml:space="preserve"> </w:t>
      </w:r>
      <w:r>
        <w:t>schauerliche</w:t>
      </w:r>
      <w:r w:rsidR="00B704A4">
        <w:t xml:space="preserve"> </w:t>
      </w:r>
      <w:r>
        <w:t>Gestalt</w:t>
      </w:r>
      <w:r w:rsidR="00B704A4">
        <w:t xml:space="preserve"> </w:t>
      </w:r>
      <w:r>
        <w:t>und</w:t>
      </w:r>
      <w:r w:rsidR="00B704A4">
        <w:t xml:space="preserve"> </w:t>
      </w:r>
      <w:r>
        <w:t>wandelt</w:t>
      </w:r>
      <w:r w:rsidR="00B704A4">
        <w:t xml:space="preserve"> </w:t>
      </w:r>
      <w:r>
        <w:t>sich</w:t>
      </w:r>
      <w:r w:rsidR="00B704A4">
        <w:t xml:space="preserve"> </w:t>
      </w:r>
      <w:r>
        <w:t>um</w:t>
      </w:r>
      <w:r w:rsidR="00B704A4">
        <w:t xml:space="preserve"> </w:t>
      </w:r>
      <w:r>
        <w:t>in</w:t>
      </w:r>
      <w:r w:rsidR="00B704A4">
        <w:t xml:space="preserve"> </w:t>
      </w:r>
      <w:r>
        <w:t>einen</w:t>
      </w:r>
      <w:r w:rsidR="00B704A4">
        <w:t xml:space="preserve"> </w:t>
      </w:r>
      <w:r>
        <w:t>Boten</w:t>
      </w:r>
      <w:r w:rsidR="00B704A4">
        <w:t xml:space="preserve"> </w:t>
      </w:r>
      <w:r>
        <w:t>des</w:t>
      </w:r>
      <w:r w:rsidR="00B704A4">
        <w:t xml:space="preserve"> </w:t>
      </w:r>
      <w:r>
        <w:t>Friedens.</w:t>
      </w:r>
      <w:r w:rsidR="00B704A4">
        <w:t xml:space="preserve"> </w:t>
      </w:r>
      <w:r>
        <w:t>Bei</w:t>
      </w:r>
      <w:r w:rsidR="00B704A4">
        <w:t xml:space="preserve"> </w:t>
      </w:r>
      <w:r>
        <w:t>seiner</w:t>
      </w:r>
      <w:r w:rsidR="00B704A4">
        <w:t xml:space="preserve"> </w:t>
      </w:r>
      <w:r>
        <w:t>Annäherung</w:t>
      </w:r>
      <w:r w:rsidR="00B704A4">
        <w:t xml:space="preserve"> </w:t>
      </w:r>
      <w:r>
        <w:t>naht</w:t>
      </w:r>
      <w:r w:rsidR="00B704A4">
        <w:t xml:space="preserve"> </w:t>
      </w:r>
      <w:r>
        <w:t>sich</w:t>
      </w:r>
      <w:r w:rsidR="00B704A4">
        <w:t xml:space="preserve"> </w:t>
      </w:r>
      <w:r>
        <w:t>das</w:t>
      </w:r>
      <w:r w:rsidR="00B704A4">
        <w:t xml:space="preserve"> </w:t>
      </w:r>
      <w:r>
        <w:t>Ziel</w:t>
      </w:r>
      <w:r w:rsidR="00B704A4">
        <w:t xml:space="preserve"> </w:t>
      </w:r>
      <w:r>
        <w:t>der</w:t>
      </w:r>
      <w:r w:rsidR="00B704A4">
        <w:t xml:space="preserve"> </w:t>
      </w:r>
      <w:r>
        <w:t>Hoffnung</w:t>
      </w:r>
      <w:r w:rsidR="00B704A4">
        <w:t xml:space="preserve"> </w:t>
      </w:r>
      <w:r>
        <w:t>der</w:t>
      </w:r>
      <w:r w:rsidR="00B704A4">
        <w:t xml:space="preserve"> </w:t>
      </w:r>
      <w:r>
        <w:t>Kinder</w:t>
      </w:r>
      <w:r w:rsidR="00B704A4">
        <w:t xml:space="preserve"> </w:t>
      </w:r>
      <w:r>
        <w:t>des</w:t>
      </w:r>
      <w:r w:rsidR="00B704A4">
        <w:t xml:space="preserve"> </w:t>
      </w:r>
      <w:r>
        <w:t>Friedens,</w:t>
      </w:r>
      <w:r w:rsidR="00B704A4">
        <w:t xml:space="preserve"> </w:t>
      </w:r>
      <w:r>
        <w:t>das</w:t>
      </w:r>
      <w:r w:rsidR="00B704A4">
        <w:t xml:space="preserve"> </w:t>
      </w:r>
      <w:r>
        <w:t>Ende</w:t>
      </w:r>
      <w:r w:rsidR="00B704A4">
        <w:t xml:space="preserve"> </w:t>
      </w:r>
      <w:r>
        <w:t>ihres</w:t>
      </w:r>
      <w:r w:rsidR="00B704A4">
        <w:t xml:space="preserve"> </w:t>
      </w:r>
      <w:r>
        <w:t>Kampfes,</w:t>
      </w:r>
      <w:r w:rsidR="00B704A4">
        <w:t xml:space="preserve"> </w:t>
      </w:r>
      <w:r>
        <w:t>ihrer</w:t>
      </w:r>
      <w:r w:rsidR="00B704A4">
        <w:t xml:space="preserve"> </w:t>
      </w:r>
      <w:proofErr w:type="spellStart"/>
      <w:r>
        <w:t>Fremdlingschaft</w:t>
      </w:r>
      <w:proofErr w:type="spellEnd"/>
      <w:r>
        <w:t>,</w:t>
      </w:r>
      <w:r w:rsidR="00B704A4">
        <w:t xml:space="preserve"> </w:t>
      </w:r>
      <w:r>
        <w:t>ihrer</w:t>
      </w:r>
      <w:r w:rsidR="00B704A4">
        <w:t xml:space="preserve"> </w:t>
      </w:r>
      <w:r>
        <w:t>Leiden.</w:t>
      </w:r>
      <w:r w:rsidR="00B704A4">
        <w:t xml:space="preserve"> </w:t>
      </w:r>
      <w:r>
        <w:t>Dann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Zeitpunkt</w:t>
      </w:r>
      <w:r w:rsidR="00B704A4">
        <w:t xml:space="preserve"> </w:t>
      </w:r>
      <w:r>
        <w:t>da,</w:t>
      </w:r>
      <w:r w:rsidR="00B704A4">
        <w:t xml:space="preserve"> </w:t>
      </w:r>
      <w:r>
        <w:t>wovon</w:t>
      </w:r>
      <w:r w:rsidR="00B704A4">
        <w:t xml:space="preserve"> </w:t>
      </w:r>
      <w:r>
        <w:t>Paulus</w:t>
      </w:r>
      <w:r w:rsidR="00B704A4">
        <w:t xml:space="preserve"> </w:t>
      </w:r>
      <w:r>
        <w:t>sagt:</w:t>
      </w:r>
      <w:r w:rsidR="00B704A4">
        <w:t xml:space="preserve"> </w:t>
      </w:r>
      <w:r>
        <w:t>Ich</w:t>
      </w:r>
      <w:r w:rsidR="00B704A4">
        <w:t xml:space="preserve"> </w:t>
      </w:r>
      <w:r>
        <w:t>habe</w:t>
      </w:r>
      <w:r w:rsidR="00B704A4">
        <w:t xml:space="preserve"> </w:t>
      </w:r>
      <w:r>
        <w:t>Glauben</w:t>
      </w:r>
      <w:r w:rsidR="00B704A4">
        <w:t xml:space="preserve"> </w:t>
      </w:r>
      <w:r>
        <w:t>gehalten,</w:t>
      </w:r>
      <w:r w:rsidR="00B704A4">
        <w:t xml:space="preserve"> </w:t>
      </w:r>
      <w:r>
        <w:t>ich</w:t>
      </w:r>
      <w:r w:rsidR="00B704A4">
        <w:t xml:space="preserve"> </w:t>
      </w:r>
      <w:r>
        <w:t>habe</w:t>
      </w:r>
      <w:r w:rsidR="00B704A4">
        <w:t xml:space="preserve"> </w:t>
      </w:r>
      <w:r>
        <w:t>den</w:t>
      </w:r>
      <w:r w:rsidR="00B704A4">
        <w:t xml:space="preserve"> </w:t>
      </w:r>
      <w:r>
        <w:t>guten</w:t>
      </w:r>
      <w:r w:rsidR="00B704A4">
        <w:t xml:space="preserve"> </w:t>
      </w:r>
      <w:r>
        <w:t>Kampf</w:t>
      </w:r>
      <w:r w:rsidR="00B704A4">
        <w:t xml:space="preserve"> </w:t>
      </w:r>
      <w:r>
        <w:t>gekämpft,</w:t>
      </w:r>
      <w:r w:rsidR="00B704A4">
        <w:t xml:space="preserve"> </w:t>
      </w:r>
      <w:r>
        <w:t>ich</w:t>
      </w:r>
      <w:r w:rsidR="00B704A4">
        <w:t xml:space="preserve"> </w:t>
      </w:r>
      <w:r>
        <w:t>habe</w:t>
      </w:r>
      <w:r w:rsidR="00B704A4">
        <w:t xml:space="preserve"> </w:t>
      </w:r>
      <w:r>
        <w:t>den</w:t>
      </w:r>
      <w:r w:rsidR="00B704A4">
        <w:t xml:space="preserve"> </w:t>
      </w:r>
      <w:r>
        <w:t>Lauf</w:t>
      </w:r>
      <w:r w:rsidR="00B704A4">
        <w:t xml:space="preserve"> </w:t>
      </w:r>
      <w:r>
        <w:t>vollendet,</w:t>
      </w:r>
      <w:r w:rsidR="00B704A4">
        <w:t xml:space="preserve"> </w:t>
      </w:r>
      <w:r>
        <w:t>hinfort</w:t>
      </w:r>
      <w:r w:rsidR="00B704A4">
        <w:t xml:space="preserve"> </w:t>
      </w:r>
      <w:r>
        <w:t>ist</w:t>
      </w:r>
      <w:r w:rsidR="00B704A4">
        <w:t xml:space="preserve"> </w:t>
      </w:r>
      <w:r>
        <w:t>mir</w:t>
      </w:r>
      <w:r w:rsidR="00B704A4">
        <w:t xml:space="preserve"> </w:t>
      </w:r>
      <w:r>
        <w:t>beigelegt</w:t>
      </w:r>
      <w:r w:rsidR="00B704A4">
        <w:t xml:space="preserve"> </w:t>
      </w:r>
      <w:r>
        <w:t>die</w:t>
      </w:r>
      <w:r w:rsidR="00B704A4">
        <w:t xml:space="preserve"> </w:t>
      </w:r>
      <w:r>
        <w:t>Krone</w:t>
      </w:r>
      <w:r w:rsidR="00B704A4">
        <w:t xml:space="preserve"> </w:t>
      </w:r>
      <w:r>
        <w:t>der</w:t>
      </w:r>
      <w:r w:rsidR="00B704A4">
        <w:t xml:space="preserve"> </w:t>
      </w:r>
      <w:r>
        <w:t>Gerechtigkeit.</w:t>
      </w:r>
      <w:r w:rsidR="00B704A4">
        <w:t xml:space="preserve"> </w:t>
      </w:r>
    </w:p>
    <w:p w14:paraId="2BC94590" w14:textId="77777777" w:rsidR="00C0241B" w:rsidRDefault="00C0241B" w:rsidP="00C0241B">
      <w:pPr>
        <w:pStyle w:val="berschrift2"/>
      </w:pPr>
      <w:r>
        <w:t>III.</w:t>
      </w:r>
    </w:p>
    <w:p w14:paraId="637E781B" w14:textId="17D3A830" w:rsidR="00C0241B" w:rsidRDefault="00C0241B" w:rsidP="00C0241B">
      <w:pPr>
        <w:pStyle w:val="StandardWeb"/>
      </w:pPr>
      <w:r>
        <w:t>O,</w:t>
      </w:r>
      <w:r w:rsidR="00B704A4">
        <w:t xml:space="preserve"> </w:t>
      </w:r>
      <w:r>
        <w:t>kostbarer</w:t>
      </w:r>
      <w:r w:rsidR="00B704A4">
        <w:t xml:space="preserve"> </w:t>
      </w:r>
      <w:r>
        <w:t>Friede,</w:t>
      </w:r>
      <w:r w:rsidR="00B704A4">
        <w:t xml:space="preserve"> </w:t>
      </w:r>
      <w:r>
        <w:t>höher</w:t>
      </w:r>
      <w:r w:rsidR="00B704A4">
        <w:t xml:space="preserve"> </w:t>
      </w:r>
      <w:r>
        <w:t>als</w:t>
      </w:r>
      <w:r w:rsidR="00B704A4">
        <w:t xml:space="preserve"> </w:t>
      </w:r>
      <w:r>
        <w:t>alle</w:t>
      </w:r>
      <w:r w:rsidR="00B704A4">
        <w:t xml:space="preserve"> </w:t>
      </w:r>
      <w:r>
        <w:t>Vernunft,</w:t>
      </w:r>
      <w:r w:rsidR="00B704A4">
        <w:t xml:space="preserve"> </w:t>
      </w:r>
      <w:r>
        <w:t>köstlicher</w:t>
      </w:r>
      <w:r w:rsidR="00B704A4">
        <w:t xml:space="preserve"> </w:t>
      </w:r>
      <w:r>
        <w:t>als</w:t>
      </w:r>
      <w:r w:rsidR="00B704A4">
        <w:t xml:space="preserve"> </w:t>
      </w:r>
      <w:r>
        <w:t>alle</w:t>
      </w:r>
      <w:r w:rsidR="00B704A4">
        <w:t xml:space="preserve"> </w:t>
      </w:r>
      <w:r>
        <w:t>Güter</w:t>
      </w:r>
      <w:r w:rsidR="00B704A4">
        <w:t xml:space="preserve"> </w:t>
      </w:r>
      <w:r>
        <w:t>der</w:t>
      </w:r>
      <w:r w:rsidR="00B704A4">
        <w:t xml:space="preserve"> </w:t>
      </w:r>
      <w:r>
        <w:t>Erde,</w:t>
      </w:r>
      <w:r w:rsidR="00B704A4">
        <w:t xml:space="preserve"> </w:t>
      </w:r>
      <w:r>
        <w:t>den</w:t>
      </w:r>
      <w:r w:rsidR="00B704A4">
        <w:t xml:space="preserve"> </w:t>
      </w:r>
      <w:r>
        <w:t>gebe</w:t>
      </w:r>
      <w:r w:rsidR="00B704A4">
        <w:t xml:space="preserve"> </w:t>
      </w:r>
      <w:r>
        <w:t>dir</w:t>
      </w:r>
      <w:r w:rsidR="00B704A4">
        <w:t xml:space="preserve"> </w:t>
      </w:r>
      <w:r>
        <w:t>Jehovah!</w:t>
      </w:r>
      <w:r w:rsidR="00B704A4">
        <w:t xml:space="preserve"> </w:t>
      </w:r>
      <w:proofErr w:type="spellStart"/>
      <w:r>
        <w:t>Welch</w:t>
      </w:r>
      <w:proofErr w:type="spellEnd"/>
      <w:r>
        <w:t>’</w:t>
      </w:r>
      <w:r w:rsidR="00B704A4">
        <w:t xml:space="preserve"> </w:t>
      </w:r>
      <w:r>
        <w:t>ein</w:t>
      </w:r>
      <w:r w:rsidR="00B704A4">
        <w:t xml:space="preserve"> </w:t>
      </w:r>
      <w:r>
        <w:t>vortrefflicher,</w:t>
      </w:r>
      <w:r w:rsidR="00B704A4">
        <w:t xml:space="preserve"> </w:t>
      </w:r>
      <w:r>
        <w:t>inhaltsreicher</w:t>
      </w:r>
      <w:r w:rsidR="00B704A4">
        <w:t xml:space="preserve"> </w:t>
      </w:r>
      <w:r>
        <w:t>Segenswunsch!</w:t>
      </w:r>
      <w:r w:rsidR="00B704A4">
        <w:t xml:space="preserve"> </w:t>
      </w:r>
    </w:p>
    <w:p w14:paraId="05D29900" w14:textId="7DDBBF46" w:rsidR="00C0241B" w:rsidRDefault="00C0241B" w:rsidP="00C0241B">
      <w:pPr>
        <w:pStyle w:val="StandardWeb"/>
      </w:pPr>
      <w:r>
        <w:t>Erworben,</w:t>
      </w:r>
      <w:r w:rsidR="00B704A4">
        <w:t xml:space="preserve"> </w:t>
      </w:r>
      <w:r>
        <w:t>verdient</w:t>
      </w:r>
      <w:r w:rsidR="00B704A4">
        <w:t xml:space="preserve"> </w:t>
      </w:r>
      <w:r>
        <w:t>und</w:t>
      </w:r>
      <w:r w:rsidR="00B704A4">
        <w:t xml:space="preserve"> </w:t>
      </w:r>
      <w:r>
        <w:t>errungen</w:t>
      </w:r>
      <w:r w:rsidR="00B704A4">
        <w:t xml:space="preserve"> </w:t>
      </w:r>
      <w:r>
        <w:t>ist</w:t>
      </w:r>
      <w:r w:rsidR="00B704A4">
        <w:t xml:space="preserve"> </w:t>
      </w:r>
      <w:r>
        <w:t>dieser</w:t>
      </w:r>
      <w:r w:rsidR="00B704A4">
        <w:t xml:space="preserve"> </w:t>
      </w:r>
      <w:r>
        <w:t>Friede</w:t>
      </w:r>
      <w:r w:rsidR="00B704A4">
        <w:t xml:space="preserve"> </w:t>
      </w:r>
      <w:r>
        <w:t>durch</w:t>
      </w:r>
      <w:r w:rsidR="00B704A4">
        <w:t xml:space="preserve"> </w:t>
      </w:r>
      <w:r>
        <w:t>den</w:t>
      </w:r>
      <w:r w:rsidR="00B704A4">
        <w:t xml:space="preserve"> </w:t>
      </w:r>
      <w:r>
        <w:t>vollkommenen,</w:t>
      </w:r>
      <w:r w:rsidR="00B704A4">
        <w:t xml:space="preserve"> </w:t>
      </w:r>
      <w:r>
        <w:t>ja</w:t>
      </w:r>
      <w:r w:rsidR="00B704A4">
        <w:t xml:space="preserve"> </w:t>
      </w:r>
      <w:r>
        <w:t>blutigen</w:t>
      </w:r>
      <w:r w:rsidR="00B704A4">
        <w:t xml:space="preserve"> </w:t>
      </w:r>
      <w:r>
        <w:t>Gehorsam</w:t>
      </w:r>
      <w:r w:rsidR="00B704A4">
        <w:t xml:space="preserve"> </w:t>
      </w:r>
      <w:r>
        <w:t>Christi;</w:t>
      </w:r>
      <w:r w:rsidR="00B704A4">
        <w:t xml:space="preserve"> </w:t>
      </w:r>
      <w:r>
        <w:t>der</w:t>
      </w:r>
      <w:r w:rsidR="00B704A4">
        <w:t xml:space="preserve"> </w:t>
      </w:r>
      <w:proofErr w:type="spellStart"/>
      <w:r>
        <w:t>mußte</w:t>
      </w:r>
      <w:proofErr w:type="spellEnd"/>
      <w:r w:rsidR="00B704A4">
        <w:t xml:space="preserve"> </w:t>
      </w:r>
      <w:r>
        <w:t>erst</w:t>
      </w:r>
      <w:r w:rsidR="00B704A4">
        <w:t xml:space="preserve"> </w:t>
      </w:r>
      <w:r>
        <w:t>bis</w:t>
      </w:r>
      <w:r w:rsidR="00B704A4">
        <w:t xml:space="preserve"> </w:t>
      </w:r>
      <w:r>
        <w:t>zum</w:t>
      </w:r>
      <w:r w:rsidR="00B704A4">
        <w:t xml:space="preserve"> </w:t>
      </w:r>
      <w:r>
        <w:t>Tode,</w:t>
      </w:r>
      <w:r w:rsidR="00B704A4">
        <w:t xml:space="preserve"> </w:t>
      </w:r>
      <w:r>
        <w:t>ja</w:t>
      </w:r>
      <w:r w:rsidR="00B704A4">
        <w:t xml:space="preserve"> </w:t>
      </w:r>
      <w:r>
        <w:t>bis</w:t>
      </w:r>
      <w:r w:rsidR="00B704A4">
        <w:t xml:space="preserve"> </w:t>
      </w:r>
      <w:r>
        <w:t>zum</w:t>
      </w:r>
      <w:r w:rsidR="00B704A4">
        <w:t xml:space="preserve"> </w:t>
      </w:r>
      <w:r>
        <w:t>Tode</w:t>
      </w:r>
      <w:r w:rsidR="00B704A4">
        <w:t xml:space="preserve"> </w:t>
      </w:r>
      <w:r>
        <w:t>am</w:t>
      </w:r>
      <w:r w:rsidR="00B704A4">
        <w:t xml:space="preserve"> </w:t>
      </w:r>
      <w:r>
        <w:t>Kreuze</w:t>
      </w:r>
      <w:r w:rsidR="00B704A4">
        <w:t xml:space="preserve"> </w:t>
      </w:r>
      <w:r>
        <w:t>vollendet</w:t>
      </w:r>
      <w:r w:rsidR="00B704A4">
        <w:t xml:space="preserve"> </w:t>
      </w:r>
      <w:r>
        <w:t>sein,</w:t>
      </w:r>
      <w:r w:rsidR="00B704A4">
        <w:t xml:space="preserve"> </w:t>
      </w:r>
      <w:r>
        <w:t>auf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Friede</w:t>
      </w:r>
      <w:r w:rsidR="00B704A4">
        <w:t xml:space="preserve"> </w:t>
      </w:r>
      <w:r>
        <w:t>hätten.</w:t>
      </w:r>
      <w:r w:rsidR="00B704A4">
        <w:t xml:space="preserve"> </w:t>
      </w:r>
      <w:r>
        <w:t>Er,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der</w:t>
      </w:r>
      <w:r w:rsidR="00B704A4">
        <w:t xml:space="preserve"> </w:t>
      </w:r>
      <w:r>
        <w:t>Friedensfürst,</w:t>
      </w:r>
      <w:r w:rsidR="00B704A4">
        <w:t xml:space="preserve"> </w:t>
      </w:r>
      <w:r>
        <w:t>ist</w:t>
      </w:r>
      <w:r w:rsidR="00B704A4">
        <w:t xml:space="preserve"> </w:t>
      </w:r>
      <w:r>
        <w:t>unser</w:t>
      </w:r>
      <w:r w:rsidR="00B704A4">
        <w:t xml:space="preserve"> </w:t>
      </w:r>
      <w:r>
        <w:t>Friede.</w:t>
      </w:r>
      <w:r w:rsidR="00B704A4">
        <w:t xml:space="preserve"> </w:t>
      </w:r>
      <w:r>
        <w:t>Nachdem</w:t>
      </w:r>
      <w:r w:rsidR="00B704A4">
        <w:t xml:space="preserve"> </w:t>
      </w:r>
      <w:r>
        <w:t>er</w:t>
      </w:r>
      <w:r w:rsidR="00B704A4">
        <w:t xml:space="preserve"> </w:t>
      </w:r>
      <w:r>
        <w:t>alles</w:t>
      </w:r>
      <w:r w:rsidR="00B704A4">
        <w:t xml:space="preserve"> </w:t>
      </w:r>
      <w:r>
        <w:t>vollbracht,</w:t>
      </w:r>
      <w:r w:rsidR="00B704A4">
        <w:t xml:space="preserve"> </w:t>
      </w:r>
      <w:r>
        <w:t>sprach</w:t>
      </w:r>
      <w:r w:rsidR="00B704A4">
        <w:t xml:space="preserve"> </w:t>
      </w:r>
      <w:r>
        <w:t>er:</w:t>
      </w:r>
      <w:r w:rsidR="00B704A4">
        <w:t xml:space="preserve"> </w:t>
      </w:r>
      <w:r>
        <w:t>Friede</w:t>
      </w:r>
      <w:r w:rsidR="00B704A4">
        <w:t xml:space="preserve"> </w:t>
      </w:r>
      <w:r>
        <w:t>sei</w:t>
      </w:r>
      <w:r w:rsidR="00B704A4">
        <w:t xml:space="preserve"> </w:t>
      </w:r>
      <w:r>
        <w:t>mit</w:t>
      </w:r>
      <w:r w:rsidR="00B704A4">
        <w:t xml:space="preserve"> </w:t>
      </w:r>
      <w:r>
        <w:t>euch,</w:t>
      </w:r>
      <w:r w:rsidR="00B704A4">
        <w:t xml:space="preserve"> </w:t>
      </w:r>
      <w:r>
        <w:t>und</w:t>
      </w:r>
      <w:r w:rsidR="00B704A4">
        <w:t xml:space="preserve"> </w:t>
      </w:r>
      <w:r>
        <w:t>indem</w:t>
      </w:r>
      <w:r w:rsidR="00B704A4">
        <w:t xml:space="preserve"> </w:t>
      </w:r>
      <w:r>
        <w:t>er</w:t>
      </w:r>
      <w:r w:rsidR="00B704A4">
        <w:t xml:space="preserve"> </w:t>
      </w:r>
      <w:r>
        <w:t>dies</w:t>
      </w:r>
      <w:r w:rsidR="00B704A4">
        <w:t xml:space="preserve"> </w:t>
      </w:r>
      <w:r>
        <w:t>sprach,</w:t>
      </w:r>
      <w:r w:rsidR="00B704A4">
        <w:t xml:space="preserve"> </w:t>
      </w:r>
      <w:r>
        <w:t>gab</w:t>
      </w:r>
      <w:r w:rsidR="00B704A4">
        <w:t xml:space="preserve"> </w:t>
      </w:r>
      <w:r>
        <w:t>er’s</w:t>
      </w:r>
      <w:r w:rsidR="00B704A4">
        <w:t xml:space="preserve"> </w:t>
      </w:r>
      <w:r>
        <w:t>zugleich</w:t>
      </w:r>
      <w:r w:rsidR="00B704A4">
        <w:t xml:space="preserve"> </w:t>
      </w:r>
      <w:r>
        <w:t>durch</w:t>
      </w:r>
      <w:r w:rsidR="00B704A4">
        <w:t xml:space="preserve"> </w:t>
      </w:r>
      <w:r>
        <w:t>seinen</w:t>
      </w:r>
      <w:r w:rsidR="00B704A4">
        <w:t xml:space="preserve"> </w:t>
      </w:r>
      <w:r>
        <w:t>Geist;</w:t>
      </w:r>
      <w:r w:rsidR="00B704A4">
        <w:t xml:space="preserve"> </w:t>
      </w:r>
      <w:r>
        <w:t>denn</w:t>
      </w:r>
      <w:r w:rsidR="00B704A4">
        <w:t xml:space="preserve"> </w:t>
      </w:r>
      <w:r>
        <w:t>dieser,</w:t>
      </w:r>
      <w:r w:rsidR="00B704A4">
        <w:t xml:space="preserve"> </w:t>
      </w:r>
      <w:r>
        <w:t>sein</w:t>
      </w:r>
      <w:r w:rsidR="00B704A4">
        <w:t xml:space="preserve"> </w:t>
      </w:r>
      <w:r>
        <w:t>Heiliger</w:t>
      </w:r>
      <w:r w:rsidR="00B704A4">
        <w:t xml:space="preserve"> </w:t>
      </w:r>
      <w:r>
        <w:t>Geist,</w:t>
      </w:r>
      <w:r w:rsidR="00B704A4">
        <w:t xml:space="preserve"> </w:t>
      </w:r>
      <w:r>
        <w:t>ist</w:t>
      </w:r>
      <w:r w:rsidR="00B704A4">
        <w:t xml:space="preserve"> </w:t>
      </w:r>
      <w:r>
        <w:t>die</w:t>
      </w:r>
      <w:r w:rsidR="00B704A4">
        <w:t xml:space="preserve"> </w:t>
      </w:r>
      <w:r>
        <w:t>wirkende</w:t>
      </w:r>
      <w:r w:rsidR="00B704A4">
        <w:t xml:space="preserve"> </w:t>
      </w:r>
      <w:r>
        <w:t>und</w:t>
      </w:r>
      <w:r w:rsidR="00B704A4">
        <w:t xml:space="preserve"> </w:t>
      </w:r>
      <w:r>
        <w:t>mitteilende</w:t>
      </w:r>
      <w:r w:rsidR="00B704A4">
        <w:t xml:space="preserve"> </w:t>
      </w:r>
      <w:r>
        <w:t>Ursache</w:t>
      </w:r>
      <w:r w:rsidR="00B704A4">
        <w:t xml:space="preserve"> </w:t>
      </w:r>
      <w:r>
        <w:t>dieses</w:t>
      </w:r>
      <w:r w:rsidR="00B704A4">
        <w:t xml:space="preserve"> </w:t>
      </w:r>
      <w:r>
        <w:t>hohen</w:t>
      </w:r>
      <w:r w:rsidR="00B704A4">
        <w:t xml:space="preserve"> </w:t>
      </w:r>
      <w:r>
        <w:t>Gutes.</w:t>
      </w:r>
      <w:r w:rsidR="00B704A4">
        <w:t xml:space="preserve"> </w:t>
      </w:r>
      <w:r>
        <w:t>Er</w:t>
      </w:r>
      <w:r w:rsidR="00B704A4">
        <w:t xml:space="preserve"> </w:t>
      </w:r>
      <w:r>
        <w:t>ist</w:t>
      </w:r>
      <w:r w:rsidR="00B704A4">
        <w:t xml:space="preserve"> </w:t>
      </w:r>
      <w:r>
        <w:t>es,</w:t>
      </w:r>
      <w:r w:rsidR="00B704A4">
        <w:t xml:space="preserve"> </w:t>
      </w:r>
      <w:r>
        <w:t>der</w:t>
      </w:r>
      <w:r w:rsidR="00B704A4">
        <w:t xml:space="preserve"> </w:t>
      </w:r>
      <w:r>
        <w:t>die</w:t>
      </w:r>
      <w:r w:rsidR="00B704A4">
        <w:t xml:space="preserve"> </w:t>
      </w:r>
      <w:r>
        <w:t>Seele</w:t>
      </w:r>
      <w:r w:rsidR="00B704A4">
        <w:t xml:space="preserve"> </w:t>
      </w:r>
      <w:r>
        <w:t>in</w:t>
      </w:r>
      <w:r w:rsidR="00B704A4">
        <w:t xml:space="preserve"> </w:t>
      </w:r>
      <w:r>
        <w:t>diesen</w:t>
      </w:r>
      <w:r w:rsidR="00B704A4">
        <w:t xml:space="preserve"> </w:t>
      </w:r>
      <w:r>
        <w:t>glückseligen</w:t>
      </w:r>
      <w:r w:rsidR="00B704A4">
        <w:t xml:space="preserve"> </w:t>
      </w:r>
      <w:r>
        <w:t>Gnaden-</w:t>
      </w:r>
      <w:r w:rsidR="00B704A4">
        <w:t xml:space="preserve"> </w:t>
      </w:r>
      <w:r>
        <w:t>und</w:t>
      </w:r>
      <w:r w:rsidR="00B704A4">
        <w:t xml:space="preserve"> </w:t>
      </w:r>
      <w:r>
        <w:t>Friedensstand</w:t>
      </w:r>
      <w:r w:rsidR="00B704A4">
        <w:t xml:space="preserve"> </w:t>
      </w:r>
      <w:r>
        <w:t>einführt.</w:t>
      </w:r>
      <w:r w:rsidR="00B704A4">
        <w:t xml:space="preserve"> </w:t>
      </w:r>
      <w:r>
        <w:t>Er</w:t>
      </w:r>
      <w:r w:rsidR="00B704A4">
        <w:t xml:space="preserve"> </w:t>
      </w:r>
      <w:r>
        <w:t>machte</w:t>
      </w:r>
      <w:r w:rsidR="00B704A4">
        <w:t xml:space="preserve"> </w:t>
      </w:r>
      <w:r>
        <w:t>sie,</w:t>
      </w:r>
      <w:r w:rsidR="00B704A4">
        <w:t xml:space="preserve"> </w:t>
      </w:r>
      <w:r>
        <w:t>da</w:t>
      </w:r>
      <w:r w:rsidR="00B704A4">
        <w:t xml:space="preserve"> </w:t>
      </w:r>
      <w:r>
        <w:t>sie</w:t>
      </w:r>
      <w:r w:rsidR="00B704A4">
        <w:t xml:space="preserve"> </w:t>
      </w:r>
      <w:r>
        <w:t>tot</w:t>
      </w:r>
      <w:r w:rsidR="00B704A4">
        <w:t xml:space="preserve"> </w:t>
      </w:r>
      <w:r>
        <w:t>war</w:t>
      </w:r>
      <w:r w:rsidR="00B704A4">
        <w:t xml:space="preserve"> </w:t>
      </w:r>
      <w:r>
        <w:t>in</w:t>
      </w:r>
      <w:r w:rsidR="00B704A4">
        <w:t xml:space="preserve"> </w:t>
      </w:r>
      <w:r>
        <w:t>Sünden,</w:t>
      </w:r>
      <w:r w:rsidR="00B704A4">
        <w:t xml:space="preserve"> </w:t>
      </w:r>
      <w:r>
        <w:t>lebendig.</w:t>
      </w:r>
      <w:r w:rsidR="00B704A4">
        <w:t xml:space="preserve"> </w:t>
      </w:r>
      <w:r>
        <w:t>Aus</w:t>
      </w:r>
      <w:r w:rsidR="00B704A4">
        <w:t xml:space="preserve"> </w:t>
      </w:r>
      <w:r>
        <w:t>ihm</w:t>
      </w:r>
      <w:r w:rsidR="00B704A4">
        <w:t xml:space="preserve"> </w:t>
      </w:r>
      <w:r>
        <w:t>werden</w:t>
      </w:r>
      <w:r w:rsidR="00B704A4">
        <w:t xml:space="preserve"> </w:t>
      </w:r>
      <w:r>
        <w:t>sie</w:t>
      </w:r>
      <w:r w:rsidR="00B704A4">
        <w:t xml:space="preserve"> </w:t>
      </w:r>
      <w:r>
        <w:t>wiedergeboren</w:t>
      </w:r>
      <w:r w:rsidR="00B704A4">
        <w:t xml:space="preserve"> </w:t>
      </w:r>
      <w:r>
        <w:t>zu</w:t>
      </w:r>
      <w:r w:rsidR="00B704A4">
        <w:t xml:space="preserve"> </w:t>
      </w:r>
      <w:r>
        <w:t>einer</w:t>
      </w:r>
      <w:r w:rsidR="00B704A4">
        <w:t xml:space="preserve"> </w:t>
      </w:r>
      <w:r>
        <w:t>lebendigen</w:t>
      </w:r>
      <w:r w:rsidR="00B704A4">
        <w:t xml:space="preserve"> </w:t>
      </w:r>
      <w:r>
        <w:t>Hoffnung.</w:t>
      </w:r>
      <w:r w:rsidR="00B704A4">
        <w:t xml:space="preserve"> </w:t>
      </w:r>
      <w:r>
        <w:t>Er</w:t>
      </w:r>
      <w:r w:rsidR="00B704A4">
        <w:t xml:space="preserve"> </w:t>
      </w:r>
      <w:proofErr w:type="spellStart"/>
      <w:r>
        <w:t>läßt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den</w:t>
      </w:r>
      <w:r w:rsidR="00B704A4">
        <w:t xml:space="preserve"> </w:t>
      </w:r>
      <w:r>
        <w:t>süßen</w:t>
      </w:r>
      <w:r w:rsidR="00B704A4">
        <w:t xml:space="preserve"> </w:t>
      </w:r>
      <w:r>
        <w:t>Trost</w:t>
      </w:r>
      <w:r w:rsidR="00B704A4">
        <w:t xml:space="preserve"> </w:t>
      </w:r>
      <w:r>
        <w:t>des</w:t>
      </w:r>
      <w:r w:rsidR="00B704A4">
        <w:t xml:space="preserve"> </w:t>
      </w:r>
      <w:r>
        <w:t>Evangeliums</w:t>
      </w:r>
      <w:r w:rsidR="00B704A4">
        <w:t xml:space="preserve"> </w:t>
      </w:r>
      <w:r>
        <w:t>vernehmen.</w:t>
      </w:r>
      <w:r w:rsidR="00B704A4">
        <w:t xml:space="preserve"> </w:t>
      </w:r>
      <w:r>
        <w:t>Er</w:t>
      </w:r>
      <w:r w:rsidR="00B704A4">
        <w:t xml:space="preserve"> </w:t>
      </w:r>
      <w:r>
        <w:t>heiligt</w:t>
      </w:r>
      <w:r w:rsidR="00B704A4">
        <w:t xml:space="preserve"> </w:t>
      </w:r>
      <w:r>
        <w:t>Herz</w:t>
      </w:r>
      <w:r w:rsidR="00B704A4">
        <w:t xml:space="preserve"> </w:t>
      </w:r>
      <w:r>
        <w:t>und</w:t>
      </w:r>
      <w:r w:rsidR="00B704A4">
        <w:t xml:space="preserve"> </w:t>
      </w:r>
      <w:r>
        <w:t>Sinne.</w:t>
      </w:r>
      <w:r w:rsidR="00B704A4">
        <w:t xml:space="preserve"> </w:t>
      </w:r>
      <w:r>
        <w:t>Er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Zeugnis</w:t>
      </w:r>
      <w:r w:rsidR="00B704A4">
        <w:t xml:space="preserve"> </w:t>
      </w:r>
      <w:r>
        <w:t>unserm</w:t>
      </w:r>
      <w:r w:rsidR="00B704A4">
        <w:t xml:space="preserve"> </w:t>
      </w:r>
      <w:r>
        <w:t>Geiste,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wir</w:t>
      </w:r>
      <w:r w:rsidR="00B704A4">
        <w:t xml:space="preserve"> </w:t>
      </w:r>
      <w:r>
        <w:t>Gottes</w:t>
      </w:r>
      <w:r w:rsidR="00B704A4">
        <w:t xml:space="preserve"> </w:t>
      </w:r>
      <w:r>
        <w:t>Kinder</w:t>
      </w:r>
      <w:r w:rsidR="00B704A4">
        <w:t xml:space="preserve"> </w:t>
      </w:r>
      <w:r>
        <w:t>sind.</w:t>
      </w:r>
      <w:r w:rsidR="00B704A4">
        <w:t xml:space="preserve"> </w:t>
      </w:r>
      <w:r>
        <w:t>Er</w:t>
      </w:r>
      <w:r w:rsidR="00B704A4">
        <w:t xml:space="preserve"> </w:t>
      </w:r>
      <w:proofErr w:type="gramStart"/>
      <w:r>
        <w:t>bewahret</w:t>
      </w:r>
      <w:proofErr w:type="gramEnd"/>
      <w:r w:rsidR="00B704A4">
        <w:t xml:space="preserve"> </w:t>
      </w:r>
      <w:r>
        <w:t>sie</w:t>
      </w:r>
      <w:r w:rsidR="00B704A4">
        <w:t xml:space="preserve"> </w:t>
      </w:r>
      <w:r>
        <w:t>auch</w:t>
      </w:r>
      <w:r w:rsidR="00B704A4">
        <w:t xml:space="preserve"> </w:t>
      </w:r>
      <w:r>
        <w:t>in</w:t>
      </w:r>
      <w:r w:rsidR="00B704A4">
        <w:t xml:space="preserve"> </w:t>
      </w:r>
      <w:r>
        <w:t>diesem</w:t>
      </w:r>
      <w:r w:rsidR="00B704A4">
        <w:t xml:space="preserve"> </w:t>
      </w:r>
      <w:r>
        <w:t>Friedensstande,</w:t>
      </w:r>
      <w:r w:rsidR="00B704A4">
        <w:t xml:space="preserve"> </w:t>
      </w:r>
      <w:r>
        <w:t>aus</w:t>
      </w:r>
      <w:r w:rsidR="00B704A4">
        <w:t xml:space="preserve"> </w:t>
      </w:r>
      <w:r>
        <w:t>welchem</w:t>
      </w:r>
      <w:r w:rsidR="00B704A4">
        <w:t xml:space="preserve"> </w:t>
      </w:r>
      <w:r>
        <w:t>sie</w:t>
      </w:r>
      <w:r w:rsidR="00B704A4">
        <w:t xml:space="preserve"> </w:t>
      </w:r>
      <w:r>
        <w:t>anders</w:t>
      </w:r>
      <w:r w:rsidR="00B704A4">
        <w:t xml:space="preserve"> </w:t>
      </w:r>
      <w:r>
        <w:t>gar</w:t>
      </w:r>
      <w:r w:rsidR="00B704A4">
        <w:t xml:space="preserve"> </w:t>
      </w:r>
      <w:r>
        <w:t>bald</w:t>
      </w:r>
      <w:r w:rsidR="00B704A4">
        <w:t xml:space="preserve"> </w:t>
      </w:r>
      <w:r>
        <w:t>wieder</w:t>
      </w:r>
      <w:r w:rsidR="00B704A4">
        <w:t xml:space="preserve"> </w:t>
      </w:r>
      <w:r>
        <w:t>herausfallen</w:t>
      </w:r>
      <w:r w:rsidR="00B704A4">
        <w:t xml:space="preserve"> </w:t>
      </w:r>
      <w:r>
        <w:t>würde,</w:t>
      </w:r>
      <w:r w:rsidR="00B704A4">
        <w:t xml:space="preserve"> </w:t>
      </w:r>
      <w:r>
        <w:t>sei</w:t>
      </w:r>
      <w:r w:rsidR="00B704A4">
        <w:t xml:space="preserve"> </w:t>
      </w:r>
      <w:r>
        <w:t>es</w:t>
      </w:r>
      <w:r w:rsidR="00B704A4">
        <w:t xml:space="preserve"> </w:t>
      </w:r>
      <w:r>
        <w:t>unter</w:t>
      </w:r>
      <w:r w:rsidR="00B704A4">
        <w:t xml:space="preserve"> </w:t>
      </w:r>
      <w:r>
        <w:t>das</w:t>
      </w:r>
      <w:r w:rsidR="00B704A4">
        <w:t xml:space="preserve"> </w:t>
      </w:r>
      <w:r>
        <w:t>tötende</w:t>
      </w:r>
      <w:r w:rsidR="00B704A4">
        <w:t xml:space="preserve"> </w:t>
      </w:r>
      <w:r>
        <w:t>Gesetz,</w:t>
      </w:r>
      <w:r w:rsidR="00B704A4">
        <w:t xml:space="preserve"> </w:t>
      </w:r>
      <w:r>
        <w:t>sei</w:t>
      </w:r>
      <w:r w:rsidR="00B704A4">
        <w:t xml:space="preserve"> </w:t>
      </w:r>
      <w:r>
        <w:t>es</w:t>
      </w:r>
      <w:r w:rsidR="00B704A4">
        <w:t xml:space="preserve"> </w:t>
      </w:r>
      <w:r>
        <w:t>gar</w:t>
      </w:r>
      <w:r w:rsidR="00B704A4">
        <w:t xml:space="preserve"> </w:t>
      </w:r>
      <w:r>
        <w:t>zurück</w:t>
      </w:r>
      <w:r w:rsidR="00B704A4">
        <w:t xml:space="preserve"> </w:t>
      </w:r>
      <w:r>
        <w:t>in</w:t>
      </w:r>
      <w:r w:rsidR="00B704A4">
        <w:t xml:space="preserve"> </w:t>
      </w:r>
      <w:r>
        <w:t>die</w:t>
      </w:r>
      <w:r w:rsidR="00B704A4">
        <w:t xml:space="preserve"> </w:t>
      </w:r>
      <w:r>
        <w:t>Gewalt</w:t>
      </w:r>
      <w:r w:rsidR="00B704A4">
        <w:t xml:space="preserve"> </w:t>
      </w:r>
      <w:r>
        <w:t>des</w:t>
      </w:r>
      <w:r w:rsidR="00B704A4">
        <w:t xml:space="preserve"> </w:t>
      </w:r>
      <w:r>
        <w:t>Teufels.</w:t>
      </w:r>
      <w:r w:rsidR="00B704A4">
        <w:t xml:space="preserve"> </w:t>
      </w:r>
      <w:proofErr w:type="spellStart"/>
      <w:r>
        <w:t>Wohlbedächtlich</w:t>
      </w:r>
      <w:proofErr w:type="spellEnd"/>
      <w:r w:rsidR="00B704A4">
        <w:t xml:space="preserve"> </w:t>
      </w:r>
      <w:r>
        <w:t>heißt</w:t>
      </w:r>
      <w:r w:rsidR="00B704A4">
        <w:t xml:space="preserve"> </w:t>
      </w:r>
      <w:r>
        <w:t>es</w:t>
      </w:r>
      <w:r w:rsidR="00B704A4">
        <w:t xml:space="preserve"> </w:t>
      </w:r>
      <w:proofErr w:type="spellStart"/>
      <w:r>
        <w:t>deßwegen</w:t>
      </w:r>
      <w:proofErr w:type="spellEnd"/>
      <w:r w:rsidR="00B704A4">
        <w:t xml:space="preserve"> </w:t>
      </w:r>
      <w:r>
        <w:t>nicht</w:t>
      </w:r>
      <w:r w:rsidR="00B704A4">
        <w:t xml:space="preserve"> </w:t>
      </w:r>
      <w:r>
        <w:t>so</w:t>
      </w:r>
      <w:r w:rsidR="00B704A4">
        <w:t xml:space="preserve"> </w:t>
      </w:r>
      <w:r>
        <w:t>sehr</w:t>
      </w:r>
      <w:r w:rsidR="00B704A4">
        <w:t xml:space="preserve"> </w:t>
      </w:r>
      <w:r>
        <w:t>gebe,</w:t>
      </w:r>
      <w:r w:rsidR="00B704A4">
        <w:t xml:space="preserve"> </w:t>
      </w:r>
      <w:r>
        <w:t>als</w:t>
      </w:r>
      <w:r w:rsidR="00B704A4">
        <w:t xml:space="preserve"> </w:t>
      </w:r>
      <w:r>
        <w:t>setze</w:t>
      </w:r>
      <w:r w:rsidR="00B704A4">
        <w:t xml:space="preserve"> </w:t>
      </w:r>
      <w:r>
        <w:t>dir</w:t>
      </w:r>
      <w:r w:rsidR="00B704A4">
        <w:t xml:space="preserve"> </w:t>
      </w:r>
      <w:r>
        <w:t>Friede.</w:t>
      </w:r>
      <w:r w:rsidR="00B704A4">
        <w:t xml:space="preserve"> </w:t>
      </w:r>
    </w:p>
    <w:p w14:paraId="7B444BC5" w14:textId="2B2022EA" w:rsidR="00C0241B" w:rsidRDefault="00C0241B" w:rsidP="00C0241B">
      <w:pPr>
        <w:pStyle w:val="StandardWeb"/>
      </w:pPr>
      <w:r>
        <w:t>Das</w:t>
      </w:r>
      <w:r w:rsidR="00B704A4">
        <w:t xml:space="preserve"> </w:t>
      </w:r>
      <w:r>
        <w:t>alles</w:t>
      </w:r>
      <w:r w:rsidR="00B704A4">
        <w:t xml:space="preserve"> </w:t>
      </w:r>
      <w:r>
        <w:t>von</w:t>
      </w:r>
      <w:r w:rsidR="00B704A4">
        <w:t xml:space="preserve"> </w:t>
      </w:r>
      <w:r>
        <w:t>Gott;</w:t>
      </w:r>
      <w:r w:rsidR="00B704A4">
        <w:t xml:space="preserve"> </w:t>
      </w:r>
      <w:r>
        <w:t>darum</w:t>
      </w:r>
      <w:r w:rsidR="00B704A4">
        <w:t xml:space="preserve"> </w:t>
      </w:r>
      <w:r>
        <w:t>wird</w:t>
      </w:r>
      <w:r w:rsidR="00B704A4">
        <w:t xml:space="preserve"> </w:t>
      </w:r>
      <w:r>
        <w:t>hinzugesetzt:</w:t>
      </w:r>
      <w:r w:rsidR="00B704A4">
        <w:t xml:space="preserve"> </w:t>
      </w:r>
      <w:r>
        <w:t>So</w:t>
      </w:r>
      <w:r w:rsidR="00B704A4">
        <w:t xml:space="preserve"> </w:t>
      </w:r>
      <w:r>
        <w:t>sollt</w:t>
      </w:r>
      <w:r w:rsidR="00B704A4">
        <w:t xml:space="preserve"> </w:t>
      </w:r>
      <w:r>
        <w:t>ihr</w:t>
      </w:r>
      <w:r w:rsidR="00B704A4">
        <w:t xml:space="preserve"> </w:t>
      </w:r>
      <w:r>
        <w:t>meinen</w:t>
      </w:r>
      <w:r w:rsidR="00B704A4">
        <w:t xml:space="preserve"> </w:t>
      </w:r>
      <w:r>
        <w:t>Namen</w:t>
      </w:r>
      <w:r w:rsidR="00B704A4">
        <w:t xml:space="preserve"> </w:t>
      </w:r>
      <w:r>
        <w:t>auf</w:t>
      </w:r>
      <w:r w:rsidR="00B704A4">
        <w:t xml:space="preserve"> </w:t>
      </w:r>
      <w:r>
        <w:t>die</w:t>
      </w:r>
      <w:r w:rsidR="00B704A4">
        <w:t xml:space="preserve"> </w:t>
      </w:r>
      <w:r>
        <w:t>Kinder</w:t>
      </w:r>
      <w:r w:rsidR="00B704A4">
        <w:t xml:space="preserve"> </w:t>
      </w:r>
      <w:r>
        <w:t>Israels</w:t>
      </w:r>
      <w:r w:rsidR="00B704A4">
        <w:t xml:space="preserve"> </w:t>
      </w:r>
      <w:r>
        <w:t>legen,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ich</w:t>
      </w:r>
      <w:r w:rsidR="00B704A4">
        <w:t xml:space="preserve"> </w:t>
      </w:r>
      <w:r>
        <w:t>sie</w:t>
      </w:r>
      <w:r w:rsidR="00B704A4">
        <w:t xml:space="preserve"> </w:t>
      </w:r>
      <w:r>
        <w:t>segne.</w:t>
      </w:r>
      <w:r w:rsidR="00B704A4">
        <w:t xml:space="preserve"> </w:t>
      </w:r>
      <w:r>
        <w:t>In</w:t>
      </w:r>
      <w:r w:rsidR="00B704A4">
        <w:t xml:space="preserve"> </w:t>
      </w:r>
      <w:r>
        <w:t>welchem</w:t>
      </w:r>
      <w:r w:rsidR="00B704A4">
        <w:t xml:space="preserve"> </w:t>
      </w:r>
      <w:r>
        <w:t>lieblichen</w:t>
      </w:r>
      <w:r w:rsidR="00B704A4">
        <w:t xml:space="preserve"> </w:t>
      </w:r>
      <w:r>
        <w:t>Lichte</w:t>
      </w:r>
      <w:r w:rsidR="00B704A4">
        <w:t xml:space="preserve"> </w:t>
      </w:r>
      <w:r>
        <w:t>zeigt</w:t>
      </w:r>
      <w:r w:rsidR="00B704A4">
        <w:t xml:space="preserve"> </w:t>
      </w:r>
      <w:r>
        <w:t>sich</w:t>
      </w:r>
      <w:r w:rsidR="00B704A4">
        <w:t xml:space="preserve"> </w:t>
      </w:r>
      <w:r>
        <w:t>hier</w:t>
      </w:r>
      <w:r w:rsidR="00B704A4">
        <w:t xml:space="preserve"> </w:t>
      </w:r>
      <w:r>
        <w:t>der,</w:t>
      </w:r>
      <w:r w:rsidR="00B704A4">
        <w:t xml:space="preserve"> </w:t>
      </w:r>
      <w:r>
        <w:t>außer</w:t>
      </w:r>
      <w:r w:rsidR="00B704A4">
        <w:t xml:space="preserve"> </w:t>
      </w:r>
      <w:r>
        <w:t>Christo</w:t>
      </w:r>
      <w:r w:rsidR="00B704A4">
        <w:t xml:space="preserve"> </w:t>
      </w:r>
      <w:r>
        <w:t>dem</w:t>
      </w:r>
      <w:r w:rsidR="00B704A4">
        <w:t xml:space="preserve"> </w:t>
      </w:r>
      <w:r>
        <w:t>Sünder</w:t>
      </w:r>
      <w:r w:rsidR="00B704A4">
        <w:t xml:space="preserve"> </w:t>
      </w:r>
      <w:r>
        <w:t>so</w:t>
      </w:r>
      <w:r w:rsidR="00B704A4">
        <w:t xml:space="preserve"> </w:t>
      </w:r>
      <w:proofErr w:type="gramStart"/>
      <w:r>
        <w:t>furchtbare</w:t>
      </w:r>
      <w:r w:rsidR="00B704A4">
        <w:t xml:space="preserve"> </w:t>
      </w:r>
      <w:r>
        <w:t>und</w:t>
      </w:r>
      <w:r w:rsidR="00B704A4">
        <w:t xml:space="preserve"> </w:t>
      </w:r>
      <w:r>
        <w:t>unzugängliche</w:t>
      </w:r>
      <w:proofErr w:type="gramEnd"/>
      <w:r w:rsidR="00B704A4">
        <w:t xml:space="preserve"> </w:t>
      </w:r>
      <w:r>
        <w:t>Gott.</w:t>
      </w:r>
      <w:r w:rsidR="00B704A4">
        <w:t xml:space="preserve"> </w:t>
      </w:r>
      <w:r>
        <w:t>Hier</w:t>
      </w:r>
      <w:r w:rsidR="00B704A4">
        <w:t xml:space="preserve"> </w:t>
      </w:r>
      <w:r>
        <w:t>werden</w:t>
      </w:r>
      <w:r w:rsidR="00B704A4">
        <w:t xml:space="preserve"> </w:t>
      </w:r>
      <w:r>
        <w:t>alle</w:t>
      </w:r>
      <w:r w:rsidR="00B704A4">
        <w:t xml:space="preserve"> </w:t>
      </w:r>
      <w:r>
        <w:t>Schätze</w:t>
      </w:r>
      <w:r w:rsidR="00B704A4">
        <w:t xml:space="preserve"> </w:t>
      </w:r>
      <w:r>
        <w:t>der</w:t>
      </w:r>
      <w:r w:rsidR="00B704A4">
        <w:t xml:space="preserve"> </w:t>
      </w:r>
      <w:r>
        <w:t>göttlichen</w:t>
      </w:r>
      <w:r w:rsidR="00B704A4">
        <w:t xml:space="preserve"> </w:t>
      </w:r>
      <w:proofErr w:type="spellStart"/>
      <w:r>
        <w:t>Allgenugsamkeit</w:t>
      </w:r>
      <w:proofErr w:type="spellEnd"/>
      <w:r w:rsidR="00B704A4">
        <w:t xml:space="preserve"> </w:t>
      </w:r>
      <w:r>
        <w:t>aufeinander</w:t>
      </w:r>
      <w:r w:rsidR="00B704A4">
        <w:t xml:space="preserve"> </w:t>
      </w:r>
      <w:r>
        <w:t>gehäuft,</w:t>
      </w:r>
      <w:r w:rsidR="00B704A4">
        <w:t xml:space="preserve"> </w:t>
      </w:r>
      <w:r>
        <w:t>unser</w:t>
      </w:r>
      <w:r w:rsidR="00B704A4">
        <w:t xml:space="preserve"> </w:t>
      </w:r>
      <w:r>
        <w:t>leeres</w:t>
      </w:r>
      <w:r w:rsidR="00B704A4">
        <w:t xml:space="preserve"> </w:t>
      </w:r>
      <w:r>
        <w:t>Herz</w:t>
      </w:r>
      <w:r w:rsidR="00B704A4">
        <w:t xml:space="preserve"> </w:t>
      </w:r>
      <w:r>
        <w:t>damit</w:t>
      </w:r>
      <w:r w:rsidR="00B704A4">
        <w:t xml:space="preserve"> </w:t>
      </w:r>
      <w:r>
        <w:t>zu</w:t>
      </w:r>
      <w:r w:rsidR="00B704A4">
        <w:t xml:space="preserve"> </w:t>
      </w:r>
      <w:r>
        <w:t>erfüllen;</w:t>
      </w:r>
      <w:r w:rsidR="00B704A4">
        <w:t xml:space="preserve"> </w:t>
      </w:r>
      <w:r>
        <w:t>und</w:t>
      </w:r>
      <w:r w:rsidR="00B704A4">
        <w:t xml:space="preserve"> </w:t>
      </w:r>
      <w:r>
        <w:t>je</w:t>
      </w:r>
      <w:r w:rsidR="00B704A4">
        <w:t xml:space="preserve"> </w:t>
      </w:r>
      <w:r>
        <w:t>unwürdiger</w:t>
      </w:r>
      <w:r w:rsidR="00B704A4">
        <w:t xml:space="preserve"> </w:t>
      </w:r>
      <w:r>
        <w:t>wir</w:t>
      </w:r>
      <w:r w:rsidR="00B704A4">
        <w:t xml:space="preserve"> </w:t>
      </w:r>
      <w:r>
        <w:t>sind,</w:t>
      </w:r>
      <w:r w:rsidR="00B704A4">
        <w:t xml:space="preserve"> </w:t>
      </w:r>
      <w:r>
        <w:t>desto</w:t>
      </w:r>
      <w:r w:rsidR="00B704A4">
        <w:t xml:space="preserve"> </w:t>
      </w:r>
      <w:r>
        <w:t>herrlicher</w:t>
      </w:r>
      <w:r w:rsidR="00B704A4">
        <w:t xml:space="preserve"> </w:t>
      </w:r>
      <w:r>
        <w:t>glänzen</w:t>
      </w:r>
      <w:r w:rsidR="00B704A4">
        <w:t xml:space="preserve"> </w:t>
      </w:r>
      <w:r>
        <w:t>auf</w:t>
      </w:r>
      <w:r w:rsidR="00B704A4">
        <w:t xml:space="preserve"> </w:t>
      </w:r>
      <w:r>
        <w:t>diesem</w:t>
      </w:r>
      <w:r w:rsidR="00B704A4">
        <w:t xml:space="preserve"> </w:t>
      </w:r>
      <w:r>
        <w:t>schwarzen</w:t>
      </w:r>
      <w:r w:rsidR="00B704A4">
        <w:t xml:space="preserve"> </w:t>
      </w:r>
      <w:r>
        <w:t>Grunde</w:t>
      </w:r>
      <w:r w:rsidR="00B704A4">
        <w:t xml:space="preserve"> </w:t>
      </w:r>
      <w:r>
        <w:t>die</w:t>
      </w:r>
      <w:r w:rsidR="00B704A4">
        <w:t xml:space="preserve"> </w:t>
      </w:r>
      <w:r>
        <w:t>Perlen</w:t>
      </w:r>
      <w:r w:rsidR="00B704A4">
        <w:t xml:space="preserve"> </w:t>
      </w:r>
      <w:r>
        <w:t>der</w:t>
      </w:r>
      <w:r w:rsidR="00B704A4">
        <w:t xml:space="preserve"> </w:t>
      </w:r>
      <w:r>
        <w:t>Gnade.</w:t>
      </w:r>
      <w:r w:rsidR="00B704A4">
        <w:t xml:space="preserve"> </w:t>
      </w:r>
      <w:r>
        <w:t>Hier</w:t>
      </w:r>
      <w:r w:rsidR="00B704A4">
        <w:t xml:space="preserve"> </w:t>
      </w:r>
      <w:r>
        <w:t>werden</w:t>
      </w:r>
      <w:r w:rsidR="00B704A4">
        <w:t xml:space="preserve"> </w:t>
      </w:r>
      <w:r>
        <w:t>gesegnet,</w:t>
      </w:r>
      <w:r w:rsidR="00B704A4">
        <w:t xml:space="preserve"> </w:t>
      </w:r>
      <w:r>
        <w:t>die</w:t>
      </w:r>
      <w:r w:rsidR="00B704A4">
        <w:t xml:space="preserve"> </w:t>
      </w:r>
      <w:r>
        <w:t>unter</w:t>
      </w:r>
      <w:r w:rsidR="00B704A4">
        <w:t xml:space="preserve"> </w:t>
      </w:r>
      <w:r>
        <w:t>dem</w:t>
      </w:r>
      <w:r w:rsidR="00B704A4">
        <w:t xml:space="preserve"> </w:t>
      </w:r>
      <w:r>
        <w:t>Fluche</w:t>
      </w:r>
      <w:r w:rsidR="00B704A4">
        <w:t xml:space="preserve"> </w:t>
      </w:r>
      <w:r>
        <w:t>des</w:t>
      </w:r>
      <w:r w:rsidR="00B704A4">
        <w:t xml:space="preserve"> </w:t>
      </w:r>
      <w:r>
        <w:t>zerrissenen</w:t>
      </w:r>
      <w:r w:rsidR="00B704A4">
        <w:t xml:space="preserve"> </w:t>
      </w:r>
      <w:r>
        <w:t>Gesetzes</w:t>
      </w:r>
      <w:r w:rsidR="00B704A4">
        <w:t xml:space="preserve"> </w:t>
      </w:r>
      <w:r>
        <w:t>lagen</w:t>
      </w:r>
      <w:r w:rsidR="00B704A4">
        <w:t xml:space="preserve"> </w:t>
      </w:r>
      <w:r>
        <w:t>und</w:t>
      </w:r>
      <w:r w:rsidR="00B704A4">
        <w:t xml:space="preserve"> </w:t>
      </w:r>
      <w:r>
        <w:t>wert</w:t>
      </w:r>
      <w:r w:rsidR="00B704A4">
        <w:t xml:space="preserve"> </w:t>
      </w:r>
      <w:r>
        <w:t>waren,</w:t>
      </w:r>
      <w:r w:rsidR="00B704A4">
        <w:t xml:space="preserve"> </w:t>
      </w:r>
      <w:r>
        <w:t>unter</w:t>
      </w:r>
      <w:r w:rsidR="00B704A4">
        <w:t xml:space="preserve"> </w:t>
      </w:r>
      <w:r>
        <w:t>der</w:t>
      </w:r>
      <w:r w:rsidR="00B704A4">
        <w:t xml:space="preserve"> </w:t>
      </w:r>
      <w:r>
        <w:t>unerträglichen</w:t>
      </w:r>
      <w:r w:rsidR="00B704A4">
        <w:t xml:space="preserve"> </w:t>
      </w:r>
      <w:r>
        <w:t>Last</w:t>
      </w:r>
      <w:r w:rsidR="00B704A4">
        <w:t xml:space="preserve"> </w:t>
      </w:r>
      <w:r>
        <w:t>desselben</w:t>
      </w:r>
      <w:r w:rsidR="00B704A4">
        <w:t xml:space="preserve"> </w:t>
      </w:r>
      <w:r>
        <w:t>ewiglich</w:t>
      </w:r>
      <w:r w:rsidR="00B704A4">
        <w:t xml:space="preserve"> </w:t>
      </w:r>
      <w:r>
        <w:t>zu</w:t>
      </w:r>
      <w:r w:rsidR="00B704A4">
        <w:t xml:space="preserve"> </w:t>
      </w:r>
      <w:r>
        <w:t>vergehen.</w:t>
      </w:r>
      <w:r w:rsidR="00B704A4">
        <w:t xml:space="preserve"> </w:t>
      </w:r>
      <w:r>
        <w:t>Hier</w:t>
      </w:r>
      <w:r w:rsidR="00B704A4">
        <w:t xml:space="preserve"> </w:t>
      </w:r>
      <w:r>
        <w:t>werden</w:t>
      </w:r>
      <w:r w:rsidR="00B704A4">
        <w:t xml:space="preserve"> </w:t>
      </w:r>
      <w:r>
        <w:t>solche</w:t>
      </w:r>
      <w:r w:rsidR="00B704A4">
        <w:t xml:space="preserve"> </w:t>
      </w:r>
      <w:r>
        <w:t>behütet,</w:t>
      </w:r>
      <w:r w:rsidR="00B704A4">
        <w:t xml:space="preserve"> </w:t>
      </w:r>
      <w:r>
        <w:t>die</w:t>
      </w:r>
      <w:r w:rsidR="00B704A4">
        <w:t xml:space="preserve"> </w:t>
      </w:r>
      <w:r>
        <w:t>den</w:t>
      </w:r>
      <w:r w:rsidR="00B704A4">
        <w:t xml:space="preserve"> </w:t>
      </w:r>
      <w:proofErr w:type="spellStart"/>
      <w:r>
        <w:t>gräßlichsten</w:t>
      </w:r>
      <w:proofErr w:type="spellEnd"/>
      <w:r w:rsidR="00B704A4">
        <w:t xml:space="preserve"> </w:t>
      </w:r>
      <w:r>
        <w:t>Gefahren,</w:t>
      </w:r>
      <w:r w:rsidR="00B704A4">
        <w:t xml:space="preserve"> </w:t>
      </w:r>
      <w:r>
        <w:t>Unglücksfällen,</w:t>
      </w:r>
      <w:r w:rsidR="00B704A4">
        <w:t xml:space="preserve"> </w:t>
      </w:r>
      <w:r>
        <w:t>Verirrungen</w:t>
      </w:r>
      <w:r w:rsidR="00B704A4">
        <w:t xml:space="preserve"> </w:t>
      </w:r>
      <w:r w:rsidR="00BF1E37">
        <w:t>bloßgestellt</w:t>
      </w:r>
      <w:r>
        <w:t>,</w:t>
      </w:r>
      <w:r w:rsidR="00B704A4">
        <w:t xml:space="preserve"> </w:t>
      </w:r>
      <w:r>
        <w:t>in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keine</w:t>
      </w:r>
      <w:r w:rsidR="00B704A4">
        <w:t xml:space="preserve"> </w:t>
      </w:r>
      <w:r>
        <w:t>Lust,</w:t>
      </w:r>
      <w:r w:rsidR="00B704A4">
        <w:t xml:space="preserve"> </w:t>
      </w:r>
      <w:r>
        <w:t>Kraft</w:t>
      </w:r>
      <w:r w:rsidR="00B704A4">
        <w:t xml:space="preserve"> </w:t>
      </w:r>
      <w:r>
        <w:t>noch</w:t>
      </w:r>
      <w:r w:rsidR="00B704A4">
        <w:t xml:space="preserve"> </w:t>
      </w:r>
      <w:r>
        <w:t>Geschicklichkeit</w:t>
      </w:r>
      <w:r w:rsidR="00B704A4">
        <w:t xml:space="preserve"> </w:t>
      </w:r>
      <w:r>
        <w:t>haben,</w:t>
      </w:r>
      <w:r w:rsidR="00B704A4">
        <w:t xml:space="preserve"> </w:t>
      </w:r>
      <w:r>
        <w:t>sich</w:t>
      </w:r>
      <w:r w:rsidR="00B704A4">
        <w:t xml:space="preserve"> </w:t>
      </w:r>
      <w:r>
        <w:t>selbst</w:t>
      </w:r>
      <w:r w:rsidR="00B704A4">
        <w:t xml:space="preserve"> </w:t>
      </w:r>
      <w:r>
        <w:t>zu</w:t>
      </w:r>
      <w:r w:rsidR="00B704A4">
        <w:t xml:space="preserve"> </w:t>
      </w:r>
      <w:r>
        <w:t>erhalten,</w:t>
      </w:r>
      <w:r w:rsidR="00B704A4">
        <w:t xml:space="preserve"> </w:t>
      </w:r>
      <w:r>
        <w:t>und</w:t>
      </w:r>
      <w:r w:rsidR="00B704A4">
        <w:t xml:space="preserve"> </w:t>
      </w:r>
      <w:r>
        <w:t>deren</w:t>
      </w:r>
      <w:r w:rsidR="00B704A4">
        <w:t xml:space="preserve"> </w:t>
      </w:r>
      <w:r>
        <w:t>Fuß</w:t>
      </w:r>
      <w:r w:rsidR="00B704A4">
        <w:t xml:space="preserve"> </w:t>
      </w:r>
      <w:r>
        <w:t>zum</w:t>
      </w:r>
      <w:r w:rsidR="00B704A4">
        <w:t xml:space="preserve"> </w:t>
      </w:r>
      <w:r>
        <w:t>Straucheln</w:t>
      </w:r>
      <w:r w:rsidR="00B704A4">
        <w:t xml:space="preserve"> </w:t>
      </w:r>
      <w:r>
        <w:t>geneigt</w:t>
      </w:r>
      <w:r w:rsidR="00B704A4">
        <w:t xml:space="preserve"> </w:t>
      </w:r>
      <w:r>
        <w:t>ist.</w:t>
      </w:r>
      <w:r w:rsidR="00B704A4">
        <w:t xml:space="preserve"> </w:t>
      </w:r>
      <w:r>
        <w:t>Und</w:t>
      </w:r>
      <w:r w:rsidR="00B704A4">
        <w:t xml:space="preserve"> </w:t>
      </w:r>
      <w:r>
        <w:t>Jehovah</w:t>
      </w:r>
      <w:r w:rsidR="00B704A4">
        <w:t xml:space="preserve"> </w:t>
      </w:r>
      <w:r>
        <w:t>selbst</w:t>
      </w:r>
      <w:r w:rsidR="00B704A4">
        <w:t xml:space="preserve"> </w:t>
      </w:r>
      <w:r>
        <w:t>ist</w:t>
      </w:r>
      <w:r w:rsidR="00B704A4">
        <w:t xml:space="preserve"> </w:t>
      </w:r>
      <w:r>
        <w:t>es,</w:t>
      </w:r>
      <w:r w:rsidR="00B704A4">
        <w:t xml:space="preserve"> </w:t>
      </w:r>
      <w:r>
        <w:t>der</w:t>
      </w:r>
      <w:r w:rsidR="00B704A4">
        <w:t xml:space="preserve"> </w:t>
      </w:r>
      <w:r>
        <w:t>sie</w:t>
      </w:r>
      <w:r w:rsidR="00B704A4">
        <w:t xml:space="preserve"> </w:t>
      </w:r>
      <w:r>
        <w:t>behütet,</w:t>
      </w:r>
      <w:r w:rsidR="00B704A4">
        <w:t xml:space="preserve"> </w:t>
      </w:r>
      <w:r>
        <w:t>behütet</w:t>
      </w:r>
      <w:r w:rsidR="00B704A4">
        <w:t xml:space="preserve"> </w:t>
      </w:r>
      <w:r>
        <w:t>wie</w:t>
      </w:r>
      <w:r w:rsidR="00B704A4">
        <w:t xml:space="preserve"> </w:t>
      </w:r>
      <w:r>
        <w:t>seinen</w:t>
      </w:r>
      <w:r w:rsidR="00B704A4">
        <w:t xml:space="preserve"> </w:t>
      </w:r>
      <w:r>
        <w:t>Augapfel.</w:t>
      </w:r>
      <w:r w:rsidR="00B704A4">
        <w:t xml:space="preserve"> </w:t>
      </w:r>
      <w:r>
        <w:t>Solche,</w:t>
      </w:r>
      <w:r w:rsidR="00B704A4">
        <w:t xml:space="preserve"> </w:t>
      </w:r>
      <w:r>
        <w:t>welche</w:t>
      </w:r>
      <w:r w:rsidR="00B704A4">
        <w:t xml:space="preserve"> </w:t>
      </w:r>
      <w:r>
        <w:t>von</w:t>
      </w:r>
      <w:r w:rsidR="00B704A4">
        <w:t xml:space="preserve"> </w:t>
      </w:r>
      <w:r>
        <w:t>Natur</w:t>
      </w:r>
      <w:r w:rsidR="00B704A4">
        <w:t xml:space="preserve"> </w:t>
      </w:r>
      <w:r>
        <w:t>Kinder</w:t>
      </w:r>
      <w:r w:rsidR="00B704A4">
        <w:t xml:space="preserve"> </w:t>
      </w:r>
      <w:r>
        <w:t>der</w:t>
      </w:r>
      <w:r w:rsidR="00B704A4">
        <w:t xml:space="preserve"> </w:t>
      </w:r>
      <w:r>
        <w:t>Finsternis</w:t>
      </w:r>
      <w:r w:rsidR="00B704A4">
        <w:t xml:space="preserve"> </w:t>
      </w:r>
      <w:r>
        <w:t>sind,</w:t>
      </w:r>
      <w:r w:rsidR="00B704A4">
        <w:t xml:space="preserve"> </w:t>
      </w:r>
      <w:r>
        <w:t>in</w:t>
      </w:r>
      <w:r w:rsidR="00B704A4">
        <w:t xml:space="preserve"> </w:t>
      </w:r>
      <w:r>
        <w:t>welchen</w:t>
      </w:r>
      <w:r w:rsidR="00B704A4">
        <w:t xml:space="preserve"> </w:t>
      </w:r>
      <w:r>
        <w:t>selbst</w:t>
      </w:r>
      <w:r w:rsidR="00B704A4">
        <w:t xml:space="preserve"> </w:t>
      </w:r>
      <w:r>
        <w:t>das</w:t>
      </w:r>
      <w:r w:rsidR="00B704A4">
        <w:t xml:space="preserve"> </w:t>
      </w:r>
      <w:r>
        <w:t>Licht,</w:t>
      </w:r>
      <w:r w:rsidR="00B704A4">
        <w:t xml:space="preserve"> </w:t>
      </w:r>
      <w:r>
        <w:t>das</w:t>
      </w:r>
      <w:r w:rsidR="00B704A4">
        <w:t xml:space="preserve"> </w:t>
      </w:r>
      <w:r>
        <w:t>in</w:t>
      </w:r>
      <w:r w:rsidR="00B704A4">
        <w:t xml:space="preserve"> </w:t>
      </w:r>
      <w:r>
        <w:t>ihnen</w:t>
      </w:r>
      <w:r w:rsidR="00B704A4">
        <w:t xml:space="preserve"> </w:t>
      </w:r>
      <w:r>
        <w:t>ist,</w:t>
      </w:r>
      <w:r w:rsidR="00B704A4">
        <w:t xml:space="preserve"> </w:t>
      </w:r>
      <w:r>
        <w:t>Finsternis</w:t>
      </w:r>
      <w:r w:rsidR="00B704A4">
        <w:t xml:space="preserve"> </w:t>
      </w:r>
      <w:r>
        <w:t>ist,</w:t>
      </w:r>
      <w:r w:rsidR="00B704A4">
        <w:t xml:space="preserve"> </w:t>
      </w:r>
      <w:r>
        <w:t>ja,</w:t>
      </w:r>
      <w:r w:rsidR="00B704A4">
        <w:t xml:space="preserve"> </w:t>
      </w:r>
      <w:r>
        <w:t>die</w:t>
      </w:r>
      <w:r w:rsidR="00B704A4">
        <w:t xml:space="preserve"> </w:t>
      </w:r>
      <w:r>
        <w:t>selbst</w:t>
      </w:r>
      <w:r w:rsidR="00B704A4">
        <w:t xml:space="preserve"> </w:t>
      </w:r>
      <w:r>
        <w:t>Finsternis</w:t>
      </w:r>
      <w:r w:rsidR="00B704A4">
        <w:t xml:space="preserve"> </w:t>
      </w:r>
      <w:r>
        <w:t>sind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Licht</w:t>
      </w:r>
      <w:r w:rsidR="00B704A4">
        <w:t xml:space="preserve"> </w:t>
      </w:r>
      <w:r>
        <w:t>hassen,</w:t>
      </w:r>
      <w:r w:rsidR="00B704A4">
        <w:t xml:space="preserve"> </w:t>
      </w:r>
      <w:r>
        <w:t>werden</w:t>
      </w:r>
      <w:r w:rsidR="00B704A4">
        <w:t xml:space="preserve"> </w:t>
      </w:r>
      <w:r>
        <w:t>von</w:t>
      </w:r>
      <w:r w:rsidR="00B704A4">
        <w:t xml:space="preserve"> </w:t>
      </w:r>
      <w:r>
        <w:t>dem</w:t>
      </w:r>
      <w:r w:rsidR="00B704A4">
        <w:t xml:space="preserve"> </w:t>
      </w:r>
      <w:r>
        <w:t>Angesichte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erleuchtet,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sehen,</w:t>
      </w:r>
      <w:r w:rsidR="00B704A4">
        <w:t xml:space="preserve"> </w:t>
      </w:r>
      <w:r>
        <w:t>empfangen</w:t>
      </w:r>
      <w:r w:rsidR="00B704A4">
        <w:t xml:space="preserve"> </w:t>
      </w:r>
      <w:r>
        <w:t>das</w:t>
      </w:r>
      <w:r w:rsidR="00B704A4">
        <w:t xml:space="preserve"> </w:t>
      </w:r>
      <w:r>
        <w:t>Licht</w:t>
      </w:r>
      <w:r w:rsidR="00B704A4">
        <w:t xml:space="preserve"> </w:t>
      </w:r>
      <w:r>
        <w:t>des</w:t>
      </w:r>
      <w:r w:rsidR="00B704A4">
        <w:t xml:space="preserve"> </w:t>
      </w:r>
      <w:r>
        <w:t>Lebens,</w:t>
      </w:r>
      <w:r w:rsidR="00B704A4">
        <w:t xml:space="preserve"> </w:t>
      </w:r>
      <w:r>
        <w:lastRenderedPageBreak/>
        <w:t>Christum</w:t>
      </w:r>
      <w:r w:rsidR="00B704A4">
        <w:t xml:space="preserve"> </w:t>
      </w:r>
      <w:r>
        <w:t>selber.</w:t>
      </w:r>
      <w:r w:rsidR="00B704A4">
        <w:t xml:space="preserve"> </w:t>
      </w:r>
      <w:r>
        <w:t>Solchen,</w:t>
      </w:r>
      <w:r w:rsidR="00B704A4">
        <w:t xml:space="preserve"> </w:t>
      </w:r>
      <w:r>
        <w:t>die</w:t>
      </w:r>
      <w:r w:rsidR="00B704A4">
        <w:t xml:space="preserve"> </w:t>
      </w:r>
      <w:r>
        <w:t>strafbare</w:t>
      </w:r>
      <w:r w:rsidR="00B704A4">
        <w:t xml:space="preserve"> </w:t>
      </w:r>
      <w:r>
        <w:t>Rebellen,</w:t>
      </w:r>
      <w:r w:rsidR="00B704A4">
        <w:t xml:space="preserve"> </w:t>
      </w:r>
      <w:r>
        <w:t>Feinde</w:t>
      </w:r>
      <w:r w:rsidR="00B704A4">
        <w:t xml:space="preserve"> </w:t>
      </w:r>
      <w:r>
        <w:t>Gottes</w:t>
      </w:r>
      <w:r w:rsidR="00B704A4">
        <w:t xml:space="preserve"> </w:t>
      </w:r>
      <w:r>
        <w:t>durch</w:t>
      </w:r>
      <w:r w:rsidR="00B704A4">
        <w:t xml:space="preserve"> </w:t>
      </w:r>
      <w:r>
        <w:t>die</w:t>
      </w:r>
      <w:r w:rsidR="00B704A4">
        <w:t xml:space="preserve"> </w:t>
      </w:r>
      <w:r>
        <w:t>Vernunft</w:t>
      </w:r>
      <w:r w:rsidR="00B704A4">
        <w:t xml:space="preserve"> </w:t>
      </w:r>
      <w:r>
        <w:t>in</w:t>
      </w:r>
      <w:r w:rsidR="00B704A4">
        <w:t xml:space="preserve"> </w:t>
      </w:r>
      <w:r>
        <w:t>bösen</w:t>
      </w:r>
      <w:r w:rsidR="00B704A4">
        <w:t xml:space="preserve"> </w:t>
      </w:r>
      <w:r>
        <w:t>Werken</w:t>
      </w:r>
      <w:r w:rsidR="00B704A4">
        <w:t xml:space="preserve"> </w:t>
      </w:r>
      <w:r>
        <w:t>waren,</w:t>
      </w:r>
      <w:r w:rsidR="00B704A4">
        <w:t xml:space="preserve"> </w:t>
      </w:r>
      <w:r>
        <w:t>die</w:t>
      </w:r>
      <w:r w:rsidR="00B704A4">
        <w:t xml:space="preserve"> </w:t>
      </w:r>
      <w:r>
        <w:t>mit</w:t>
      </w:r>
      <w:r w:rsidR="00B704A4">
        <w:t xml:space="preserve"> </w:t>
      </w:r>
      <w:r>
        <w:t>all’</w:t>
      </w:r>
      <w:r w:rsidR="00B704A4">
        <w:t xml:space="preserve"> </w:t>
      </w:r>
      <w:r>
        <w:t>ihrem</w:t>
      </w:r>
      <w:r w:rsidR="00B704A4">
        <w:t xml:space="preserve"> </w:t>
      </w:r>
      <w:r>
        <w:t>Thun</w:t>
      </w:r>
      <w:r w:rsidR="00B704A4">
        <w:t xml:space="preserve"> </w:t>
      </w:r>
      <w:r>
        <w:t>sprachen:</w:t>
      </w:r>
      <w:r w:rsidR="00B704A4">
        <w:t xml:space="preserve"> </w:t>
      </w:r>
      <w:r>
        <w:t>Hebe</w:t>
      </w:r>
      <w:r w:rsidR="00B704A4">
        <w:t xml:space="preserve"> </w:t>
      </w:r>
      <w:r>
        <w:t>dich</w:t>
      </w:r>
      <w:r w:rsidR="00B704A4">
        <w:t xml:space="preserve"> </w:t>
      </w:r>
      <w:r>
        <w:t>von</w:t>
      </w:r>
      <w:r w:rsidR="00B704A4">
        <w:t xml:space="preserve"> </w:t>
      </w:r>
      <w:r>
        <w:t>uns,</w:t>
      </w:r>
      <w:r w:rsidR="00B704A4">
        <w:t xml:space="preserve"> </w:t>
      </w:r>
      <w:r>
        <w:t>wir</w:t>
      </w:r>
      <w:r w:rsidR="00B704A4">
        <w:t xml:space="preserve"> </w:t>
      </w:r>
      <w:r>
        <w:t>wollen</w:t>
      </w:r>
      <w:r w:rsidR="00B704A4">
        <w:t xml:space="preserve"> </w:t>
      </w:r>
      <w:r>
        <w:t>von</w:t>
      </w:r>
      <w:r w:rsidR="00B704A4">
        <w:t xml:space="preserve"> </w:t>
      </w:r>
      <w:r>
        <w:t>deinen</w:t>
      </w:r>
      <w:r w:rsidR="00B704A4">
        <w:t xml:space="preserve"> </w:t>
      </w:r>
      <w:r>
        <w:t>Wegen</w:t>
      </w:r>
      <w:r w:rsidR="00B704A4">
        <w:t xml:space="preserve"> </w:t>
      </w:r>
      <w:r>
        <w:t>nicht</w:t>
      </w:r>
      <w:r w:rsidR="00B704A4">
        <w:t xml:space="preserve"> </w:t>
      </w:r>
      <w:r>
        <w:t>wissen,</w:t>
      </w:r>
      <w:r w:rsidR="00B704A4">
        <w:t xml:space="preserve"> </w:t>
      </w:r>
      <w:r>
        <w:t>was</w:t>
      </w:r>
      <w:r w:rsidR="00B704A4">
        <w:t xml:space="preserve"> </w:t>
      </w:r>
      <w:r>
        <w:t>sind</w:t>
      </w:r>
      <w:r w:rsidR="00B704A4">
        <w:t xml:space="preserve"> </w:t>
      </w:r>
      <w:r>
        <w:t>wir’s</w:t>
      </w:r>
      <w:r w:rsidR="00B704A4">
        <w:t xml:space="preserve"> </w:t>
      </w:r>
      <w:r>
        <w:t>gebessert,</w:t>
      </w:r>
      <w:r w:rsidR="00B704A4">
        <w:t xml:space="preserve"> </w:t>
      </w:r>
      <w:r>
        <w:t>so</w:t>
      </w:r>
      <w:r w:rsidR="00B704A4">
        <w:t xml:space="preserve"> </w:t>
      </w:r>
      <w:r>
        <w:t>wir</w:t>
      </w:r>
      <w:r w:rsidR="00B704A4">
        <w:t xml:space="preserve"> </w:t>
      </w:r>
      <w:r>
        <w:t>ihn</w:t>
      </w:r>
      <w:r w:rsidR="00B704A4">
        <w:t xml:space="preserve"> </w:t>
      </w:r>
      <w:r>
        <w:t>anrufen;</w:t>
      </w:r>
      <w:r w:rsidR="00B704A4">
        <w:t xml:space="preserve"> </w:t>
      </w:r>
      <w:r>
        <w:t>solchen,</w:t>
      </w:r>
      <w:r w:rsidR="00B704A4">
        <w:t xml:space="preserve"> </w:t>
      </w:r>
      <w:r>
        <w:t>die</w:t>
      </w:r>
      <w:r w:rsidR="00B704A4">
        <w:t xml:space="preserve"> </w:t>
      </w:r>
      <w:r>
        <w:t>nach</w:t>
      </w:r>
      <w:r w:rsidR="00B704A4">
        <w:t xml:space="preserve"> </w:t>
      </w:r>
      <w:r>
        <w:t>allem</w:t>
      </w:r>
      <w:r w:rsidR="00B704A4">
        <w:t xml:space="preserve"> </w:t>
      </w:r>
      <w:r>
        <w:t>Recht</w:t>
      </w:r>
      <w:r w:rsidR="00B704A4">
        <w:t xml:space="preserve"> </w:t>
      </w:r>
      <w:r>
        <w:t>verloren</w:t>
      </w:r>
      <w:r w:rsidR="00B704A4">
        <w:t xml:space="preserve"> </w:t>
      </w:r>
      <w:r>
        <w:t>gehen</w:t>
      </w:r>
      <w:r w:rsidR="00B704A4">
        <w:t xml:space="preserve"> </w:t>
      </w:r>
      <w:r>
        <w:t>sollten,</w:t>
      </w:r>
      <w:r w:rsidR="00B704A4">
        <w:t xml:space="preserve"> </w:t>
      </w:r>
      <w:r>
        <w:t>ja</w:t>
      </w:r>
      <w:r w:rsidR="00B704A4">
        <w:t xml:space="preserve"> </w:t>
      </w:r>
      <w:r>
        <w:t>wollten,</w:t>
      </w:r>
      <w:r w:rsidR="00B704A4">
        <w:t xml:space="preserve"> </w:t>
      </w:r>
      <w:r>
        <w:t>ist</w:t>
      </w:r>
      <w:r w:rsidR="00B704A4">
        <w:t xml:space="preserve"> </w:t>
      </w:r>
      <w:r>
        <w:t>er</w:t>
      </w:r>
      <w:r w:rsidR="00B704A4">
        <w:t xml:space="preserve"> </w:t>
      </w:r>
      <w:r>
        <w:t>gnädig</w:t>
      </w:r>
      <w:r w:rsidR="00B704A4">
        <w:t xml:space="preserve"> </w:t>
      </w:r>
      <w:r>
        <w:t>und</w:t>
      </w:r>
      <w:r w:rsidR="00B704A4">
        <w:t xml:space="preserve"> </w:t>
      </w:r>
      <w:r>
        <w:t>kommt</w:t>
      </w:r>
      <w:r w:rsidR="00B704A4">
        <w:t xml:space="preserve"> </w:t>
      </w:r>
      <w:r>
        <w:t>ihnen</w:t>
      </w:r>
      <w:r w:rsidR="00B704A4">
        <w:t xml:space="preserve"> </w:t>
      </w:r>
      <w:r>
        <w:t>mit</w:t>
      </w:r>
      <w:r w:rsidR="00B704A4">
        <w:t xml:space="preserve"> </w:t>
      </w:r>
      <w:r>
        <w:t>seiner</w:t>
      </w:r>
      <w:r w:rsidR="00B704A4">
        <w:t xml:space="preserve"> </w:t>
      </w:r>
      <w:r>
        <w:t>Liebe</w:t>
      </w:r>
      <w:r w:rsidR="00B704A4">
        <w:t xml:space="preserve"> </w:t>
      </w:r>
      <w:r>
        <w:t>zuvor.</w:t>
      </w:r>
      <w:r w:rsidR="00B704A4">
        <w:t xml:space="preserve"> </w:t>
      </w:r>
      <w:r>
        <w:t>Er</w:t>
      </w:r>
      <w:r w:rsidR="00B704A4">
        <w:t xml:space="preserve"> </w:t>
      </w:r>
      <w:r>
        <w:t>wendet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zu</w:t>
      </w:r>
      <w:r w:rsidR="00B704A4">
        <w:t xml:space="preserve"> </w:t>
      </w:r>
      <w:r>
        <w:t>Leuten,</w:t>
      </w:r>
      <w:r w:rsidR="00B704A4">
        <w:t xml:space="preserve"> </w:t>
      </w:r>
      <w:r>
        <w:t>die</w:t>
      </w:r>
      <w:r w:rsidR="00B704A4">
        <w:t xml:space="preserve"> </w:t>
      </w:r>
      <w:r>
        <w:t>vor</w:t>
      </w:r>
      <w:r w:rsidR="00B704A4">
        <w:t xml:space="preserve"> </w:t>
      </w:r>
      <w:r>
        <w:t>ihm</w:t>
      </w:r>
      <w:r w:rsidR="00B704A4">
        <w:t xml:space="preserve"> </w:t>
      </w:r>
      <w:r>
        <w:t>flohen,</w:t>
      </w:r>
      <w:r w:rsidR="00B704A4">
        <w:t xml:space="preserve"> </w:t>
      </w:r>
      <w:r>
        <w:t>deren</w:t>
      </w:r>
      <w:r w:rsidR="00B704A4">
        <w:t xml:space="preserve"> </w:t>
      </w:r>
      <w:r>
        <w:t>Gesinnung</w:t>
      </w:r>
      <w:r w:rsidR="00B704A4">
        <w:t xml:space="preserve"> </w:t>
      </w:r>
      <w:r>
        <w:t>Feindschaft</w:t>
      </w:r>
      <w:r w:rsidR="00B704A4">
        <w:t xml:space="preserve"> </w:t>
      </w:r>
      <w:r>
        <w:t>gegen</w:t>
      </w:r>
      <w:r w:rsidR="00B704A4">
        <w:t xml:space="preserve"> </w:t>
      </w:r>
      <w:r>
        <w:t>ihn</w:t>
      </w:r>
      <w:r w:rsidR="00B704A4">
        <w:t xml:space="preserve"> </w:t>
      </w:r>
      <w:r>
        <w:t>war,</w:t>
      </w:r>
      <w:r w:rsidR="00B704A4">
        <w:t xml:space="preserve"> </w:t>
      </w:r>
      <w:r>
        <w:t>und</w:t>
      </w:r>
      <w:r w:rsidR="00B704A4">
        <w:t xml:space="preserve"> </w:t>
      </w:r>
      <w:r>
        <w:t>locket</w:t>
      </w:r>
      <w:r w:rsidR="00B704A4">
        <w:t xml:space="preserve"> </w:t>
      </w:r>
      <w:r>
        <w:t>und</w:t>
      </w:r>
      <w:r w:rsidR="00B704A4">
        <w:t xml:space="preserve"> </w:t>
      </w:r>
      <w:r>
        <w:t>ruft</w:t>
      </w:r>
      <w:r w:rsidR="00B704A4">
        <w:t xml:space="preserve"> </w:t>
      </w:r>
      <w:r>
        <w:t>und</w:t>
      </w:r>
      <w:r w:rsidR="00B704A4">
        <w:t xml:space="preserve"> </w:t>
      </w:r>
      <w:r>
        <w:t>neigt</w:t>
      </w:r>
      <w:r w:rsidR="00B704A4">
        <w:t xml:space="preserve"> </w:t>
      </w:r>
      <w:r>
        <w:t>sie</w:t>
      </w:r>
      <w:r w:rsidR="00B704A4">
        <w:t xml:space="preserve"> </w:t>
      </w:r>
      <w:r>
        <w:t>so</w:t>
      </w:r>
      <w:r w:rsidR="00B704A4">
        <w:t xml:space="preserve"> </w:t>
      </w:r>
      <w:r>
        <w:t>ernstlich</w:t>
      </w:r>
      <w:r w:rsidR="00B704A4">
        <w:t xml:space="preserve"> </w:t>
      </w:r>
      <w:r>
        <w:t>und</w:t>
      </w:r>
      <w:r w:rsidR="00B704A4">
        <w:t xml:space="preserve"> </w:t>
      </w:r>
      <w:r>
        <w:t>milde,</w:t>
      </w:r>
      <w:r w:rsidR="00B704A4">
        <w:t xml:space="preserve"> </w:t>
      </w:r>
      <w:r>
        <w:t>so</w:t>
      </w:r>
      <w:r w:rsidR="00B704A4">
        <w:t xml:space="preserve"> </w:t>
      </w:r>
      <w:r>
        <w:t>kräftig</w:t>
      </w:r>
      <w:r w:rsidR="00B704A4">
        <w:t xml:space="preserve"> </w:t>
      </w:r>
      <w:r>
        <w:t>und</w:t>
      </w:r>
      <w:r w:rsidR="00B704A4">
        <w:t xml:space="preserve"> </w:t>
      </w:r>
      <w:r>
        <w:t>gründlich,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sie</w:t>
      </w:r>
      <w:r w:rsidR="00B704A4">
        <w:t xml:space="preserve"> </w:t>
      </w:r>
      <w:r>
        <w:t>selbst</w:t>
      </w:r>
      <w:r w:rsidR="00B704A4">
        <w:t xml:space="preserve"> </w:t>
      </w:r>
      <w:r>
        <w:t>sich</w:t>
      </w:r>
      <w:r w:rsidR="00B704A4">
        <w:t xml:space="preserve"> </w:t>
      </w:r>
      <w:r>
        <w:t>gern</w:t>
      </w:r>
      <w:r w:rsidR="00B704A4">
        <w:t xml:space="preserve"> </w:t>
      </w:r>
      <w:r>
        <w:t>zu</w:t>
      </w:r>
      <w:r w:rsidR="00B704A4">
        <w:t xml:space="preserve"> </w:t>
      </w:r>
      <w:r>
        <w:t>ihm</w:t>
      </w:r>
      <w:r w:rsidR="00B704A4">
        <w:t xml:space="preserve"> </w:t>
      </w:r>
      <w:r>
        <w:t>wenden</w:t>
      </w:r>
      <w:r w:rsidR="00B704A4">
        <w:t xml:space="preserve"> </w:t>
      </w:r>
      <w:r>
        <w:t>und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suchen.</w:t>
      </w:r>
      <w:r w:rsidR="00B704A4">
        <w:t xml:space="preserve"> </w:t>
      </w:r>
      <w:r>
        <w:t>Er</w:t>
      </w:r>
      <w:r w:rsidR="00B704A4">
        <w:t xml:space="preserve"> </w:t>
      </w:r>
      <w:proofErr w:type="spellStart"/>
      <w:r>
        <w:t>giebt</w:t>
      </w:r>
      <w:proofErr w:type="spellEnd"/>
      <w:r w:rsidR="00B704A4">
        <w:t xml:space="preserve"> </w:t>
      </w:r>
      <w:r>
        <w:t>Frieden,</w:t>
      </w:r>
      <w:r w:rsidR="00B704A4">
        <w:t xml:space="preserve"> </w:t>
      </w:r>
      <w:r>
        <w:t>seinen</w:t>
      </w:r>
      <w:r w:rsidR="00B704A4">
        <w:t xml:space="preserve"> </w:t>
      </w:r>
      <w:r>
        <w:t>Frieden;</w:t>
      </w:r>
      <w:r w:rsidR="00B704A4">
        <w:t xml:space="preserve"> </w:t>
      </w:r>
      <w:r>
        <w:t>ja,</w:t>
      </w:r>
      <w:r w:rsidR="00B704A4">
        <w:t xml:space="preserve"> </w:t>
      </w:r>
      <w:r>
        <w:t>er</w:t>
      </w:r>
      <w:r w:rsidR="00B704A4">
        <w:t xml:space="preserve"> </w:t>
      </w:r>
      <w:proofErr w:type="gramStart"/>
      <w:r>
        <w:t>setzet</w:t>
      </w:r>
      <w:proofErr w:type="gramEnd"/>
      <w:r w:rsidR="00B704A4">
        <w:t xml:space="preserve"> </w:t>
      </w:r>
      <w:r>
        <w:t>ihnen</w:t>
      </w:r>
      <w:r w:rsidR="00B704A4">
        <w:t xml:space="preserve"> </w:t>
      </w:r>
      <w:r>
        <w:t>denselben.</w:t>
      </w:r>
      <w:r w:rsidR="00B704A4">
        <w:t xml:space="preserve"> </w:t>
      </w:r>
      <w:r>
        <w:t>Und</w:t>
      </w:r>
      <w:r w:rsidR="00B704A4">
        <w:t xml:space="preserve"> </w:t>
      </w:r>
      <w:r>
        <w:t>wenn</w:t>
      </w:r>
      <w:r w:rsidR="00B704A4">
        <w:t xml:space="preserve"> </w:t>
      </w:r>
      <w:r>
        <w:t>er</w:t>
      </w:r>
      <w:r w:rsidR="00B704A4">
        <w:t xml:space="preserve"> </w:t>
      </w:r>
      <w:r>
        <w:t>auch</w:t>
      </w:r>
      <w:r w:rsidR="00B704A4">
        <w:t xml:space="preserve"> </w:t>
      </w:r>
      <w:r>
        <w:t>ihrerseits</w:t>
      </w:r>
      <w:r w:rsidR="00B704A4">
        <w:t xml:space="preserve"> </w:t>
      </w:r>
      <w:r>
        <w:t>oftmals</w:t>
      </w:r>
      <w:r w:rsidR="00B704A4">
        <w:t xml:space="preserve"> </w:t>
      </w:r>
      <w:r>
        <w:t>angefochten,</w:t>
      </w:r>
      <w:r w:rsidR="00B704A4">
        <w:t xml:space="preserve"> </w:t>
      </w:r>
      <w:r>
        <w:t>gefährdet,</w:t>
      </w:r>
      <w:r w:rsidR="00B704A4">
        <w:t xml:space="preserve"> </w:t>
      </w:r>
      <w:r>
        <w:t>gestört,</w:t>
      </w:r>
      <w:r w:rsidR="00B704A4">
        <w:t xml:space="preserve"> </w:t>
      </w:r>
      <w:r>
        <w:t>unterbrochen</w:t>
      </w:r>
      <w:r w:rsidR="00B704A4">
        <w:t xml:space="preserve"> </w:t>
      </w:r>
      <w:r>
        <w:t>wird,</w:t>
      </w:r>
      <w:r w:rsidR="00B704A4">
        <w:t xml:space="preserve"> </w:t>
      </w:r>
      <w:r>
        <w:t>so</w:t>
      </w:r>
      <w:r w:rsidR="00B704A4">
        <w:t xml:space="preserve"> </w:t>
      </w:r>
      <w:r>
        <w:t>ist’s</w:t>
      </w:r>
      <w:r w:rsidR="00B704A4">
        <w:t xml:space="preserve"> </w:t>
      </w:r>
      <w:r>
        <w:t>doch</w:t>
      </w:r>
      <w:r w:rsidR="00B704A4">
        <w:t xml:space="preserve"> </w:t>
      </w:r>
      <w:r>
        <w:t>seinerseits</w:t>
      </w:r>
      <w:r w:rsidR="00B704A4">
        <w:t xml:space="preserve"> </w:t>
      </w:r>
      <w:r>
        <w:t>unerschütterlich</w:t>
      </w:r>
      <w:r w:rsidR="00B704A4">
        <w:t xml:space="preserve"> </w:t>
      </w:r>
      <w:r>
        <w:t>fest,</w:t>
      </w:r>
      <w:r w:rsidR="00B704A4">
        <w:t xml:space="preserve"> </w:t>
      </w:r>
      <w:r>
        <w:t>und</w:t>
      </w:r>
      <w:r w:rsidR="00B704A4">
        <w:t xml:space="preserve"> </w:t>
      </w:r>
      <w:r>
        <w:t>der</w:t>
      </w:r>
      <w:r w:rsidR="00B704A4">
        <w:t xml:space="preserve"> </w:t>
      </w:r>
      <w:r>
        <w:t>Bund</w:t>
      </w:r>
      <w:r w:rsidR="00B704A4">
        <w:t xml:space="preserve"> </w:t>
      </w:r>
      <w:r>
        <w:t>seines</w:t>
      </w:r>
      <w:r w:rsidR="00B704A4">
        <w:t xml:space="preserve"> </w:t>
      </w:r>
      <w:r>
        <w:t>Friedens</w:t>
      </w:r>
      <w:r w:rsidR="00B704A4">
        <w:t xml:space="preserve"> </w:t>
      </w:r>
      <w:r>
        <w:t>soll</w:t>
      </w:r>
      <w:r w:rsidR="00B704A4">
        <w:t xml:space="preserve"> </w:t>
      </w:r>
      <w:r>
        <w:t>nicht</w:t>
      </w:r>
      <w:r w:rsidR="00B704A4">
        <w:t xml:space="preserve"> </w:t>
      </w:r>
      <w:r>
        <w:t>hinfallen,</w:t>
      </w:r>
      <w:r w:rsidR="00B704A4">
        <w:t xml:space="preserve"> </w:t>
      </w:r>
      <w:r>
        <w:t>wenn</w:t>
      </w:r>
      <w:r w:rsidR="00B704A4">
        <w:t xml:space="preserve"> </w:t>
      </w:r>
      <w:r>
        <w:t>auch</w:t>
      </w:r>
      <w:r w:rsidR="00B704A4">
        <w:t xml:space="preserve"> </w:t>
      </w:r>
      <w:r>
        <w:t>Berge</w:t>
      </w:r>
      <w:r w:rsidR="00B704A4">
        <w:t xml:space="preserve"> </w:t>
      </w:r>
      <w:r>
        <w:t>weichen</w:t>
      </w:r>
      <w:r w:rsidR="00B704A4">
        <w:t xml:space="preserve"> </w:t>
      </w:r>
      <w:r>
        <w:t>und</w:t>
      </w:r>
      <w:r w:rsidR="00B704A4">
        <w:t xml:space="preserve"> </w:t>
      </w:r>
      <w:r>
        <w:t>Hügel</w:t>
      </w:r>
      <w:r w:rsidR="00B704A4">
        <w:t xml:space="preserve"> </w:t>
      </w:r>
      <w:r>
        <w:t>hinfallen.</w:t>
      </w:r>
      <w:r w:rsidR="00B704A4">
        <w:t xml:space="preserve"> </w:t>
      </w:r>
      <w:r>
        <w:t>Ich</w:t>
      </w:r>
      <w:r w:rsidR="00B704A4">
        <w:t xml:space="preserve"> </w:t>
      </w:r>
      <w:r>
        <w:t>bin</w:t>
      </w:r>
      <w:r w:rsidR="00B704A4">
        <w:t xml:space="preserve"> </w:t>
      </w:r>
      <w:r>
        <w:t>dein</w:t>
      </w:r>
      <w:r w:rsidR="00B704A4">
        <w:t xml:space="preserve"> </w:t>
      </w:r>
      <w:r>
        <w:t>Gott,</w:t>
      </w:r>
      <w:r w:rsidR="00B704A4">
        <w:t xml:space="preserve"> </w:t>
      </w:r>
      <w:r>
        <w:t>dein</w:t>
      </w:r>
      <w:r w:rsidR="00B704A4">
        <w:t xml:space="preserve"> </w:t>
      </w:r>
      <w:r>
        <w:t>höchstes</w:t>
      </w:r>
      <w:r w:rsidR="00B704A4">
        <w:t xml:space="preserve"> </w:t>
      </w:r>
      <w:r>
        <w:t>Gut,</w:t>
      </w:r>
      <w:r w:rsidR="00B704A4">
        <w:t xml:space="preserve"> </w:t>
      </w:r>
      <w:r>
        <w:t>ich</w:t>
      </w:r>
      <w:r w:rsidR="00B704A4">
        <w:t xml:space="preserve"> </w:t>
      </w:r>
      <w:r>
        <w:t>bin</w:t>
      </w:r>
      <w:r w:rsidR="00B704A4">
        <w:t xml:space="preserve"> </w:t>
      </w:r>
      <w:r>
        <w:t>mit</w:t>
      </w:r>
      <w:r w:rsidR="00B704A4">
        <w:t xml:space="preserve"> </w:t>
      </w:r>
      <w:r>
        <w:t>dir</w:t>
      </w:r>
      <w:r w:rsidR="00B704A4">
        <w:t xml:space="preserve"> </w:t>
      </w:r>
      <w:r>
        <w:t>versöhnet.</w:t>
      </w:r>
      <w:r w:rsidR="00B704A4">
        <w:t xml:space="preserve"> </w:t>
      </w:r>
    </w:p>
    <w:p w14:paraId="061BBC4E" w14:textId="76723937" w:rsidR="00C0241B" w:rsidRDefault="00C0241B" w:rsidP="00C0241B">
      <w:pPr>
        <w:pStyle w:val="StandardWeb"/>
      </w:pPr>
      <w:r>
        <w:t>So</w:t>
      </w:r>
      <w:r w:rsidR="00B704A4">
        <w:t xml:space="preserve"> </w:t>
      </w:r>
      <w:proofErr w:type="gramStart"/>
      <w:r>
        <w:t>liegt</w:t>
      </w:r>
      <w:proofErr w:type="gramEnd"/>
      <w:r w:rsidR="00B704A4">
        <w:t xml:space="preserve"> </w:t>
      </w:r>
      <w:r>
        <w:t>das</w:t>
      </w:r>
      <w:r w:rsidR="00B704A4">
        <w:t xml:space="preserve"> </w:t>
      </w:r>
      <w:r>
        <w:t>ganze</w:t>
      </w:r>
      <w:r w:rsidR="00B704A4">
        <w:t xml:space="preserve"> </w:t>
      </w:r>
      <w:r>
        <w:t>Evangelium,</w:t>
      </w:r>
      <w:r w:rsidR="00B704A4">
        <w:t xml:space="preserve"> </w:t>
      </w:r>
      <w:r>
        <w:t>der</w:t>
      </w:r>
      <w:r w:rsidR="00B704A4">
        <w:t xml:space="preserve"> </w:t>
      </w:r>
      <w:r>
        <w:t>ganze</w:t>
      </w:r>
      <w:r w:rsidR="00B704A4">
        <w:t xml:space="preserve"> </w:t>
      </w:r>
      <w:r>
        <w:t>Jesus-Name</w:t>
      </w:r>
      <w:r w:rsidR="00B704A4">
        <w:t xml:space="preserve"> </w:t>
      </w:r>
      <w:r>
        <w:t>und</w:t>
      </w:r>
      <w:r w:rsidR="00B704A4">
        <w:t xml:space="preserve"> </w:t>
      </w:r>
      <w:r>
        <w:t>alle</w:t>
      </w:r>
      <w:r w:rsidR="00B704A4">
        <w:t xml:space="preserve"> </w:t>
      </w:r>
      <w:r>
        <w:t>Fülle</w:t>
      </w:r>
      <w:r w:rsidR="00B704A4">
        <w:t xml:space="preserve"> </w:t>
      </w:r>
      <w:r>
        <w:t>seiner</w:t>
      </w:r>
      <w:r w:rsidR="00B704A4">
        <w:t xml:space="preserve"> </w:t>
      </w:r>
      <w:r>
        <w:t>Gnade</w:t>
      </w:r>
      <w:r w:rsidR="00B704A4">
        <w:t xml:space="preserve"> </w:t>
      </w:r>
      <w:r>
        <w:t>in</w:t>
      </w:r>
      <w:r w:rsidR="00B704A4">
        <w:t xml:space="preserve"> </w:t>
      </w:r>
      <w:r>
        <w:t>diesem</w:t>
      </w:r>
      <w:r w:rsidR="00B704A4">
        <w:t xml:space="preserve"> </w:t>
      </w:r>
      <w:r>
        <w:t>Segen,</w:t>
      </w:r>
      <w:r w:rsidR="00B704A4">
        <w:t xml:space="preserve"> </w:t>
      </w:r>
      <w:r>
        <w:t>womit</w:t>
      </w:r>
      <w:r w:rsidR="00B704A4">
        <w:t xml:space="preserve"> </w:t>
      </w:r>
      <w:r>
        <w:t>er</w:t>
      </w:r>
      <w:r w:rsidR="00B704A4">
        <w:t xml:space="preserve"> </w:t>
      </w:r>
      <w:r>
        <w:t>selbst</w:t>
      </w:r>
      <w:r w:rsidR="00B704A4">
        <w:t xml:space="preserve"> </w:t>
      </w:r>
      <w:r>
        <w:t>segnet.</w:t>
      </w:r>
      <w:r w:rsidR="00B704A4">
        <w:t xml:space="preserve"> </w:t>
      </w:r>
      <w:r>
        <w:t>Er</w:t>
      </w:r>
      <w:r w:rsidR="00B704A4">
        <w:t xml:space="preserve"> </w:t>
      </w:r>
      <w:r>
        <w:t>demütigt</w:t>
      </w:r>
      <w:r w:rsidR="00B704A4">
        <w:t xml:space="preserve"> </w:t>
      </w:r>
      <w:r>
        <w:t>uns</w:t>
      </w:r>
      <w:r w:rsidR="00B704A4">
        <w:t xml:space="preserve"> </w:t>
      </w:r>
      <w:r>
        <w:t>tief,</w:t>
      </w:r>
      <w:r w:rsidR="00B704A4">
        <w:t xml:space="preserve"> </w:t>
      </w:r>
      <w:r>
        <w:t>er</w:t>
      </w:r>
      <w:r w:rsidR="00B704A4">
        <w:t xml:space="preserve"> </w:t>
      </w:r>
      <w:r>
        <w:t>erhebt</w:t>
      </w:r>
      <w:r w:rsidR="00B704A4">
        <w:t xml:space="preserve"> </w:t>
      </w:r>
      <w:r>
        <w:t>uns</w:t>
      </w:r>
      <w:r w:rsidR="00B704A4">
        <w:t xml:space="preserve"> </w:t>
      </w:r>
      <w:r>
        <w:t>hoch.</w:t>
      </w:r>
      <w:r w:rsidR="00B704A4">
        <w:t xml:space="preserve"> </w:t>
      </w:r>
      <w:r>
        <w:t>Er</w:t>
      </w:r>
      <w:r w:rsidR="00B704A4">
        <w:t xml:space="preserve"> </w:t>
      </w:r>
      <w:proofErr w:type="gramStart"/>
      <w:r>
        <w:t>weiset</w:t>
      </w:r>
      <w:proofErr w:type="gramEnd"/>
      <w:r w:rsidR="00B704A4">
        <w:t xml:space="preserve"> </w:t>
      </w:r>
      <w:r>
        <w:t>uns</w:t>
      </w:r>
      <w:r w:rsidR="00B704A4">
        <w:t xml:space="preserve"> </w:t>
      </w:r>
      <w:r>
        <w:t>ganz</w:t>
      </w:r>
      <w:r w:rsidR="00B704A4">
        <w:t xml:space="preserve"> </w:t>
      </w:r>
      <w:r>
        <w:t>von</w:t>
      </w:r>
      <w:r w:rsidR="00B704A4">
        <w:t xml:space="preserve"> </w:t>
      </w:r>
      <w:r>
        <w:t>uns</w:t>
      </w:r>
      <w:r w:rsidR="00B704A4">
        <w:t xml:space="preserve"> </w:t>
      </w:r>
      <w:r>
        <w:t>und</w:t>
      </w:r>
      <w:r w:rsidR="00B704A4">
        <w:t xml:space="preserve"> </w:t>
      </w:r>
      <w:r>
        <w:t>unserm</w:t>
      </w:r>
      <w:r w:rsidR="00B704A4">
        <w:t xml:space="preserve"> </w:t>
      </w:r>
      <w:r>
        <w:t>Eignen</w:t>
      </w:r>
      <w:r w:rsidR="00B704A4">
        <w:t xml:space="preserve"> </w:t>
      </w:r>
      <w:r>
        <w:t>ab,</w:t>
      </w:r>
      <w:r w:rsidR="00B704A4">
        <w:t xml:space="preserve"> </w:t>
      </w:r>
      <w:r>
        <w:t>lediglich</w:t>
      </w:r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Herrn</w:t>
      </w:r>
      <w:r w:rsidR="00B704A4">
        <w:t xml:space="preserve"> </w:t>
      </w:r>
      <w:r>
        <w:t>hin,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unsere</w:t>
      </w:r>
      <w:r w:rsidR="00B704A4">
        <w:t xml:space="preserve"> </w:t>
      </w:r>
      <w:r>
        <w:t>Augen</w:t>
      </w:r>
      <w:r w:rsidR="00B704A4">
        <w:t xml:space="preserve"> </w:t>
      </w:r>
      <w:r>
        <w:t>lediglich</w:t>
      </w:r>
      <w:r w:rsidR="00B704A4">
        <w:t xml:space="preserve"> </w:t>
      </w:r>
      <w:r>
        <w:t>auf</w:t>
      </w:r>
      <w:r w:rsidR="00B704A4">
        <w:t xml:space="preserve"> </w:t>
      </w:r>
      <w:r>
        <w:t>ihn</w:t>
      </w:r>
      <w:r w:rsidR="00B704A4">
        <w:t xml:space="preserve"> </w:t>
      </w:r>
      <w:r>
        <w:t>sehen.</w:t>
      </w:r>
      <w:r w:rsidR="00B704A4">
        <w:t xml:space="preserve"> </w:t>
      </w:r>
      <w:r>
        <w:t>Verändert</w:t>
      </w:r>
      <w:r w:rsidR="00B704A4">
        <w:t xml:space="preserve"> </w:t>
      </w:r>
      <w:r>
        <w:t>sich</w:t>
      </w:r>
      <w:r w:rsidR="00B704A4">
        <w:t xml:space="preserve"> </w:t>
      </w:r>
      <w:r>
        <w:t>denn</w:t>
      </w:r>
      <w:r w:rsidR="00B704A4">
        <w:t xml:space="preserve"> </w:t>
      </w:r>
      <w:r>
        <w:t>auch</w:t>
      </w:r>
      <w:r w:rsidR="00B704A4">
        <w:t xml:space="preserve"> </w:t>
      </w:r>
      <w:r>
        <w:t>manches</w:t>
      </w:r>
      <w:r w:rsidR="00B704A4">
        <w:t xml:space="preserve"> </w:t>
      </w:r>
      <w:r>
        <w:t>zu</w:t>
      </w:r>
      <w:r w:rsidR="00B704A4">
        <w:t xml:space="preserve"> </w:t>
      </w:r>
      <w:r>
        <w:t>deinem</w:t>
      </w:r>
      <w:r w:rsidR="00B704A4">
        <w:t xml:space="preserve"> </w:t>
      </w:r>
      <w:r>
        <w:t>Leidwesen</w:t>
      </w:r>
      <w:r w:rsidR="00B704A4">
        <w:t xml:space="preserve"> </w:t>
      </w:r>
      <w:r>
        <w:t>in</w:t>
      </w:r>
      <w:r w:rsidR="00B704A4">
        <w:t xml:space="preserve"> </w:t>
      </w:r>
      <w:r>
        <w:t>dir,</w:t>
      </w:r>
      <w:r w:rsidR="00B704A4">
        <w:t xml:space="preserve"> </w:t>
      </w:r>
      <w:r>
        <w:t>so</w:t>
      </w:r>
      <w:r w:rsidR="00B704A4">
        <w:t xml:space="preserve"> </w:t>
      </w:r>
      <w:r>
        <w:t>ändert</w:t>
      </w:r>
      <w:r w:rsidR="00B704A4">
        <w:t xml:space="preserve"> </w:t>
      </w:r>
      <w:r>
        <w:t>er</w:t>
      </w:r>
      <w:r w:rsidR="00B704A4">
        <w:t xml:space="preserve"> </w:t>
      </w:r>
      <w:r>
        <w:t>sich</w:t>
      </w:r>
      <w:r w:rsidR="00B704A4">
        <w:t xml:space="preserve"> </w:t>
      </w:r>
      <w:r>
        <w:t>doch</w:t>
      </w:r>
      <w:r w:rsidR="00B704A4">
        <w:t xml:space="preserve"> </w:t>
      </w:r>
      <w:r>
        <w:t>nicht.</w:t>
      </w:r>
      <w:r w:rsidR="00B704A4">
        <w:t xml:space="preserve"> </w:t>
      </w:r>
      <w:proofErr w:type="spellStart"/>
      <w:r>
        <w:t>Müßtest</w:t>
      </w:r>
      <w:proofErr w:type="spellEnd"/>
      <w:r w:rsidR="00B704A4">
        <w:t xml:space="preserve"> </w:t>
      </w:r>
      <w:r>
        <w:t>du</w:t>
      </w:r>
      <w:r w:rsidR="00B704A4">
        <w:t xml:space="preserve"> </w:t>
      </w:r>
      <w:r>
        <w:t>mit</w:t>
      </w:r>
      <w:r w:rsidR="00B704A4">
        <w:t xml:space="preserve"> </w:t>
      </w:r>
      <w:r>
        <w:t>Jeremias</w:t>
      </w:r>
      <w:r w:rsidR="00B704A4">
        <w:t xml:space="preserve"> </w:t>
      </w:r>
      <w:r>
        <w:t>klagen:</w:t>
      </w:r>
      <w:r w:rsidR="00B704A4">
        <w:t xml:space="preserve"> </w:t>
      </w:r>
      <w:r>
        <w:t>Meine</w:t>
      </w:r>
      <w:r w:rsidR="00B704A4">
        <w:t xml:space="preserve"> </w:t>
      </w:r>
      <w:r>
        <w:t>Seele</w:t>
      </w:r>
      <w:r w:rsidR="00B704A4">
        <w:t xml:space="preserve"> </w:t>
      </w:r>
      <w:r>
        <w:t>ist</w:t>
      </w:r>
      <w:r w:rsidR="00B704A4">
        <w:t xml:space="preserve"> </w:t>
      </w:r>
      <w:r>
        <w:t>aus</w:t>
      </w:r>
      <w:r w:rsidR="00B704A4">
        <w:t xml:space="preserve"> </w:t>
      </w:r>
      <w:r>
        <w:t>dem</w:t>
      </w:r>
      <w:r w:rsidR="00B704A4">
        <w:t xml:space="preserve"> </w:t>
      </w:r>
      <w:r>
        <w:t>Frieden</w:t>
      </w:r>
      <w:r w:rsidR="00B704A4">
        <w:t xml:space="preserve"> </w:t>
      </w:r>
      <w:r>
        <w:t>gerissen,</w:t>
      </w:r>
      <w:r w:rsidR="00B704A4">
        <w:t xml:space="preserve"> </w:t>
      </w:r>
      <w:r>
        <w:t>ich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des</w:t>
      </w:r>
      <w:r w:rsidR="00B704A4">
        <w:t xml:space="preserve"> </w:t>
      </w:r>
      <w:r>
        <w:t>Guten</w:t>
      </w:r>
      <w:r w:rsidR="00B704A4">
        <w:t xml:space="preserve"> </w:t>
      </w:r>
      <w:r>
        <w:t>vergessen,</w:t>
      </w:r>
      <w:r w:rsidR="00B704A4">
        <w:t xml:space="preserve"> </w:t>
      </w:r>
      <w:r>
        <w:t>so</w:t>
      </w:r>
      <w:r w:rsidR="00B704A4">
        <w:t xml:space="preserve"> </w:t>
      </w:r>
      <w:r>
        <w:t>sagt</w:t>
      </w:r>
      <w:r w:rsidR="00B704A4">
        <w:t xml:space="preserve"> </w:t>
      </w:r>
      <w:r>
        <w:t>doch</w:t>
      </w:r>
      <w:r w:rsidR="00B704A4">
        <w:t xml:space="preserve"> </w:t>
      </w:r>
      <w:r>
        <w:t>der</w:t>
      </w:r>
      <w:r w:rsidR="00B704A4">
        <w:t xml:space="preserve"> </w:t>
      </w:r>
      <w:r>
        <w:t>Herr:</w:t>
      </w:r>
      <w:r w:rsidR="00B704A4">
        <w:t xml:space="preserve"> </w:t>
      </w:r>
      <w:r>
        <w:t>Ich</w:t>
      </w:r>
      <w:r w:rsidR="00B704A4">
        <w:t xml:space="preserve"> </w:t>
      </w:r>
      <w:r>
        <w:t>weiß</w:t>
      </w:r>
      <w:r w:rsidR="00B704A4">
        <w:t xml:space="preserve"> </w:t>
      </w:r>
      <w:r>
        <w:t>wohl,</w:t>
      </w:r>
      <w:r w:rsidR="00B704A4">
        <w:t xml:space="preserve"> </w:t>
      </w:r>
      <w:r>
        <w:t>was</w:t>
      </w:r>
      <w:r w:rsidR="00B704A4">
        <w:t xml:space="preserve"> </w:t>
      </w:r>
      <w:r>
        <w:t>für</w:t>
      </w:r>
      <w:r w:rsidR="00B704A4">
        <w:t xml:space="preserve"> </w:t>
      </w:r>
      <w:r>
        <w:t>Gedanken</w:t>
      </w:r>
      <w:r w:rsidR="00B704A4">
        <w:t xml:space="preserve"> </w:t>
      </w:r>
      <w:r>
        <w:t>ich</w:t>
      </w:r>
      <w:r w:rsidR="00B704A4">
        <w:t xml:space="preserve"> </w:t>
      </w:r>
      <w:r>
        <w:t>über</w:t>
      </w:r>
      <w:r w:rsidR="00B704A4">
        <w:t xml:space="preserve"> </w:t>
      </w:r>
      <w:r>
        <w:t>dich</w:t>
      </w:r>
      <w:r w:rsidR="00B704A4">
        <w:t xml:space="preserve"> </w:t>
      </w:r>
      <w:r>
        <w:t>habe,</w:t>
      </w:r>
      <w:r w:rsidR="00B704A4">
        <w:t xml:space="preserve"> </w:t>
      </w:r>
      <w:r>
        <w:t>nämlich</w:t>
      </w:r>
      <w:r w:rsidR="00B704A4">
        <w:t xml:space="preserve"> </w:t>
      </w:r>
      <w:r>
        <w:t>Gedanken</w:t>
      </w:r>
      <w:r w:rsidR="00B704A4">
        <w:t xml:space="preserve"> </w:t>
      </w:r>
      <w:r>
        <w:t>des</w:t>
      </w:r>
      <w:r w:rsidR="00B704A4">
        <w:t xml:space="preserve"> </w:t>
      </w:r>
      <w:r>
        <w:t>Friedens;</w:t>
      </w:r>
      <w:r w:rsidR="00B704A4">
        <w:t xml:space="preserve"> </w:t>
      </w:r>
      <w:r>
        <w:t>mag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auch</w:t>
      </w:r>
      <w:r w:rsidR="00B704A4">
        <w:t xml:space="preserve"> </w:t>
      </w:r>
      <w:r>
        <w:t>Krieg</w:t>
      </w:r>
      <w:r w:rsidR="00B704A4">
        <w:t xml:space="preserve"> </w:t>
      </w:r>
      <w:r>
        <w:t>mit</w:t>
      </w:r>
      <w:r w:rsidR="00B704A4">
        <w:t xml:space="preserve"> </w:t>
      </w:r>
      <w:r>
        <w:t>uns</w:t>
      </w:r>
      <w:r w:rsidR="00B704A4">
        <w:t xml:space="preserve"> </w:t>
      </w:r>
      <w:r>
        <w:t>führen</w:t>
      </w:r>
      <w:r w:rsidR="00B704A4">
        <w:t xml:space="preserve"> </w:t>
      </w:r>
      <w:r>
        <w:t>müssen</w:t>
      </w:r>
      <w:r w:rsidR="00B704A4">
        <w:t xml:space="preserve"> </w:t>
      </w:r>
      <w:r>
        <w:t>bis</w:t>
      </w:r>
      <w:r w:rsidR="00B704A4">
        <w:t xml:space="preserve"> </w:t>
      </w:r>
      <w:r>
        <w:t>zum</w:t>
      </w:r>
      <w:r w:rsidR="00B704A4">
        <w:t xml:space="preserve"> </w:t>
      </w:r>
      <w:r>
        <w:t>Verrenken</w:t>
      </w:r>
      <w:r w:rsidR="00B704A4">
        <w:t xml:space="preserve"> </w:t>
      </w:r>
      <w:r>
        <w:t>der</w:t>
      </w:r>
      <w:r w:rsidR="00B704A4">
        <w:t xml:space="preserve"> </w:t>
      </w:r>
      <w:r>
        <w:t>Hüfte</w:t>
      </w:r>
      <w:r w:rsidR="00B704A4">
        <w:t xml:space="preserve"> </w:t>
      </w:r>
      <w:r>
        <w:t>hin,</w:t>
      </w:r>
      <w:r w:rsidR="00B704A4">
        <w:t xml:space="preserve"> </w:t>
      </w:r>
      <w:r>
        <w:t>um</w:t>
      </w:r>
      <w:r w:rsidR="00B704A4">
        <w:t xml:space="preserve"> </w:t>
      </w:r>
      <w:r>
        <w:t>das</w:t>
      </w:r>
      <w:r w:rsidR="00B704A4">
        <w:t xml:space="preserve"> </w:t>
      </w:r>
      <w:r>
        <w:t>zerschlagene</w:t>
      </w:r>
      <w:r w:rsidR="00B704A4">
        <w:t xml:space="preserve"> </w:t>
      </w:r>
      <w:r>
        <w:t>Gebein</w:t>
      </w:r>
      <w:r w:rsidR="00B704A4">
        <w:t xml:space="preserve"> </w:t>
      </w:r>
      <w:r>
        <w:t>mit</w:t>
      </w:r>
      <w:r w:rsidR="00B704A4">
        <w:t xml:space="preserve"> </w:t>
      </w:r>
      <w:r>
        <w:t>seinem</w:t>
      </w:r>
      <w:r w:rsidR="00B704A4">
        <w:t xml:space="preserve"> </w:t>
      </w:r>
      <w:r>
        <w:t>Friedensbalsam</w:t>
      </w:r>
      <w:r w:rsidR="00B704A4">
        <w:t xml:space="preserve"> </w:t>
      </w:r>
      <w:r>
        <w:t>heilen</w:t>
      </w:r>
      <w:r w:rsidR="00B704A4">
        <w:t xml:space="preserve"> </w:t>
      </w:r>
      <w:r>
        <w:t>zu</w:t>
      </w:r>
      <w:r w:rsidR="00B704A4">
        <w:t xml:space="preserve"> </w:t>
      </w:r>
      <w:r>
        <w:t>können.</w:t>
      </w:r>
      <w:r w:rsidR="00B704A4">
        <w:t xml:space="preserve"> </w:t>
      </w:r>
      <w:r>
        <w:t>Erst</w:t>
      </w:r>
      <w:r w:rsidR="00B704A4">
        <w:t xml:space="preserve"> </w:t>
      </w:r>
      <w:r>
        <w:t>das</w:t>
      </w:r>
      <w:r w:rsidR="00B704A4">
        <w:t xml:space="preserve"> </w:t>
      </w:r>
      <w:r>
        <w:t>Gefäß</w:t>
      </w:r>
      <w:r w:rsidR="00B704A4">
        <w:t xml:space="preserve"> </w:t>
      </w:r>
      <w:r>
        <w:t>voll</w:t>
      </w:r>
      <w:r w:rsidR="00B704A4">
        <w:t xml:space="preserve"> </w:t>
      </w:r>
      <w:r>
        <w:t>Wassers</w:t>
      </w:r>
      <w:r w:rsidR="00B704A4">
        <w:t xml:space="preserve"> </w:t>
      </w:r>
      <w:r>
        <w:t>bis</w:t>
      </w:r>
      <w:r w:rsidR="00B704A4">
        <w:t xml:space="preserve"> </w:t>
      </w:r>
      <w:r>
        <w:t>oben</w:t>
      </w:r>
      <w:r w:rsidR="00B704A4">
        <w:t xml:space="preserve"> </w:t>
      </w:r>
      <w:r>
        <w:t>an,</w:t>
      </w:r>
      <w:r w:rsidR="00B704A4">
        <w:t xml:space="preserve"> </w:t>
      </w:r>
      <w:r>
        <w:t>dann</w:t>
      </w:r>
      <w:r w:rsidR="00B704A4">
        <w:t xml:space="preserve"> </w:t>
      </w:r>
      <w:r>
        <w:t>der</w:t>
      </w:r>
      <w:r w:rsidR="00B704A4">
        <w:t xml:space="preserve"> </w:t>
      </w:r>
      <w:r>
        <w:t>auserlesenste</w:t>
      </w:r>
      <w:r w:rsidR="00B704A4">
        <w:t xml:space="preserve"> </w:t>
      </w:r>
      <w:r>
        <w:t>Wein.</w:t>
      </w:r>
      <w:r w:rsidR="00B704A4">
        <w:t xml:space="preserve"> </w:t>
      </w:r>
    </w:p>
    <w:p w14:paraId="7113BA00" w14:textId="2233DA1D" w:rsidR="00C0241B" w:rsidRDefault="00C0241B" w:rsidP="00C0241B">
      <w:pPr>
        <w:pStyle w:val="StandardWeb"/>
      </w:pPr>
      <w:r>
        <w:t>Ja,</w:t>
      </w:r>
      <w:r w:rsidR="00B704A4">
        <w:t xml:space="preserve"> </w:t>
      </w:r>
      <w:r>
        <w:t>sogar</w:t>
      </w:r>
      <w:r w:rsidR="00B704A4">
        <w:t xml:space="preserve"> </w:t>
      </w:r>
      <w:r>
        <w:t>liegen</w:t>
      </w:r>
      <w:r w:rsidR="00B704A4">
        <w:t xml:space="preserve"> </w:t>
      </w:r>
      <w:r>
        <w:t>Andeutungen</w:t>
      </w:r>
      <w:r w:rsidR="00B704A4">
        <w:t xml:space="preserve"> </w:t>
      </w:r>
      <w:r>
        <w:t>der</w:t>
      </w:r>
      <w:r w:rsidR="00B704A4">
        <w:t xml:space="preserve"> </w:t>
      </w:r>
      <w:r>
        <w:t>Geschichte</w:t>
      </w:r>
      <w:r w:rsidR="00B704A4">
        <w:t xml:space="preserve"> </w:t>
      </w:r>
      <w:r>
        <w:t>der</w:t>
      </w:r>
      <w:r w:rsidR="00B704A4">
        <w:t xml:space="preserve"> </w:t>
      </w:r>
      <w:r>
        <w:t>christlichen</w:t>
      </w:r>
      <w:r w:rsidR="00B704A4">
        <w:t xml:space="preserve"> </w:t>
      </w:r>
      <w:r>
        <w:t>Kirche</w:t>
      </w:r>
      <w:r w:rsidR="00B704A4">
        <w:t xml:space="preserve"> </w:t>
      </w:r>
      <w:r>
        <w:t>in</w:t>
      </w:r>
      <w:r w:rsidR="00B704A4">
        <w:t xml:space="preserve"> </w:t>
      </w:r>
      <w:r>
        <w:t>dieser</w:t>
      </w:r>
      <w:r w:rsidR="00B704A4">
        <w:t xml:space="preserve"> </w:t>
      </w:r>
      <w:r>
        <w:t>Segensformel.</w:t>
      </w:r>
      <w:r w:rsidR="00B704A4">
        <w:t xml:space="preserve"> </w:t>
      </w:r>
      <w:r>
        <w:t>Wie</w:t>
      </w:r>
      <w:r w:rsidR="00B704A4">
        <w:t xml:space="preserve"> </w:t>
      </w:r>
      <w:r>
        <w:t>ward</w:t>
      </w:r>
      <w:r w:rsidR="00B704A4">
        <w:t xml:space="preserve"> </w:t>
      </w:r>
      <w:r>
        <w:t>die</w:t>
      </w:r>
      <w:r w:rsidR="00B704A4">
        <w:t xml:space="preserve"> </w:t>
      </w:r>
      <w:r>
        <w:t>Gemeinde</w:t>
      </w:r>
      <w:r w:rsidR="00B704A4">
        <w:t xml:space="preserve"> </w:t>
      </w:r>
      <w:r>
        <w:t>Jesu</w:t>
      </w:r>
      <w:r w:rsidR="00B704A4">
        <w:t xml:space="preserve"> </w:t>
      </w:r>
      <w:r>
        <w:t>Christi</w:t>
      </w:r>
      <w:r w:rsidR="00B704A4">
        <w:t xml:space="preserve"> </w:t>
      </w:r>
      <w:r>
        <w:t>gesegnet</w:t>
      </w:r>
      <w:r w:rsidR="00B704A4">
        <w:t xml:space="preserve"> </w:t>
      </w:r>
      <w:r>
        <w:t>bei</w:t>
      </w:r>
      <w:r w:rsidR="00B704A4">
        <w:t xml:space="preserve"> </w:t>
      </w:r>
      <w:r>
        <w:t>ihrer</w:t>
      </w:r>
      <w:r w:rsidR="00B704A4">
        <w:t xml:space="preserve"> </w:t>
      </w:r>
      <w:r>
        <w:t>ersten</w:t>
      </w:r>
      <w:r w:rsidR="00B704A4">
        <w:t xml:space="preserve"> </w:t>
      </w:r>
      <w:r>
        <w:t>Ausbreitung</w:t>
      </w:r>
      <w:r w:rsidR="00B704A4">
        <w:t xml:space="preserve"> </w:t>
      </w:r>
      <w:r>
        <w:t>und</w:t>
      </w:r>
      <w:r w:rsidR="00B704A4">
        <w:t xml:space="preserve"> </w:t>
      </w:r>
      <w:r>
        <w:t>behütet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erschrecklichen</w:t>
      </w:r>
      <w:r w:rsidR="00B704A4">
        <w:t xml:space="preserve"> </w:t>
      </w:r>
      <w:r>
        <w:t>und</w:t>
      </w:r>
      <w:r w:rsidR="00B704A4">
        <w:t xml:space="preserve"> </w:t>
      </w:r>
      <w:r>
        <w:t>langwierigen</w:t>
      </w:r>
      <w:r w:rsidR="00B704A4">
        <w:t xml:space="preserve"> </w:t>
      </w:r>
      <w:r>
        <w:t>Verfolgungen!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ließ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über</w:t>
      </w:r>
      <w:r w:rsidR="00B704A4">
        <w:t xml:space="preserve"> </w:t>
      </w:r>
      <w:r>
        <w:t>sie</w:t>
      </w:r>
      <w:r w:rsidR="00B704A4">
        <w:t xml:space="preserve"> </w:t>
      </w:r>
      <w:r>
        <w:t>leuchten</w:t>
      </w:r>
      <w:r w:rsidR="00B704A4">
        <w:t xml:space="preserve"> </w:t>
      </w:r>
      <w:r>
        <w:t>in</w:t>
      </w:r>
      <w:r w:rsidR="00B704A4">
        <w:t xml:space="preserve"> </w:t>
      </w:r>
      <w:r>
        <w:t>einem</w:t>
      </w:r>
      <w:r w:rsidR="00B704A4">
        <w:t xml:space="preserve"> </w:t>
      </w:r>
      <w:r>
        <w:t>sehr</w:t>
      </w:r>
      <w:r w:rsidR="00B704A4">
        <w:t xml:space="preserve"> </w:t>
      </w:r>
      <w:r>
        <w:t>blühenden</w:t>
      </w:r>
      <w:r w:rsidR="00B704A4">
        <w:t xml:space="preserve"> </w:t>
      </w:r>
      <w:r>
        <w:t>Stande</w:t>
      </w:r>
      <w:r w:rsidR="00B704A4">
        <w:t xml:space="preserve"> </w:t>
      </w:r>
      <w:r>
        <w:t>und</w:t>
      </w:r>
      <w:r w:rsidR="00B704A4">
        <w:t xml:space="preserve"> </w:t>
      </w:r>
      <w:r>
        <w:t>hörte</w:t>
      </w:r>
      <w:r w:rsidR="00B704A4">
        <w:t xml:space="preserve"> </w:t>
      </w:r>
      <w:r>
        <w:t>nicht</w:t>
      </w:r>
      <w:r w:rsidR="00B704A4">
        <w:t xml:space="preserve"> </w:t>
      </w:r>
      <w:r>
        <w:t>auf,</w:t>
      </w:r>
      <w:r w:rsidR="00B704A4">
        <w:t xml:space="preserve"> </w:t>
      </w:r>
      <w:r>
        <w:t>ihr</w:t>
      </w:r>
      <w:r w:rsidR="00B704A4">
        <w:t xml:space="preserve"> </w:t>
      </w:r>
      <w:r>
        <w:t>in</w:t>
      </w:r>
      <w:r w:rsidR="00B704A4">
        <w:t xml:space="preserve"> </w:t>
      </w:r>
      <w:r>
        <w:t>Zeiten</w:t>
      </w:r>
      <w:r w:rsidR="00B704A4">
        <w:t xml:space="preserve"> </w:t>
      </w:r>
      <w:r>
        <w:t>des</w:t>
      </w:r>
      <w:r w:rsidR="00B704A4">
        <w:t xml:space="preserve"> </w:t>
      </w:r>
      <w:r>
        <w:t>Verfalls</w:t>
      </w:r>
      <w:r w:rsidR="00B704A4">
        <w:t xml:space="preserve"> </w:t>
      </w:r>
      <w:r>
        <w:t>wenigstens</w:t>
      </w:r>
      <w:r w:rsidR="00B704A4">
        <w:t xml:space="preserve"> </w:t>
      </w:r>
      <w:r>
        <w:t>einzelne</w:t>
      </w:r>
      <w:r w:rsidR="00B704A4">
        <w:t xml:space="preserve"> </w:t>
      </w:r>
      <w:r>
        <w:t>Beweise</w:t>
      </w:r>
      <w:r w:rsidR="00B704A4">
        <w:t xml:space="preserve"> </w:t>
      </w:r>
      <w:r>
        <w:t>zu</w:t>
      </w:r>
      <w:r w:rsidR="00B704A4">
        <w:t xml:space="preserve"> </w:t>
      </w:r>
      <w:r>
        <w:t>geben,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er</w:t>
      </w:r>
      <w:r w:rsidR="00B704A4">
        <w:t xml:space="preserve"> </w:t>
      </w:r>
      <w:r>
        <w:t>ihr</w:t>
      </w:r>
      <w:r w:rsidR="00B704A4">
        <w:t xml:space="preserve"> </w:t>
      </w:r>
      <w:r>
        <w:t>gnädig</w:t>
      </w:r>
      <w:r w:rsidR="00B704A4">
        <w:t xml:space="preserve"> </w:t>
      </w:r>
      <w:r>
        <w:t>sei.</w:t>
      </w:r>
      <w:r w:rsidR="00B704A4">
        <w:t xml:space="preserve"> </w:t>
      </w:r>
      <w:r>
        <w:t>Darnach</w:t>
      </w:r>
      <w:r w:rsidR="00B704A4">
        <w:t xml:space="preserve"> </w:t>
      </w:r>
      <w:r>
        <w:t>hat</w:t>
      </w:r>
      <w:r w:rsidR="00B704A4">
        <w:t xml:space="preserve"> </w:t>
      </w:r>
      <w:r>
        <w:t>er</w:t>
      </w:r>
      <w:r w:rsidR="00B704A4">
        <w:t xml:space="preserve"> </w:t>
      </w:r>
      <w:r>
        <w:t>sein</w:t>
      </w:r>
      <w:r w:rsidR="00B704A4">
        <w:t xml:space="preserve"> </w:t>
      </w:r>
      <w:r>
        <w:t>Angesicht</w:t>
      </w:r>
      <w:r w:rsidR="00B704A4">
        <w:t xml:space="preserve"> </w:t>
      </w:r>
      <w:r>
        <w:t>wieder</w:t>
      </w:r>
      <w:r w:rsidR="00B704A4">
        <w:t xml:space="preserve"> </w:t>
      </w:r>
      <w:r>
        <w:t>über</w:t>
      </w:r>
      <w:r w:rsidR="00B704A4">
        <w:t xml:space="preserve"> </w:t>
      </w:r>
      <w:r>
        <w:t>die</w:t>
      </w:r>
      <w:r w:rsidR="00B704A4">
        <w:t xml:space="preserve"> </w:t>
      </w:r>
      <w:r>
        <w:t>Kirche</w:t>
      </w:r>
      <w:r w:rsidR="00B704A4">
        <w:t xml:space="preserve"> </w:t>
      </w:r>
      <w:r>
        <w:t>gehoben</w:t>
      </w:r>
      <w:r w:rsidR="00B704A4">
        <w:t xml:space="preserve"> </w:t>
      </w:r>
      <w:r>
        <w:t>zur</w:t>
      </w:r>
      <w:r w:rsidR="00B704A4">
        <w:t xml:space="preserve"> </w:t>
      </w:r>
      <w:r>
        <w:t>Zeit</w:t>
      </w:r>
      <w:r w:rsidR="00B704A4">
        <w:t xml:space="preserve"> </w:t>
      </w:r>
      <w:r>
        <w:t>der</w:t>
      </w:r>
      <w:r w:rsidR="00B704A4">
        <w:t xml:space="preserve"> </w:t>
      </w:r>
      <w:r>
        <w:t>Reformation</w:t>
      </w:r>
      <w:r w:rsidR="00B704A4">
        <w:t xml:space="preserve"> </w:t>
      </w:r>
      <w:r>
        <w:t>in</w:t>
      </w:r>
      <w:r w:rsidR="00B704A4">
        <w:t xml:space="preserve"> </w:t>
      </w:r>
      <w:r>
        <w:t>Offenbarung</w:t>
      </w:r>
      <w:r w:rsidR="00B704A4">
        <w:t xml:space="preserve"> </w:t>
      </w:r>
      <w:r>
        <w:t>neuer</w:t>
      </w:r>
      <w:r w:rsidR="00B704A4">
        <w:t xml:space="preserve"> </w:t>
      </w:r>
      <w:r>
        <w:t>Fürsorge</w:t>
      </w:r>
      <w:r w:rsidR="00B704A4">
        <w:t xml:space="preserve"> </w:t>
      </w:r>
      <w:r>
        <w:t>und</w:t>
      </w:r>
      <w:r w:rsidR="00B704A4">
        <w:t xml:space="preserve"> </w:t>
      </w:r>
      <w:r>
        <w:t>Gnadengaben.</w:t>
      </w:r>
      <w:r w:rsidR="00B704A4">
        <w:t xml:space="preserve"> </w:t>
      </w:r>
      <w:r>
        <w:t>Und</w:t>
      </w:r>
      <w:r w:rsidR="00B704A4">
        <w:t xml:space="preserve"> </w:t>
      </w:r>
      <w:r>
        <w:t>so</w:t>
      </w:r>
      <w:r w:rsidR="00B704A4">
        <w:t xml:space="preserve"> </w:t>
      </w:r>
      <w:r>
        <w:t>wartet</w:t>
      </w:r>
      <w:r w:rsidR="00B704A4">
        <w:t xml:space="preserve"> </w:t>
      </w:r>
      <w:r>
        <w:t>die</w:t>
      </w:r>
      <w:r w:rsidR="00B704A4">
        <w:t xml:space="preserve"> </w:t>
      </w:r>
      <w:r>
        <w:t>Kirche</w:t>
      </w:r>
      <w:r w:rsidR="00B704A4">
        <w:t xml:space="preserve"> </w:t>
      </w:r>
      <w:r>
        <w:t>auf</w:t>
      </w:r>
      <w:r w:rsidR="00B704A4">
        <w:t xml:space="preserve"> </w:t>
      </w:r>
      <w:r>
        <w:t>den</w:t>
      </w:r>
      <w:r w:rsidR="00B704A4">
        <w:t xml:space="preserve"> </w:t>
      </w:r>
      <w:r>
        <w:t>vollen</w:t>
      </w:r>
      <w:r w:rsidR="00B704A4">
        <w:t xml:space="preserve"> </w:t>
      </w:r>
      <w:r>
        <w:t>Frieden,</w:t>
      </w:r>
      <w:r w:rsidR="00B704A4">
        <w:t xml:space="preserve"> </w:t>
      </w:r>
      <w:r>
        <w:t>womit</w:t>
      </w:r>
      <w:r w:rsidR="00B704A4">
        <w:t xml:space="preserve"> </w:t>
      </w:r>
      <w:r>
        <w:t>sie</w:t>
      </w:r>
      <w:r w:rsidR="00B704A4">
        <w:t xml:space="preserve"> </w:t>
      </w:r>
      <w:r>
        <w:t>in</w:t>
      </w:r>
      <w:r w:rsidR="00B704A4">
        <w:t xml:space="preserve"> </w:t>
      </w:r>
      <w:r>
        <w:t>den</w:t>
      </w:r>
      <w:r w:rsidR="00B704A4">
        <w:t xml:space="preserve"> </w:t>
      </w:r>
      <w:r>
        <w:t>letzten</w:t>
      </w:r>
      <w:r w:rsidR="00B704A4">
        <w:t xml:space="preserve"> </w:t>
      </w:r>
      <w:r>
        <w:t>Tagen</w:t>
      </w:r>
      <w:r w:rsidR="00B704A4">
        <w:t xml:space="preserve"> </w:t>
      </w:r>
      <w:r>
        <w:t>wird</w:t>
      </w:r>
      <w:r w:rsidR="00B704A4">
        <w:t xml:space="preserve"> </w:t>
      </w:r>
      <w:proofErr w:type="spellStart"/>
      <w:r>
        <w:t>gekrönet</w:t>
      </w:r>
      <w:proofErr w:type="spellEnd"/>
      <w:r w:rsidR="00B704A4">
        <w:t xml:space="preserve"> </w:t>
      </w:r>
      <w:r>
        <w:t>werden,</w:t>
      </w:r>
      <w:r w:rsidR="00B704A4">
        <w:t xml:space="preserve"> </w:t>
      </w:r>
      <w:r>
        <w:t>da</w:t>
      </w:r>
      <w:r w:rsidR="00B704A4">
        <w:t xml:space="preserve"> </w:t>
      </w:r>
      <w:r>
        <w:t>der</w:t>
      </w:r>
      <w:r w:rsidR="00B704A4">
        <w:t xml:space="preserve"> </w:t>
      </w:r>
      <w:r>
        <w:t>letzte</w:t>
      </w:r>
      <w:r w:rsidR="00B704A4">
        <w:t xml:space="preserve"> </w:t>
      </w:r>
      <w:r>
        <w:t>Tag</w:t>
      </w:r>
      <w:r w:rsidR="00B704A4">
        <w:t xml:space="preserve"> </w:t>
      </w:r>
      <w:r>
        <w:t>des</w:t>
      </w:r>
      <w:r w:rsidR="00B704A4">
        <w:t xml:space="preserve"> </w:t>
      </w:r>
      <w:r>
        <w:t>Festes</w:t>
      </w:r>
      <w:r w:rsidR="00B704A4">
        <w:t xml:space="preserve"> </w:t>
      </w:r>
      <w:r>
        <w:t>auch</w:t>
      </w:r>
      <w:r w:rsidR="00B704A4">
        <w:t xml:space="preserve"> </w:t>
      </w:r>
      <w:r>
        <w:t>der</w:t>
      </w:r>
      <w:r w:rsidR="00B704A4">
        <w:t xml:space="preserve"> </w:t>
      </w:r>
      <w:r>
        <w:t>herrlichste</w:t>
      </w:r>
      <w:r w:rsidR="00B704A4">
        <w:t xml:space="preserve"> </w:t>
      </w:r>
      <w:r>
        <w:t>sein</w:t>
      </w:r>
      <w:r w:rsidR="00B704A4">
        <w:t xml:space="preserve"> </w:t>
      </w:r>
      <w:r>
        <w:t>wird.</w:t>
      </w:r>
      <w:r w:rsidR="00B704A4">
        <w:t xml:space="preserve"> </w:t>
      </w:r>
    </w:p>
    <w:p w14:paraId="1CD37EA6" w14:textId="59EEB5A8" w:rsidR="00C0241B" w:rsidRDefault="00C0241B" w:rsidP="00C0241B">
      <w:pPr>
        <w:pStyle w:val="StandardWeb"/>
      </w:pPr>
      <w:r>
        <w:t>Und</w:t>
      </w:r>
      <w:r w:rsidR="00B704A4">
        <w:t xml:space="preserve"> </w:t>
      </w:r>
      <w:r>
        <w:t>so</w:t>
      </w:r>
      <w:r w:rsidR="00B704A4">
        <w:t xml:space="preserve"> </w:t>
      </w:r>
      <w:r>
        <w:t>beendigen</w:t>
      </w:r>
      <w:r w:rsidR="00B704A4">
        <w:t xml:space="preserve"> </w:t>
      </w:r>
      <w:r>
        <w:t>wir</w:t>
      </w:r>
      <w:r w:rsidR="00B704A4">
        <w:t xml:space="preserve"> </w:t>
      </w:r>
      <w:r>
        <w:t>denn</w:t>
      </w:r>
      <w:r w:rsidR="00B704A4">
        <w:t xml:space="preserve"> </w:t>
      </w:r>
      <w:r>
        <w:t>heute</w:t>
      </w:r>
      <w:r w:rsidR="00B704A4">
        <w:t xml:space="preserve"> </w:t>
      </w:r>
      <w:r>
        <w:t>unsere</w:t>
      </w:r>
      <w:r w:rsidR="00B704A4">
        <w:t xml:space="preserve"> </w:t>
      </w:r>
      <w:r>
        <w:t>Betrachtungen</w:t>
      </w:r>
      <w:r w:rsidR="00B704A4">
        <w:t xml:space="preserve"> </w:t>
      </w:r>
      <w:r>
        <w:t>über</w:t>
      </w:r>
      <w:r w:rsidR="00B704A4">
        <w:t xml:space="preserve"> </w:t>
      </w:r>
      <w:r>
        <w:t>das</w:t>
      </w:r>
      <w:r w:rsidR="00B704A4">
        <w:t xml:space="preserve"> </w:t>
      </w:r>
      <w:r>
        <w:t>vollkommenste</w:t>
      </w:r>
      <w:r w:rsidR="00B704A4">
        <w:t xml:space="preserve"> </w:t>
      </w:r>
      <w:r>
        <w:t>Segensformular,</w:t>
      </w:r>
      <w:r w:rsidR="00B704A4">
        <w:t xml:space="preserve"> </w:t>
      </w:r>
      <w:r>
        <w:t>das</w:t>
      </w:r>
      <w:r w:rsidR="00B704A4">
        <w:t xml:space="preserve"> </w:t>
      </w:r>
      <w:r>
        <w:t>sich</w:t>
      </w:r>
      <w:r w:rsidR="00B704A4">
        <w:t xml:space="preserve"> </w:t>
      </w:r>
      <w:r>
        <w:t>in</w:t>
      </w:r>
      <w:r w:rsidR="00B704A4">
        <w:t xml:space="preserve"> </w:t>
      </w:r>
      <w:r>
        <w:t>der</w:t>
      </w:r>
      <w:r w:rsidR="00B704A4">
        <w:t xml:space="preserve"> </w:t>
      </w:r>
      <w:r>
        <w:t>heiligen</w:t>
      </w:r>
      <w:r w:rsidR="00B704A4">
        <w:t xml:space="preserve"> </w:t>
      </w:r>
      <w:r>
        <w:t>Schrift</w:t>
      </w:r>
      <w:r w:rsidR="00B704A4">
        <w:t xml:space="preserve"> </w:t>
      </w:r>
      <w:r>
        <w:t>findet,</w:t>
      </w:r>
      <w:r w:rsidR="00B704A4">
        <w:t xml:space="preserve"> </w:t>
      </w:r>
      <w:r>
        <w:t>und</w:t>
      </w:r>
      <w:r w:rsidR="00B704A4">
        <w:t xml:space="preserve"> </w:t>
      </w:r>
      <w:r>
        <w:t>das</w:t>
      </w:r>
      <w:r w:rsidR="00B704A4">
        <w:t xml:space="preserve"> </w:t>
      </w:r>
      <w:r>
        <w:t>die</w:t>
      </w:r>
      <w:r w:rsidR="00B704A4">
        <w:t xml:space="preserve"> </w:t>
      </w:r>
      <w:r>
        <w:t>christliche</w:t>
      </w:r>
      <w:r w:rsidR="00B704A4">
        <w:t xml:space="preserve"> </w:t>
      </w:r>
      <w:r>
        <w:t>Kirche</w:t>
      </w:r>
      <w:r w:rsidR="00B704A4">
        <w:t xml:space="preserve"> </w:t>
      </w:r>
      <w:r>
        <w:t>mit</w:t>
      </w:r>
      <w:r w:rsidR="00B704A4">
        <w:t xml:space="preserve"> </w:t>
      </w:r>
      <w:r>
        <w:t>Recht</w:t>
      </w:r>
      <w:r w:rsidR="00B704A4">
        <w:t xml:space="preserve"> </w:t>
      </w:r>
      <w:r>
        <w:t>bei</w:t>
      </w:r>
      <w:r w:rsidR="00B704A4">
        <w:t xml:space="preserve"> </w:t>
      </w:r>
      <w:r>
        <w:t>ihrem</w:t>
      </w:r>
      <w:r w:rsidR="00B704A4">
        <w:t xml:space="preserve"> </w:t>
      </w:r>
      <w:r>
        <w:t>Gottesdienst</w:t>
      </w:r>
      <w:r w:rsidR="00B704A4">
        <w:t xml:space="preserve"> </w:t>
      </w:r>
      <w:r>
        <w:t>beibehalten</w:t>
      </w:r>
      <w:r w:rsidR="00B704A4">
        <w:t xml:space="preserve"> </w:t>
      </w:r>
      <w:r>
        <w:t>hat.</w:t>
      </w:r>
      <w:r w:rsidR="00B704A4">
        <w:t xml:space="preserve"> </w:t>
      </w:r>
      <w:r>
        <w:t>Was</w:t>
      </w:r>
      <w:r w:rsidR="00B704A4">
        <w:t xml:space="preserve"> </w:t>
      </w:r>
      <w:r>
        <w:t>mangelt</w:t>
      </w:r>
      <w:r w:rsidR="00B704A4">
        <w:t xml:space="preserve"> </w:t>
      </w:r>
      <w:r>
        <w:t>da</w:t>
      </w:r>
      <w:r w:rsidR="00B704A4">
        <w:t xml:space="preserve"> </w:t>
      </w:r>
      <w:r>
        <w:t>wohl,</w:t>
      </w:r>
      <w:r w:rsidR="00B704A4">
        <w:t xml:space="preserve"> </w:t>
      </w:r>
      <w:r>
        <w:t>wo</w:t>
      </w:r>
      <w:r w:rsidR="00B704A4">
        <w:t xml:space="preserve"> </w:t>
      </w:r>
      <w:r>
        <w:t>dieser</w:t>
      </w:r>
      <w:r w:rsidR="00B704A4">
        <w:t xml:space="preserve"> </w:t>
      </w:r>
      <w:r>
        <w:t>Segen</w:t>
      </w:r>
      <w:r w:rsidR="00B704A4">
        <w:t xml:space="preserve"> </w:t>
      </w:r>
      <w:r>
        <w:t>in</w:t>
      </w:r>
      <w:r w:rsidR="00B704A4">
        <w:t xml:space="preserve"> </w:t>
      </w:r>
      <w:r>
        <w:t>Kraft</w:t>
      </w:r>
      <w:r w:rsidR="00B704A4">
        <w:t xml:space="preserve"> </w:t>
      </w:r>
      <w:r>
        <w:t>tritt!</w:t>
      </w:r>
      <w:r w:rsidR="00B704A4">
        <w:t xml:space="preserve"> </w:t>
      </w:r>
      <w:r>
        <w:t>Hier</w:t>
      </w:r>
      <w:r w:rsidR="00B704A4">
        <w:t xml:space="preserve"> </w:t>
      </w:r>
      <w:r>
        <w:t>endet</w:t>
      </w:r>
      <w:r w:rsidR="00B704A4">
        <w:t xml:space="preserve"> </w:t>
      </w:r>
      <w:r>
        <w:t>sich</w:t>
      </w:r>
      <w:r w:rsidR="00B704A4">
        <w:t xml:space="preserve"> </w:t>
      </w:r>
      <w:r>
        <w:t>aller</w:t>
      </w:r>
      <w:r w:rsidR="00B704A4">
        <w:t xml:space="preserve"> </w:t>
      </w:r>
      <w:r>
        <w:t>Fluch</w:t>
      </w:r>
      <w:r w:rsidR="00B704A4">
        <w:t xml:space="preserve"> </w:t>
      </w:r>
      <w:r>
        <w:t>und</w:t>
      </w:r>
      <w:r w:rsidR="00B704A4">
        <w:t xml:space="preserve"> </w:t>
      </w:r>
      <w:r>
        <w:t>Unsegen</w:t>
      </w:r>
      <w:r w:rsidR="00B704A4">
        <w:t xml:space="preserve"> </w:t>
      </w:r>
      <w:r>
        <w:t>und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sich</w:t>
      </w:r>
      <w:r w:rsidR="00B704A4">
        <w:t xml:space="preserve"> </w:t>
      </w:r>
      <w:r>
        <w:t>in</w:t>
      </w:r>
      <w:r w:rsidR="00B704A4">
        <w:t xml:space="preserve"> </w:t>
      </w:r>
      <w:r>
        <w:t>Segen</w:t>
      </w:r>
      <w:r w:rsidR="00B704A4">
        <w:t xml:space="preserve"> </w:t>
      </w:r>
      <w:r>
        <w:t>umwandeln,</w:t>
      </w:r>
      <w:r w:rsidR="00B704A4">
        <w:t xml:space="preserve"> </w:t>
      </w:r>
      <w:r>
        <w:t>so</w:t>
      </w:r>
      <w:r w:rsidR="00B704A4">
        <w:t xml:space="preserve"> </w:t>
      </w:r>
      <w:proofErr w:type="spellStart"/>
      <w:r>
        <w:t>daß</w:t>
      </w:r>
      <w:proofErr w:type="spellEnd"/>
      <w:r w:rsidR="00B704A4">
        <w:t xml:space="preserve"> </w:t>
      </w:r>
      <w:r>
        <w:t>selbst</w:t>
      </w:r>
      <w:r w:rsidR="00B704A4">
        <w:t xml:space="preserve"> </w:t>
      </w:r>
      <w:r>
        <w:t>ein</w:t>
      </w:r>
      <w:r w:rsidR="00B704A4">
        <w:t xml:space="preserve"> </w:t>
      </w:r>
      <w:r>
        <w:t>feindseliger</w:t>
      </w:r>
      <w:r w:rsidR="00B704A4">
        <w:t xml:space="preserve"> </w:t>
      </w:r>
      <w:proofErr w:type="spellStart"/>
      <w:r>
        <w:t>Bileam</w:t>
      </w:r>
      <w:proofErr w:type="spellEnd"/>
      <w:r w:rsidR="00B704A4">
        <w:t xml:space="preserve"> </w:t>
      </w:r>
      <w:r>
        <w:t>sich</w:t>
      </w:r>
      <w:r w:rsidR="00B704A4">
        <w:t xml:space="preserve"> </w:t>
      </w:r>
      <w:r>
        <w:t>genötigt</w:t>
      </w:r>
      <w:r w:rsidR="00B704A4">
        <w:t xml:space="preserve"> </w:t>
      </w:r>
      <w:r>
        <w:t>sieht,</w:t>
      </w:r>
      <w:r w:rsidR="00B704A4">
        <w:t xml:space="preserve"> </w:t>
      </w:r>
      <w:r>
        <w:t>auszurufen:</w:t>
      </w:r>
      <w:r w:rsidR="00B704A4">
        <w:t xml:space="preserve"> </w:t>
      </w:r>
      <w:r>
        <w:t>„Ich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segnen</w:t>
      </w:r>
      <w:r w:rsidR="00B704A4">
        <w:t xml:space="preserve"> </w:t>
      </w:r>
      <w:r>
        <w:t>und</w:t>
      </w:r>
      <w:r w:rsidR="00B704A4">
        <w:t xml:space="preserve"> </w:t>
      </w:r>
      <w:r>
        <w:t>kann</w:t>
      </w:r>
      <w:r w:rsidR="00B704A4">
        <w:t xml:space="preserve"> </w:t>
      </w:r>
      <w:r>
        <w:t>es</w:t>
      </w:r>
      <w:r w:rsidR="00B704A4">
        <w:t xml:space="preserve"> </w:t>
      </w:r>
      <w:r>
        <w:t>nicht</w:t>
      </w:r>
      <w:r w:rsidR="00B704A4">
        <w:t xml:space="preserve"> </w:t>
      </w:r>
      <w:r>
        <w:t>wenden!“</w:t>
      </w:r>
      <w:r w:rsidR="00B704A4">
        <w:t xml:space="preserve"> </w:t>
      </w:r>
      <w:r>
        <w:t>Was</w:t>
      </w:r>
      <w:r w:rsidR="00B704A4">
        <w:t xml:space="preserve"> </w:t>
      </w:r>
      <w:r>
        <w:t>wird</w:t>
      </w:r>
      <w:r w:rsidR="00B704A4">
        <w:t xml:space="preserve"> </w:t>
      </w:r>
      <w:r>
        <w:t>die</w:t>
      </w:r>
      <w:r w:rsidR="00B704A4">
        <w:t xml:space="preserve"> </w:t>
      </w:r>
      <w:r>
        <w:t>von</w:t>
      </w:r>
      <w:r w:rsidR="00B704A4">
        <w:t xml:space="preserve"> </w:t>
      </w:r>
      <w:r>
        <w:t>der</w:t>
      </w:r>
      <w:r w:rsidR="00B704A4">
        <w:t xml:space="preserve"> </w:t>
      </w:r>
      <w:r>
        <w:t>Liebe</w:t>
      </w:r>
      <w:r w:rsidR="00B704A4">
        <w:t xml:space="preserve"> </w:t>
      </w:r>
      <w:r>
        <w:t>Gottes</w:t>
      </w:r>
      <w:r w:rsidR="00B704A4">
        <w:t xml:space="preserve"> </w:t>
      </w:r>
      <w:r>
        <w:t>reißen</w:t>
      </w:r>
      <w:r w:rsidR="00B704A4">
        <w:t xml:space="preserve"> </w:t>
      </w:r>
      <w:r>
        <w:t>können,</w:t>
      </w:r>
      <w:r w:rsidR="00B704A4">
        <w:t xml:space="preserve"> </w:t>
      </w:r>
      <w:r>
        <w:t>welche</w:t>
      </w:r>
      <w:r w:rsidR="00B704A4">
        <w:t xml:space="preserve"> </w:t>
      </w:r>
      <w:r>
        <w:t>Jehovah</w:t>
      </w:r>
      <w:r w:rsidR="00B704A4">
        <w:t xml:space="preserve"> </w:t>
      </w:r>
      <w:proofErr w:type="gramStart"/>
      <w:r>
        <w:t>bewahret</w:t>
      </w:r>
      <w:proofErr w:type="gramEnd"/>
      <w:r>
        <w:t>!</w:t>
      </w:r>
      <w:r w:rsidR="00B704A4">
        <w:t xml:space="preserve"> </w:t>
      </w:r>
      <w:r>
        <w:t>Welche</w:t>
      </w:r>
      <w:r w:rsidR="00B704A4">
        <w:t xml:space="preserve"> </w:t>
      </w:r>
      <w:r>
        <w:t>Finsternis</w:t>
      </w:r>
      <w:r w:rsidR="00B704A4">
        <w:t xml:space="preserve"> </w:t>
      </w:r>
      <w:r>
        <w:t>und</w:t>
      </w:r>
      <w:r w:rsidR="00B704A4">
        <w:t xml:space="preserve"> </w:t>
      </w:r>
      <w:r>
        <w:t>Trauer</w:t>
      </w:r>
      <w:r w:rsidR="00B704A4">
        <w:t xml:space="preserve"> </w:t>
      </w:r>
      <w:r>
        <w:t>des</w:t>
      </w:r>
      <w:r w:rsidR="00B704A4">
        <w:t xml:space="preserve"> </w:t>
      </w:r>
      <w:r>
        <w:t>Gemüts</w:t>
      </w:r>
      <w:r w:rsidR="00B704A4">
        <w:t xml:space="preserve"> </w:t>
      </w:r>
      <w:proofErr w:type="spellStart"/>
      <w:r>
        <w:t>muß</w:t>
      </w:r>
      <w:proofErr w:type="spellEnd"/>
      <w:r w:rsidR="00B704A4">
        <w:t xml:space="preserve"> </w:t>
      </w:r>
      <w:r>
        <w:t>nicht</w:t>
      </w:r>
      <w:r w:rsidR="00B704A4">
        <w:t xml:space="preserve"> </w:t>
      </w:r>
      <w:r>
        <w:t>schwinden,</w:t>
      </w:r>
      <w:r w:rsidR="00B704A4">
        <w:t xml:space="preserve"> </w:t>
      </w:r>
      <w:r>
        <w:t>wenn</w:t>
      </w:r>
      <w:r w:rsidR="00B704A4">
        <w:t xml:space="preserve"> </w:t>
      </w:r>
      <w:r>
        <w:t>die</w:t>
      </w:r>
      <w:r w:rsidR="00B704A4">
        <w:t xml:space="preserve"> </w:t>
      </w:r>
      <w:r>
        <w:t>Seele</w:t>
      </w:r>
      <w:r w:rsidR="00B704A4">
        <w:t xml:space="preserve"> </w:t>
      </w:r>
      <w:r>
        <w:t>mit</w:t>
      </w:r>
      <w:r w:rsidR="00B704A4">
        <w:t xml:space="preserve"> </w:t>
      </w:r>
      <w:r>
        <w:t>dem</w:t>
      </w:r>
      <w:r w:rsidR="00B704A4">
        <w:t xml:space="preserve"> </w:t>
      </w:r>
      <w:r>
        <w:t>Angesichte</w:t>
      </w:r>
      <w:r w:rsidR="00B704A4">
        <w:t xml:space="preserve"> </w:t>
      </w:r>
      <w:r>
        <w:t>des</w:t>
      </w:r>
      <w:r w:rsidR="00B704A4">
        <w:t xml:space="preserve"> </w:t>
      </w:r>
      <w:r>
        <w:t>Herrn</w:t>
      </w:r>
      <w:r w:rsidR="00B704A4">
        <w:t xml:space="preserve"> </w:t>
      </w:r>
      <w:r>
        <w:t>erleuchtet</w:t>
      </w:r>
      <w:r w:rsidR="00B704A4">
        <w:t xml:space="preserve"> </w:t>
      </w:r>
      <w:r>
        <w:t>wird!</w:t>
      </w:r>
      <w:r w:rsidR="00B704A4">
        <w:t xml:space="preserve"> </w:t>
      </w:r>
      <w:r>
        <w:t>Ist</w:t>
      </w:r>
      <w:r w:rsidR="00B704A4">
        <w:t xml:space="preserve"> </w:t>
      </w:r>
      <w:r>
        <w:t>jemand</w:t>
      </w:r>
      <w:r w:rsidR="00B704A4">
        <w:t xml:space="preserve"> </w:t>
      </w:r>
      <w:r>
        <w:t>seiner</w:t>
      </w:r>
      <w:r w:rsidR="00B704A4">
        <w:t xml:space="preserve"> </w:t>
      </w:r>
      <w:r>
        <w:t>Gnade</w:t>
      </w:r>
      <w:r w:rsidR="00B704A4">
        <w:t xml:space="preserve"> </w:t>
      </w:r>
      <w:r>
        <w:t>teilhaftig,</w:t>
      </w:r>
      <w:r w:rsidR="00B704A4">
        <w:t xml:space="preserve"> </w:t>
      </w:r>
      <w:r>
        <w:t>was</w:t>
      </w:r>
      <w:r w:rsidR="00B704A4">
        <w:t xml:space="preserve"> </w:t>
      </w:r>
      <w:r>
        <w:t>hätte</w:t>
      </w:r>
      <w:r w:rsidR="00B704A4">
        <w:t xml:space="preserve"> </w:t>
      </w:r>
      <w:r>
        <w:t>er</w:t>
      </w:r>
      <w:r w:rsidR="00B704A4">
        <w:t xml:space="preserve"> </w:t>
      </w:r>
      <w:r>
        <w:t>noch</w:t>
      </w:r>
      <w:r w:rsidR="00B704A4">
        <w:t xml:space="preserve"> </w:t>
      </w:r>
      <w:r>
        <w:t>zu</w:t>
      </w:r>
      <w:r w:rsidR="00B704A4">
        <w:t xml:space="preserve"> </w:t>
      </w:r>
      <w:r>
        <w:t>fürchten,</w:t>
      </w:r>
      <w:r w:rsidR="00B704A4">
        <w:t xml:space="preserve"> </w:t>
      </w:r>
      <w:r>
        <w:t>was</w:t>
      </w:r>
      <w:r w:rsidR="00B704A4">
        <w:t xml:space="preserve"> </w:t>
      </w:r>
      <w:r>
        <w:t>mangelte</w:t>
      </w:r>
      <w:r w:rsidR="00B704A4">
        <w:t xml:space="preserve"> </w:t>
      </w:r>
      <w:r>
        <w:t>ihm</w:t>
      </w:r>
      <w:r w:rsidR="00B704A4">
        <w:t xml:space="preserve"> </w:t>
      </w:r>
      <w:r>
        <w:t>noch,</w:t>
      </w:r>
      <w:r w:rsidR="00B704A4">
        <w:t xml:space="preserve"> </w:t>
      </w:r>
      <w:r>
        <w:t>da</w:t>
      </w:r>
      <w:r w:rsidR="00B704A4">
        <w:t xml:space="preserve"> </w:t>
      </w:r>
      <w:r>
        <w:t>der</w:t>
      </w:r>
      <w:r w:rsidR="00B704A4">
        <w:t xml:space="preserve"> </w:t>
      </w:r>
      <w:r>
        <w:t>Herr</w:t>
      </w:r>
      <w:r w:rsidR="00B704A4">
        <w:t xml:space="preserve"> </w:t>
      </w:r>
      <w:r>
        <w:t>sein</w:t>
      </w:r>
      <w:r w:rsidR="00B704A4">
        <w:t xml:space="preserve"> </w:t>
      </w:r>
      <w:r>
        <w:t>Hirte</w:t>
      </w:r>
      <w:r w:rsidR="00B704A4">
        <w:t xml:space="preserve"> </w:t>
      </w:r>
      <w:r>
        <w:t>ist“</w:t>
      </w:r>
      <w:r w:rsidR="00B704A4">
        <w:t xml:space="preserve"> </w:t>
      </w:r>
      <w:r>
        <w:t>Erhebt</w:t>
      </w:r>
      <w:r w:rsidR="00B704A4">
        <w:t xml:space="preserve"> </w:t>
      </w:r>
      <w:r>
        <w:t>Jehovah</w:t>
      </w:r>
      <w:r w:rsidR="00B704A4">
        <w:t xml:space="preserve"> </w:t>
      </w:r>
      <w:r>
        <w:t>sein</w:t>
      </w:r>
      <w:r w:rsidR="00B704A4">
        <w:t xml:space="preserve"> </w:t>
      </w:r>
      <w:r>
        <w:t>Angesicht,</w:t>
      </w:r>
      <w:r w:rsidR="00B704A4">
        <w:t xml:space="preserve"> </w:t>
      </w:r>
      <w:r>
        <w:t>wer</w:t>
      </w:r>
      <w:r w:rsidR="00B704A4">
        <w:t xml:space="preserve"> </w:t>
      </w:r>
      <w:r>
        <w:t>vermag</w:t>
      </w:r>
      <w:r w:rsidR="00B704A4">
        <w:t xml:space="preserve"> </w:t>
      </w:r>
      <w:r>
        <w:t>seine</w:t>
      </w:r>
      <w:r w:rsidR="00B704A4">
        <w:t xml:space="preserve"> </w:t>
      </w:r>
      <w:r>
        <w:t>Wirkungen</w:t>
      </w:r>
      <w:r w:rsidR="00B704A4">
        <w:t xml:space="preserve"> </w:t>
      </w:r>
      <w:r>
        <w:t>und</w:t>
      </w:r>
      <w:r w:rsidR="00B704A4">
        <w:t xml:space="preserve"> </w:t>
      </w:r>
      <w:r>
        <w:t>Tröstungen</w:t>
      </w:r>
      <w:r w:rsidR="00B704A4">
        <w:t xml:space="preserve"> </w:t>
      </w:r>
      <w:r>
        <w:t>zu</w:t>
      </w:r>
      <w:r w:rsidR="00B704A4">
        <w:t xml:space="preserve"> </w:t>
      </w:r>
      <w:r>
        <w:t>verhindern!</w:t>
      </w:r>
      <w:r w:rsidR="00B704A4">
        <w:t xml:space="preserve"> </w:t>
      </w:r>
      <w:r>
        <w:t>Setzt</w:t>
      </w:r>
      <w:r w:rsidR="00B704A4">
        <w:t xml:space="preserve"> </w:t>
      </w:r>
      <w:r>
        <w:t>er</w:t>
      </w:r>
      <w:r w:rsidR="00B704A4">
        <w:t xml:space="preserve"> </w:t>
      </w:r>
      <w:r>
        <w:t>Frieden,</w:t>
      </w:r>
      <w:r w:rsidR="00B704A4">
        <w:t xml:space="preserve"> </w:t>
      </w:r>
      <w:r>
        <w:t>so</w:t>
      </w:r>
      <w:r w:rsidR="00B704A4">
        <w:t xml:space="preserve"> </w:t>
      </w:r>
      <w:r>
        <w:t>wohnt</w:t>
      </w:r>
      <w:r w:rsidR="00B704A4">
        <w:t xml:space="preserve"> </w:t>
      </w:r>
      <w:r>
        <w:t>sein</w:t>
      </w:r>
      <w:r w:rsidR="00B704A4">
        <w:t xml:space="preserve"> </w:t>
      </w:r>
      <w:r>
        <w:t>Volk</w:t>
      </w:r>
      <w:r w:rsidR="00B704A4">
        <w:t xml:space="preserve"> </w:t>
      </w:r>
      <w:r>
        <w:t>in</w:t>
      </w:r>
      <w:r w:rsidR="00B704A4">
        <w:t xml:space="preserve"> </w:t>
      </w:r>
      <w:r>
        <w:t>Häusern</w:t>
      </w:r>
      <w:r w:rsidR="00B704A4">
        <w:t xml:space="preserve"> </w:t>
      </w:r>
      <w:r>
        <w:t>des</w:t>
      </w:r>
      <w:r w:rsidR="00B704A4">
        <w:t xml:space="preserve"> </w:t>
      </w:r>
      <w:r>
        <w:t>Friedens,</w:t>
      </w:r>
      <w:r w:rsidR="00B704A4">
        <w:t xml:space="preserve"> </w:t>
      </w:r>
      <w:r>
        <w:t>in</w:t>
      </w:r>
      <w:r w:rsidR="00B704A4">
        <w:t xml:space="preserve"> </w:t>
      </w:r>
      <w:r>
        <w:t>sichern</w:t>
      </w:r>
      <w:r w:rsidR="00B704A4">
        <w:t xml:space="preserve"> </w:t>
      </w:r>
      <w:r>
        <w:t>Wohnungen</w:t>
      </w:r>
      <w:r w:rsidR="00B704A4">
        <w:t xml:space="preserve"> </w:t>
      </w:r>
      <w:r>
        <w:t>und</w:t>
      </w:r>
      <w:r w:rsidR="00B704A4">
        <w:t xml:space="preserve"> </w:t>
      </w:r>
      <w:r>
        <w:t>in</w:t>
      </w:r>
      <w:r w:rsidR="00B704A4">
        <w:t xml:space="preserve"> </w:t>
      </w:r>
      <w:r>
        <w:t>stolzer</w:t>
      </w:r>
      <w:r w:rsidR="00B704A4">
        <w:t xml:space="preserve"> </w:t>
      </w:r>
      <w:r>
        <w:t>Ruhe.</w:t>
      </w:r>
      <w:r w:rsidR="00B704A4">
        <w:t xml:space="preserve"> </w:t>
      </w:r>
    </w:p>
    <w:p w14:paraId="78AE6877" w14:textId="1F2A0D2C" w:rsidR="00C0241B" w:rsidRDefault="00C0241B" w:rsidP="00C0241B">
      <w:pPr>
        <w:pStyle w:val="StandardWeb"/>
      </w:pPr>
      <w:r>
        <w:t>So</w:t>
      </w:r>
      <w:r w:rsidR="00B704A4">
        <w:t xml:space="preserve"> </w:t>
      </w:r>
      <w:r>
        <w:t>bitten</w:t>
      </w:r>
      <w:r w:rsidR="00B704A4">
        <w:t xml:space="preserve"> </w:t>
      </w:r>
      <w:r>
        <w:t>wir</w:t>
      </w:r>
      <w:r w:rsidR="00B704A4">
        <w:t xml:space="preserve"> </w:t>
      </w:r>
      <w:r>
        <w:t>euch</w:t>
      </w:r>
      <w:r w:rsidR="00B704A4">
        <w:t xml:space="preserve"> </w:t>
      </w:r>
      <w:r>
        <w:t>denn</w:t>
      </w:r>
      <w:r w:rsidR="00B704A4">
        <w:t xml:space="preserve"> </w:t>
      </w:r>
      <w:r>
        <w:t>allesamt</w:t>
      </w:r>
      <w:r w:rsidR="00B704A4">
        <w:t xml:space="preserve"> </w:t>
      </w:r>
      <w:r>
        <w:t>an</w:t>
      </w:r>
      <w:r w:rsidR="00B704A4">
        <w:t xml:space="preserve"> </w:t>
      </w:r>
      <w:r>
        <w:t>Christi</w:t>
      </w:r>
      <w:r w:rsidR="00B704A4">
        <w:t xml:space="preserve"> </w:t>
      </w:r>
      <w:r>
        <w:t>Statt:</w:t>
      </w:r>
      <w:r w:rsidR="00B704A4">
        <w:t xml:space="preserve"> </w:t>
      </w:r>
      <w:r>
        <w:t>Lasset</w:t>
      </w:r>
      <w:r w:rsidR="00B704A4">
        <w:t xml:space="preserve"> </w:t>
      </w:r>
      <w:r>
        <w:t>euch</w:t>
      </w:r>
      <w:r w:rsidR="00B704A4">
        <w:t xml:space="preserve"> </w:t>
      </w:r>
      <w:r>
        <w:t>versöhnen</w:t>
      </w:r>
      <w:r w:rsidR="00B704A4">
        <w:t xml:space="preserve"> </w:t>
      </w:r>
      <w:r>
        <w:t>mit</w:t>
      </w:r>
      <w:r w:rsidR="00B704A4">
        <w:t xml:space="preserve"> </w:t>
      </w:r>
      <w:r>
        <w:t>Gott!</w:t>
      </w:r>
      <w:r w:rsidR="00B704A4">
        <w:t xml:space="preserve"> </w:t>
      </w:r>
      <w:r>
        <w:t>Legt</w:t>
      </w:r>
      <w:r w:rsidR="00B704A4">
        <w:t xml:space="preserve"> </w:t>
      </w:r>
      <w:r>
        <w:t>alles</w:t>
      </w:r>
      <w:r w:rsidR="00B704A4">
        <w:t xml:space="preserve"> </w:t>
      </w:r>
      <w:proofErr w:type="spellStart"/>
      <w:r>
        <w:t>Mißtrauen</w:t>
      </w:r>
      <w:proofErr w:type="spellEnd"/>
      <w:r>
        <w:t>,</w:t>
      </w:r>
      <w:r w:rsidR="00B704A4">
        <w:t xml:space="preserve"> </w:t>
      </w:r>
      <w:r>
        <w:t>legt</w:t>
      </w:r>
      <w:r w:rsidR="00B704A4">
        <w:t xml:space="preserve"> </w:t>
      </w:r>
      <w:r>
        <w:t>alle</w:t>
      </w:r>
      <w:r w:rsidR="00B704A4">
        <w:t xml:space="preserve"> </w:t>
      </w:r>
      <w:r>
        <w:t>Feindschaft,</w:t>
      </w:r>
      <w:r w:rsidR="00B704A4">
        <w:t xml:space="preserve"> </w:t>
      </w:r>
      <w:r>
        <w:t>legt</w:t>
      </w:r>
      <w:r w:rsidR="00B704A4">
        <w:t xml:space="preserve"> </w:t>
      </w:r>
      <w:r>
        <w:t>alle</w:t>
      </w:r>
      <w:r w:rsidR="00B704A4">
        <w:t xml:space="preserve"> </w:t>
      </w:r>
      <w:r>
        <w:t>Widerspenstigkeit,</w:t>
      </w:r>
      <w:r w:rsidR="00B704A4">
        <w:t xml:space="preserve"> </w:t>
      </w:r>
      <w:r>
        <w:t>allen</w:t>
      </w:r>
      <w:r w:rsidR="00B704A4">
        <w:t xml:space="preserve"> </w:t>
      </w:r>
      <w:r>
        <w:t>Ungehorsam</w:t>
      </w:r>
      <w:r w:rsidR="00B704A4">
        <w:t xml:space="preserve"> </w:t>
      </w:r>
      <w:r>
        <w:t>gegen</w:t>
      </w:r>
      <w:r w:rsidR="00B704A4">
        <w:t xml:space="preserve"> </w:t>
      </w:r>
      <w:r>
        <w:t>ihn</w:t>
      </w:r>
      <w:r w:rsidR="00B704A4">
        <w:t xml:space="preserve"> </w:t>
      </w:r>
      <w:r>
        <w:t>ab!</w:t>
      </w:r>
      <w:r w:rsidR="00B704A4">
        <w:t xml:space="preserve"> </w:t>
      </w:r>
      <w:r>
        <w:t>Lernt</w:t>
      </w:r>
      <w:r w:rsidR="00B704A4">
        <w:t xml:space="preserve"> </w:t>
      </w:r>
      <w:r>
        <w:t>ihn</w:t>
      </w:r>
      <w:r w:rsidR="00B704A4">
        <w:t xml:space="preserve"> </w:t>
      </w:r>
      <w:r>
        <w:t>als</w:t>
      </w:r>
      <w:r w:rsidR="00B704A4">
        <w:t xml:space="preserve"> </w:t>
      </w:r>
      <w:r>
        <w:t>euern</w:t>
      </w:r>
      <w:r w:rsidR="00B704A4">
        <w:t xml:space="preserve"> </w:t>
      </w:r>
      <w:r>
        <w:t>größten</w:t>
      </w:r>
      <w:r w:rsidR="00B704A4">
        <w:t xml:space="preserve"> </w:t>
      </w:r>
      <w:r>
        <w:t>Freund,</w:t>
      </w:r>
      <w:r w:rsidR="00B704A4">
        <w:t xml:space="preserve"> </w:t>
      </w:r>
      <w:r>
        <w:t>als</w:t>
      </w:r>
      <w:r w:rsidR="00B704A4">
        <w:t xml:space="preserve"> </w:t>
      </w:r>
      <w:r>
        <w:t>euern</w:t>
      </w:r>
      <w:r w:rsidR="00B704A4">
        <w:t xml:space="preserve"> </w:t>
      </w:r>
      <w:r>
        <w:t>versöhnten</w:t>
      </w:r>
      <w:r w:rsidR="00B704A4">
        <w:t xml:space="preserve"> </w:t>
      </w:r>
      <w:r>
        <w:t>Vater</w:t>
      </w:r>
      <w:r w:rsidR="00B704A4">
        <w:t xml:space="preserve"> </w:t>
      </w:r>
      <w:r>
        <w:t>kennen!</w:t>
      </w:r>
      <w:r w:rsidR="00B704A4">
        <w:t xml:space="preserve"> </w:t>
      </w:r>
      <w:r>
        <w:t>Gewinnt</w:t>
      </w:r>
      <w:r w:rsidR="00B704A4">
        <w:t xml:space="preserve"> </w:t>
      </w:r>
      <w:r>
        <w:t>ihn</w:t>
      </w:r>
      <w:r w:rsidR="00B704A4">
        <w:t xml:space="preserve"> </w:t>
      </w:r>
      <w:r>
        <w:t>als</w:t>
      </w:r>
      <w:r w:rsidR="00B704A4">
        <w:t xml:space="preserve"> </w:t>
      </w:r>
      <w:r>
        <w:t>denjenigen</w:t>
      </w:r>
      <w:r w:rsidR="00B704A4">
        <w:t xml:space="preserve"> </w:t>
      </w:r>
      <w:r>
        <w:t>lieb,</w:t>
      </w:r>
      <w:r w:rsidR="00B704A4">
        <w:t xml:space="preserve"> </w:t>
      </w:r>
      <w:r>
        <w:t>der</w:t>
      </w:r>
      <w:r w:rsidR="00B704A4">
        <w:t xml:space="preserve"> </w:t>
      </w:r>
      <w:r>
        <w:t>euch</w:t>
      </w:r>
      <w:r w:rsidR="00B704A4">
        <w:t xml:space="preserve"> </w:t>
      </w:r>
      <w:r>
        <w:t>zuerst</w:t>
      </w:r>
      <w:r w:rsidR="00B704A4">
        <w:t xml:space="preserve"> </w:t>
      </w:r>
      <w:proofErr w:type="spellStart"/>
      <w:r>
        <w:t>geliebet</w:t>
      </w:r>
      <w:proofErr w:type="spellEnd"/>
      <w:r>
        <w:t>,</w:t>
      </w:r>
      <w:r w:rsidR="00B704A4">
        <w:t xml:space="preserve"> </w:t>
      </w:r>
      <w:r>
        <w:t>der</w:t>
      </w:r>
      <w:r w:rsidR="00B704A4">
        <w:t xml:space="preserve"> </w:t>
      </w:r>
      <w:r>
        <w:t>sogar</w:t>
      </w:r>
      <w:r w:rsidR="00B704A4">
        <w:t xml:space="preserve"> </w:t>
      </w:r>
      <w:r>
        <w:t>seinen</w:t>
      </w:r>
      <w:r w:rsidR="00B704A4">
        <w:t xml:space="preserve"> </w:t>
      </w:r>
      <w:r>
        <w:t>Sohn</w:t>
      </w:r>
      <w:r w:rsidR="00B704A4">
        <w:t xml:space="preserve"> </w:t>
      </w:r>
      <w:r>
        <w:t>für</w:t>
      </w:r>
      <w:r w:rsidR="00B704A4">
        <w:t xml:space="preserve"> </w:t>
      </w:r>
      <w:r>
        <w:t>euch</w:t>
      </w:r>
      <w:r w:rsidR="00B704A4">
        <w:t xml:space="preserve"> </w:t>
      </w:r>
      <w:r>
        <w:t>dahin</w:t>
      </w:r>
      <w:r w:rsidR="00B704A4">
        <w:t xml:space="preserve"> </w:t>
      </w:r>
      <w:r>
        <w:t>gegeben</w:t>
      </w:r>
      <w:r w:rsidR="00B704A4">
        <w:t xml:space="preserve"> </w:t>
      </w:r>
      <w:r>
        <w:t>hat!</w:t>
      </w:r>
      <w:r w:rsidR="00B704A4">
        <w:t xml:space="preserve"> </w:t>
      </w:r>
    </w:p>
    <w:p w14:paraId="55EA85FB" w14:textId="22B3EC9B" w:rsidR="00C0241B" w:rsidRDefault="00C0241B" w:rsidP="00C0241B">
      <w:pPr>
        <w:pStyle w:val="StandardWeb"/>
      </w:pPr>
      <w:r>
        <w:t>O,</w:t>
      </w:r>
      <w:r w:rsidR="00B704A4">
        <w:t xml:space="preserve"> </w:t>
      </w:r>
      <w:r>
        <w:t>ihr</w:t>
      </w:r>
      <w:r w:rsidR="00B704A4">
        <w:t xml:space="preserve"> </w:t>
      </w:r>
      <w:r>
        <w:t>Kinder</w:t>
      </w:r>
      <w:r w:rsidR="00B704A4">
        <w:t xml:space="preserve"> </w:t>
      </w:r>
      <w:r>
        <w:t>des</w:t>
      </w:r>
      <w:r w:rsidR="00B704A4">
        <w:t xml:space="preserve"> </w:t>
      </w:r>
      <w:r>
        <w:t>Friedens!</w:t>
      </w:r>
      <w:r w:rsidR="00B704A4">
        <w:t xml:space="preserve"> </w:t>
      </w:r>
      <w:r>
        <w:t>Friede</w:t>
      </w:r>
      <w:r w:rsidR="00B704A4">
        <w:t xml:space="preserve"> </w:t>
      </w:r>
      <w:r>
        <w:t>sei</w:t>
      </w:r>
      <w:r w:rsidR="00B704A4">
        <w:t xml:space="preserve"> </w:t>
      </w:r>
      <w:r>
        <w:t>mit</w:t>
      </w:r>
      <w:r w:rsidR="00B704A4">
        <w:t xml:space="preserve"> </w:t>
      </w:r>
      <w:r>
        <w:t>euch!</w:t>
      </w:r>
      <w:r w:rsidR="00B704A4">
        <w:t xml:space="preserve"> </w:t>
      </w:r>
      <w:r>
        <w:t>Gnade</w:t>
      </w:r>
      <w:r w:rsidR="00B704A4">
        <w:t xml:space="preserve"> </w:t>
      </w:r>
      <w:r>
        <w:t>sei</w:t>
      </w:r>
      <w:r w:rsidR="00B704A4">
        <w:t xml:space="preserve"> </w:t>
      </w:r>
      <w:r>
        <w:t>mit</w:t>
      </w:r>
      <w:r w:rsidR="00B704A4">
        <w:t xml:space="preserve"> </w:t>
      </w:r>
      <w:r>
        <w:t>uns</w:t>
      </w:r>
      <w:r w:rsidR="00B704A4">
        <w:t xml:space="preserve"> </w:t>
      </w:r>
      <w:r>
        <w:t>und</w:t>
      </w:r>
      <w:r w:rsidR="00B704A4">
        <w:t xml:space="preserve"> </w:t>
      </w:r>
      <w:r>
        <w:t>Friede</w:t>
      </w:r>
      <w:r w:rsidR="00B704A4">
        <w:t xml:space="preserve"> </w:t>
      </w:r>
      <w:r>
        <w:t>von</w:t>
      </w:r>
      <w:r w:rsidR="00B704A4">
        <w:t xml:space="preserve"> </w:t>
      </w:r>
      <w:r>
        <w:t>Gott,</w:t>
      </w:r>
      <w:r w:rsidR="00B704A4">
        <w:t xml:space="preserve"> </w:t>
      </w:r>
      <w:r>
        <w:t>unserm</w:t>
      </w:r>
      <w:r w:rsidR="00B704A4">
        <w:t xml:space="preserve"> </w:t>
      </w:r>
      <w:r>
        <w:t>Vater</w:t>
      </w:r>
      <w:r w:rsidR="00B704A4">
        <w:t xml:space="preserve"> </w:t>
      </w:r>
      <w:r>
        <w:t>und</w:t>
      </w:r>
      <w:r w:rsidR="00B704A4">
        <w:t xml:space="preserve"> </w:t>
      </w:r>
      <w:r>
        <w:t>unserm</w:t>
      </w:r>
      <w:r w:rsidR="00B704A4">
        <w:t xml:space="preserve"> </w:t>
      </w:r>
      <w:r>
        <w:t>Herrn</w:t>
      </w:r>
      <w:r w:rsidR="00B704A4">
        <w:t xml:space="preserve"> </w:t>
      </w:r>
      <w:r>
        <w:t>Jesu</w:t>
      </w:r>
      <w:r w:rsidR="00B704A4">
        <w:t xml:space="preserve"> </w:t>
      </w:r>
      <w:r>
        <w:t>Christo!</w:t>
      </w:r>
      <w:r w:rsidR="00B704A4">
        <w:t xml:space="preserve"> </w:t>
      </w:r>
      <w:r>
        <w:t>Amen.</w:t>
      </w:r>
      <w:r w:rsidR="00B704A4">
        <w:t xml:space="preserve"> </w:t>
      </w:r>
    </w:p>
    <w:p w14:paraId="4FD2C938" w14:textId="77777777" w:rsidR="0022039F" w:rsidRDefault="0022039F" w:rsidP="0022039F"/>
    <w:p w14:paraId="647E50D1" w14:textId="77777777" w:rsidR="00D5498D" w:rsidRPr="00D5498D" w:rsidRDefault="007166CE" w:rsidP="008E63BE">
      <w:pPr>
        <w:pStyle w:val="berschrift1"/>
      </w:pPr>
      <w:r>
        <w:br w:type="page"/>
      </w:r>
      <w:r w:rsidR="00D5498D" w:rsidRPr="00D5498D">
        <w:lastRenderedPageBreak/>
        <w:t>Quellen:</w:t>
      </w:r>
    </w:p>
    <w:p w14:paraId="5CEF5C35" w14:textId="21B9504D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Sämtliche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Texte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hyperlink r:id="rId7" w:history="1">
        <w:r w:rsidRPr="00D5498D">
          <w:rPr>
            <w:rFonts w:eastAsia="Times New Roman"/>
            <w:color w:val="0000FF"/>
            <w:szCs w:val="24"/>
            <w:u w:val="single"/>
            <w:lang w:eastAsia="de-DE"/>
          </w:rPr>
          <w:t>Glaubensstimme</w:t>
        </w:r>
      </w:hyperlink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entnommen.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Hier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zumeist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auch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Quellangaben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finden.</w:t>
      </w:r>
    </w:p>
    <w:p w14:paraId="65B147E0" w14:textId="77777777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____----____----____----____----____----____----____----</w:t>
      </w:r>
    </w:p>
    <w:p w14:paraId="5D1F486C" w14:textId="0853889D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Glaubensstimme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herausgegeben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dürfen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weitergegeben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werden.</w:t>
      </w:r>
    </w:p>
    <w:p w14:paraId="142A2E3B" w14:textId="2B72DE84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Diese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nicht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Verkauf,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sondern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Weitergabe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gedacht.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Es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kommt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jedoch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immer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wieder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de-DE"/>
        </w:rPr>
        <w:t>Fragen</w:t>
      </w:r>
      <w:proofErr w:type="spellEnd"/>
      <w:r>
        <w:rPr>
          <w:rFonts w:eastAsia="Times New Roman"/>
          <w:color w:val="000000"/>
          <w:szCs w:val="24"/>
          <w:lang w:eastAsia="de-DE"/>
        </w:rPr>
        <w:t>,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ob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man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unterstützen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kann.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Glücklicherweise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Situation,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dass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durch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meine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unabhängig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bin.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Daher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bitte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darum,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Spenden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Deutsche</w:t>
      </w:r>
      <w:r w:rsidR="00B704A4">
        <w:rPr>
          <w:rFonts w:eastAsia="Times New Roman"/>
          <w:b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Missionsgesellschaft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senden.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Wenn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Ihr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noch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persönlichen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Gefallen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tun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wollt,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schreibt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Verwendungszweck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„Arbeit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Haupt“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dabei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–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ist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Schulkamerad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von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gewesen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arbeitet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Missionar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Spanien.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</w:p>
    <w:p w14:paraId="313C3C7D" w14:textId="0A9001A7" w:rsidR="00D5498D" w:rsidRDefault="008E63BE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>
        <w:rPr>
          <w:rFonts w:eastAsia="Times New Roman"/>
          <w:color w:val="000000"/>
          <w:szCs w:val="24"/>
          <w:lang w:eastAsia="de-DE"/>
        </w:rPr>
        <w:t>Spendenkonto: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IBAN:</w:t>
      </w:r>
      <w:r w:rsidR="00B704A4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DE02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6729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2200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0000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2692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04,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br/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BIC:</w:t>
      </w:r>
      <w:r w:rsidR="00B704A4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GENODE61WIE</w:t>
      </w:r>
    </w:p>
    <w:p w14:paraId="6EE963F2" w14:textId="54184774" w:rsidR="00082307" w:rsidRPr="00082307" w:rsidRDefault="00082307" w:rsidP="00082307">
      <w:pPr>
        <w:spacing w:before="100" w:beforeAutospacing="1" w:after="0" w:line="24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Alternativ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bitte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darum,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die</w:t>
      </w:r>
      <w:r w:rsidR="00B704A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Arbeit</w:t>
      </w:r>
      <w:r w:rsidR="00B704A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der</w:t>
      </w:r>
      <w:r w:rsidR="00B704A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Landeskirchlichen</w:t>
      </w:r>
      <w:r w:rsidR="00B704A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Gemeinschaft</w:t>
      </w:r>
      <w:r w:rsidR="00B704A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Schlossplatz</w:t>
      </w:r>
      <w:r w:rsidR="00B704A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9</w:t>
      </w:r>
      <w:r w:rsidR="00B704A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in</w:t>
      </w:r>
      <w:r w:rsidR="00B704A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Schwetzingen</w:t>
      </w:r>
      <w:r w:rsidR="00B704A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zu</w:t>
      </w:r>
      <w:r w:rsidR="00B704A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unterstützen.</w:t>
      </w:r>
      <w:r w:rsidR="00B704A4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Landeskirchliche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eine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gehört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zum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Südwestdeutschen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Gemeinschaftsverband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e.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V.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(SGV)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mit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Sitz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Neustadt/Weinstraße.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SGV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freies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Werk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innerhalb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Evangelischen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Landeskirche.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gehöre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dieser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nicht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selber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an,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es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gibt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auch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keinen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Zusammenhang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zwischen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Glaubensstimme,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doch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weiß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mich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ihr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im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selben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verbunden.</w:t>
      </w:r>
    </w:p>
    <w:p w14:paraId="0AAC2145" w14:textId="44C015F9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LANDESKIRCHLICHE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9“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68723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</w:p>
    <w:p w14:paraId="08850C57" w14:textId="26B2CD06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Gemeinschaftspastor: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M.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Störmer,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Mannheimer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Str.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76,</w:t>
      </w:r>
      <w:r w:rsidRPr="00082307">
        <w:rPr>
          <w:rFonts w:eastAsia="Times New Roman"/>
          <w:szCs w:val="24"/>
          <w:lang w:eastAsia="de-DE"/>
        </w:rPr>
        <w:br/>
        <w:t>68723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Schwetzingen,</w:t>
      </w:r>
      <w:r w:rsidR="00B704A4">
        <w:rPr>
          <w:rFonts w:eastAsia="Times New Roman"/>
          <w:szCs w:val="24"/>
          <w:lang w:eastAsia="de-DE"/>
        </w:rPr>
        <w:t xml:space="preserve"> </w:t>
      </w:r>
    </w:p>
    <w:p w14:paraId="733728E3" w14:textId="197EFEB8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IBAN: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DE62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5206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0410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0007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0022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89</w:t>
      </w:r>
      <w:r w:rsidRPr="00082307">
        <w:rPr>
          <w:rFonts w:eastAsia="Times New Roman"/>
          <w:szCs w:val="24"/>
          <w:lang w:eastAsia="de-DE"/>
        </w:rPr>
        <w:br/>
        <w:t>Evangelische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Bank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eG,</w:t>
      </w:r>
      <w:r w:rsidR="00B704A4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Kassel</w:t>
      </w:r>
    </w:p>
    <w:p w14:paraId="26289104" w14:textId="4FCA1E05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Andreas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Janssen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Im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Kreuzgewann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4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69181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Leimen</w:t>
      </w:r>
    </w:p>
    <w:p w14:paraId="7D50065D" w14:textId="4E053B1F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Natürlich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suche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immer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noch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Leute,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Zeit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Lust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haben,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mitzuarbeiten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-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also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Interesse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hat,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melde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bitte.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Meine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Email-Adresse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ist: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hyperlink r:id="rId8" w:history="1">
        <w:r w:rsidR="00381C0C" w:rsidRPr="000034D6">
          <w:rPr>
            <w:rStyle w:val="Hyperlink"/>
            <w:rFonts w:eastAsia="Times New Roman"/>
            <w:szCs w:val="24"/>
            <w:lang w:eastAsia="de-DE"/>
          </w:rPr>
          <w:t>webmaster@glaubensstimme.de</w:t>
        </w:r>
      </w:hyperlink>
      <w:r>
        <w:rPr>
          <w:rFonts w:eastAsia="Times New Roman"/>
          <w:color w:val="000000"/>
          <w:szCs w:val="24"/>
          <w:lang w:eastAsia="de-DE"/>
        </w:rPr>
        <w:t>.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Insbesondere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suche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Leute,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abschreiben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möchten,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bestehende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korrigieren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sprachlich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überarbeiten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Programmierkenntnisse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haben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Design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verschönern</w:t>
      </w:r>
      <w:r w:rsidR="00B704A4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können.</w:t>
      </w:r>
    </w:p>
    <w:p w14:paraId="02111BAB" w14:textId="2122C5A1" w:rsidR="008E63BE" w:rsidRDefault="008E63BE">
      <w:pPr>
        <w:spacing w:after="0" w:line="240" w:lineRule="auto"/>
        <w:rPr>
          <w:rFonts w:eastAsia="Times New Roman"/>
          <w:color w:val="000000"/>
          <w:szCs w:val="24"/>
          <w:lang w:eastAsia="de-DE"/>
        </w:rPr>
      </w:pPr>
    </w:p>
    <w:sectPr w:rsidR="008E6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3EB"/>
    <w:multiLevelType w:val="multilevel"/>
    <w:tmpl w:val="9BE8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A082A"/>
    <w:multiLevelType w:val="multilevel"/>
    <w:tmpl w:val="BB68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B4D06"/>
    <w:multiLevelType w:val="multilevel"/>
    <w:tmpl w:val="2C62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87FEC"/>
    <w:multiLevelType w:val="multilevel"/>
    <w:tmpl w:val="B1C0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22A65"/>
    <w:multiLevelType w:val="multilevel"/>
    <w:tmpl w:val="2ADE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F"/>
    <w:rsid w:val="00082307"/>
    <w:rsid w:val="000C66E5"/>
    <w:rsid w:val="001F2A34"/>
    <w:rsid w:val="001F54C4"/>
    <w:rsid w:val="0022039F"/>
    <w:rsid w:val="00272484"/>
    <w:rsid w:val="00297F83"/>
    <w:rsid w:val="002E6D11"/>
    <w:rsid w:val="00381C0C"/>
    <w:rsid w:val="00537F59"/>
    <w:rsid w:val="007166CE"/>
    <w:rsid w:val="007E1779"/>
    <w:rsid w:val="0083667B"/>
    <w:rsid w:val="008D7463"/>
    <w:rsid w:val="008E417E"/>
    <w:rsid w:val="008E63BE"/>
    <w:rsid w:val="00B704A4"/>
    <w:rsid w:val="00BA2D0F"/>
    <w:rsid w:val="00BF1E37"/>
    <w:rsid w:val="00C0241B"/>
    <w:rsid w:val="00C35859"/>
    <w:rsid w:val="00CC4EAC"/>
    <w:rsid w:val="00D14D4F"/>
    <w:rsid w:val="00D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6D39D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0241B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customStyle="1" w:styleId="level1">
    <w:name w:val="level1"/>
    <w:basedOn w:val="Standard"/>
    <w:rsid w:val="00C0241B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4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0241B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customStyle="1" w:styleId="level1">
    <w:name w:val="level1"/>
    <w:basedOn w:val="Standard"/>
    <w:rsid w:val="00C0241B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4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glaubensstimm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ubensstimm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b\Documents\Benutzerdefinierte%20Office-Vorlagen\Bueche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Buecher2020.dotx</Template>
  <TotalTime>0</TotalTime>
  <Pages>47</Pages>
  <Words>23606</Words>
  <Characters>148722</Characters>
  <Application>Microsoft Office Word</Application>
  <DocSecurity>0</DocSecurity>
  <Lines>1239</Lines>
  <Paragraphs>343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hohepriesterliche Segensformel</vt:lpstr>
    </vt:vector>
  </TitlesOfParts>
  <Company>Glaubensstimme.de</Company>
  <LinksUpToDate>false</LinksUpToDate>
  <CharactersWithSpaces>171985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hohepriesterliche Segensformel</dc:title>
  <dc:subject/>
  <dc:creator>Krummacher, Gottfried Daniel</dc:creator>
  <cp:keywords/>
  <dc:description/>
  <cp:lastModifiedBy>Me</cp:lastModifiedBy>
  <cp:revision>5</cp:revision>
  <dcterms:created xsi:type="dcterms:W3CDTF">2020-12-06T14:46:00Z</dcterms:created>
  <dcterms:modified xsi:type="dcterms:W3CDTF">2021-12-07T17:18:00Z</dcterms:modified>
  <dc:language>de</dc:language>
</cp:coreProperties>
</file>