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E019" w14:textId="1257CBB2" w:rsidR="007166CE" w:rsidRDefault="00922975" w:rsidP="00A762A2">
      <w:pPr>
        <w:pStyle w:val="berschrift1"/>
        <w:rPr>
          <w:b w:val="0"/>
          <w:bCs w:val="0"/>
          <w:sz w:val="32"/>
          <w:szCs w:val="32"/>
        </w:rPr>
      </w:pPr>
      <w:r>
        <w:rPr>
          <w:noProof/>
          <w:lang w:bidi="he-IL"/>
        </w:rPr>
        <w:drawing>
          <wp:inline distT="0" distB="0" distL="0" distR="0" wp14:anchorId="60EBBD6E" wp14:editId="5CA71EDC">
            <wp:extent cx="5760720" cy="768096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9EA9D" w14:textId="77777777" w:rsidR="007166CE" w:rsidRDefault="007166CE" w:rsidP="007166CE">
      <w:pPr>
        <w:pStyle w:val="berschrift1"/>
      </w:pPr>
      <w:r>
        <w:br w:type="page"/>
      </w:r>
      <w:r>
        <w:lastRenderedPageBreak/>
        <w:t>Vorwort</w:t>
      </w:r>
    </w:p>
    <w:p w14:paraId="070A401C" w14:textId="24567395" w:rsidR="007166CE" w:rsidRDefault="007E1779" w:rsidP="007166CE">
      <w:r>
        <w:t>Wieder</w:t>
      </w:r>
      <w:r w:rsidR="00AF56A3">
        <w:t xml:space="preserve"> </w:t>
      </w:r>
      <w:r>
        <w:t>einmal</w:t>
      </w:r>
      <w:r w:rsidR="00AF56A3">
        <w:t xml:space="preserve"> </w:t>
      </w:r>
      <w:r w:rsidR="001F54C4">
        <w:t>ging</w:t>
      </w:r>
      <w:r w:rsidR="00AF56A3">
        <w:t xml:space="preserve"> </w:t>
      </w:r>
      <w:r>
        <w:t>ein</w:t>
      </w:r>
      <w:r w:rsidR="00AF56A3">
        <w:t xml:space="preserve"> </w:t>
      </w:r>
      <w:r>
        <w:t>Jahr</w:t>
      </w:r>
      <w:r w:rsidR="00AF56A3">
        <w:t xml:space="preserve"> </w:t>
      </w:r>
      <w:r>
        <w:t>vorüber,</w:t>
      </w:r>
      <w:r w:rsidR="00AF56A3">
        <w:t xml:space="preserve"> </w:t>
      </w:r>
      <w:r>
        <w:t>und</w:t>
      </w:r>
      <w:r w:rsidR="00AF56A3">
        <w:t xml:space="preserve"> </w:t>
      </w:r>
      <w:r>
        <w:t>wir</w:t>
      </w:r>
      <w:r w:rsidR="00AF56A3">
        <w:t xml:space="preserve"> </w:t>
      </w:r>
      <w:r w:rsidR="001F54C4">
        <w:t>befinden</w:t>
      </w:r>
      <w:r w:rsidR="00AF56A3">
        <w:t xml:space="preserve"> </w:t>
      </w:r>
      <w:r>
        <w:t>uns</w:t>
      </w:r>
      <w:r w:rsidR="00AF56A3">
        <w:t xml:space="preserve"> </w:t>
      </w:r>
      <w:r w:rsidR="008D7463">
        <w:t>am</w:t>
      </w:r>
      <w:r w:rsidR="00AF56A3">
        <w:t xml:space="preserve"> </w:t>
      </w:r>
      <w:r w:rsidR="008D7463">
        <w:t>Ende</w:t>
      </w:r>
      <w:r w:rsidR="00AF56A3">
        <w:t xml:space="preserve"> </w:t>
      </w:r>
      <w:r w:rsidR="008D7463">
        <w:t>des</w:t>
      </w:r>
      <w:r w:rsidR="00AF56A3">
        <w:t xml:space="preserve"> </w:t>
      </w:r>
      <w:r>
        <w:t>Jahr</w:t>
      </w:r>
      <w:r w:rsidR="008D7463">
        <w:t>es</w:t>
      </w:r>
      <w:r w:rsidR="00AF56A3">
        <w:t xml:space="preserve"> </w:t>
      </w:r>
      <w:r>
        <w:t>2020</w:t>
      </w:r>
      <w:r w:rsidR="00AF56A3">
        <w:t xml:space="preserve"> </w:t>
      </w:r>
      <w:r>
        <w:t>–</w:t>
      </w:r>
      <w:r w:rsidR="00AF56A3">
        <w:t xml:space="preserve"> </w:t>
      </w:r>
      <w:r>
        <w:t>Zeit,</w:t>
      </w:r>
      <w:r w:rsidR="00AF56A3">
        <w:t xml:space="preserve"> </w:t>
      </w:r>
      <w:r>
        <w:t>einige</w:t>
      </w:r>
      <w:r w:rsidR="00AF56A3">
        <w:t xml:space="preserve"> </w:t>
      </w:r>
      <w:r>
        <w:t>Bücher</w:t>
      </w:r>
      <w:r w:rsidR="00AF56A3">
        <w:t xml:space="preserve"> </w:t>
      </w:r>
      <w:r>
        <w:t>noch</w:t>
      </w:r>
      <w:r w:rsidR="00AF56A3">
        <w:t xml:space="preserve"> </w:t>
      </w:r>
      <w:r>
        <w:t>aufzuarbeiten,</w:t>
      </w:r>
      <w:r w:rsidR="00AF56A3">
        <w:t xml:space="preserve"> </w:t>
      </w:r>
      <w:r>
        <w:t>die</w:t>
      </w:r>
      <w:r w:rsidR="00AF56A3">
        <w:t xml:space="preserve"> </w:t>
      </w:r>
      <w:r>
        <w:t>ich</w:t>
      </w:r>
      <w:r w:rsidR="00AF56A3">
        <w:t xml:space="preserve"> </w:t>
      </w:r>
      <w:r>
        <w:t>Euch</w:t>
      </w:r>
      <w:r w:rsidR="00AF56A3">
        <w:t xml:space="preserve"> </w:t>
      </w:r>
      <w:r>
        <w:t>anbieten</w:t>
      </w:r>
      <w:r w:rsidR="00AF56A3">
        <w:t xml:space="preserve"> </w:t>
      </w:r>
      <w:r>
        <w:t>möchte.</w:t>
      </w:r>
    </w:p>
    <w:p w14:paraId="2F4A390E" w14:textId="0E2EE0FD" w:rsidR="007E1779" w:rsidRDefault="008D7463" w:rsidP="007166CE">
      <w:r>
        <w:t>Dieses</w:t>
      </w:r>
      <w:r w:rsidR="00AF56A3">
        <w:t xml:space="preserve"> </w:t>
      </w:r>
      <w:r>
        <w:t>Jahr</w:t>
      </w:r>
      <w:r w:rsidR="00AF56A3">
        <w:t xml:space="preserve"> </w:t>
      </w:r>
      <w:r>
        <w:t>hat</w:t>
      </w:r>
      <w:r w:rsidR="00AF56A3">
        <w:t xml:space="preserve"> </w:t>
      </w:r>
      <w:r>
        <w:t>uns</w:t>
      </w:r>
      <w:r w:rsidR="00AF56A3">
        <w:t xml:space="preserve"> </w:t>
      </w:r>
      <w:r>
        <w:t>allen</w:t>
      </w:r>
      <w:r w:rsidR="00AF56A3">
        <w:t xml:space="preserve"> </w:t>
      </w:r>
      <w:r>
        <w:t>eine</w:t>
      </w:r>
      <w:r w:rsidR="00AF56A3">
        <w:t xml:space="preserve"> </w:t>
      </w:r>
      <w:r>
        <w:t>Menge</w:t>
      </w:r>
      <w:r w:rsidR="00AF56A3">
        <w:t xml:space="preserve"> </w:t>
      </w:r>
      <w:r>
        <w:t>abverlangt</w:t>
      </w:r>
      <w:r w:rsidR="00AF56A3">
        <w:t xml:space="preserve"> </w:t>
      </w:r>
      <w:r>
        <w:t>–</w:t>
      </w:r>
      <w:r w:rsidR="00AF56A3">
        <w:t xml:space="preserve"> </w:t>
      </w:r>
      <w:r>
        <w:t>doch</w:t>
      </w:r>
      <w:r w:rsidR="00AF56A3">
        <w:t xml:space="preserve"> </w:t>
      </w:r>
      <w:r>
        <w:t>Gott</w:t>
      </w:r>
      <w:r w:rsidR="00AF56A3">
        <w:t xml:space="preserve"> </w:t>
      </w:r>
      <w:r>
        <w:t>hat</w:t>
      </w:r>
      <w:r w:rsidR="00AF56A3">
        <w:t xml:space="preserve"> </w:t>
      </w:r>
      <w:r>
        <w:t>uns</w:t>
      </w:r>
      <w:r w:rsidR="00AF56A3">
        <w:t xml:space="preserve"> </w:t>
      </w:r>
      <w:r>
        <w:t>hindurchgetragen.</w:t>
      </w:r>
      <w:r w:rsidR="00AF56A3">
        <w:t xml:space="preserve"> </w:t>
      </w:r>
    </w:p>
    <w:p w14:paraId="4D7BA17B" w14:textId="73001EE9" w:rsidR="008D7463" w:rsidRDefault="008D7463" w:rsidP="007166CE">
      <w:r>
        <w:t>Für</w:t>
      </w:r>
      <w:r w:rsidR="00AF56A3">
        <w:t xml:space="preserve"> </w:t>
      </w:r>
      <w:r>
        <w:t>mich</w:t>
      </w:r>
      <w:r w:rsidR="00AF56A3">
        <w:t xml:space="preserve"> </w:t>
      </w:r>
      <w:r>
        <w:t>persönlich</w:t>
      </w:r>
      <w:r w:rsidR="00AF56A3">
        <w:t xml:space="preserve"> </w:t>
      </w:r>
      <w:r>
        <w:t>bot</w:t>
      </w:r>
      <w:r w:rsidR="00AF56A3">
        <w:t xml:space="preserve"> </w:t>
      </w:r>
      <w:r>
        <w:t>die</w:t>
      </w:r>
      <w:r w:rsidR="00AF56A3">
        <w:t xml:space="preserve"> </w:t>
      </w:r>
      <w:r>
        <w:t>Zeit,</w:t>
      </w:r>
      <w:r w:rsidR="00AF56A3">
        <w:t xml:space="preserve"> </w:t>
      </w:r>
      <w:r>
        <w:t>die</w:t>
      </w:r>
      <w:r w:rsidR="00AF56A3">
        <w:t xml:space="preserve"> </w:t>
      </w:r>
      <w:r>
        <w:t>ich</w:t>
      </w:r>
      <w:r w:rsidR="00AF56A3">
        <w:t xml:space="preserve"> </w:t>
      </w:r>
      <w:r>
        <w:t>gewonnen</w:t>
      </w:r>
      <w:r w:rsidR="00AF56A3">
        <w:t xml:space="preserve"> </w:t>
      </w:r>
      <w:r>
        <w:t>habe,</w:t>
      </w:r>
      <w:r w:rsidR="00AF56A3">
        <w:t xml:space="preserve"> </w:t>
      </w:r>
      <w:r>
        <w:t>die</w:t>
      </w:r>
      <w:r w:rsidR="00AF56A3">
        <w:t xml:space="preserve"> </w:t>
      </w:r>
      <w:r>
        <w:t>Gelegenheit,</w:t>
      </w:r>
      <w:r w:rsidR="00AF56A3">
        <w:t xml:space="preserve"> </w:t>
      </w:r>
      <w:r>
        <w:t>einige</w:t>
      </w:r>
      <w:r w:rsidR="00AF56A3">
        <w:t xml:space="preserve"> </w:t>
      </w:r>
      <w:r>
        <w:t>neue</w:t>
      </w:r>
      <w:r w:rsidR="00AF56A3">
        <w:t xml:space="preserve"> </w:t>
      </w:r>
      <w:r>
        <w:t>Bücher</w:t>
      </w:r>
      <w:r w:rsidR="00AF56A3">
        <w:t xml:space="preserve"> </w:t>
      </w:r>
      <w:r>
        <w:t>zu</w:t>
      </w:r>
      <w:r w:rsidR="00AF56A3">
        <w:t xml:space="preserve"> </w:t>
      </w:r>
      <w:r>
        <w:t>erstellen.</w:t>
      </w:r>
      <w:r w:rsidR="00AF56A3">
        <w:t xml:space="preserve"> </w:t>
      </w:r>
      <w:r>
        <w:t>Gleichzeitig</w:t>
      </w:r>
      <w:r w:rsidR="00AF56A3">
        <w:t xml:space="preserve"> </w:t>
      </w:r>
      <w:r>
        <w:t>überarbeite</w:t>
      </w:r>
      <w:r w:rsidR="00AF56A3">
        <w:t xml:space="preserve"> </w:t>
      </w:r>
      <w:r>
        <w:t>ich</w:t>
      </w:r>
      <w:r w:rsidR="00AF56A3">
        <w:t xml:space="preserve"> </w:t>
      </w:r>
      <w:r>
        <w:t>viele</w:t>
      </w:r>
      <w:r w:rsidR="00AF56A3">
        <w:t xml:space="preserve"> </w:t>
      </w:r>
      <w:r>
        <w:t>der</w:t>
      </w:r>
      <w:r w:rsidR="00AF56A3">
        <w:t xml:space="preserve"> </w:t>
      </w:r>
      <w:r>
        <w:t>alten</w:t>
      </w:r>
      <w:r w:rsidR="00AF56A3">
        <w:t xml:space="preserve"> </w:t>
      </w:r>
      <w:r>
        <w:t>Bücher,</w:t>
      </w:r>
      <w:r w:rsidR="00AF56A3">
        <w:t xml:space="preserve"> </w:t>
      </w:r>
      <w:r>
        <w:t>sei</w:t>
      </w:r>
      <w:r w:rsidR="00AF56A3">
        <w:t xml:space="preserve"> </w:t>
      </w:r>
      <w:r>
        <w:t>es,</w:t>
      </w:r>
      <w:r w:rsidR="00AF56A3">
        <w:t xml:space="preserve"> </w:t>
      </w:r>
      <w:r>
        <w:t>um</w:t>
      </w:r>
      <w:r w:rsidR="00AF56A3">
        <w:t xml:space="preserve"> </w:t>
      </w:r>
      <w:r>
        <w:t>Fehler</w:t>
      </w:r>
      <w:r w:rsidR="00AF56A3">
        <w:t xml:space="preserve"> </w:t>
      </w:r>
      <w:r>
        <w:t>zu</w:t>
      </w:r>
      <w:r w:rsidR="00AF56A3">
        <w:t xml:space="preserve"> </w:t>
      </w:r>
      <w:r>
        <w:t>beheben</w:t>
      </w:r>
      <w:r w:rsidR="00AF56A3">
        <w:t xml:space="preserve"> </w:t>
      </w:r>
      <w:r>
        <w:t>oder</w:t>
      </w:r>
      <w:r w:rsidR="00AF56A3">
        <w:t xml:space="preserve"> </w:t>
      </w:r>
      <w:r>
        <w:t>neue</w:t>
      </w:r>
      <w:r w:rsidR="00AF56A3">
        <w:t xml:space="preserve"> </w:t>
      </w:r>
      <w:r>
        <w:t>Inhalte</w:t>
      </w:r>
      <w:r w:rsidR="00AF56A3">
        <w:t xml:space="preserve"> </w:t>
      </w:r>
      <w:r>
        <w:t>hinzuzufügen.</w:t>
      </w:r>
      <w:r w:rsidR="00AF56A3">
        <w:t xml:space="preserve"> </w:t>
      </w:r>
      <w:r>
        <w:t>Zunächst</w:t>
      </w:r>
      <w:r w:rsidR="00AF56A3">
        <w:t xml:space="preserve"> </w:t>
      </w:r>
      <w:r>
        <w:t>möchte</w:t>
      </w:r>
      <w:r w:rsidR="00AF56A3">
        <w:t xml:space="preserve"> </w:t>
      </w:r>
      <w:r>
        <w:t>ich</w:t>
      </w:r>
      <w:r w:rsidR="00AF56A3">
        <w:t xml:space="preserve"> </w:t>
      </w:r>
      <w:r>
        <w:t>die</w:t>
      </w:r>
      <w:r w:rsidR="00AF56A3">
        <w:t xml:space="preserve"> </w:t>
      </w:r>
      <w:r>
        <w:t>bestehenden</w:t>
      </w:r>
      <w:r w:rsidR="00AF56A3">
        <w:t xml:space="preserve"> </w:t>
      </w:r>
      <w:r>
        <w:t>Autorenbücher</w:t>
      </w:r>
      <w:r w:rsidR="00AF56A3">
        <w:t xml:space="preserve"> </w:t>
      </w:r>
      <w:r>
        <w:t>bearbeiten,</w:t>
      </w:r>
      <w:r w:rsidR="00AF56A3">
        <w:t xml:space="preserve"> </w:t>
      </w:r>
      <w:r>
        <w:t>danach</w:t>
      </w:r>
      <w:r w:rsidR="00AF56A3">
        <w:t xml:space="preserve"> </w:t>
      </w:r>
      <w:r>
        <w:t>sollen</w:t>
      </w:r>
      <w:r w:rsidR="00AF56A3">
        <w:t xml:space="preserve"> </w:t>
      </w:r>
      <w:r>
        <w:t>dann</w:t>
      </w:r>
      <w:r w:rsidR="00AF56A3">
        <w:t xml:space="preserve"> </w:t>
      </w:r>
      <w:r>
        <w:t>die</w:t>
      </w:r>
      <w:r w:rsidR="00AF56A3">
        <w:t xml:space="preserve"> </w:t>
      </w:r>
      <w:r>
        <w:t>Bücher</w:t>
      </w:r>
      <w:r w:rsidR="00AF56A3">
        <w:t xml:space="preserve"> </w:t>
      </w:r>
      <w:r>
        <w:t>zum</w:t>
      </w:r>
      <w:r w:rsidR="00AF56A3">
        <w:t xml:space="preserve"> </w:t>
      </w:r>
      <w:r>
        <w:t>Kirchenjahr,</w:t>
      </w:r>
      <w:r w:rsidR="00AF56A3">
        <w:t xml:space="preserve"> </w:t>
      </w:r>
      <w:r>
        <w:t>die</w:t>
      </w:r>
      <w:r w:rsidR="00AF56A3">
        <w:t xml:space="preserve"> </w:t>
      </w:r>
      <w:r>
        <w:t>Andachtsbücher</w:t>
      </w:r>
      <w:r w:rsidR="00AF56A3">
        <w:t xml:space="preserve"> </w:t>
      </w:r>
      <w:r>
        <w:t>und</w:t>
      </w:r>
      <w:r w:rsidR="00AF56A3">
        <w:t xml:space="preserve"> </w:t>
      </w:r>
      <w:r>
        <w:t>1-2</w:t>
      </w:r>
      <w:r w:rsidR="00AF56A3">
        <w:t xml:space="preserve"> </w:t>
      </w:r>
      <w:r>
        <w:t>neue</w:t>
      </w:r>
      <w:r w:rsidR="00AF56A3">
        <w:t xml:space="preserve"> </w:t>
      </w:r>
      <w:r>
        <w:t>Reihen</w:t>
      </w:r>
      <w:r w:rsidR="00AF56A3">
        <w:t xml:space="preserve"> </w:t>
      </w:r>
      <w:r>
        <w:t>aktualisiert</w:t>
      </w:r>
      <w:r w:rsidR="00AF56A3">
        <w:t xml:space="preserve"> </w:t>
      </w:r>
      <w:r>
        <w:t>werden.</w:t>
      </w:r>
    </w:p>
    <w:p w14:paraId="1AEECBE5" w14:textId="3EEDC206" w:rsidR="007E1779" w:rsidRDefault="007E1779" w:rsidP="007166CE">
      <w:r>
        <w:t>Vielleicht</w:t>
      </w:r>
      <w:r w:rsidR="00AF56A3">
        <w:t xml:space="preserve"> </w:t>
      </w:r>
      <w:r>
        <w:t>hat</w:t>
      </w:r>
      <w:r w:rsidR="00AF56A3">
        <w:t xml:space="preserve"> </w:t>
      </w:r>
      <w:r>
        <w:t>aber</w:t>
      </w:r>
      <w:r w:rsidR="00AF56A3">
        <w:t xml:space="preserve"> </w:t>
      </w:r>
      <w:r>
        <w:t>auch</w:t>
      </w:r>
      <w:r w:rsidR="00AF56A3">
        <w:t xml:space="preserve"> </w:t>
      </w:r>
      <w:r>
        <w:t>der</w:t>
      </w:r>
      <w:r w:rsidR="00AF56A3">
        <w:t xml:space="preserve"> </w:t>
      </w:r>
      <w:r>
        <w:t>eine</w:t>
      </w:r>
      <w:r w:rsidR="00AF56A3">
        <w:t xml:space="preserve"> </w:t>
      </w:r>
      <w:r>
        <w:t>oder</w:t>
      </w:r>
      <w:r w:rsidR="00AF56A3">
        <w:t xml:space="preserve"> </w:t>
      </w:r>
      <w:r>
        <w:t>die</w:t>
      </w:r>
      <w:r w:rsidR="00AF56A3">
        <w:t xml:space="preserve"> </w:t>
      </w:r>
      <w:r>
        <w:t>andere</w:t>
      </w:r>
      <w:r w:rsidR="00AF56A3">
        <w:t xml:space="preserve"> </w:t>
      </w:r>
      <w:r>
        <w:t>Lust,</w:t>
      </w:r>
      <w:r w:rsidR="00AF56A3">
        <w:t xml:space="preserve"> </w:t>
      </w:r>
      <w:r>
        <w:t>mitzumachen</w:t>
      </w:r>
      <w:r w:rsidR="00AF56A3">
        <w:t xml:space="preserve"> </w:t>
      </w:r>
      <w:r>
        <w:t>und</w:t>
      </w:r>
      <w:r w:rsidR="00AF56A3">
        <w:t xml:space="preserve"> </w:t>
      </w:r>
      <w:r>
        <w:t>neue</w:t>
      </w:r>
      <w:r w:rsidR="00AF56A3">
        <w:t xml:space="preserve"> </w:t>
      </w:r>
      <w:r>
        <w:t>Bücher</w:t>
      </w:r>
      <w:r w:rsidR="00AF56A3">
        <w:t xml:space="preserve"> </w:t>
      </w:r>
      <w:r>
        <w:t>zu</w:t>
      </w:r>
      <w:r w:rsidR="00AF56A3">
        <w:t xml:space="preserve"> </w:t>
      </w:r>
      <w:r>
        <w:t>erstellen</w:t>
      </w:r>
      <w:r w:rsidR="00AF56A3">
        <w:t xml:space="preserve"> </w:t>
      </w:r>
      <w:r>
        <w:t>–</w:t>
      </w:r>
      <w:r w:rsidR="00AF56A3">
        <w:t xml:space="preserve"> </w:t>
      </w:r>
      <w:proofErr w:type="gramStart"/>
      <w:r>
        <w:t>sprecht</w:t>
      </w:r>
      <w:proofErr w:type="gramEnd"/>
      <w:r w:rsidR="00AF56A3">
        <w:t xml:space="preserve"> </w:t>
      </w:r>
      <w:r>
        <w:t>mich</w:t>
      </w:r>
      <w:r w:rsidR="00AF56A3">
        <w:t xml:space="preserve"> </w:t>
      </w:r>
      <w:r>
        <w:t>einfach</w:t>
      </w:r>
      <w:r w:rsidR="00AF56A3">
        <w:t xml:space="preserve"> </w:t>
      </w:r>
      <w:r>
        <w:t>an.</w:t>
      </w:r>
    </w:p>
    <w:p w14:paraId="5610CC5C" w14:textId="2D079A6D" w:rsidR="007166CE" w:rsidRDefault="007166CE" w:rsidP="007166CE">
      <w:r>
        <w:t>Euch</w:t>
      </w:r>
      <w:r w:rsidR="00AF56A3">
        <w:t xml:space="preserve"> </w:t>
      </w:r>
      <w:r>
        <w:t>allen</w:t>
      </w:r>
      <w:r w:rsidR="00AF56A3">
        <w:t xml:space="preserve"> </w:t>
      </w:r>
      <w:r>
        <w:t>wünsche</w:t>
      </w:r>
      <w:r w:rsidR="00AF56A3">
        <w:t xml:space="preserve"> </w:t>
      </w:r>
      <w:r>
        <w:t>ich</w:t>
      </w:r>
      <w:r w:rsidR="00AF56A3">
        <w:t xml:space="preserve"> </w:t>
      </w:r>
      <w:r>
        <w:t>Gottes</w:t>
      </w:r>
      <w:r w:rsidR="00AF56A3">
        <w:t xml:space="preserve"> </w:t>
      </w:r>
      <w:r>
        <w:t>reichen</w:t>
      </w:r>
      <w:r w:rsidR="00AF56A3">
        <w:t xml:space="preserve"> </w:t>
      </w:r>
      <w:r>
        <w:t>Segen</w:t>
      </w:r>
      <w:r w:rsidR="00AF56A3">
        <w:t xml:space="preserve"> </w:t>
      </w:r>
      <w:r>
        <w:t>und</w:t>
      </w:r>
      <w:r w:rsidR="00AF56A3">
        <w:t xml:space="preserve"> </w:t>
      </w:r>
      <w:r>
        <w:t>dass</w:t>
      </w:r>
      <w:r w:rsidR="00AF56A3">
        <w:t xml:space="preserve"> </w:t>
      </w:r>
      <w:r>
        <w:t>Ihr</w:t>
      </w:r>
      <w:r w:rsidR="00AF56A3">
        <w:t xml:space="preserve"> </w:t>
      </w:r>
      <w:r>
        <w:t>für</w:t>
      </w:r>
      <w:r w:rsidR="00AF56A3">
        <w:t xml:space="preserve"> </w:t>
      </w:r>
      <w:r>
        <w:t>Euch</w:t>
      </w:r>
      <w:r w:rsidR="00AF56A3">
        <w:t xml:space="preserve"> </w:t>
      </w:r>
      <w:r>
        <w:t>interessante</w:t>
      </w:r>
      <w:r w:rsidR="00AF56A3">
        <w:t xml:space="preserve"> </w:t>
      </w:r>
      <w:r>
        <w:t>Texte</w:t>
      </w:r>
      <w:r w:rsidR="00AF56A3">
        <w:t xml:space="preserve"> </w:t>
      </w:r>
      <w:r>
        <w:t>hier</w:t>
      </w:r>
      <w:r w:rsidR="00AF56A3">
        <w:t xml:space="preserve"> </w:t>
      </w:r>
      <w:r>
        <w:t>findet.</w:t>
      </w:r>
      <w:r w:rsidR="00AF56A3">
        <w:t xml:space="preserve"> </w:t>
      </w:r>
      <w:r>
        <w:t>Für</w:t>
      </w:r>
      <w:r w:rsidR="00AF56A3">
        <w:t xml:space="preserve"> </w:t>
      </w:r>
      <w:r>
        <w:t>Anregungen</w:t>
      </w:r>
      <w:r w:rsidR="00AF56A3">
        <w:t xml:space="preserve"> </w:t>
      </w:r>
      <w:r>
        <w:t>bin</w:t>
      </w:r>
      <w:r w:rsidR="00AF56A3">
        <w:t xml:space="preserve"> </w:t>
      </w:r>
      <w:r>
        <w:t>ich</w:t>
      </w:r>
      <w:r w:rsidR="00AF56A3">
        <w:t xml:space="preserve"> </w:t>
      </w:r>
      <w:r>
        <w:t>immer</w:t>
      </w:r>
      <w:r w:rsidR="00AF56A3">
        <w:t xml:space="preserve"> </w:t>
      </w:r>
      <w:r>
        <w:t>dankbar.</w:t>
      </w:r>
    </w:p>
    <w:p w14:paraId="5D7CB9CA" w14:textId="7D5289A4" w:rsidR="007166CE" w:rsidRDefault="007166CE" w:rsidP="007166CE">
      <w:r>
        <w:t>Gruß</w:t>
      </w:r>
      <w:r w:rsidR="00AF56A3">
        <w:t xml:space="preserve"> </w:t>
      </w:r>
      <w:r>
        <w:t>&amp;</w:t>
      </w:r>
      <w:r w:rsidR="00AF56A3">
        <w:t xml:space="preserve"> </w:t>
      </w:r>
      <w:r>
        <w:t>Segen,</w:t>
      </w:r>
    </w:p>
    <w:p w14:paraId="14F06875" w14:textId="77777777" w:rsidR="007166CE" w:rsidRDefault="007166CE" w:rsidP="007166CE">
      <w:r>
        <w:t>Andreas</w:t>
      </w:r>
    </w:p>
    <w:p w14:paraId="65E3FD75" w14:textId="77777777" w:rsidR="0022039F" w:rsidRDefault="007166CE" w:rsidP="007166CE">
      <w:pP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</w:pPr>
      <w:r>
        <w:rPr>
          <w:rFonts w:eastAsia="Times New Roman"/>
          <w:b/>
          <w:bCs/>
          <w:color w:val="000000"/>
          <w:kern w:val="36"/>
          <w:sz w:val="32"/>
          <w:szCs w:val="32"/>
          <w:lang w:eastAsia="de-DE"/>
        </w:rPr>
        <w:br w:type="page"/>
      </w:r>
    </w:p>
    <w:p w14:paraId="2865778E" w14:textId="483B0823" w:rsidR="00CB0779" w:rsidRDefault="00CB0779" w:rsidP="00CB0779">
      <w:pPr>
        <w:pStyle w:val="berschrift1"/>
        <w:rPr>
          <w:sz w:val="48"/>
        </w:rPr>
      </w:pPr>
      <w:r>
        <w:lastRenderedPageBreak/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Christi</w:t>
      </w:r>
      <w:r w:rsidR="00AF56A3">
        <w:t xml:space="preserve"> </w:t>
      </w:r>
      <w:r>
        <w:t>und</w:t>
      </w:r>
      <w:r w:rsidR="00AF56A3">
        <w:t xml:space="preserve"> </w:t>
      </w:r>
      <w:r>
        <w:t>seine</w:t>
      </w:r>
      <w:r w:rsidR="00AF56A3">
        <w:t xml:space="preserve"> </w:t>
      </w:r>
      <w:r>
        <w:t>Frucht</w:t>
      </w:r>
    </w:p>
    <w:p w14:paraId="50D3DB75" w14:textId="65CD9F01" w:rsidR="00CB0779" w:rsidRDefault="00CB0779" w:rsidP="00CB0779">
      <w:pPr>
        <w:pStyle w:val="berschrift2"/>
        <w:rPr>
          <w:sz w:val="36"/>
          <w:szCs w:val="36"/>
          <w:lang w:eastAsia="de-DE"/>
        </w:rPr>
      </w:pPr>
      <w:r>
        <w:t>Erste</w:t>
      </w:r>
      <w:r w:rsidR="00AF56A3">
        <w:t xml:space="preserve"> </w:t>
      </w:r>
      <w:r>
        <w:t>Predigt</w:t>
      </w:r>
    </w:p>
    <w:p w14:paraId="6A97026D" w14:textId="502012F6" w:rsidR="00CB0779" w:rsidRDefault="00CB0779" w:rsidP="00AF56A3">
      <w:pPr>
        <w:pStyle w:val="StandardWeb"/>
      </w:pPr>
      <w:r>
        <w:t>„Eure</w:t>
      </w:r>
      <w:r w:rsidR="00AF56A3">
        <w:t xml:space="preserve"> </w:t>
      </w:r>
      <w:r>
        <w:t>Untugenden</w:t>
      </w:r>
      <w:r w:rsidR="00AF56A3">
        <w:t xml:space="preserve"> </w:t>
      </w:r>
      <w:r>
        <w:t>scheiden</w:t>
      </w:r>
      <w:r w:rsidR="00AF56A3">
        <w:t xml:space="preserve"> </w:t>
      </w:r>
      <w:r>
        <w:t>euch</w:t>
      </w:r>
      <w:r w:rsidR="00AF56A3">
        <w:t xml:space="preserve"> </w:t>
      </w:r>
      <w:r>
        <w:t>und</w:t>
      </w:r>
      <w:r w:rsidR="00AF56A3">
        <w:t xml:space="preserve"> </w:t>
      </w:r>
      <w:r>
        <w:t>euren</w:t>
      </w:r>
      <w:r w:rsidR="00AF56A3">
        <w:t xml:space="preserve"> </w:t>
      </w:r>
      <w:r>
        <w:t>Gott</w:t>
      </w:r>
      <w:r w:rsidR="00AF56A3">
        <w:t xml:space="preserve"> </w:t>
      </w:r>
      <w:r>
        <w:t>voneinander,</w:t>
      </w:r>
      <w:r w:rsidR="00AF56A3">
        <w:t xml:space="preserve"> </w:t>
      </w:r>
      <w:r>
        <w:t>und</w:t>
      </w:r>
      <w:r w:rsidR="00AF56A3">
        <w:t xml:space="preserve"> </w:t>
      </w:r>
      <w:r>
        <w:t>eure</w:t>
      </w:r>
      <w:r w:rsidR="00AF56A3">
        <w:t xml:space="preserve"> </w:t>
      </w:r>
      <w:r>
        <w:t>Sünden</w:t>
      </w:r>
      <w:r w:rsidR="00AF56A3">
        <w:t xml:space="preserve"> </w:t>
      </w:r>
      <w:r>
        <w:t>verbergen</w:t>
      </w:r>
      <w:r w:rsidR="00AF56A3">
        <w:t xml:space="preserve"> </w:t>
      </w:r>
      <w:r>
        <w:t>das</w:t>
      </w:r>
      <w:r w:rsidR="00AF56A3">
        <w:t xml:space="preserve"> </w:t>
      </w:r>
      <w:r>
        <w:t>Angesicht</w:t>
      </w:r>
      <w:r w:rsidR="00AF56A3">
        <w:t xml:space="preserve"> </w:t>
      </w:r>
      <w:r>
        <w:t>von</w:t>
      </w:r>
      <w:r w:rsidR="00AF56A3">
        <w:t xml:space="preserve"> </w:t>
      </w:r>
      <w:r>
        <w:t>euch,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ihr</w:t>
      </w:r>
      <w:r w:rsidR="00AF56A3">
        <w:t xml:space="preserve"> </w:t>
      </w:r>
      <w:r>
        <w:t>nicht</w:t>
      </w:r>
      <w:r w:rsidR="00AF56A3">
        <w:t xml:space="preserve"> </w:t>
      </w:r>
      <w:r>
        <w:t>gehöret</w:t>
      </w:r>
      <w:r w:rsidR="00AF56A3">
        <w:t xml:space="preserve"> </w:t>
      </w:r>
      <w:r>
        <w:t>werdet“,</w:t>
      </w:r>
      <w:r w:rsidR="00AF56A3">
        <w:t xml:space="preserve"> </w:t>
      </w:r>
      <w:r>
        <w:t>heißt</w:t>
      </w:r>
      <w:r w:rsidR="00AF56A3">
        <w:t xml:space="preserve"> </w:t>
      </w:r>
      <w:r>
        <w:t>es</w:t>
      </w:r>
      <w:r w:rsidR="00AF56A3">
        <w:t xml:space="preserve"> Jesaja </w:t>
      </w:r>
      <w:r>
        <w:t>59</w:t>
      </w:r>
      <w:r w:rsidR="00AF56A3">
        <w:t>, 2</w:t>
      </w:r>
      <w:r>
        <w:t>.</w:t>
      </w:r>
      <w:r w:rsidR="00AF56A3">
        <w:t xml:space="preserve"> </w:t>
      </w:r>
      <w:r>
        <w:t>Diese</w:t>
      </w:r>
      <w:r w:rsidR="00AF56A3">
        <w:t xml:space="preserve"> </w:t>
      </w:r>
      <w:r>
        <w:t>Worte</w:t>
      </w:r>
      <w:r w:rsidR="00AF56A3">
        <w:t xml:space="preserve"> </w:t>
      </w:r>
      <w:r>
        <w:t>lehren</w:t>
      </w:r>
      <w:r w:rsidR="00AF56A3">
        <w:t xml:space="preserve"> </w:t>
      </w:r>
      <w:r>
        <w:t>uns,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eine</w:t>
      </w:r>
      <w:r w:rsidR="00AF56A3">
        <w:t xml:space="preserve"> </w:t>
      </w:r>
      <w:r>
        <w:t>Scheidewand</w:t>
      </w:r>
      <w:r w:rsidR="00AF56A3">
        <w:t xml:space="preserve"> </w:t>
      </w:r>
      <w:r>
        <w:t>zwischen</w:t>
      </w:r>
      <w:r w:rsidR="00AF56A3">
        <w:t xml:space="preserve"> </w:t>
      </w:r>
      <w:r>
        <w:t>Gott</w:t>
      </w:r>
      <w:r w:rsidR="00AF56A3">
        <w:t xml:space="preserve"> </w:t>
      </w:r>
      <w:r>
        <w:t>und</w:t>
      </w:r>
      <w:r w:rsidR="00AF56A3">
        <w:t xml:space="preserve"> </w:t>
      </w:r>
      <w:r>
        <w:t>den</w:t>
      </w:r>
      <w:r w:rsidR="00AF56A3">
        <w:t xml:space="preserve"> </w:t>
      </w:r>
      <w:r>
        <w:t>Menschen</w:t>
      </w:r>
      <w:r w:rsidR="00AF56A3">
        <w:t xml:space="preserve"> </w:t>
      </w:r>
      <w:r>
        <w:t>errichtet,</w:t>
      </w:r>
      <w:r w:rsidR="00AF56A3">
        <w:t xml:space="preserve"> </w:t>
      </w:r>
      <w:r>
        <w:t>welches</w:t>
      </w:r>
      <w:r w:rsidR="00AF56A3">
        <w:t xml:space="preserve"> </w:t>
      </w:r>
      <w:r>
        <w:t>ein</w:t>
      </w:r>
      <w:r w:rsidR="00AF56A3">
        <w:t xml:space="preserve"> </w:t>
      </w:r>
      <w:r>
        <w:t>großes,</w:t>
      </w:r>
      <w:r w:rsidR="00AF56A3">
        <w:t xml:space="preserve"> </w:t>
      </w:r>
      <w:r>
        <w:t>ja</w:t>
      </w:r>
      <w:r w:rsidR="00AF56A3">
        <w:t xml:space="preserve"> </w:t>
      </w:r>
      <w:r>
        <w:t>das</w:t>
      </w:r>
      <w:r w:rsidR="00AF56A3">
        <w:t xml:space="preserve"> </w:t>
      </w:r>
      <w:r>
        <w:t>größte</w:t>
      </w:r>
      <w:r w:rsidR="00AF56A3">
        <w:t xml:space="preserve"> </w:t>
      </w:r>
      <w:r>
        <w:t>Übel</w:t>
      </w:r>
      <w:r w:rsidR="00AF56A3">
        <w:t xml:space="preserve"> </w:t>
      </w:r>
      <w:r>
        <w:t>ist,</w:t>
      </w:r>
      <w:r w:rsidR="00AF56A3">
        <w:t xml:space="preserve"> </w:t>
      </w:r>
      <w:r>
        <w:t>und</w:t>
      </w:r>
      <w:r w:rsidR="00AF56A3">
        <w:t xml:space="preserve"> </w:t>
      </w:r>
      <w:r>
        <w:t>enthalten</w:t>
      </w:r>
      <w:r w:rsidR="00AF56A3">
        <w:t xml:space="preserve"> </w:t>
      </w:r>
      <w:r>
        <w:t>eine</w:t>
      </w:r>
      <w:r w:rsidR="00AF56A3">
        <w:t xml:space="preserve"> </w:t>
      </w:r>
      <w:r>
        <w:t>nachdrückliche</w:t>
      </w:r>
      <w:r w:rsidR="00AF56A3">
        <w:t xml:space="preserve"> </w:t>
      </w:r>
      <w:r>
        <w:t>Aufforderung,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aus</w:t>
      </w:r>
      <w:r w:rsidR="00AF56A3">
        <w:t xml:space="preserve"> </w:t>
      </w:r>
      <w:r>
        <w:t>uns</w:t>
      </w:r>
      <w:r w:rsidR="00AF56A3">
        <w:t xml:space="preserve"> </w:t>
      </w:r>
      <w:r>
        <w:t>wegzuschaffen,</w:t>
      </w:r>
      <w:r w:rsidR="00AF56A3">
        <w:t xml:space="preserve"> </w:t>
      </w:r>
      <w:r>
        <w:t>weil</w:t>
      </w:r>
      <w:r w:rsidR="00AF56A3">
        <w:t xml:space="preserve"> </w:t>
      </w:r>
      <w:r>
        <w:t>mit</w:t>
      </w:r>
      <w:r w:rsidR="00AF56A3">
        <w:t xml:space="preserve"> </w:t>
      </w:r>
      <w:r>
        <w:t>derselben</w:t>
      </w:r>
      <w:r w:rsidR="00AF56A3">
        <w:t xml:space="preserve"> </w:t>
      </w:r>
      <w:r>
        <w:t>auch</w:t>
      </w:r>
      <w:r w:rsidR="00AF56A3">
        <w:t xml:space="preserve"> </w:t>
      </w:r>
      <w:r>
        <w:t>jene</w:t>
      </w:r>
      <w:r w:rsidR="00AF56A3">
        <w:t xml:space="preserve"> </w:t>
      </w:r>
      <w:r>
        <w:t>Scheidewand</w:t>
      </w:r>
      <w:r w:rsidR="00AF56A3">
        <w:t xml:space="preserve"> </w:t>
      </w:r>
      <w:r>
        <w:t>wegfällt.</w:t>
      </w:r>
      <w:r w:rsidR="00AF56A3">
        <w:t xml:space="preserve"> </w:t>
      </w:r>
      <w:r>
        <w:t>Diese</w:t>
      </w:r>
      <w:r w:rsidR="00AF56A3">
        <w:t xml:space="preserve"> </w:t>
      </w:r>
      <w:r>
        <w:t>Scheidewand</w:t>
      </w:r>
      <w:r w:rsidR="00AF56A3">
        <w:t xml:space="preserve"> </w:t>
      </w:r>
      <w:r>
        <w:t>besteht</w:t>
      </w:r>
      <w:r w:rsidR="00AF56A3">
        <w:t xml:space="preserve"> </w:t>
      </w:r>
      <w:r>
        <w:t>teils</w:t>
      </w:r>
      <w:r w:rsidR="00AF56A3">
        <w:t xml:space="preserve"> </w:t>
      </w:r>
      <w:r>
        <w:t>darin,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der</w:t>
      </w:r>
      <w:r w:rsidR="00AF56A3">
        <w:t xml:space="preserve"> </w:t>
      </w:r>
      <w:r>
        <w:t>Mensch</w:t>
      </w:r>
      <w:r w:rsidR="00AF56A3">
        <w:t xml:space="preserve"> </w:t>
      </w:r>
      <w:r>
        <w:t>keine</w:t>
      </w:r>
      <w:r w:rsidR="00AF56A3">
        <w:t xml:space="preserve"> </w:t>
      </w:r>
      <w:r>
        <w:t>Zuversicht</w:t>
      </w:r>
      <w:r w:rsidR="00AF56A3">
        <w:t xml:space="preserve"> </w:t>
      </w:r>
      <w:r>
        <w:t>zu</w:t>
      </w:r>
      <w:r w:rsidR="00AF56A3">
        <w:t xml:space="preserve"> </w:t>
      </w:r>
      <w:r>
        <w:t>Gott</w:t>
      </w:r>
      <w:r w:rsidR="00AF56A3">
        <w:t xml:space="preserve"> </w:t>
      </w:r>
      <w:r>
        <w:t>haben</w:t>
      </w:r>
      <w:r w:rsidR="00AF56A3">
        <w:t xml:space="preserve"> </w:t>
      </w:r>
      <w:r>
        <w:t>kann,</w:t>
      </w:r>
      <w:r w:rsidR="00AF56A3">
        <w:t xml:space="preserve"> </w:t>
      </w:r>
      <w:r>
        <w:t>sondern</w:t>
      </w:r>
      <w:r w:rsidR="00AF56A3">
        <w:t xml:space="preserve"> </w:t>
      </w:r>
      <w:r>
        <w:t>durch</w:t>
      </w:r>
      <w:r w:rsidR="00AF56A3">
        <w:t xml:space="preserve"> </w:t>
      </w:r>
      <w:r>
        <w:t>sein</w:t>
      </w:r>
      <w:r w:rsidR="00AF56A3">
        <w:t xml:space="preserve"> </w:t>
      </w:r>
      <w:r>
        <w:t>böses</w:t>
      </w:r>
      <w:r w:rsidR="00AF56A3">
        <w:t xml:space="preserve"> </w:t>
      </w:r>
      <w:r>
        <w:t>Gewissen</w:t>
      </w:r>
      <w:r w:rsidR="00AF56A3">
        <w:t xml:space="preserve"> </w:t>
      </w:r>
      <w:r>
        <w:t>von</w:t>
      </w:r>
      <w:r w:rsidR="00AF56A3">
        <w:t xml:space="preserve"> </w:t>
      </w:r>
      <w:r>
        <w:t>Gott</w:t>
      </w:r>
      <w:r w:rsidR="00AF56A3">
        <w:t xml:space="preserve"> </w:t>
      </w:r>
      <w:r>
        <w:t>zurückgescheucht</w:t>
      </w:r>
      <w:r w:rsidR="00AF56A3">
        <w:t xml:space="preserve"> </w:t>
      </w:r>
      <w:r>
        <w:t>wird,</w:t>
      </w:r>
      <w:r w:rsidR="00AF56A3">
        <w:t xml:space="preserve"> </w:t>
      </w:r>
      <w:r>
        <w:t>teils</w:t>
      </w:r>
      <w:r w:rsidR="00AF56A3">
        <w:t xml:space="preserve"> </w:t>
      </w:r>
      <w:r>
        <w:t>darin,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Gott</w:t>
      </w:r>
      <w:r w:rsidR="00AF56A3">
        <w:t xml:space="preserve"> </w:t>
      </w:r>
      <w:r>
        <w:t>sich</w:t>
      </w:r>
      <w:r w:rsidR="00AF56A3">
        <w:t xml:space="preserve"> </w:t>
      </w:r>
      <w:r>
        <w:t>solchem</w:t>
      </w:r>
      <w:r w:rsidR="00AF56A3">
        <w:t xml:space="preserve"> </w:t>
      </w:r>
      <w:r>
        <w:t>nicht</w:t>
      </w:r>
      <w:r w:rsidR="00AF56A3">
        <w:t xml:space="preserve"> </w:t>
      </w:r>
      <w:r>
        <w:t>mitteilt.</w:t>
      </w:r>
      <w:r w:rsidR="00AF56A3">
        <w:t xml:space="preserve"> </w:t>
      </w:r>
      <w:r>
        <w:t>Wirst</w:t>
      </w:r>
      <w:r w:rsidR="00AF56A3">
        <w:t xml:space="preserve"> </w:t>
      </w:r>
      <w:r>
        <w:t>du</w:t>
      </w:r>
      <w:r w:rsidR="00AF56A3">
        <w:t xml:space="preserve"> </w:t>
      </w:r>
      <w:r>
        <w:t>diese</w:t>
      </w:r>
      <w:r w:rsidR="00AF56A3">
        <w:t xml:space="preserve"> </w:t>
      </w:r>
      <w:r>
        <w:t>Scheidewand</w:t>
      </w:r>
      <w:r w:rsidR="00AF56A3">
        <w:t xml:space="preserve"> </w:t>
      </w:r>
      <w:r>
        <w:t>gewahr,</w:t>
      </w:r>
      <w:r w:rsidR="00AF56A3">
        <w:t xml:space="preserve"> </w:t>
      </w:r>
      <w:r>
        <w:t>so</w:t>
      </w:r>
      <w:r w:rsidR="00AF56A3">
        <w:t xml:space="preserve"> </w:t>
      </w:r>
      <w:r>
        <w:t>bist</w:t>
      </w:r>
      <w:r w:rsidR="00AF56A3">
        <w:t xml:space="preserve"> </w:t>
      </w:r>
      <w:r>
        <w:t>du</w:t>
      </w:r>
      <w:r w:rsidR="00AF56A3">
        <w:t xml:space="preserve"> </w:t>
      </w:r>
      <w:r>
        <w:t>elend,</w:t>
      </w:r>
      <w:r w:rsidR="00AF56A3">
        <w:t xml:space="preserve"> </w:t>
      </w:r>
      <w:r>
        <w:t>noch</w:t>
      </w:r>
      <w:r w:rsidR="00AF56A3">
        <w:t xml:space="preserve"> </w:t>
      </w:r>
      <w:r>
        <w:t>elender</w:t>
      </w:r>
      <w:r w:rsidR="00AF56A3">
        <w:t xml:space="preserve"> </w:t>
      </w:r>
      <w:r>
        <w:t>aber,</w:t>
      </w:r>
      <w:r w:rsidR="00AF56A3">
        <w:t xml:space="preserve"> </w:t>
      </w:r>
      <w:r>
        <w:t>wenn</w:t>
      </w:r>
      <w:r w:rsidR="00AF56A3">
        <w:t xml:space="preserve"> </w:t>
      </w:r>
      <w:r>
        <w:t>du</w:t>
      </w:r>
      <w:r w:rsidR="00AF56A3">
        <w:t xml:space="preserve"> </w:t>
      </w:r>
      <w:r>
        <w:t>sie</w:t>
      </w:r>
      <w:r w:rsidR="00AF56A3">
        <w:t xml:space="preserve"> </w:t>
      </w:r>
      <w:r>
        <w:t>nicht</w:t>
      </w:r>
      <w:r w:rsidR="00AF56A3">
        <w:t xml:space="preserve"> </w:t>
      </w:r>
      <w:r>
        <w:t>gewahr</w:t>
      </w:r>
      <w:r w:rsidR="00AF56A3">
        <w:t xml:space="preserve"> </w:t>
      </w:r>
      <w:r>
        <w:t>geworden</w:t>
      </w:r>
      <w:r w:rsidR="00AF56A3">
        <w:t xml:space="preserve"> </w:t>
      </w:r>
      <w:r>
        <w:t>bist.</w:t>
      </w:r>
      <w:r w:rsidR="00AF56A3">
        <w:t xml:space="preserve"> </w:t>
      </w:r>
      <w:r>
        <w:t>Wirst</w:t>
      </w:r>
      <w:r w:rsidR="00AF56A3">
        <w:t xml:space="preserve"> </w:t>
      </w:r>
      <w:r>
        <w:t>du</w:t>
      </w:r>
      <w:r w:rsidR="00AF56A3">
        <w:t xml:space="preserve"> </w:t>
      </w:r>
      <w:r>
        <w:t>sie</w:t>
      </w:r>
      <w:r w:rsidR="00AF56A3">
        <w:t xml:space="preserve"> </w:t>
      </w:r>
      <w:r>
        <w:t>gewahr,</w:t>
      </w:r>
      <w:r w:rsidR="00AF56A3">
        <w:t xml:space="preserve"> </w:t>
      </w:r>
      <w:r>
        <w:t>so</w:t>
      </w:r>
      <w:r w:rsidR="00AF56A3">
        <w:t xml:space="preserve"> </w:t>
      </w:r>
      <w:r>
        <w:t>fühlst</w:t>
      </w:r>
      <w:r w:rsidR="00AF56A3">
        <w:t xml:space="preserve"> </w:t>
      </w:r>
      <w:r>
        <w:t>du</w:t>
      </w:r>
      <w:r w:rsidR="00AF56A3">
        <w:t xml:space="preserve"> </w:t>
      </w:r>
      <w:r>
        <w:t>dich</w:t>
      </w:r>
      <w:r w:rsidR="00AF56A3">
        <w:t xml:space="preserve"> </w:t>
      </w:r>
      <w:r>
        <w:t>freilich</w:t>
      </w:r>
      <w:r w:rsidR="00AF56A3">
        <w:t xml:space="preserve"> </w:t>
      </w:r>
      <w:r>
        <w:t>elend,</w:t>
      </w:r>
      <w:r w:rsidR="00AF56A3">
        <w:t xml:space="preserve"> </w:t>
      </w:r>
      <w:r>
        <w:t>aber</w:t>
      </w:r>
      <w:r w:rsidR="00AF56A3">
        <w:t xml:space="preserve"> </w:t>
      </w:r>
      <w:r>
        <w:t>dies</w:t>
      </w:r>
      <w:r w:rsidR="00AF56A3">
        <w:t xml:space="preserve"> </w:t>
      </w:r>
      <w:r>
        <w:t>Gefühl</w:t>
      </w:r>
      <w:r w:rsidR="00AF56A3">
        <w:t xml:space="preserve"> </w:t>
      </w:r>
      <w:r>
        <w:t>kann</w:t>
      </w:r>
      <w:r w:rsidR="00AF56A3">
        <w:t xml:space="preserve"> </w:t>
      </w:r>
      <w:r>
        <w:t>eine</w:t>
      </w:r>
      <w:r w:rsidR="00AF56A3">
        <w:t xml:space="preserve"> </w:t>
      </w:r>
      <w:r>
        <w:t>heilsame</w:t>
      </w:r>
      <w:r w:rsidR="00AF56A3">
        <w:t xml:space="preserve"> </w:t>
      </w:r>
      <w:r>
        <w:t>Wirkung</w:t>
      </w:r>
      <w:r w:rsidR="00AF56A3">
        <w:t xml:space="preserve"> </w:t>
      </w:r>
      <w:r>
        <w:t>haben.</w:t>
      </w:r>
      <w:r w:rsidR="00AF56A3">
        <w:t xml:space="preserve"> </w:t>
      </w:r>
      <w:r>
        <w:t>Welche</w:t>
      </w:r>
      <w:r w:rsidR="00AF56A3">
        <w:t xml:space="preserve"> </w:t>
      </w:r>
      <w:r>
        <w:t>denn?</w:t>
      </w:r>
      <w:r w:rsidR="00AF56A3">
        <w:t xml:space="preserve"> </w:t>
      </w:r>
      <w:r>
        <w:t>Die,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du</w:t>
      </w:r>
      <w:r w:rsidR="00AF56A3">
        <w:t xml:space="preserve"> </w:t>
      </w:r>
      <w:r>
        <w:t>nachfragst,</w:t>
      </w:r>
      <w:r w:rsidR="00AF56A3">
        <w:t xml:space="preserve"> </w:t>
      </w:r>
      <w:r>
        <w:t>ob</w:t>
      </w:r>
      <w:r w:rsidR="00AF56A3">
        <w:t xml:space="preserve"> </w:t>
      </w:r>
      <w:r>
        <w:t>es</w:t>
      </w:r>
      <w:r w:rsidR="00AF56A3">
        <w:t xml:space="preserve"> </w:t>
      </w:r>
      <w:r>
        <w:t>denn</w:t>
      </w:r>
      <w:r w:rsidR="00AF56A3">
        <w:t xml:space="preserve"> </w:t>
      </w:r>
      <w:r>
        <w:t>nicht</w:t>
      </w:r>
      <w:r w:rsidR="00AF56A3">
        <w:t xml:space="preserve"> </w:t>
      </w:r>
      <w:r>
        <w:t>möglich</w:t>
      </w:r>
      <w:r w:rsidR="00AF56A3">
        <w:t xml:space="preserve"> </w:t>
      </w:r>
      <w:r>
        <w:t>sei,</w:t>
      </w:r>
      <w:r w:rsidR="00AF56A3">
        <w:t xml:space="preserve"> </w:t>
      </w:r>
      <w:r>
        <w:t>diese</w:t>
      </w:r>
      <w:r w:rsidR="00AF56A3">
        <w:t xml:space="preserve"> </w:t>
      </w:r>
      <w:r>
        <w:t>Scheidewand</w:t>
      </w:r>
      <w:r w:rsidR="00AF56A3">
        <w:t xml:space="preserve"> </w:t>
      </w:r>
      <w:r>
        <w:t>wegzuschaffen;</w:t>
      </w:r>
      <w:r w:rsidR="00AF56A3">
        <w:t xml:space="preserve"> </w:t>
      </w:r>
      <w:r>
        <w:t>wodurch</w:t>
      </w:r>
      <w:r w:rsidR="00AF56A3">
        <w:t xml:space="preserve"> </w:t>
      </w:r>
      <w:r>
        <w:t>das</w:t>
      </w:r>
      <w:r w:rsidR="00AF56A3">
        <w:t xml:space="preserve"> </w:t>
      </w:r>
      <w:r>
        <w:t>geschehen</w:t>
      </w:r>
      <w:r w:rsidR="00AF56A3">
        <w:t xml:space="preserve"> </w:t>
      </w:r>
      <w:r>
        <w:t>möge,</w:t>
      </w:r>
      <w:r w:rsidR="00AF56A3">
        <w:t xml:space="preserve"> </w:t>
      </w:r>
      <w:r>
        <w:t>und</w:t>
      </w:r>
      <w:r w:rsidR="00AF56A3">
        <w:t xml:space="preserve"> </w:t>
      </w:r>
      <w:r>
        <w:t>wie?</w:t>
      </w:r>
      <w:r w:rsidR="00AF56A3">
        <w:t xml:space="preserve"> </w:t>
      </w:r>
      <w:r>
        <w:t>Und</w:t>
      </w:r>
      <w:r w:rsidR="00AF56A3">
        <w:t xml:space="preserve"> </w:t>
      </w:r>
      <w:r>
        <w:t>diese</w:t>
      </w:r>
      <w:r w:rsidR="00AF56A3">
        <w:t xml:space="preserve"> </w:t>
      </w:r>
      <w:r>
        <w:t>Fragen,</w:t>
      </w:r>
      <w:r w:rsidR="00AF56A3">
        <w:t xml:space="preserve"> </w:t>
      </w:r>
      <w:r>
        <w:t>wenn</w:t>
      </w:r>
      <w:r w:rsidR="00AF56A3">
        <w:t xml:space="preserve"> </w:t>
      </w:r>
      <w:r>
        <w:t>sie</w:t>
      </w:r>
      <w:r w:rsidR="00AF56A3">
        <w:t xml:space="preserve"> </w:t>
      </w:r>
      <w:r>
        <w:t>von</w:t>
      </w:r>
      <w:r w:rsidR="00AF56A3">
        <w:t xml:space="preserve"> </w:t>
      </w:r>
      <w:r>
        <w:t>einem</w:t>
      </w:r>
      <w:r w:rsidR="00AF56A3">
        <w:t xml:space="preserve"> </w:t>
      </w:r>
      <w:r>
        <w:t>ernstlichen,</w:t>
      </w:r>
      <w:r w:rsidR="00AF56A3">
        <w:t xml:space="preserve"> </w:t>
      </w:r>
      <w:r>
        <w:t>aufrichtigen</w:t>
      </w:r>
      <w:r w:rsidR="00AF56A3">
        <w:t xml:space="preserve"> </w:t>
      </w:r>
      <w:r>
        <w:t>Gemüt</w:t>
      </w:r>
      <w:r w:rsidR="00AF56A3">
        <w:t xml:space="preserve"> </w:t>
      </w:r>
      <w:r>
        <w:t>getan</w:t>
      </w:r>
      <w:r w:rsidR="00AF56A3">
        <w:t xml:space="preserve"> </w:t>
      </w:r>
      <w:r>
        <w:t>werden,</w:t>
      </w:r>
      <w:r w:rsidR="00AF56A3">
        <w:t xml:space="preserve"> </w:t>
      </w:r>
      <w:r>
        <w:t>können</w:t>
      </w:r>
      <w:r w:rsidR="00AF56A3">
        <w:t xml:space="preserve"> </w:t>
      </w:r>
      <w:r>
        <w:t>zu</w:t>
      </w:r>
      <w:r w:rsidR="00AF56A3">
        <w:t xml:space="preserve"> </w:t>
      </w:r>
      <w:r>
        <w:t>sehr</w:t>
      </w:r>
      <w:r w:rsidR="00AF56A3">
        <w:t xml:space="preserve"> </w:t>
      </w:r>
      <w:r>
        <w:t>erfreulicher</w:t>
      </w:r>
      <w:r w:rsidR="00AF56A3">
        <w:t xml:space="preserve"> </w:t>
      </w:r>
      <w:r>
        <w:t>und</w:t>
      </w:r>
      <w:r w:rsidR="00AF56A3">
        <w:t xml:space="preserve"> </w:t>
      </w:r>
      <w:r>
        <w:t>gesegneter</w:t>
      </w:r>
      <w:r w:rsidR="00AF56A3">
        <w:t xml:space="preserve"> </w:t>
      </w:r>
      <w:r>
        <w:t>Antwort</w:t>
      </w:r>
      <w:r w:rsidR="00AF56A3">
        <w:t xml:space="preserve"> </w:t>
      </w:r>
      <w:r>
        <w:t>leiten.</w:t>
      </w:r>
      <w:r w:rsidR="00AF56A3">
        <w:t xml:space="preserve"> </w:t>
      </w:r>
      <w:r>
        <w:t>Wirst</w:t>
      </w:r>
      <w:r w:rsidR="00AF56A3">
        <w:t xml:space="preserve"> </w:t>
      </w:r>
      <w:r>
        <w:t>du</w:t>
      </w:r>
      <w:r w:rsidR="00AF56A3">
        <w:t xml:space="preserve"> </w:t>
      </w:r>
      <w:r>
        <w:t>diese</w:t>
      </w:r>
      <w:r w:rsidR="00AF56A3">
        <w:t xml:space="preserve"> </w:t>
      </w:r>
      <w:r>
        <w:t>Scheidewand</w:t>
      </w:r>
      <w:r w:rsidR="00AF56A3">
        <w:t xml:space="preserve"> </w:t>
      </w:r>
      <w:r>
        <w:t>nicht</w:t>
      </w:r>
      <w:r w:rsidR="00AF56A3">
        <w:t xml:space="preserve"> </w:t>
      </w:r>
      <w:r>
        <w:t>gewahr,</w:t>
      </w:r>
      <w:r w:rsidR="00AF56A3">
        <w:t xml:space="preserve"> </w:t>
      </w:r>
      <w:r>
        <w:t>so</w:t>
      </w:r>
      <w:r w:rsidR="00AF56A3">
        <w:t xml:space="preserve"> </w:t>
      </w:r>
      <w:r>
        <w:t>fühlst</w:t>
      </w:r>
      <w:r w:rsidR="00AF56A3">
        <w:t xml:space="preserve"> </w:t>
      </w:r>
      <w:r>
        <w:t>du</w:t>
      </w:r>
      <w:r w:rsidR="00AF56A3">
        <w:t xml:space="preserve"> </w:t>
      </w:r>
      <w:r>
        <w:t>dich</w:t>
      </w:r>
      <w:r w:rsidR="00AF56A3">
        <w:t xml:space="preserve"> </w:t>
      </w:r>
      <w:r>
        <w:t>freilich</w:t>
      </w:r>
      <w:r w:rsidR="00AF56A3">
        <w:t xml:space="preserve"> </w:t>
      </w:r>
      <w:r>
        <w:t>nicht</w:t>
      </w:r>
      <w:r w:rsidR="00AF56A3">
        <w:t xml:space="preserve"> </w:t>
      </w:r>
      <w:r>
        <w:t>elend;</w:t>
      </w:r>
      <w:r w:rsidR="00AF56A3">
        <w:t xml:space="preserve"> </w:t>
      </w:r>
      <w:r>
        <w:t>aber</w:t>
      </w:r>
      <w:r w:rsidR="00AF56A3">
        <w:t xml:space="preserve"> </w:t>
      </w:r>
      <w:r>
        <w:t>gerade</w:t>
      </w:r>
      <w:r w:rsidR="00AF56A3">
        <w:t xml:space="preserve"> </w:t>
      </w:r>
      <w:r>
        <w:t>dies</w:t>
      </w:r>
      <w:r w:rsidR="00AF56A3">
        <w:t xml:space="preserve"> </w:t>
      </w:r>
      <w:r>
        <w:t>ist</w:t>
      </w:r>
      <w:r w:rsidR="00AF56A3">
        <w:t xml:space="preserve"> </w:t>
      </w:r>
      <w:r>
        <w:t>schon</w:t>
      </w:r>
      <w:r w:rsidR="00AF56A3">
        <w:t xml:space="preserve"> </w:t>
      </w:r>
      <w:r>
        <w:t>Elend</w:t>
      </w:r>
      <w:r w:rsidR="00AF56A3">
        <w:t xml:space="preserve"> </w:t>
      </w:r>
      <w:proofErr w:type="spellStart"/>
      <w:r>
        <w:t>zuviel</w:t>
      </w:r>
      <w:proofErr w:type="spellEnd"/>
      <w:r>
        <w:t>.</w:t>
      </w:r>
      <w:r w:rsidR="00AF56A3">
        <w:t xml:space="preserve"> </w:t>
      </w:r>
      <w:r>
        <w:t>Die</w:t>
      </w:r>
      <w:r w:rsidR="00AF56A3">
        <w:t xml:space="preserve"> </w:t>
      </w:r>
      <w:r>
        <w:t>Scheidewand</w:t>
      </w:r>
      <w:r w:rsidR="00AF56A3">
        <w:t xml:space="preserve"> </w:t>
      </w:r>
      <w:r>
        <w:t>steht</w:t>
      </w:r>
      <w:r w:rsidR="00AF56A3">
        <w:t xml:space="preserve"> </w:t>
      </w:r>
      <w:r>
        <w:t>darum</w:t>
      </w:r>
      <w:r w:rsidR="00AF56A3">
        <w:t xml:space="preserve"> </w:t>
      </w:r>
      <w:r>
        <w:t>doch</w:t>
      </w:r>
      <w:r w:rsidR="00AF56A3">
        <w:t xml:space="preserve"> </w:t>
      </w:r>
      <w:r>
        <w:t>da,</w:t>
      </w:r>
      <w:r w:rsidR="00AF56A3">
        <w:t xml:space="preserve"> </w:t>
      </w:r>
      <w:r>
        <w:t>und</w:t>
      </w:r>
      <w:r w:rsidR="00AF56A3">
        <w:t xml:space="preserve"> </w:t>
      </w:r>
      <w:r>
        <w:t>du</w:t>
      </w:r>
      <w:r w:rsidR="00AF56A3">
        <w:t xml:space="preserve"> </w:t>
      </w:r>
      <w:r>
        <w:t>armer,</w:t>
      </w:r>
      <w:r w:rsidR="00AF56A3">
        <w:t xml:space="preserve"> </w:t>
      </w:r>
      <w:r>
        <w:t>sorgloser</w:t>
      </w:r>
      <w:r w:rsidR="00AF56A3">
        <w:t xml:space="preserve"> </w:t>
      </w:r>
      <w:r>
        <w:t>Mensch</w:t>
      </w:r>
      <w:r w:rsidR="00AF56A3">
        <w:t xml:space="preserve"> </w:t>
      </w:r>
      <w:proofErr w:type="spellStart"/>
      <w:r>
        <w:t>läßt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r>
        <w:t>stehen?</w:t>
      </w:r>
      <w:r w:rsidR="00AF56A3">
        <w:t xml:space="preserve"> </w:t>
      </w:r>
      <w:r>
        <w:t>Was</w:t>
      </w:r>
      <w:r w:rsidR="00AF56A3">
        <w:t xml:space="preserve"> </w:t>
      </w:r>
      <w:r>
        <w:t>soll</w:t>
      </w:r>
      <w:r w:rsidR="00AF56A3">
        <w:t xml:space="preserve"> </w:t>
      </w:r>
      <w:r>
        <w:t>denn</w:t>
      </w:r>
      <w:r w:rsidR="00AF56A3">
        <w:t xml:space="preserve"> </w:t>
      </w:r>
      <w:r>
        <w:t>unter</w:t>
      </w:r>
      <w:r w:rsidR="00AF56A3">
        <w:t xml:space="preserve"> </w:t>
      </w:r>
      <w:r>
        <w:t>solchen</w:t>
      </w:r>
      <w:r w:rsidR="00AF56A3">
        <w:t xml:space="preserve"> </w:t>
      </w:r>
      <w:r>
        <w:t>Umständen</w:t>
      </w:r>
      <w:r w:rsidR="00AF56A3">
        <w:t xml:space="preserve"> </w:t>
      </w:r>
      <w:r>
        <w:t>noch</w:t>
      </w:r>
      <w:r w:rsidR="00AF56A3">
        <w:t xml:space="preserve"> </w:t>
      </w:r>
      <w:r>
        <w:t>einmal</w:t>
      </w:r>
      <w:r w:rsidR="00AF56A3">
        <w:t xml:space="preserve"> </w:t>
      </w:r>
      <w:r>
        <w:t>aus</w:t>
      </w:r>
      <w:r w:rsidR="00AF56A3">
        <w:t xml:space="preserve"> </w:t>
      </w:r>
      <w:r>
        <w:t>dir</w:t>
      </w:r>
      <w:r w:rsidR="00AF56A3">
        <w:t xml:space="preserve"> </w:t>
      </w:r>
      <w:r>
        <w:t>werden,</w:t>
      </w:r>
      <w:r w:rsidR="00AF56A3">
        <w:t xml:space="preserve"> </w:t>
      </w:r>
      <w:r>
        <w:t>wenn</w:t>
      </w:r>
      <w:r w:rsidR="00AF56A3">
        <w:t xml:space="preserve"> </w:t>
      </w:r>
      <w:r>
        <w:t>der</w:t>
      </w:r>
      <w:r w:rsidR="00AF56A3">
        <w:t xml:space="preserve"> </w:t>
      </w:r>
      <w:r>
        <w:t>Tod,</w:t>
      </w:r>
      <w:r w:rsidR="00AF56A3">
        <w:t xml:space="preserve"> </w:t>
      </w:r>
      <w:r>
        <w:t>der</w:t>
      </w:r>
      <w:r w:rsidR="00AF56A3">
        <w:t xml:space="preserve"> </w:t>
      </w:r>
      <w:r>
        <w:t>auch</w:t>
      </w:r>
      <w:r w:rsidR="00AF56A3">
        <w:t xml:space="preserve"> </w:t>
      </w:r>
      <w:r>
        <w:t>deiner</w:t>
      </w:r>
      <w:r w:rsidR="00AF56A3">
        <w:t xml:space="preserve"> </w:t>
      </w:r>
      <w:r>
        <w:t>wartet,</w:t>
      </w:r>
      <w:r w:rsidR="00AF56A3">
        <w:t xml:space="preserve"> </w:t>
      </w:r>
      <w:r>
        <w:t>dich</w:t>
      </w:r>
      <w:r w:rsidR="00AF56A3">
        <w:t xml:space="preserve"> </w:t>
      </w:r>
      <w:r>
        <w:t>alles</w:t>
      </w:r>
      <w:r w:rsidR="00AF56A3">
        <w:t xml:space="preserve"> </w:t>
      </w:r>
      <w:r>
        <w:t>Sinnlichen</w:t>
      </w:r>
      <w:r w:rsidR="00AF56A3">
        <w:t xml:space="preserve"> </w:t>
      </w:r>
      <w:r>
        <w:t>und</w:t>
      </w:r>
      <w:r w:rsidR="00AF56A3">
        <w:t xml:space="preserve"> </w:t>
      </w:r>
      <w:r>
        <w:t>Sichtbaren</w:t>
      </w:r>
      <w:r w:rsidR="00AF56A3">
        <w:t xml:space="preserve"> </w:t>
      </w:r>
      <w:r>
        <w:t>beraubt,</w:t>
      </w:r>
      <w:r w:rsidR="00AF56A3">
        <w:t xml:space="preserve"> </w:t>
      </w:r>
      <w:r>
        <w:t>und</w:t>
      </w:r>
      <w:r w:rsidR="00AF56A3">
        <w:t xml:space="preserve"> </w:t>
      </w:r>
      <w:r>
        <w:t>du</w:t>
      </w:r>
      <w:r w:rsidR="00AF56A3">
        <w:t xml:space="preserve"> </w:t>
      </w:r>
      <w:r>
        <w:t>keinen</w:t>
      </w:r>
      <w:r w:rsidR="00AF56A3">
        <w:t xml:space="preserve"> </w:t>
      </w:r>
      <w:r>
        <w:t>Ersatz</w:t>
      </w:r>
      <w:r w:rsidR="00AF56A3">
        <w:t xml:space="preserve"> </w:t>
      </w:r>
      <w:r>
        <w:t>dafür</w:t>
      </w:r>
      <w:r w:rsidR="00AF56A3">
        <w:t xml:space="preserve"> </w:t>
      </w:r>
      <w:r>
        <w:t>hast,</w:t>
      </w:r>
      <w:r w:rsidR="00AF56A3">
        <w:t xml:space="preserve"> </w:t>
      </w:r>
      <w:r>
        <w:t>weil</w:t>
      </w:r>
      <w:r w:rsidR="00AF56A3">
        <w:t xml:space="preserve"> </w:t>
      </w:r>
      <w:r>
        <w:t>du</w:t>
      </w:r>
      <w:r w:rsidR="00AF56A3">
        <w:t xml:space="preserve"> </w:t>
      </w:r>
      <w:r>
        <w:t>Gott</w:t>
      </w:r>
      <w:r w:rsidR="00AF56A3">
        <w:t xml:space="preserve"> </w:t>
      </w:r>
      <w:r>
        <w:t>nicht</w:t>
      </w:r>
      <w:r w:rsidR="00AF56A3">
        <w:t xml:space="preserve"> </w:t>
      </w:r>
      <w:r>
        <w:t>hast?</w:t>
      </w:r>
      <w:r w:rsidR="00AF56A3">
        <w:t xml:space="preserve"> </w:t>
      </w:r>
    </w:p>
    <w:p w14:paraId="3E44F128" w14:textId="51781BDF" w:rsidR="00CB0779" w:rsidRDefault="00CB0779" w:rsidP="00CB0779">
      <w:pPr>
        <w:pStyle w:val="StandardWeb"/>
      </w:pPr>
      <w:r>
        <w:t>Kann</w:t>
      </w:r>
      <w:r w:rsidR="00AF56A3">
        <w:t xml:space="preserve"> </w:t>
      </w:r>
      <w:r>
        <w:t>denn</w:t>
      </w:r>
      <w:r w:rsidR="00AF56A3">
        <w:t xml:space="preserve"> </w:t>
      </w:r>
      <w:r>
        <w:t>diese</w:t>
      </w:r>
      <w:r w:rsidR="00AF56A3">
        <w:t xml:space="preserve"> </w:t>
      </w:r>
      <w:r>
        <w:t>Scheidewand</w:t>
      </w:r>
      <w:r w:rsidR="00AF56A3">
        <w:t xml:space="preserve"> </w:t>
      </w:r>
      <w:r>
        <w:t>weggenommen</w:t>
      </w:r>
      <w:r w:rsidR="00AF56A3">
        <w:t xml:space="preserve"> </w:t>
      </w:r>
      <w:r>
        <w:t>werden?</w:t>
      </w:r>
      <w:r w:rsidR="00AF56A3">
        <w:t xml:space="preserve"> </w:t>
      </w:r>
      <w:r>
        <w:t>Das</w:t>
      </w:r>
      <w:r w:rsidR="00AF56A3">
        <w:t xml:space="preserve"> </w:t>
      </w:r>
      <w:r>
        <w:t>kann</w:t>
      </w:r>
      <w:r w:rsidR="00AF56A3">
        <w:t xml:space="preserve"> </w:t>
      </w:r>
      <w:r>
        <w:t>sie,</w:t>
      </w:r>
      <w:r w:rsidR="00AF56A3">
        <w:t xml:space="preserve"> </w:t>
      </w:r>
      <w:r>
        <w:t>aber</w:t>
      </w:r>
      <w:r w:rsidR="00AF56A3">
        <w:t xml:space="preserve"> </w:t>
      </w:r>
      <w:r>
        <w:t>sie</w:t>
      </w:r>
      <w:r w:rsidR="00AF56A3">
        <w:t xml:space="preserve"> </w:t>
      </w:r>
      <w:proofErr w:type="spellStart"/>
      <w:r>
        <w:t>muß</w:t>
      </w:r>
      <w:proofErr w:type="spellEnd"/>
      <w:r w:rsidR="00AF56A3">
        <w:t xml:space="preserve"> </w:t>
      </w:r>
      <w:r>
        <w:t>vorher</w:t>
      </w:r>
      <w:r w:rsidR="00AF56A3">
        <w:t xml:space="preserve"> </w:t>
      </w:r>
      <w:r>
        <w:t>gefühlt</w:t>
      </w:r>
      <w:r w:rsidR="00AF56A3">
        <w:t xml:space="preserve"> </w:t>
      </w:r>
      <w:r>
        <w:t>werden.</w:t>
      </w:r>
      <w:r w:rsidR="00AF56A3">
        <w:t xml:space="preserve"> </w:t>
      </w:r>
      <w:r>
        <w:t>Wodurch</w:t>
      </w:r>
      <w:r w:rsidR="00AF56A3">
        <w:t xml:space="preserve"> </w:t>
      </w:r>
      <w:r>
        <w:t>kann</w:t>
      </w:r>
      <w:r w:rsidR="00AF56A3">
        <w:t xml:space="preserve"> </w:t>
      </w:r>
      <w:r>
        <w:t>sie</w:t>
      </w:r>
      <w:r w:rsidR="00AF56A3">
        <w:t xml:space="preserve"> </w:t>
      </w:r>
      <w:r>
        <w:t>das?</w:t>
      </w:r>
      <w:r w:rsidR="00AF56A3">
        <w:t xml:space="preserve"> </w:t>
      </w:r>
      <w:r>
        <w:t>Darauf</w:t>
      </w:r>
      <w:r w:rsidR="00AF56A3">
        <w:t xml:space="preserve"> </w:t>
      </w:r>
      <w:r>
        <w:t>soll</w:t>
      </w:r>
      <w:r w:rsidR="00AF56A3">
        <w:t xml:space="preserve"> </w:t>
      </w:r>
      <w:r>
        <w:t>mit</w:t>
      </w:r>
      <w:r w:rsidR="00AF56A3">
        <w:t xml:space="preserve"> </w:t>
      </w:r>
      <w:proofErr w:type="gramStart"/>
      <w:r>
        <w:t>des</w:t>
      </w:r>
      <w:proofErr w:type="gramEnd"/>
      <w:r w:rsidR="00AF56A3">
        <w:t xml:space="preserve"> </w:t>
      </w:r>
      <w:r>
        <w:t>Herrn</w:t>
      </w:r>
      <w:r w:rsidR="00AF56A3">
        <w:t xml:space="preserve"> </w:t>
      </w:r>
      <w:r>
        <w:t>Hilfe</w:t>
      </w:r>
      <w:r w:rsidR="00AF56A3">
        <w:t xml:space="preserve"> </w:t>
      </w:r>
      <w:r>
        <w:t>die</w:t>
      </w:r>
      <w:r w:rsidR="00AF56A3">
        <w:t xml:space="preserve"> </w:t>
      </w:r>
      <w:r>
        <w:t>weiter</w:t>
      </w:r>
      <w:r w:rsidR="00AF56A3">
        <w:t xml:space="preserve"> </w:t>
      </w:r>
      <w:r>
        <w:t>anzustellende</w:t>
      </w:r>
      <w:r w:rsidR="00AF56A3">
        <w:t xml:space="preserve"> </w:t>
      </w:r>
      <w:r>
        <w:t>Betrachtung</w:t>
      </w:r>
      <w:r w:rsidR="00AF56A3">
        <w:t xml:space="preserve"> </w:t>
      </w:r>
      <w:r>
        <w:t>antworten.</w:t>
      </w:r>
      <w:r w:rsidR="00AF56A3">
        <w:t xml:space="preserve"> </w:t>
      </w:r>
    </w:p>
    <w:p w14:paraId="75E45209" w14:textId="0E4C11A0" w:rsidR="00CB0779" w:rsidRDefault="00CB0779" w:rsidP="00CB0779">
      <w:pPr>
        <w:pStyle w:val="StandardWeb"/>
      </w:pPr>
      <w:r>
        <w:rPr>
          <w:rStyle w:val="Fett"/>
          <w:rFonts w:eastAsiaTheme="majorEastAsia"/>
        </w:rPr>
        <w:t>In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welchem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Willen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wir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sind</w:t>
      </w:r>
      <w:r w:rsidR="00AF56A3">
        <w:rPr>
          <w:rStyle w:val="Fett"/>
          <w:rFonts w:eastAsiaTheme="majorEastAsia"/>
        </w:rPr>
        <w:t xml:space="preserve"> </w:t>
      </w:r>
      <w:proofErr w:type="spellStart"/>
      <w:r>
        <w:rPr>
          <w:rStyle w:val="Fett"/>
          <w:rFonts w:eastAsiaTheme="majorEastAsia"/>
        </w:rPr>
        <w:t>geheiliget</w:t>
      </w:r>
      <w:proofErr w:type="spellEnd"/>
      <w:r>
        <w:rPr>
          <w:rStyle w:val="Fett"/>
          <w:rFonts w:eastAsiaTheme="majorEastAsia"/>
        </w:rPr>
        <w:t>,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einmal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geschehen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durch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das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Opfer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des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Leibes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Jesu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Christi.</w:t>
      </w:r>
      <w:r>
        <w:rPr>
          <w:b/>
          <w:bCs/>
        </w:rPr>
        <w:br/>
      </w:r>
      <w:r>
        <w:rPr>
          <w:rStyle w:val="Fett"/>
          <w:rFonts w:eastAsiaTheme="majorEastAsia"/>
        </w:rPr>
        <w:t>Hebräer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10</w:t>
      </w:r>
      <w:r w:rsidR="00AF56A3">
        <w:rPr>
          <w:rStyle w:val="Fett"/>
          <w:rFonts w:eastAsiaTheme="majorEastAsia"/>
        </w:rPr>
        <w:t>, 1</w:t>
      </w:r>
      <w:r>
        <w:rPr>
          <w:rStyle w:val="Fett"/>
          <w:rFonts w:eastAsiaTheme="majorEastAsia"/>
        </w:rPr>
        <w:t>0</w:t>
      </w:r>
      <w:r w:rsidR="00AF56A3">
        <w:t xml:space="preserve"> </w:t>
      </w:r>
    </w:p>
    <w:p w14:paraId="532C208C" w14:textId="3516EE86" w:rsidR="00CB0779" w:rsidRDefault="00CB0779" w:rsidP="00CB0779">
      <w:pPr>
        <w:pStyle w:val="StandardWeb"/>
      </w:pP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merkwürdigen</w:t>
      </w:r>
      <w:r w:rsidR="00AF56A3">
        <w:t xml:space="preserve"> </w:t>
      </w:r>
      <w:r>
        <w:t>Epistel</w:t>
      </w:r>
      <w:r w:rsidR="00AF56A3">
        <w:t xml:space="preserve"> </w:t>
      </w:r>
      <w:r>
        <w:t>handelt</w:t>
      </w:r>
      <w:r w:rsidR="00AF56A3">
        <w:t xml:space="preserve"> </w:t>
      </w:r>
      <w:r>
        <w:t>der</w:t>
      </w:r>
      <w:r w:rsidR="00AF56A3">
        <w:t xml:space="preserve"> </w:t>
      </w:r>
      <w:r>
        <w:t>heilige</w:t>
      </w:r>
      <w:r w:rsidR="00AF56A3">
        <w:t xml:space="preserve"> </w:t>
      </w:r>
      <w:r>
        <w:t>Apostel</w:t>
      </w:r>
      <w:r w:rsidR="00AF56A3">
        <w:t xml:space="preserve"> </w:t>
      </w:r>
      <w:r>
        <w:t>Paulus,</w:t>
      </w:r>
      <w:r w:rsidR="00AF56A3">
        <w:t xml:space="preserve"> </w:t>
      </w:r>
      <w:r>
        <w:t>den</w:t>
      </w:r>
      <w:r w:rsidR="00AF56A3">
        <w:t xml:space="preserve"> </w:t>
      </w:r>
      <w:r>
        <w:t>man</w:t>
      </w:r>
      <w:r w:rsidR="00AF56A3">
        <w:t xml:space="preserve"> </w:t>
      </w:r>
      <w:r>
        <w:t>allgemein</w:t>
      </w:r>
      <w:r w:rsidR="00AF56A3">
        <w:t xml:space="preserve"> </w:t>
      </w:r>
      <w:r>
        <w:t>für</w:t>
      </w:r>
      <w:r w:rsidR="00AF56A3">
        <w:t xml:space="preserve"> </w:t>
      </w:r>
      <w:r>
        <w:t>den</w:t>
      </w:r>
      <w:r w:rsidR="00AF56A3">
        <w:t xml:space="preserve"> </w:t>
      </w:r>
      <w:r>
        <w:t>Verfasser</w:t>
      </w:r>
      <w:r w:rsidR="00AF56A3">
        <w:t xml:space="preserve"> </w:t>
      </w:r>
      <w:r>
        <w:t>dieses</w:t>
      </w:r>
      <w:r w:rsidR="00AF56A3">
        <w:t xml:space="preserve"> </w:t>
      </w:r>
      <w:r>
        <w:t>Briefes</w:t>
      </w:r>
      <w:r w:rsidR="00AF56A3">
        <w:t xml:space="preserve"> </w:t>
      </w:r>
      <w:r>
        <w:t>hält</w:t>
      </w:r>
      <w:r w:rsidR="00AF56A3">
        <w:t xml:space="preserve"> </w:t>
      </w:r>
      <w:r>
        <w:t>und</w:t>
      </w:r>
      <w:r w:rsidR="00AF56A3">
        <w:t xml:space="preserve"> </w:t>
      </w:r>
      <w:r>
        <w:t>von</w:t>
      </w:r>
      <w:r w:rsidR="00AF56A3">
        <w:t xml:space="preserve"> </w:t>
      </w:r>
      <w:proofErr w:type="spellStart"/>
      <w:r>
        <w:t>Alters</w:t>
      </w:r>
      <w:proofErr w:type="spellEnd"/>
      <w:r w:rsidR="00AF56A3">
        <w:t xml:space="preserve"> </w:t>
      </w:r>
      <w:r>
        <w:t>her</w:t>
      </w:r>
      <w:r w:rsidR="00AF56A3">
        <w:t xml:space="preserve"> </w:t>
      </w:r>
      <w:r>
        <w:t>dafür</w:t>
      </w:r>
      <w:r w:rsidR="00AF56A3">
        <w:t xml:space="preserve"> </w:t>
      </w:r>
      <w:r>
        <w:t>gehalten</w:t>
      </w:r>
      <w:r w:rsidR="00AF56A3">
        <w:t xml:space="preserve"> </w:t>
      </w:r>
      <w:r>
        <w:t>hat,</w:t>
      </w:r>
      <w:r w:rsidR="00AF56A3">
        <w:t xml:space="preserve"> </w:t>
      </w:r>
      <w:r>
        <w:t>von</w:t>
      </w:r>
      <w:r w:rsidR="00AF56A3">
        <w:t xml:space="preserve"> </w:t>
      </w:r>
      <w:r>
        <w:t>einem</w:t>
      </w:r>
      <w:r w:rsidR="00AF56A3">
        <w:t xml:space="preserve"> </w:t>
      </w:r>
      <w:r>
        <w:t>sehr</w:t>
      </w:r>
      <w:r w:rsidR="00AF56A3">
        <w:t xml:space="preserve"> </w:t>
      </w:r>
      <w:r>
        <w:t>wichtigen</w:t>
      </w:r>
      <w:r w:rsidR="00AF56A3">
        <w:t xml:space="preserve"> </w:t>
      </w:r>
      <w:r>
        <w:t>Gegenstand,</w:t>
      </w:r>
      <w:r w:rsidR="00AF56A3">
        <w:t xml:space="preserve"> </w:t>
      </w:r>
      <w:r>
        <w:t>nämlich</w:t>
      </w:r>
      <w:r w:rsidR="00AF56A3">
        <w:t xml:space="preserve"> </w:t>
      </w:r>
      <w:r>
        <w:t>von</w:t>
      </w:r>
      <w:r w:rsidR="00AF56A3">
        <w:t xml:space="preserve"> </w:t>
      </w:r>
      <w:r>
        <w:t>Christo</w:t>
      </w:r>
      <w:r w:rsidR="00AF56A3">
        <w:t xml:space="preserve"> </w:t>
      </w:r>
      <w:r>
        <w:t>als</w:t>
      </w:r>
      <w:r w:rsidR="00AF56A3">
        <w:t xml:space="preserve"> </w:t>
      </w:r>
      <w:r>
        <w:t>dem</w:t>
      </w:r>
      <w:r w:rsidR="00AF56A3">
        <w:t xml:space="preserve"> </w:t>
      </w:r>
      <w:r>
        <w:t>wahren</w:t>
      </w:r>
      <w:r w:rsidR="00AF56A3">
        <w:t xml:space="preserve"> </w:t>
      </w:r>
      <w:r>
        <w:t>Opfer</w:t>
      </w:r>
      <w:r w:rsidR="00AF56A3">
        <w:t xml:space="preserve"> </w:t>
      </w:r>
      <w:r>
        <w:t>für</w:t>
      </w:r>
      <w:r w:rsidR="00AF56A3">
        <w:t xml:space="preserve"> </w:t>
      </w:r>
      <w:r>
        <w:t>unsere</w:t>
      </w:r>
      <w:r w:rsidR="00AF56A3">
        <w:t xml:space="preserve"> </w:t>
      </w:r>
      <w:r>
        <w:t>Sünde.</w:t>
      </w:r>
      <w:r w:rsidR="00AF56A3">
        <w:t xml:space="preserve"> </w:t>
      </w:r>
      <w:r>
        <w:t>Waren</w:t>
      </w:r>
      <w:r w:rsidR="00AF56A3">
        <w:t xml:space="preserve"> </w:t>
      </w:r>
      <w:r>
        <w:t>die</w:t>
      </w:r>
      <w:r w:rsidR="00AF56A3">
        <w:t xml:space="preserve"> </w:t>
      </w:r>
      <w:r>
        <w:t>Opfer</w:t>
      </w:r>
      <w:r w:rsidR="00AF56A3">
        <w:t xml:space="preserve"> </w:t>
      </w:r>
      <w:r>
        <w:t>das</w:t>
      </w:r>
      <w:r w:rsidR="00AF56A3">
        <w:t xml:space="preserve"> </w:t>
      </w:r>
      <w:r>
        <w:t>Hauptstück</w:t>
      </w:r>
      <w:r w:rsidR="00AF56A3">
        <w:t xml:space="preserve"> </w:t>
      </w:r>
      <w:r>
        <w:t>des</w:t>
      </w:r>
      <w:r w:rsidR="00AF56A3">
        <w:t xml:space="preserve"> </w:t>
      </w:r>
      <w:r>
        <w:t>alttestamentlichen</w:t>
      </w:r>
      <w:r w:rsidR="00AF56A3">
        <w:t xml:space="preserve"> </w:t>
      </w:r>
      <w:r>
        <w:t>Gottesdienstes,</w:t>
      </w:r>
      <w:r w:rsidR="00AF56A3">
        <w:t xml:space="preserve"> </w:t>
      </w:r>
      <w:r>
        <w:t>so</w:t>
      </w:r>
      <w:r w:rsidR="00AF56A3">
        <w:t xml:space="preserve"> </w:t>
      </w:r>
      <w:r>
        <w:t>ist</w:t>
      </w:r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Christi</w:t>
      </w:r>
      <w:r w:rsidR="00AF56A3">
        <w:t xml:space="preserve"> </w:t>
      </w:r>
      <w:r>
        <w:t>das</w:t>
      </w:r>
      <w:r w:rsidR="00AF56A3">
        <w:t xml:space="preserve"> </w:t>
      </w:r>
      <w:r>
        <w:t>Hauptstück</w:t>
      </w:r>
      <w:r w:rsidR="00AF56A3">
        <w:t xml:space="preserve"> </w:t>
      </w:r>
      <w:r>
        <w:t>des</w:t>
      </w:r>
      <w:r w:rsidR="00AF56A3">
        <w:t xml:space="preserve"> </w:t>
      </w:r>
      <w:r>
        <w:t>neuen</w:t>
      </w:r>
      <w:r w:rsidR="00AF56A3">
        <w:t xml:space="preserve"> </w:t>
      </w:r>
      <w:r>
        <w:t>Testamentes</w:t>
      </w:r>
      <w:r w:rsidR="00AF56A3">
        <w:t xml:space="preserve"> </w:t>
      </w:r>
      <w:r>
        <w:t>und</w:t>
      </w:r>
      <w:r w:rsidR="00AF56A3">
        <w:t xml:space="preserve"> </w:t>
      </w:r>
      <w:r>
        <w:t>unserer</w:t>
      </w:r>
      <w:r w:rsidR="00AF56A3">
        <w:t xml:space="preserve"> </w:t>
      </w:r>
      <w:r>
        <w:t>andächtigen</w:t>
      </w:r>
      <w:r w:rsidR="00AF56A3">
        <w:t xml:space="preserve"> </w:t>
      </w:r>
      <w:r>
        <w:t>Erwägung</w:t>
      </w:r>
      <w:r w:rsidR="00AF56A3">
        <w:t xml:space="preserve"> </w:t>
      </w:r>
      <w:r>
        <w:t>aufs</w:t>
      </w:r>
      <w:r w:rsidR="00AF56A3">
        <w:t xml:space="preserve"> </w:t>
      </w:r>
      <w:r>
        <w:t>höchste</w:t>
      </w:r>
      <w:r w:rsidR="00AF56A3">
        <w:t xml:space="preserve"> </w:t>
      </w:r>
      <w:proofErr w:type="spellStart"/>
      <w:r>
        <w:t>wert</w:t>
      </w:r>
      <w:proofErr w:type="spellEnd"/>
      <w:r>
        <w:t>.</w:t>
      </w:r>
      <w:r w:rsidR="00AF56A3">
        <w:t xml:space="preserve"> </w:t>
      </w:r>
      <w:proofErr w:type="spellStart"/>
      <w:r>
        <w:t>Laßt</w:t>
      </w:r>
      <w:proofErr w:type="spellEnd"/>
      <w:r w:rsidR="00AF56A3">
        <w:t xml:space="preserve"> </w:t>
      </w:r>
      <w:r>
        <w:t>uns</w:t>
      </w:r>
      <w:r w:rsidR="00AF56A3">
        <w:t xml:space="preserve"> </w:t>
      </w:r>
      <w:r>
        <w:t>denn</w:t>
      </w:r>
      <w:r w:rsidR="00AF56A3">
        <w:t xml:space="preserve"> </w:t>
      </w:r>
      <w:r>
        <w:t>nach</w:t>
      </w:r>
      <w:r w:rsidR="00AF56A3">
        <w:t xml:space="preserve"> </w:t>
      </w:r>
      <w:r>
        <w:t>Anleitung</w:t>
      </w:r>
      <w:r w:rsidR="00AF56A3">
        <w:t xml:space="preserve"> </w:t>
      </w:r>
      <w:r>
        <w:t>unsers</w:t>
      </w:r>
      <w:r w:rsidR="00AF56A3">
        <w:t xml:space="preserve"> </w:t>
      </w:r>
      <w:r>
        <w:t>Textes</w:t>
      </w:r>
      <w:r w:rsidR="00AF56A3">
        <w:t xml:space="preserve"> </w:t>
      </w:r>
      <w:r>
        <w:t>eine</w:t>
      </w:r>
      <w:r w:rsidR="00AF56A3">
        <w:t xml:space="preserve"> </w:t>
      </w:r>
      <w:r>
        <w:t>Betrachtung</w:t>
      </w:r>
      <w:r w:rsidR="00AF56A3">
        <w:t xml:space="preserve"> </w:t>
      </w:r>
      <w:r>
        <w:t>Christi,</w:t>
      </w:r>
      <w:r w:rsidR="00AF56A3">
        <w:t xml:space="preserve"> </w:t>
      </w:r>
      <w:r>
        <w:t>als</w:t>
      </w:r>
      <w:r w:rsidR="00AF56A3">
        <w:t xml:space="preserve"> </w:t>
      </w:r>
      <w:r>
        <w:t>des</w:t>
      </w:r>
      <w:r w:rsidR="00AF56A3">
        <w:t xml:space="preserve"> </w:t>
      </w:r>
      <w:r>
        <w:t>wahren</w:t>
      </w:r>
      <w:r w:rsidR="00AF56A3">
        <w:t xml:space="preserve"> </w:t>
      </w:r>
      <w:r>
        <w:t>Opfers</w:t>
      </w:r>
      <w:r w:rsidR="00AF56A3">
        <w:t xml:space="preserve"> </w:t>
      </w:r>
      <w:r>
        <w:t>für</w:t>
      </w:r>
      <w:r w:rsidR="00AF56A3">
        <w:t xml:space="preserve"> </w:t>
      </w:r>
      <w:r>
        <w:t>unsre</w:t>
      </w:r>
      <w:r w:rsidR="00AF56A3">
        <w:t xml:space="preserve"> </w:t>
      </w:r>
      <w:r>
        <w:t>Sünde</w:t>
      </w:r>
      <w:r w:rsidR="00AF56A3">
        <w:t xml:space="preserve"> </w:t>
      </w:r>
      <w:r>
        <w:t>anstellen,</w:t>
      </w:r>
      <w:r w:rsidR="00AF56A3">
        <w:t xml:space="preserve"> </w:t>
      </w:r>
      <w:r>
        <w:t>nach</w:t>
      </w:r>
      <w:r w:rsidR="00AF56A3">
        <w:t xml:space="preserve"> </w:t>
      </w:r>
      <w:r>
        <w:t>dem</w:t>
      </w:r>
      <w:r w:rsidR="00AF56A3">
        <w:t xml:space="preserve"> </w:t>
      </w:r>
      <w:r>
        <w:t>Vermögen,</w:t>
      </w:r>
      <w:r w:rsidR="00AF56A3">
        <w:t xml:space="preserve"> </w:t>
      </w:r>
      <w:r>
        <w:t>was</w:t>
      </w:r>
      <w:r w:rsidR="00AF56A3">
        <w:t xml:space="preserve"> </w:t>
      </w:r>
      <w:r>
        <w:t>Gott</w:t>
      </w:r>
      <w:r w:rsidR="00AF56A3">
        <w:t xml:space="preserve"> </w:t>
      </w:r>
      <w:r>
        <w:t>darreichen</w:t>
      </w:r>
      <w:r w:rsidR="00AF56A3">
        <w:t xml:space="preserve"> </w:t>
      </w:r>
      <w:r>
        <w:t>wird.</w:t>
      </w:r>
      <w:r w:rsidR="00AF56A3">
        <w:t xml:space="preserve"> </w:t>
      </w:r>
      <w:r>
        <w:t>Unser</w:t>
      </w:r>
      <w:r w:rsidR="00AF56A3">
        <w:t xml:space="preserve"> </w:t>
      </w:r>
      <w:r>
        <w:t>Text</w:t>
      </w:r>
      <w:r w:rsidR="00AF56A3">
        <w:t xml:space="preserve"> </w:t>
      </w:r>
      <w:r>
        <w:t>gedenkt</w:t>
      </w:r>
      <w:r w:rsidR="00AF56A3">
        <w:t xml:space="preserve"> </w:t>
      </w:r>
      <w:r>
        <w:t>aber</w:t>
      </w:r>
      <w:r w:rsidR="00AF56A3">
        <w:t xml:space="preserve"> </w:t>
      </w:r>
      <w:r>
        <w:t>sowohl: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Christi,</w:t>
      </w:r>
      <w:r w:rsidR="00AF56A3">
        <w:t xml:space="preserve"> </w:t>
      </w:r>
      <w:r>
        <w:t>als</w:t>
      </w:r>
      <w:r w:rsidR="00AF56A3">
        <w:t xml:space="preserve"> </w:t>
      </w:r>
      <w:r>
        <w:t>seiner</w:t>
      </w:r>
      <w:r w:rsidR="00AF56A3">
        <w:t xml:space="preserve"> </w:t>
      </w:r>
      <w:r>
        <w:t>vornehmsten</w:t>
      </w:r>
      <w:r w:rsidR="00AF56A3">
        <w:t xml:space="preserve"> </w:t>
      </w:r>
      <w:r>
        <w:t>Frucht.</w:t>
      </w:r>
      <w:r w:rsidR="00AF56A3">
        <w:t xml:space="preserve"> </w:t>
      </w:r>
      <w:r>
        <w:t>Und</w:t>
      </w:r>
      <w:r w:rsidR="00AF56A3">
        <w:t xml:space="preserve"> </w:t>
      </w:r>
      <w:r>
        <w:t>dies</w:t>
      </w:r>
      <w:r w:rsidR="00AF56A3">
        <w:t xml:space="preserve"> </w:t>
      </w:r>
      <w:r>
        <w:t>seien</w:t>
      </w:r>
      <w:r w:rsidR="00AF56A3">
        <w:t xml:space="preserve"> </w:t>
      </w:r>
      <w:r>
        <w:t>denn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beiden</w:t>
      </w:r>
      <w:r w:rsidR="00AF56A3">
        <w:t xml:space="preserve"> </w:t>
      </w:r>
      <w:r>
        <w:t>Hauptteile</w:t>
      </w:r>
      <w:r w:rsidR="00AF56A3">
        <w:t xml:space="preserve"> </w:t>
      </w:r>
      <w:r>
        <w:t>unserer</w:t>
      </w:r>
      <w:r w:rsidR="00AF56A3">
        <w:t xml:space="preserve"> </w:t>
      </w:r>
      <w:r>
        <w:t>Betrachtung.</w:t>
      </w:r>
      <w:r w:rsidR="00AF56A3">
        <w:t xml:space="preserve"> </w:t>
      </w:r>
    </w:p>
    <w:p w14:paraId="5EE98FAC" w14:textId="3AED63E8" w:rsidR="00CB0779" w:rsidRDefault="00CB0779" w:rsidP="00CB0779">
      <w:pPr>
        <w:pStyle w:val="StandardWeb"/>
      </w:pPr>
      <w:r>
        <w:t>Die</w:t>
      </w:r>
      <w:r w:rsidR="00AF56A3">
        <w:t xml:space="preserve"> </w:t>
      </w:r>
      <w:r>
        <w:t>Bedeutung</w:t>
      </w:r>
      <w:r w:rsidR="00AF56A3">
        <w:t xml:space="preserve"> </w:t>
      </w:r>
      <w:r>
        <w:t>des</w:t>
      </w:r>
      <w:r w:rsidR="00AF56A3">
        <w:t xml:space="preserve"> </w:t>
      </w:r>
      <w:r>
        <w:t>Worts</w:t>
      </w:r>
      <w:r w:rsidR="00AF56A3">
        <w:t xml:space="preserve"> </w:t>
      </w:r>
      <w:r>
        <w:t>Opfer</w:t>
      </w:r>
      <w:r w:rsidR="00AF56A3">
        <w:t xml:space="preserve"> </w:t>
      </w:r>
      <w:r>
        <w:t>müssen</w:t>
      </w:r>
      <w:r w:rsidR="00AF56A3">
        <w:t xml:space="preserve"> </w:t>
      </w:r>
      <w:r>
        <w:t>wir,</w:t>
      </w:r>
      <w:r w:rsidR="00AF56A3">
        <w:t xml:space="preserve"> </w:t>
      </w:r>
      <w:r>
        <w:t>da</w:t>
      </w:r>
      <w:r w:rsidR="00AF56A3">
        <w:t xml:space="preserve"> </w:t>
      </w:r>
      <w:r>
        <w:t>es</w:t>
      </w:r>
      <w:r w:rsidR="00AF56A3">
        <w:t xml:space="preserve"> </w:t>
      </w:r>
      <w:r>
        <w:t>kein</w:t>
      </w:r>
      <w:r w:rsidR="00AF56A3">
        <w:t xml:space="preserve"> </w:t>
      </w:r>
      <w:r>
        <w:t>ursprünglich</w:t>
      </w:r>
      <w:r w:rsidR="00AF56A3">
        <w:t xml:space="preserve"> </w:t>
      </w:r>
      <w:r>
        <w:t>deutsches</w:t>
      </w:r>
      <w:r w:rsidR="00AF56A3">
        <w:t xml:space="preserve"> </w:t>
      </w:r>
      <w:r>
        <w:t>Wort</w:t>
      </w:r>
      <w:r w:rsidR="00AF56A3">
        <w:t xml:space="preserve"> </w:t>
      </w:r>
      <w:r>
        <w:t>ist,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lateinischen</w:t>
      </w:r>
      <w:r w:rsidR="00AF56A3">
        <w:t xml:space="preserve"> </w:t>
      </w:r>
      <w:r>
        <w:t>Sprache</w:t>
      </w:r>
      <w:r w:rsidR="00AF56A3">
        <w:t xml:space="preserve"> </w:t>
      </w:r>
      <w:r>
        <w:t>suchen.</w:t>
      </w:r>
      <w:r w:rsidR="00AF56A3">
        <w:t xml:space="preserve"> </w:t>
      </w:r>
      <w:r>
        <w:t>Es</w:t>
      </w:r>
      <w:r w:rsidR="00AF56A3">
        <w:t xml:space="preserve"> </w:t>
      </w:r>
      <w:r>
        <w:t>heißt</w:t>
      </w:r>
      <w:r w:rsidR="00AF56A3">
        <w:t xml:space="preserve"> </w:t>
      </w:r>
      <w:proofErr w:type="spellStart"/>
      <w:r>
        <w:t>soviel</w:t>
      </w:r>
      <w:proofErr w:type="spellEnd"/>
      <w:r>
        <w:t>,</w:t>
      </w:r>
      <w:r w:rsidR="00AF56A3">
        <w:t xml:space="preserve"> </w:t>
      </w:r>
      <w:r>
        <w:t>als</w:t>
      </w:r>
      <w:r w:rsidR="00AF56A3">
        <w:t xml:space="preserve"> </w:t>
      </w:r>
      <w:r>
        <w:t>eine</w:t>
      </w:r>
      <w:r w:rsidR="00AF56A3">
        <w:t xml:space="preserve"> </w:t>
      </w:r>
      <w:r>
        <w:t>dargebrachte</w:t>
      </w:r>
      <w:r w:rsidR="00AF56A3">
        <w:t xml:space="preserve"> </w:t>
      </w:r>
      <w:r>
        <w:t>Gabe,</w:t>
      </w:r>
      <w:r w:rsidR="00AF56A3">
        <w:t xml:space="preserve"> </w:t>
      </w:r>
      <w:r>
        <w:t>wiewohl</w:t>
      </w:r>
      <w:r w:rsidR="00AF56A3">
        <w:t xml:space="preserve"> </w:t>
      </w:r>
      <w:r>
        <w:t>die</w:t>
      </w:r>
      <w:r w:rsidR="00AF56A3">
        <w:t xml:space="preserve"> </w:t>
      </w:r>
      <w:r>
        <w:t>gedachte</w:t>
      </w:r>
      <w:r w:rsidR="00AF56A3">
        <w:t xml:space="preserve"> </w:t>
      </w:r>
      <w:r>
        <w:t>Sprache</w:t>
      </w:r>
      <w:r w:rsidR="00AF56A3">
        <w:t xml:space="preserve"> </w:t>
      </w:r>
      <w:r>
        <w:t>auch</w:t>
      </w:r>
      <w:r w:rsidR="00AF56A3">
        <w:t xml:space="preserve"> </w:t>
      </w:r>
      <w:r>
        <w:t>andere</w:t>
      </w:r>
      <w:r w:rsidR="00AF56A3">
        <w:t xml:space="preserve"> </w:t>
      </w:r>
      <w:r>
        <w:t>Wörter</w:t>
      </w:r>
      <w:r w:rsidR="00AF56A3">
        <w:t xml:space="preserve"> </w:t>
      </w:r>
      <w:r>
        <w:t>für</w:t>
      </w:r>
      <w:r w:rsidR="00AF56A3">
        <w:t xml:space="preserve"> </w:t>
      </w:r>
      <w:r>
        <w:t>die</w:t>
      </w:r>
      <w:r w:rsidR="00AF56A3">
        <w:t xml:space="preserve"> </w:t>
      </w:r>
      <w:r>
        <w:t>nämliche</w:t>
      </w:r>
      <w:r w:rsidR="00AF56A3">
        <w:t xml:space="preserve"> </w:t>
      </w:r>
      <w:r>
        <w:t>Sache</w:t>
      </w:r>
      <w:r w:rsidR="00AF56A3">
        <w:t xml:space="preserve"> </w:t>
      </w:r>
      <w:r>
        <w:t>hat,</w:t>
      </w:r>
      <w:r w:rsidR="00AF56A3">
        <w:t xml:space="preserve"> </w:t>
      </w:r>
      <w:r>
        <w:t>namentlich</w:t>
      </w:r>
      <w:r w:rsidR="00AF56A3">
        <w:t xml:space="preserve"> </w:t>
      </w:r>
      <w:r>
        <w:t>eins,</w:t>
      </w:r>
      <w:r w:rsidR="00AF56A3">
        <w:t xml:space="preserve"> </w:t>
      </w:r>
      <w:r>
        <w:t>welches</w:t>
      </w:r>
      <w:r w:rsidR="00AF56A3">
        <w:t xml:space="preserve"> </w:t>
      </w:r>
      <w:r>
        <w:t>eine</w:t>
      </w:r>
      <w:r w:rsidR="00AF56A3">
        <w:t xml:space="preserve"> </w:t>
      </w:r>
      <w:r>
        <w:t>Heiligmachung</w:t>
      </w:r>
      <w:r w:rsidR="00AF56A3">
        <w:t xml:space="preserve"> </w:t>
      </w:r>
      <w:r>
        <w:t>anzeigt.</w:t>
      </w:r>
      <w:r w:rsidR="00AF56A3">
        <w:t xml:space="preserve"> </w:t>
      </w:r>
      <w:r>
        <w:t>Die</w:t>
      </w:r>
      <w:r w:rsidR="00AF56A3">
        <w:t xml:space="preserve"> </w:t>
      </w:r>
      <w:r>
        <w:t>hebräische</w:t>
      </w:r>
      <w:r w:rsidR="00AF56A3">
        <w:t xml:space="preserve"> </w:t>
      </w:r>
      <w:r>
        <w:t>Sprache</w:t>
      </w:r>
      <w:r w:rsidR="00AF56A3">
        <w:t xml:space="preserve"> </w:t>
      </w:r>
      <w:r>
        <w:t>bedient</w:t>
      </w:r>
      <w:r w:rsidR="00AF56A3">
        <w:t xml:space="preserve"> </w:t>
      </w:r>
      <w:r>
        <w:t>sich</w:t>
      </w:r>
      <w:r w:rsidR="00AF56A3">
        <w:t xml:space="preserve"> </w:t>
      </w:r>
      <w:r>
        <w:t>zur</w:t>
      </w:r>
      <w:r w:rsidR="00AF56A3">
        <w:t xml:space="preserve"> </w:t>
      </w:r>
      <w:r>
        <w:t>Bezeichnung</w:t>
      </w:r>
      <w:r w:rsidR="00AF56A3">
        <w:t xml:space="preserve"> </w:t>
      </w:r>
      <w:r>
        <w:t>des</w:t>
      </w:r>
      <w:r w:rsidR="00AF56A3">
        <w:t xml:space="preserve"> </w:t>
      </w:r>
      <w:r>
        <w:t>nämlichen</w:t>
      </w:r>
      <w:r w:rsidR="00AF56A3">
        <w:t xml:space="preserve"> </w:t>
      </w:r>
      <w:r>
        <w:t>Begriffs</w:t>
      </w:r>
      <w:r w:rsidR="00AF56A3">
        <w:t xml:space="preserve"> </w:t>
      </w:r>
      <w:r>
        <w:t>von</w:t>
      </w:r>
      <w:r w:rsidR="00AF56A3">
        <w:t xml:space="preserve"> </w:t>
      </w:r>
      <w:r>
        <w:t>einem</w:t>
      </w:r>
      <w:r w:rsidR="00AF56A3">
        <w:t xml:space="preserve"> </w:t>
      </w:r>
      <w:r>
        <w:t>Opfer,</w:t>
      </w:r>
      <w:r w:rsidR="00AF56A3">
        <w:t xml:space="preserve"> </w:t>
      </w:r>
      <w:r>
        <w:t>Wörter,</w:t>
      </w:r>
      <w:r w:rsidR="00AF56A3">
        <w:t xml:space="preserve"> </w:t>
      </w:r>
      <w:r>
        <w:t>welche</w:t>
      </w:r>
      <w:r w:rsidR="00AF56A3">
        <w:t xml:space="preserve"> </w:t>
      </w:r>
      <w:r>
        <w:t>eine</w:t>
      </w:r>
      <w:r w:rsidR="00AF56A3">
        <w:t xml:space="preserve"> </w:t>
      </w:r>
      <w:r>
        <w:t>Erhebung,</w:t>
      </w:r>
      <w:r w:rsidR="00AF56A3">
        <w:t xml:space="preserve"> </w:t>
      </w:r>
      <w:r>
        <w:t>ein</w:t>
      </w:r>
      <w:r w:rsidR="00AF56A3">
        <w:t xml:space="preserve"> </w:t>
      </w:r>
      <w:r>
        <w:t>Hinzunahen</w:t>
      </w:r>
      <w:r w:rsidR="00AF56A3">
        <w:t xml:space="preserve"> </w:t>
      </w:r>
      <w:r>
        <w:t>bedeuten,</w:t>
      </w:r>
      <w:r w:rsidR="00AF56A3">
        <w:t xml:space="preserve"> </w:t>
      </w:r>
      <w:r>
        <w:t>ja,</w:t>
      </w:r>
      <w:r w:rsidR="00AF56A3">
        <w:t xml:space="preserve"> </w:t>
      </w: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Sprache</w:t>
      </w:r>
      <w:r w:rsidR="00AF56A3">
        <w:t xml:space="preserve"> </w:t>
      </w:r>
      <w:r>
        <w:t>werden</w:t>
      </w:r>
      <w:r w:rsidR="00AF56A3">
        <w:t xml:space="preserve"> </w:t>
      </w:r>
      <w:r>
        <w:t>Sünde</w:t>
      </w:r>
      <w:r w:rsidR="00AF56A3">
        <w:t xml:space="preserve"> </w:t>
      </w:r>
      <w:r>
        <w:t>und</w:t>
      </w:r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für</w:t>
      </w:r>
      <w:r w:rsidR="00AF56A3">
        <w:t xml:space="preserve"> </w:t>
      </w:r>
      <w:r>
        <w:t>dieselbe</w:t>
      </w:r>
      <w:r w:rsidR="00AF56A3">
        <w:t xml:space="preserve"> </w:t>
      </w:r>
      <w:r>
        <w:t>durch</w:t>
      </w:r>
      <w:r w:rsidR="00AF56A3">
        <w:t xml:space="preserve"> </w:t>
      </w:r>
      <w:r>
        <w:t>das</w:t>
      </w:r>
      <w:r w:rsidR="00AF56A3">
        <w:t xml:space="preserve"> </w:t>
      </w:r>
      <w:r>
        <w:t>nämliche</w:t>
      </w:r>
      <w:r w:rsidR="00AF56A3">
        <w:t xml:space="preserve"> </w:t>
      </w:r>
      <w:r>
        <w:t>Wort</w:t>
      </w:r>
      <w:r w:rsidR="00AF56A3">
        <w:t xml:space="preserve"> </w:t>
      </w:r>
      <w:r>
        <w:t>ausgedrückt,</w:t>
      </w:r>
      <w:r w:rsidR="00AF56A3">
        <w:t xml:space="preserve"> </w:t>
      </w:r>
      <w:r>
        <w:t>welches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einen</w:t>
      </w:r>
      <w:r w:rsidR="00AF56A3">
        <w:t xml:space="preserve"> </w:t>
      </w:r>
      <w:r>
        <w:t>Form</w:t>
      </w:r>
      <w:r w:rsidR="00AF56A3">
        <w:t xml:space="preserve"> </w:t>
      </w:r>
      <w:r>
        <w:t>Sünde,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andern</w:t>
      </w:r>
      <w:r w:rsidR="00AF56A3">
        <w:t xml:space="preserve"> </w:t>
      </w:r>
      <w:r>
        <w:t>die</w:t>
      </w:r>
      <w:r w:rsidR="00AF56A3">
        <w:t xml:space="preserve"> </w:t>
      </w:r>
      <w:r>
        <w:t>Versöhnung</w:t>
      </w:r>
      <w:r w:rsidR="00AF56A3">
        <w:t xml:space="preserve"> </w:t>
      </w:r>
      <w:r>
        <w:t>derselben</w:t>
      </w:r>
      <w:r w:rsidR="00AF56A3">
        <w:t xml:space="preserve"> </w:t>
      </w:r>
      <w:r>
        <w:t>bedeutet.</w:t>
      </w:r>
      <w:r w:rsidR="00AF56A3">
        <w:t xml:space="preserve"> </w:t>
      </w:r>
    </w:p>
    <w:p w14:paraId="41399A24" w14:textId="666851A3" w:rsidR="00CB0779" w:rsidRDefault="00CB0779" w:rsidP="00CB0779">
      <w:pPr>
        <w:pStyle w:val="StandardWeb"/>
      </w:pPr>
      <w:r>
        <w:lastRenderedPageBreak/>
        <w:t>Wichtiger</w:t>
      </w:r>
      <w:r w:rsidR="00AF56A3">
        <w:t xml:space="preserve"> </w:t>
      </w:r>
      <w:r>
        <w:t>aber</w:t>
      </w:r>
      <w:r w:rsidR="00AF56A3">
        <w:t xml:space="preserve"> </w:t>
      </w:r>
      <w:r>
        <w:t>als</w:t>
      </w:r>
      <w:r w:rsidR="00AF56A3">
        <w:t xml:space="preserve"> </w:t>
      </w:r>
      <w:r>
        <w:t>die</w:t>
      </w:r>
      <w:r w:rsidR="00AF56A3">
        <w:t xml:space="preserve"> </w:t>
      </w:r>
      <w:r>
        <w:t>Wortbedeutung</w:t>
      </w:r>
      <w:r w:rsidR="00AF56A3">
        <w:t xml:space="preserve"> </w:t>
      </w:r>
      <w:r>
        <w:t>ist</w:t>
      </w:r>
      <w:r w:rsidR="00AF56A3">
        <w:t xml:space="preserve"> </w:t>
      </w:r>
      <w:r>
        <w:t>der</w:t>
      </w:r>
      <w:r w:rsidR="00AF56A3">
        <w:t xml:space="preserve"> </w:t>
      </w:r>
      <w:r>
        <w:t>Begriff,</w:t>
      </w:r>
      <w:r w:rsidR="00AF56A3">
        <w:t xml:space="preserve"> </w:t>
      </w:r>
      <w:r>
        <w:t>den</w:t>
      </w:r>
      <w:r w:rsidR="00AF56A3">
        <w:t xml:space="preserve"> </w:t>
      </w:r>
      <w:r>
        <w:t>wir</w:t>
      </w:r>
      <w:r w:rsidR="00AF56A3">
        <w:t xml:space="preserve"> </w:t>
      </w:r>
      <w:r>
        <w:t>uns</w:t>
      </w:r>
      <w:r w:rsidR="00AF56A3">
        <w:t xml:space="preserve"> </w:t>
      </w:r>
      <w:r>
        <w:t>von</w:t>
      </w:r>
      <w:r w:rsidR="00AF56A3">
        <w:t xml:space="preserve"> </w:t>
      </w:r>
      <w:r>
        <w:t>einem</w:t>
      </w:r>
      <w:r w:rsidR="00AF56A3">
        <w:t xml:space="preserve"> </w:t>
      </w:r>
      <w:r>
        <w:t>Opfer,</w:t>
      </w:r>
      <w:r w:rsidR="00AF56A3">
        <w:t xml:space="preserve"> </w:t>
      </w:r>
      <w:r>
        <w:t>dessen</w:t>
      </w:r>
      <w:r w:rsidR="00AF56A3">
        <w:t xml:space="preserve"> </w:t>
      </w:r>
      <w:r>
        <w:t>Absichten</w:t>
      </w:r>
      <w:r w:rsidR="00AF56A3">
        <w:t xml:space="preserve"> </w:t>
      </w:r>
      <w:r>
        <w:t>und</w:t>
      </w:r>
      <w:r w:rsidR="00AF56A3">
        <w:t xml:space="preserve"> </w:t>
      </w:r>
      <w:r>
        <w:t>Wirkungen</w:t>
      </w:r>
      <w:r w:rsidR="00AF56A3">
        <w:t xml:space="preserve"> </w:t>
      </w:r>
      <w:r>
        <w:t>machen</w:t>
      </w:r>
      <w:r w:rsidR="00AF56A3">
        <w:t xml:space="preserve"> </w:t>
      </w:r>
      <w:r>
        <w:t>sollen.</w:t>
      </w:r>
      <w:r w:rsidR="00AF56A3">
        <w:t xml:space="preserve"> </w:t>
      </w:r>
      <w:r>
        <w:t>Man</w:t>
      </w:r>
      <w:r w:rsidR="00AF56A3">
        <w:t xml:space="preserve"> </w:t>
      </w:r>
      <w:r>
        <w:t>braucht</w:t>
      </w:r>
      <w:r w:rsidR="00AF56A3">
        <w:t xml:space="preserve"> </w:t>
      </w:r>
      <w:r>
        <w:t>dieses</w:t>
      </w:r>
      <w:r w:rsidR="00AF56A3">
        <w:t xml:space="preserve"> </w:t>
      </w:r>
      <w:r>
        <w:t>Wort</w:t>
      </w:r>
      <w:r w:rsidR="00AF56A3">
        <w:t xml:space="preserve"> </w:t>
      </w:r>
      <w:r>
        <w:t>nicht</w:t>
      </w:r>
      <w:r w:rsidR="00AF56A3">
        <w:t xml:space="preserve"> </w:t>
      </w:r>
      <w:r>
        <w:t>selten</w:t>
      </w:r>
      <w:r w:rsidR="00AF56A3">
        <w:t xml:space="preserve"> </w:t>
      </w:r>
      <w:r>
        <w:t>in</w:t>
      </w:r>
      <w:r w:rsidR="00AF56A3">
        <w:t xml:space="preserve"> </w:t>
      </w:r>
      <w:r>
        <w:t>einem</w:t>
      </w:r>
      <w:r w:rsidR="00AF56A3">
        <w:t xml:space="preserve"> </w:t>
      </w:r>
      <w:r>
        <w:t>gemeineren,</w:t>
      </w:r>
      <w:r w:rsidR="00AF56A3">
        <w:t xml:space="preserve"> </w:t>
      </w:r>
      <w:r>
        <w:t>niedrigeren</w:t>
      </w:r>
      <w:r w:rsidR="00AF56A3">
        <w:t xml:space="preserve"> </w:t>
      </w:r>
      <w:r>
        <w:t>Sinne.</w:t>
      </w:r>
      <w:r w:rsidR="00AF56A3">
        <w:t xml:space="preserve"> </w:t>
      </w:r>
      <w:r>
        <w:t>Wir</w:t>
      </w:r>
      <w:r w:rsidR="00AF56A3">
        <w:t xml:space="preserve"> </w:t>
      </w:r>
      <w:r>
        <w:t>begreifen</w:t>
      </w:r>
      <w:r w:rsidR="00AF56A3">
        <w:t xml:space="preserve"> </w:t>
      </w:r>
      <w:r>
        <w:t>es</w:t>
      </w:r>
      <w:r w:rsidR="00AF56A3">
        <w:t xml:space="preserve"> </w:t>
      </w:r>
      <w:r>
        <w:t>z.B.,</w:t>
      </w:r>
      <w:r w:rsidR="00AF56A3">
        <w:t xml:space="preserve"> </w:t>
      </w:r>
      <w:r>
        <w:t>was</w:t>
      </w:r>
      <w:r w:rsidR="00AF56A3">
        <w:t xml:space="preserve"> </w:t>
      </w:r>
      <w:r>
        <w:t>man</w:t>
      </w:r>
      <w:r w:rsidR="00AF56A3">
        <w:t xml:space="preserve"> </w:t>
      </w:r>
      <w:r>
        <w:t>damit</w:t>
      </w:r>
      <w:r w:rsidR="00AF56A3">
        <w:t xml:space="preserve"> </w:t>
      </w:r>
      <w:r>
        <w:t>sagen</w:t>
      </w:r>
      <w:r w:rsidR="00AF56A3">
        <w:t xml:space="preserve"> </w:t>
      </w:r>
      <w:r>
        <w:t>wolle,</w:t>
      </w:r>
      <w:r w:rsidR="00AF56A3">
        <w:t xml:space="preserve"> </w:t>
      </w:r>
      <w:r>
        <w:t>wenn</w:t>
      </w:r>
      <w:r w:rsidR="00AF56A3">
        <w:t xml:space="preserve"> </w:t>
      </w:r>
      <w:r>
        <w:t>man</w:t>
      </w:r>
      <w:r w:rsidR="00AF56A3">
        <w:t xml:space="preserve"> </w:t>
      </w:r>
      <w:r>
        <w:t>spricht:</w:t>
      </w:r>
      <w:r w:rsidR="00AF56A3">
        <w:t xml:space="preserve"> </w:t>
      </w:r>
      <w:r>
        <w:t>Das</w:t>
      </w:r>
      <w:r w:rsidR="00AF56A3">
        <w:t xml:space="preserve"> </w:t>
      </w:r>
      <w:r>
        <w:t>Vaterland</w:t>
      </w:r>
      <w:r w:rsidR="00AF56A3">
        <w:t xml:space="preserve"> </w:t>
      </w:r>
      <w:r>
        <w:t>erfordert</w:t>
      </w:r>
      <w:r w:rsidR="00AF56A3">
        <w:t xml:space="preserve"> </w:t>
      </w:r>
      <w:r>
        <w:t>diese</w:t>
      </w:r>
      <w:r w:rsidR="00AF56A3">
        <w:t xml:space="preserve"> </w:t>
      </w:r>
      <w:r>
        <w:t>oder</w:t>
      </w:r>
      <w:r w:rsidR="00AF56A3">
        <w:t xml:space="preserve"> </w:t>
      </w:r>
      <w:r>
        <w:t>jene</w:t>
      </w:r>
      <w:r w:rsidR="00AF56A3">
        <w:t xml:space="preserve"> </w:t>
      </w:r>
      <w:r>
        <w:t>Opfer;</w:t>
      </w:r>
      <w:r w:rsidR="00AF56A3">
        <w:t xml:space="preserve"> </w:t>
      </w:r>
      <w:r>
        <w:t>wenn</w:t>
      </w:r>
      <w:r w:rsidR="00AF56A3">
        <w:t xml:space="preserve"> </w:t>
      </w:r>
      <w:r>
        <w:t>jemand</w:t>
      </w:r>
      <w:r w:rsidR="00AF56A3">
        <w:t xml:space="preserve"> </w:t>
      </w:r>
      <w:r>
        <w:t>sagt:</w:t>
      </w:r>
      <w:r w:rsidR="00AF56A3">
        <w:t xml:space="preserve"> </w:t>
      </w:r>
      <w:r>
        <w:t>Er</w:t>
      </w:r>
      <w:r w:rsidR="00AF56A3">
        <w:t xml:space="preserve"> </w:t>
      </w:r>
      <w:r>
        <w:t>opfere</w:t>
      </w:r>
      <w:r w:rsidR="00AF56A3">
        <w:t xml:space="preserve"> </w:t>
      </w:r>
      <w:r>
        <w:t>sich</w:t>
      </w:r>
      <w:r w:rsidR="00AF56A3">
        <w:t xml:space="preserve"> </w:t>
      </w:r>
      <w:r>
        <w:t>selbst,</w:t>
      </w:r>
      <w:r w:rsidR="00AF56A3">
        <w:t xml:space="preserve"> </w:t>
      </w:r>
      <w:r>
        <w:t>oder</w:t>
      </w:r>
      <w:r w:rsidR="00AF56A3">
        <w:t xml:space="preserve"> </w:t>
      </w:r>
      <w:r>
        <w:t>seine</w:t>
      </w:r>
      <w:r w:rsidR="00AF56A3">
        <w:t xml:space="preserve"> </w:t>
      </w:r>
      <w:r>
        <w:t>eignen</w:t>
      </w:r>
      <w:r w:rsidR="00AF56A3">
        <w:t xml:space="preserve"> </w:t>
      </w:r>
      <w:r>
        <w:t>Vorteile,</w:t>
      </w:r>
      <w:r w:rsidR="00AF56A3">
        <w:t xml:space="preserve"> </w:t>
      </w:r>
      <w:r>
        <w:t>Wünsche,</w:t>
      </w:r>
      <w:r w:rsidR="00AF56A3">
        <w:t xml:space="preserve"> </w:t>
      </w:r>
      <w:r>
        <w:t>Neigungen</w:t>
      </w:r>
      <w:r w:rsidR="00AF56A3">
        <w:t xml:space="preserve"> </w:t>
      </w:r>
      <w:r>
        <w:t>andern</w:t>
      </w:r>
      <w:r w:rsidR="00AF56A3">
        <w:t xml:space="preserve"> </w:t>
      </w:r>
      <w:r>
        <w:t>auf,</w:t>
      </w:r>
      <w:r w:rsidR="00AF56A3">
        <w:t xml:space="preserve"> </w:t>
      </w:r>
      <w:r>
        <w:t>wo</w:t>
      </w:r>
      <w:r w:rsidR="00AF56A3">
        <w:t xml:space="preserve"> </w:t>
      </w:r>
      <w:r>
        <w:t>er</w:t>
      </w:r>
      <w:r w:rsidR="00AF56A3">
        <w:t xml:space="preserve"> </w:t>
      </w:r>
      <w:r>
        <w:t>sie</w:t>
      </w:r>
      <w:r w:rsidR="00AF56A3">
        <w:t xml:space="preserve"> </w:t>
      </w:r>
      <w:r>
        <w:t>zu</w:t>
      </w:r>
      <w:r w:rsidR="00AF56A3">
        <w:t xml:space="preserve"> </w:t>
      </w:r>
      <w:r>
        <w:t>Gunsten</w:t>
      </w:r>
      <w:r w:rsidR="00AF56A3">
        <w:t xml:space="preserve"> </w:t>
      </w:r>
      <w:r>
        <w:t>anderer</w:t>
      </w:r>
      <w:r w:rsidR="00AF56A3">
        <w:t xml:space="preserve"> </w:t>
      </w:r>
      <w:r>
        <w:t>verleugnet,</w:t>
      </w:r>
      <w:r w:rsidR="00AF56A3">
        <w:t xml:space="preserve"> </w:t>
      </w:r>
      <w:r>
        <w:t>und</w:t>
      </w:r>
      <w:r w:rsidR="00AF56A3">
        <w:t xml:space="preserve"> </w:t>
      </w:r>
      <w:r>
        <w:t>sich</w:t>
      </w:r>
      <w:r w:rsidR="00AF56A3">
        <w:t xml:space="preserve"> </w:t>
      </w:r>
      <w:r>
        <w:t>um</w:t>
      </w:r>
      <w:r w:rsidR="00AF56A3">
        <w:t xml:space="preserve"> </w:t>
      </w:r>
      <w:r>
        <w:t>ihres</w:t>
      </w:r>
      <w:r w:rsidR="00AF56A3">
        <w:t xml:space="preserve"> </w:t>
      </w:r>
      <w:r>
        <w:t>Vorteils</w:t>
      </w:r>
      <w:r w:rsidR="00AF56A3">
        <w:t xml:space="preserve"> </w:t>
      </w:r>
      <w:r>
        <w:t>willen</w:t>
      </w:r>
      <w:r w:rsidR="00AF56A3">
        <w:t xml:space="preserve"> </w:t>
      </w:r>
      <w:r>
        <w:t>des</w:t>
      </w:r>
      <w:r w:rsidR="00AF56A3">
        <w:t xml:space="preserve"> </w:t>
      </w:r>
      <w:r>
        <w:t>Seinigen</w:t>
      </w:r>
      <w:r w:rsidR="00AF56A3">
        <w:t xml:space="preserve"> </w:t>
      </w:r>
      <w:r>
        <w:t>begibt.</w:t>
      </w:r>
      <w:r w:rsidR="00AF56A3">
        <w:t xml:space="preserve"> </w:t>
      </w:r>
      <w:r>
        <w:t>Wir</w:t>
      </w:r>
      <w:r w:rsidR="00AF56A3">
        <w:t xml:space="preserve"> </w:t>
      </w:r>
      <w:r>
        <w:t>begreifen</w:t>
      </w:r>
      <w:r w:rsidR="00AF56A3">
        <w:t xml:space="preserve"> </w:t>
      </w:r>
      <w:r>
        <w:t>auch,</w:t>
      </w:r>
      <w:r w:rsidR="00AF56A3">
        <w:t xml:space="preserve"> </w:t>
      </w:r>
      <w:r>
        <w:t>wie</w:t>
      </w:r>
      <w:r w:rsidR="00AF56A3">
        <w:t xml:space="preserve"> </w:t>
      </w:r>
      <w:r>
        <w:t>es</w:t>
      </w:r>
      <w:r w:rsidR="00AF56A3">
        <w:t xml:space="preserve"> </w:t>
      </w:r>
      <w:r>
        <w:t>gemeint</w:t>
      </w:r>
      <w:r w:rsidR="00AF56A3">
        <w:t xml:space="preserve"> </w:t>
      </w:r>
      <w:r>
        <w:t>sei,</w:t>
      </w:r>
      <w:r w:rsidR="00AF56A3">
        <w:t xml:space="preserve"> </w:t>
      </w:r>
      <w:r>
        <w:t>wenn</w:t>
      </w:r>
      <w:r w:rsidR="00AF56A3">
        <w:t xml:space="preserve"> </w:t>
      </w:r>
      <w:r>
        <w:t>man</w:t>
      </w:r>
      <w:r w:rsidR="00AF56A3">
        <w:t xml:space="preserve"> </w:t>
      </w:r>
      <w:r>
        <w:t>sagt:</w:t>
      </w:r>
      <w:r w:rsidR="00AF56A3">
        <w:t xml:space="preserve"> </w:t>
      </w:r>
      <w:r>
        <w:t>Der</w:t>
      </w:r>
      <w:r w:rsidR="00AF56A3">
        <w:t xml:space="preserve"> </w:t>
      </w:r>
      <w:r>
        <w:t>opfert</w:t>
      </w:r>
      <w:r w:rsidR="00AF56A3">
        <w:t xml:space="preserve"> </w:t>
      </w:r>
      <w:r>
        <w:t>Gott</w:t>
      </w:r>
      <w:r w:rsidR="00AF56A3">
        <w:t xml:space="preserve"> </w:t>
      </w:r>
      <w:r>
        <w:t>seinen</w:t>
      </w:r>
      <w:r w:rsidR="00AF56A3">
        <w:t xml:space="preserve"> </w:t>
      </w:r>
      <w:r>
        <w:t>Willen</w:t>
      </w:r>
      <w:r w:rsidR="00AF56A3">
        <w:t xml:space="preserve"> </w:t>
      </w:r>
      <w:r>
        <w:t>auf,</w:t>
      </w:r>
      <w:r w:rsidR="00AF56A3">
        <w:t xml:space="preserve"> </w:t>
      </w:r>
      <w:r>
        <w:t>oder</w:t>
      </w:r>
      <w:r w:rsidR="00AF56A3">
        <w:t xml:space="preserve"> </w:t>
      </w:r>
      <w:r>
        <w:t>sonst</w:t>
      </w:r>
      <w:r w:rsidR="00AF56A3">
        <w:t xml:space="preserve"> </w:t>
      </w:r>
      <w:r>
        <w:t>etwas,</w:t>
      </w:r>
      <w:r w:rsidR="00AF56A3">
        <w:t xml:space="preserve"> </w:t>
      </w:r>
      <w:r>
        <w:t>oder</w:t>
      </w:r>
      <w:r w:rsidR="00AF56A3">
        <w:t xml:space="preserve"> </w:t>
      </w:r>
      <w:r>
        <w:t>wenn</w:t>
      </w:r>
      <w:r w:rsidR="00AF56A3">
        <w:t xml:space="preserve"> </w:t>
      </w:r>
      <w:r>
        <w:t>man</w:t>
      </w:r>
      <w:r w:rsidR="00AF56A3">
        <w:t xml:space="preserve"> </w:t>
      </w:r>
      <w:r>
        <w:t>spräche:</w:t>
      </w:r>
      <w:r w:rsidR="00AF56A3">
        <w:t xml:space="preserve"> </w:t>
      </w:r>
      <w:r>
        <w:t>Fordert</w:t>
      </w:r>
      <w:r w:rsidR="00AF56A3">
        <w:t xml:space="preserve"> </w:t>
      </w:r>
      <w:r>
        <w:t>der</w:t>
      </w:r>
      <w:r w:rsidR="00AF56A3">
        <w:t xml:space="preserve"> </w:t>
      </w:r>
      <w:r>
        <w:t>Herr</w:t>
      </w:r>
      <w:r w:rsidR="00AF56A3">
        <w:t xml:space="preserve"> </w:t>
      </w:r>
      <w:r>
        <w:t>dies</w:t>
      </w:r>
      <w:r w:rsidR="00AF56A3">
        <w:t xml:space="preserve"> </w:t>
      </w:r>
      <w:r>
        <w:t>Opfer</w:t>
      </w:r>
      <w:r w:rsidR="00AF56A3">
        <w:t xml:space="preserve"> </w:t>
      </w:r>
      <w:r>
        <w:t>von</w:t>
      </w:r>
      <w:r w:rsidR="00AF56A3">
        <w:t xml:space="preserve"> </w:t>
      </w:r>
      <w:r>
        <w:t>mir,</w:t>
      </w:r>
      <w:r w:rsidR="00AF56A3">
        <w:t xml:space="preserve"> </w:t>
      </w:r>
      <w:r>
        <w:t>z.B.</w:t>
      </w:r>
      <w:r w:rsidR="00AF56A3">
        <w:t xml:space="preserve"> </w:t>
      </w:r>
      <w:r>
        <w:t>ein</w:t>
      </w:r>
      <w:r w:rsidR="00AF56A3">
        <w:t xml:space="preserve"> </w:t>
      </w:r>
      <w:r>
        <w:t>geliebtes</w:t>
      </w:r>
      <w:r w:rsidR="00AF56A3">
        <w:t xml:space="preserve"> </w:t>
      </w:r>
      <w:r>
        <w:t>krankes</w:t>
      </w:r>
      <w:r w:rsidR="00AF56A3">
        <w:t xml:space="preserve"> </w:t>
      </w:r>
      <w:r>
        <w:t>Kind,</w:t>
      </w:r>
      <w:r w:rsidR="00AF56A3">
        <w:t xml:space="preserve"> </w:t>
      </w:r>
      <w:r>
        <w:t>so</w:t>
      </w:r>
      <w:r w:rsidR="00AF56A3">
        <w:t xml:space="preserve"> </w:t>
      </w:r>
      <w:r>
        <w:t>will</w:t>
      </w:r>
      <w:r w:rsidR="00AF56A3">
        <w:t xml:space="preserve"> </w:t>
      </w:r>
      <w:r>
        <w:t>ich's</w:t>
      </w:r>
      <w:r w:rsidR="00AF56A3">
        <w:t xml:space="preserve"> </w:t>
      </w:r>
      <w:r>
        <w:t>ihm</w:t>
      </w:r>
      <w:r w:rsidR="00AF56A3">
        <w:t xml:space="preserve"> </w:t>
      </w:r>
      <w:r>
        <w:t>bringen.</w:t>
      </w:r>
      <w:r w:rsidR="00AF56A3">
        <w:t xml:space="preserve"> </w:t>
      </w:r>
    </w:p>
    <w:p w14:paraId="59DB3D0E" w14:textId="1A8EBA4B" w:rsidR="00CB0779" w:rsidRDefault="00CB0779" w:rsidP="00CB0779">
      <w:pPr>
        <w:pStyle w:val="StandardWeb"/>
      </w:pPr>
      <w:r>
        <w:t>Im</w:t>
      </w:r>
      <w:r w:rsidR="00AF56A3">
        <w:t xml:space="preserve"> </w:t>
      </w:r>
      <w:r>
        <w:t>nächsten</w:t>
      </w:r>
      <w:r w:rsidR="00AF56A3">
        <w:t xml:space="preserve"> </w:t>
      </w:r>
      <w:r>
        <w:t>Sinne</w:t>
      </w:r>
      <w:r w:rsidR="00AF56A3">
        <w:t xml:space="preserve"> </w:t>
      </w:r>
      <w:r>
        <w:t>aber</w:t>
      </w:r>
      <w:r w:rsidR="00AF56A3">
        <w:t xml:space="preserve"> </w:t>
      </w:r>
      <w:r>
        <w:t>bezeichnet</w:t>
      </w:r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etwas,</w:t>
      </w:r>
      <w:r w:rsidR="00AF56A3">
        <w:t xml:space="preserve"> </w:t>
      </w:r>
      <w:r>
        <w:t>das</w:t>
      </w:r>
      <w:r w:rsidR="00AF56A3">
        <w:t xml:space="preserve"> </w:t>
      </w:r>
      <w:r>
        <w:t>Gott</w:t>
      </w:r>
      <w:r w:rsidR="00AF56A3">
        <w:t xml:space="preserve"> </w:t>
      </w:r>
      <w:r>
        <w:t>zur</w:t>
      </w:r>
      <w:r w:rsidR="00AF56A3">
        <w:t xml:space="preserve"> </w:t>
      </w:r>
      <w:r>
        <w:t>Genugtuung</w:t>
      </w:r>
      <w:r w:rsidR="00AF56A3">
        <w:t xml:space="preserve"> </w:t>
      </w:r>
      <w:r>
        <w:t>für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überhaupt,</w:t>
      </w:r>
      <w:r w:rsidR="00AF56A3">
        <w:t xml:space="preserve"> </w:t>
      </w:r>
      <w:r>
        <w:t>oder</w:t>
      </w:r>
      <w:r w:rsidR="00AF56A3">
        <w:t xml:space="preserve"> </w:t>
      </w:r>
      <w:r>
        <w:t>eine</w:t>
      </w:r>
      <w:r w:rsidR="00AF56A3">
        <w:t xml:space="preserve"> </w:t>
      </w:r>
      <w:r>
        <w:t>einzelne</w:t>
      </w:r>
      <w:r w:rsidR="00AF56A3">
        <w:t xml:space="preserve"> </w:t>
      </w:r>
      <w:proofErr w:type="spellStart"/>
      <w:r>
        <w:t>sündliche</w:t>
      </w:r>
      <w:proofErr w:type="spellEnd"/>
      <w:r w:rsidR="00AF56A3">
        <w:t xml:space="preserve"> </w:t>
      </w:r>
      <w:r>
        <w:t>Tat</w:t>
      </w:r>
      <w:r w:rsidR="00AF56A3">
        <w:t xml:space="preserve"> </w:t>
      </w:r>
      <w:r>
        <w:t>insbesondere,</w:t>
      </w:r>
      <w:r w:rsidR="00AF56A3">
        <w:t xml:space="preserve"> </w:t>
      </w:r>
      <w:r>
        <w:t>dargebracht,</w:t>
      </w:r>
      <w:r w:rsidR="00AF56A3">
        <w:t xml:space="preserve"> </w:t>
      </w:r>
      <w:r>
        <w:t>geleistet</w:t>
      </w:r>
      <w:r w:rsidR="00AF56A3">
        <w:t xml:space="preserve"> </w:t>
      </w:r>
      <w:r>
        <w:t>wird,</w:t>
      </w:r>
      <w:r w:rsidR="00AF56A3">
        <w:t xml:space="preserve"> </w:t>
      </w:r>
      <w:r>
        <w:t>um</w:t>
      </w:r>
      <w:r w:rsidR="00AF56A3">
        <w:t xml:space="preserve"> </w:t>
      </w:r>
      <w:r>
        <w:t>die</w:t>
      </w:r>
      <w:r w:rsidR="00AF56A3">
        <w:t xml:space="preserve"> </w:t>
      </w:r>
      <w:r>
        <w:t>ihm</w:t>
      </w:r>
      <w:r w:rsidR="00AF56A3">
        <w:t xml:space="preserve"> </w:t>
      </w:r>
      <w:r>
        <w:t>durch</w:t>
      </w:r>
      <w:r w:rsidR="00AF56A3">
        <w:t xml:space="preserve"> </w:t>
      </w:r>
      <w:r>
        <w:t>die</w:t>
      </w:r>
      <w:r w:rsidR="00AF56A3">
        <w:t xml:space="preserve"> </w:t>
      </w:r>
      <w:r>
        <w:t>Begehung</w:t>
      </w:r>
      <w:r w:rsidR="00AF56A3">
        <w:t xml:space="preserve"> </w:t>
      </w:r>
      <w:r>
        <w:t>des</w:t>
      </w:r>
      <w:r w:rsidR="00AF56A3">
        <w:t xml:space="preserve"> </w:t>
      </w:r>
      <w:r>
        <w:t>Bösen</w:t>
      </w:r>
      <w:r w:rsidR="00AF56A3">
        <w:t xml:space="preserve"> </w:t>
      </w:r>
      <w:r>
        <w:t>angetane</w:t>
      </w:r>
      <w:r w:rsidR="00AF56A3">
        <w:t xml:space="preserve"> </w:t>
      </w:r>
      <w:r>
        <w:t>Beleidigung</w:t>
      </w:r>
      <w:r w:rsidR="00AF56A3">
        <w:t xml:space="preserve"> </w:t>
      </w:r>
      <w:r>
        <w:t>oder</w:t>
      </w:r>
      <w:r w:rsidR="00AF56A3">
        <w:t xml:space="preserve"> </w:t>
      </w:r>
      <w:r>
        <w:t>Unehre</w:t>
      </w:r>
      <w:r w:rsidR="00AF56A3">
        <w:t xml:space="preserve"> </w:t>
      </w:r>
      <w:r>
        <w:t>wieder</w:t>
      </w:r>
      <w:r w:rsidR="00AF56A3">
        <w:t xml:space="preserve"> </w:t>
      </w:r>
      <w:r>
        <w:t>gut</w:t>
      </w:r>
      <w:r w:rsidR="00AF56A3">
        <w:t xml:space="preserve"> </w:t>
      </w:r>
      <w:r>
        <w:t>zu</w:t>
      </w:r>
      <w:r w:rsidR="00AF56A3">
        <w:t xml:space="preserve"> </w:t>
      </w:r>
      <w:r>
        <w:t>machen</w:t>
      </w:r>
      <w:r w:rsidR="00AF56A3">
        <w:t xml:space="preserve"> </w:t>
      </w:r>
      <w:r>
        <w:t>und</w:t>
      </w:r>
      <w:r w:rsidR="00AF56A3">
        <w:t xml:space="preserve"> </w:t>
      </w:r>
      <w:r>
        <w:t>zu</w:t>
      </w:r>
      <w:r w:rsidR="00AF56A3">
        <w:t xml:space="preserve"> </w:t>
      </w:r>
      <w:r>
        <w:t>erstatten,</w:t>
      </w:r>
      <w:r w:rsidR="00AF56A3">
        <w:t xml:space="preserve"> </w:t>
      </w:r>
      <w:r>
        <w:t>so</w:t>
      </w:r>
      <w:r w:rsidR="00AF56A3">
        <w:t xml:space="preserve"> </w:t>
      </w:r>
      <w:r>
        <w:t>sein</w:t>
      </w:r>
      <w:r w:rsidR="00AF56A3">
        <w:t xml:space="preserve"> </w:t>
      </w:r>
      <w:r>
        <w:t>Wohlwollen</w:t>
      </w:r>
      <w:r w:rsidR="00AF56A3">
        <w:t xml:space="preserve"> </w:t>
      </w:r>
      <w:r>
        <w:t>und</w:t>
      </w:r>
      <w:r w:rsidR="00AF56A3">
        <w:t xml:space="preserve"> </w:t>
      </w:r>
      <w:r>
        <w:t>seine</w:t>
      </w:r>
      <w:r w:rsidR="00AF56A3">
        <w:t xml:space="preserve"> </w:t>
      </w:r>
      <w:r>
        <w:t>Liebe</w:t>
      </w:r>
      <w:r w:rsidR="00AF56A3">
        <w:t xml:space="preserve"> </w:t>
      </w:r>
      <w:r>
        <w:t>wieder</w:t>
      </w:r>
      <w:r w:rsidR="00AF56A3">
        <w:t xml:space="preserve"> </w:t>
      </w:r>
      <w:r>
        <w:t>zu</w:t>
      </w:r>
      <w:r w:rsidR="00AF56A3">
        <w:t xml:space="preserve"> </w:t>
      </w:r>
      <w:r>
        <w:t>erwerben,</w:t>
      </w:r>
      <w:r w:rsidR="00AF56A3">
        <w:t xml:space="preserve"> </w:t>
      </w:r>
      <w:r>
        <w:t>das</w:t>
      </w:r>
      <w:r w:rsidR="00AF56A3">
        <w:t xml:space="preserve"> </w:t>
      </w:r>
      <w:r>
        <w:t>Unheil</w:t>
      </w:r>
      <w:r w:rsidR="00AF56A3">
        <w:t xml:space="preserve"> </w:t>
      </w:r>
      <w:r>
        <w:t>abzuwenden,</w:t>
      </w:r>
      <w:r w:rsidR="00AF56A3">
        <w:t xml:space="preserve"> </w:t>
      </w:r>
      <w:r>
        <w:t>was</w:t>
      </w:r>
      <w:r w:rsidR="00AF56A3">
        <w:t xml:space="preserve"> </w:t>
      </w:r>
      <w:r>
        <w:t>aus</w:t>
      </w:r>
      <w:r w:rsidR="00AF56A3">
        <w:t xml:space="preserve"> </w:t>
      </w:r>
      <w:r>
        <w:t>der</w:t>
      </w:r>
      <w:r w:rsidR="00AF56A3">
        <w:t xml:space="preserve"> </w:t>
      </w:r>
      <w:r>
        <w:t>Sünde</w:t>
      </w:r>
      <w:r w:rsidR="00AF56A3">
        <w:t xml:space="preserve"> </w:t>
      </w:r>
      <w:r>
        <w:t>zu</w:t>
      </w:r>
      <w:r w:rsidR="00AF56A3">
        <w:t xml:space="preserve"> </w:t>
      </w:r>
      <w:r>
        <w:t>entspringen</w:t>
      </w:r>
      <w:r w:rsidR="00AF56A3">
        <w:t xml:space="preserve"> </w:t>
      </w:r>
      <w:r>
        <w:t>droht,</w:t>
      </w:r>
      <w:r w:rsidR="00AF56A3">
        <w:t xml:space="preserve"> </w:t>
      </w:r>
      <w:r>
        <w:t>und</w:t>
      </w:r>
      <w:r w:rsidR="00AF56A3">
        <w:t xml:space="preserve"> </w:t>
      </w:r>
      <w:r>
        <w:t>mit</w:t>
      </w:r>
      <w:r w:rsidR="00AF56A3">
        <w:t xml:space="preserve"> </w:t>
      </w:r>
      <w:r>
        <w:t>seinen</w:t>
      </w:r>
      <w:r w:rsidR="00AF56A3">
        <w:t xml:space="preserve"> </w:t>
      </w:r>
      <w:r>
        <w:t>Wohltaten</w:t>
      </w:r>
      <w:r w:rsidR="00AF56A3">
        <w:t xml:space="preserve"> </w:t>
      </w:r>
      <w:r>
        <w:t>wieder</w:t>
      </w:r>
      <w:r w:rsidR="00AF56A3">
        <w:t xml:space="preserve"> </w:t>
      </w:r>
      <w:r>
        <w:t>gesegnet</w:t>
      </w:r>
      <w:r w:rsidR="00AF56A3">
        <w:t xml:space="preserve"> </w:t>
      </w:r>
      <w:r>
        <w:t>zu</w:t>
      </w:r>
      <w:r w:rsidR="00AF56A3">
        <w:t xml:space="preserve"> </w:t>
      </w:r>
      <w:r>
        <w:t>werden.</w:t>
      </w:r>
      <w:r w:rsidR="00AF56A3">
        <w:t xml:space="preserve"> </w:t>
      </w:r>
      <w:r>
        <w:t>Diese</w:t>
      </w:r>
      <w:r w:rsidR="00AF56A3">
        <w:t xml:space="preserve"> </w:t>
      </w:r>
      <w:r>
        <w:t>Handlung</w:t>
      </w:r>
      <w:r w:rsidR="00AF56A3">
        <w:t xml:space="preserve"> </w:t>
      </w:r>
      <w:r>
        <w:t>verrichten</w:t>
      </w:r>
      <w:r w:rsidR="00AF56A3">
        <w:t xml:space="preserve"> </w:t>
      </w:r>
      <w:r>
        <w:t>heißt</w:t>
      </w:r>
      <w:r w:rsidR="00AF56A3">
        <w:t xml:space="preserve"> </w:t>
      </w:r>
      <w:r>
        <w:t>opfern,</w:t>
      </w:r>
      <w:r w:rsidR="00AF56A3">
        <w:t xml:space="preserve"> </w:t>
      </w:r>
      <w:r>
        <w:t>und</w:t>
      </w:r>
      <w:r w:rsidR="00AF56A3">
        <w:t xml:space="preserve"> </w:t>
      </w:r>
      <w:r>
        <w:t>wer</w:t>
      </w:r>
      <w:r w:rsidR="00AF56A3">
        <w:t xml:space="preserve"> </w:t>
      </w:r>
      <w:r>
        <w:t>das</w:t>
      </w:r>
      <w:r w:rsidR="00AF56A3">
        <w:t xml:space="preserve"> </w:t>
      </w:r>
      <w:r>
        <w:t>tut,</w:t>
      </w:r>
      <w:r w:rsidR="00AF56A3">
        <w:t xml:space="preserve"> </w:t>
      </w:r>
      <w:r>
        <w:t>heißt</w:t>
      </w:r>
      <w:r w:rsidR="00AF56A3">
        <w:t xml:space="preserve"> </w:t>
      </w:r>
      <w:r>
        <w:t>Priester,</w:t>
      </w:r>
      <w:r w:rsidR="00AF56A3">
        <w:t xml:space="preserve"> </w:t>
      </w:r>
      <w:proofErr w:type="spellStart"/>
      <w:r>
        <w:t>auf</w:t>
      </w:r>
      <w:r w:rsidR="00AF56A3">
        <w:t xml:space="preserve"> </w:t>
      </w:r>
      <w:proofErr w:type="gramStart"/>
      <w:r>
        <w:t>hebräisch</w:t>
      </w:r>
      <w:proofErr w:type="spellEnd"/>
      <w:proofErr w:type="gramEnd"/>
      <w:r w:rsidR="00AF56A3">
        <w:t xml:space="preserve"> </w:t>
      </w:r>
      <w:r>
        <w:t>eine</w:t>
      </w:r>
      <w:r w:rsidR="00AF56A3">
        <w:t xml:space="preserve"> </w:t>
      </w:r>
      <w:r>
        <w:t>Person,</w:t>
      </w:r>
      <w:r w:rsidR="00AF56A3">
        <w:t xml:space="preserve"> </w:t>
      </w:r>
      <w:r>
        <w:t>die</w:t>
      </w:r>
      <w:r w:rsidR="00AF56A3">
        <w:t xml:space="preserve"> </w:t>
      </w:r>
      <w:r>
        <w:t>sich</w:t>
      </w:r>
      <w:r w:rsidR="00AF56A3">
        <w:t xml:space="preserve"> </w:t>
      </w:r>
      <w:r>
        <w:t>zu</w:t>
      </w:r>
      <w:r w:rsidR="00AF56A3">
        <w:t xml:space="preserve"> </w:t>
      </w:r>
      <w:r>
        <w:t>Gott</w:t>
      </w:r>
      <w:r w:rsidR="00AF56A3">
        <w:t xml:space="preserve"> </w:t>
      </w:r>
      <w:r>
        <w:t>naht,</w:t>
      </w:r>
      <w:r w:rsidR="00AF56A3">
        <w:t xml:space="preserve"> </w:t>
      </w:r>
      <w:r>
        <w:t>wie</w:t>
      </w:r>
      <w:r w:rsidR="00AF56A3">
        <w:t xml:space="preserve"> </w:t>
      </w:r>
      <w:r>
        <w:t>Gott</w:t>
      </w:r>
      <w:r w:rsidR="00AF56A3">
        <w:t xml:space="preserve"> </w:t>
      </w:r>
      <w:r>
        <w:t>beim</w:t>
      </w:r>
      <w:r w:rsidR="00AF56A3">
        <w:t xml:space="preserve"> </w:t>
      </w:r>
      <w:r>
        <w:t>Jeremia</w:t>
      </w:r>
      <w:r w:rsidR="00AF56A3">
        <w:t xml:space="preserve"> </w:t>
      </w:r>
      <w:r>
        <w:t>fragt:</w:t>
      </w:r>
      <w:r w:rsidR="00AF56A3">
        <w:t xml:space="preserve"> </w:t>
      </w:r>
      <w:r>
        <w:t>Wer</w:t>
      </w:r>
      <w:r w:rsidR="00AF56A3">
        <w:t xml:space="preserve"> </w:t>
      </w:r>
      <w:r>
        <w:t>ist</w:t>
      </w:r>
      <w:r w:rsidR="00AF56A3">
        <w:t xml:space="preserve"> </w:t>
      </w:r>
      <w:r>
        <w:t>der,</w:t>
      </w:r>
      <w:r w:rsidR="00AF56A3">
        <w:t xml:space="preserve"> </w:t>
      </w:r>
      <w:r>
        <w:t>so</w:t>
      </w:r>
      <w:r w:rsidR="00AF56A3">
        <w:t xml:space="preserve"> </w:t>
      </w:r>
      <w:r>
        <w:t>mit</w:t>
      </w:r>
      <w:r w:rsidR="00AF56A3">
        <w:t xml:space="preserve"> </w:t>
      </w:r>
      <w:r>
        <w:t>willigem</w:t>
      </w:r>
      <w:r w:rsidR="00AF56A3">
        <w:t xml:space="preserve"> </w:t>
      </w:r>
      <w:r>
        <w:t>Herzen</w:t>
      </w:r>
      <w:r w:rsidR="00AF56A3">
        <w:t xml:space="preserve"> </w:t>
      </w:r>
      <w:r>
        <w:t>zu</w:t>
      </w:r>
      <w:r w:rsidR="00AF56A3">
        <w:t xml:space="preserve"> </w:t>
      </w:r>
      <w:r>
        <w:t>mir</w:t>
      </w:r>
      <w:r w:rsidR="00AF56A3">
        <w:t xml:space="preserve"> </w:t>
      </w:r>
      <w:r>
        <w:t>nahet?</w:t>
      </w:r>
      <w:r w:rsidR="00AF56A3">
        <w:t xml:space="preserve"> </w:t>
      </w:r>
    </w:p>
    <w:p w14:paraId="4AC22418" w14:textId="76888F72" w:rsidR="00CB0779" w:rsidRDefault="00CB0779" w:rsidP="00CB0779">
      <w:pPr>
        <w:pStyle w:val="StandardWeb"/>
      </w:pPr>
      <w:proofErr w:type="spellStart"/>
      <w:r>
        <w:t>Daß</w:t>
      </w:r>
      <w:proofErr w:type="spellEnd"/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Sprache</w:t>
      </w:r>
      <w:r w:rsidR="00AF56A3">
        <w:t xml:space="preserve"> </w:t>
      </w:r>
      <w:r>
        <w:t>die</w:t>
      </w:r>
      <w:r w:rsidR="00AF56A3">
        <w:t xml:space="preserve"> </w:t>
      </w:r>
      <w:r>
        <w:t>Bedeutung</w:t>
      </w:r>
      <w:r w:rsidR="00AF56A3">
        <w:t xml:space="preserve"> </w:t>
      </w:r>
      <w:r>
        <w:t>eines</w:t>
      </w:r>
      <w:r w:rsidR="00AF56A3">
        <w:t xml:space="preserve"> </w:t>
      </w:r>
      <w:r>
        <w:t>Hinzunahens</w:t>
      </w:r>
      <w:r w:rsidR="00AF56A3">
        <w:t xml:space="preserve"> </w:t>
      </w:r>
      <w:r>
        <w:t>und</w:t>
      </w:r>
      <w:r w:rsidR="00AF56A3">
        <w:t xml:space="preserve"> </w:t>
      </w:r>
      <w:r>
        <w:t>Emporsteigens</w:t>
      </w:r>
      <w:r w:rsidR="00AF56A3">
        <w:t xml:space="preserve"> </w:t>
      </w:r>
      <w:r>
        <w:t>habe,</w:t>
      </w:r>
      <w:r w:rsidR="00AF56A3">
        <w:t xml:space="preserve"> </w:t>
      </w:r>
      <w:r>
        <w:t>ist</w:t>
      </w:r>
      <w:r w:rsidR="00AF56A3">
        <w:t xml:space="preserve"> </w:t>
      </w:r>
      <w:r>
        <w:t>schon</w:t>
      </w:r>
      <w:r w:rsidR="00AF56A3">
        <w:t xml:space="preserve"> </w:t>
      </w:r>
      <w:r>
        <w:t>bemerkt</w:t>
      </w:r>
      <w:r w:rsidR="00AF56A3">
        <w:t xml:space="preserve"> </w:t>
      </w:r>
      <w:r>
        <w:t>worden,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aus</w:t>
      </w:r>
      <w:r w:rsidR="00AF56A3">
        <w:t xml:space="preserve"> </w:t>
      </w:r>
      <w:r>
        <w:t>dem</w:t>
      </w:r>
      <w:r w:rsidR="00AF56A3">
        <w:t xml:space="preserve"> </w:t>
      </w:r>
      <w:r>
        <w:t>Jeremia</w:t>
      </w:r>
      <w:r w:rsidR="00AF56A3">
        <w:t xml:space="preserve"> </w:t>
      </w:r>
      <w:r>
        <w:t>angeführte</w:t>
      </w:r>
      <w:r w:rsidR="00AF56A3">
        <w:t xml:space="preserve"> </w:t>
      </w:r>
      <w:r>
        <w:t>Stelle:</w:t>
      </w:r>
      <w:r w:rsidR="00AF56A3">
        <w:t xml:space="preserve"> </w:t>
      </w:r>
      <w:r>
        <w:t>Wer</w:t>
      </w:r>
      <w:r w:rsidR="00AF56A3">
        <w:t xml:space="preserve"> </w:t>
      </w:r>
      <w:r>
        <w:t>ist</w:t>
      </w:r>
      <w:r w:rsidR="00AF56A3">
        <w:t xml:space="preserve"> </w:t>
      </w:r>
      <w:r>
        <w:t>der,</w:t>
      </w:r>
      <w:r w:rsidR="00AF56A3">
        <w:t xml:space="preserve"> </w:t>
      </w:r>
      <w:r>
        <w:t>so</w:t>
      </w:r>
      <w:r w:rsidR="00AF56A3">
        <w:t xml:space="preserve"> </w:t>
      </w:r>
      <w:r>
        <w:t>mit</w:t>
      </w:r>
      <w:r w:rsidR="00AF56A3">
        <w:t xml:space="preserve"> </w:t>
      </w:r>
      <w:r>
        <w:t>willigem</w:t>
      </w:r>
      <w:r w:rsidR="00AF56A3">
        <w:t xml:space="preserve"> </w:t>
      </w:r>
      <w:r>
        <w:t>Herzen</w:t>
      </w:r>
      <w:r w:rsidR="00AF56A3">
        <w:t xml:space="preserve"> </w:t>
      </w:r>
      <w:r>
        <w:t>zu</w:t>
      </w:r>
      <w:r w:rsidR="00AF56A3">
        <w:t xml:space="preserve"> </w:t>
      </w:r>
      <w:r>
        <w:t>mir</w:t>
      </w:r>
      <w:r w:rsidR="00AF56A3">
        <w:t xml:space="preserve"> </w:t>
      </w:r>
      <w:r>
        <w:t>nahet?</w:t>
      </w:r>
      <w:r w:rsidR="00AF56A3">
        <w:t xml:space="preserve"> </w:t>
      </w:r>
      <w:r>
        <w:t>deutet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Wichtigkeit</w:t>
      </w:r>
      <w:r w:rsidR="00AF56A3">
        <w:t xml:space="preserve"> </w:t>
      </w:r>
      <w:r>
        <w:t>dieser</w:t>
      </w:r>
      <w:r w:rsidR="00AF56A3">
        <w:t xml:space="preserve"> </w:t>
      </w:r>
      <w:r>
        <w:t>priesterlichen</w:t>
      </w:r>
      <w:r w:rsidR="00AF56A3">
        <w:t xml:space="preserve"> </w:t>
      </w:r>
      <w:r>
        <w:t>Handlung</w:t>
      </w:r>
      <w:r w:rsidR="00AF56A3">
        <w:t xml:space="preserve"> </w:t>
      </w:r>
      <w:r>
        <w:t>des</w:t>
      </w:r>
      <w:r w:rsidR="00AF56A3">
        <w:t xml:space="preserve"> </w:t>
      </w:r>
      <w:r>
        <w:t>Hinzunahens</w:t>
      </w:r>
      <w:r w:rsidR="00AF56A3">
        <w:t xml:space="preserve"> </w:t>
      </w:r>
      <w:r>
        <w:t>zu</w:t>
      </w:r>
      <w:r w:rsidR="00AF56A3">
        <w:t xml:space="preserve"> </w:t>
      </w:r>
      <w:r>
        <w:t>Gott,</w:t>
      </w:r>
      <w:r w:rsidR="00AF56A3">
        <w:t xml:space="preserve"> </w:t>
      </w:r>
      <w:r>
        <w:t>um</w:t>
      </w:r>
      <w:r w:rsidR="00AF56A3">
        <w:t xml:space="preserve"> </w:t>
      </w:r>
      <w:r>
        <w:t>Versöhnung</w:t>
      </w:r>
      <w:r w:rsidR="00AF56A3">
        <w:t xml:space="preserve"> </w:t>
      </w:r>
      <w:r>
        <w:t>zu</w:t>
      </w:r>
      <w:r w:rsidR="00AF56A3">
        <w:t xml:space="preserve"> </w:t>
      </w:r>
      <w:r>
        <w:t>bewirken.</w:t>
      </w:r>
      <w:r w:rsidR="00AF56A3">
        <w:t xml:space="preserve"> </w:t>
      </w:r>
      <w:r>
        <w:t>Kein</w:t>
      </w:r>
      <w:r w:rsidR="00AF56A3">
        <w:t xml:space="preserve"> </w:t>
      </w:r>
      <w:r>
        <w:t>Mensch</w:t>
      </w:r>
      <w:r w:rsidR="00AF56A3">
        <w:t xml:space="preserve"> </w:t>
      </w:r>
      <w:r>
        <w:t>ist</w:t>
      </w:r>
      <w:r w:rsidR="00AF56A3">
        <w:t xml:space="preserve"> </w:t>
      </w:r>
      <w:r>
        <w:t>dazu</w:t>
      </w:r>
      <w:r w:rsidR="00AF56A3">
        <w:t xml:space="preserve"> </w:t>
      </w:r>
      <w:r>
        <w:t>tüchtig,</w:t>
      </w:r>
      <w:r w:rsidR="00AF56A3">
        <w:t xml:space="preserve"> </w:t>
      </w:r>
      <w:r>
        <w:t>keiner</w:t>
      </w:r>
      <w:r w:rsidR="00AF56A3">
        <w:t xml:space="preserve"> </w:t>
      </w:r>
      <w:r>
        <w:t>darf</w:t>
      </w:r>
      <w:r w:rsidR="00AF56A3">
        <w:t xml:space="preserve"> </w:t>
      </w:r>
      <w:r>
        <w:t>sich</w:t>
      </w:r>
      <w:r w:rsidR="00AF56A3">
        <w:t xml:space="preserve"> </w:t>
      </w:r>
      <w:r>
        <w:t>des</w:t>
      </w:r>
      <w:r w:rsidR="00AF56A3">
        <w:t xml:space="preserve"> </w:t>
      </w:r>
      <w:r>
        <w:t>unterfangen.</w:t>
      </w:r>
      <w:r w:rsidR="00AF56A3">
        <w:t xml:space="preserve"> </w:t>
      </w:r>
      <w:r>
        <w:t>Daher</w:t>
      </w:r>
      <w:r w:rsidR="00AF56A3">
        <w:t xml:space="preserve"> </w:t>
      </w:r>
      <w:r>
        <w:t>verwarf</w:t>
      </w:r>
      <w:r w:rsidR="00AF56A3">
        <w:t xml:space="preserve"> </w:t>
      </w:r>
      <w:r>
        <w:t>Gott</w:t>
      </w:r>
      <w:r w:rsidR="00AF56A3">
        <w:t xml:space="preserve"> </w:t>
      </w:r>
      <w:r>
        <w:t>auch</w:t>
      </w:r>
      <w:r w:rsidR="00AF56A3">
        <w:t xml:space="preserve"> </w:t>
      </w:r>
      <w:r>
        <w:t>alle</w:t>
      </w:r>
      <w:r w:rsidR="00AF56A3">
        <w:t xml:space="preserve"> </w:t>
      </w:r>
      <w:r>
        <w:t>Opfer</w:t>
      </w:r>
      <w:r w:rsidR="00AF56A3">
        <w:t xml:space="preserve"> </w:t>
      </w:r>
      <w:r>
        <w:t>und</w:t>
      </w:r>
      <w:r w:rsidR="00AF56A3">
        <w:t xml:space="preserve"> </w:t>
      </w:r>
      <w:r>
        <w:t>das</w:t>
      </w:r>
      <w:r w:rsidR="00AF56A3">
        <w:t xml:space="preserve"> </w:t>
      </w:r>
      <w:r>
        <w:t>ganze</w:t>
      </w:r>
      <w:r w:rsidR="00AF56A3">
        <w:t xml:space="preserve"> </w:t>
      </w:r>
      <w:r>
        <w:t>Priestertum,</w:t>
      </w:r>
      <w:r w:rsidR="00AF56A3">
        <w:t xml:space="preserve"> </w:t>
      </w:r>
      <w:r>
        <w:t>weil</w:t>
      </w:r>
      <w:r w:rsidR="00AF56A3">
        <w:t xml:space="preserve"> </w:t>
      </w:r>
      <w:r>
        <w:t>es</w:t>
      </w:r>
      <w:r w:rsidR="00AF56A3">
        <w:t xml:space="preserve"> </w:t>
      </w:r>
      <w:r>
        <w:t>einem</w:t>
      </w:r>
      <w:r w:rsidR="00AF56A3">
        <w:t xml:space="preserve"> </w:t>
      </w:r>
      <w:r>
        <w:t>Einzigen</w:t>
      </w:r>
      <w:r w:rsidR="00AF56A3">
        <w:t xml:space="preserve"> </w:t>
      </w:r>
      <w:r>
        <w:t>vorbehalten</w:t>
      </w:r>
      <w:r w:rsidR="00AF56A3">
        <w:t xml:space="preserve"> </w:t>
      </w:r>
      <w:r>
        <w:t>war,</w:t>
      </w:r>
      <w:r w:rsidR="00AF56A3">
        <w:t xml:space="preserve"> </w:t>
      </w:r>
      <w:r>
        <w:t>beides</w:t>
      </w:r>
      <w:r w:rsidR="00AF56A3">
        <w:t xml:space="preserve"> </w:t>
      </w:r>
      <w:r>
        <w:t>in</w:t>
      </w:r>
      <w:r w:rsidR="00AF56A3">
        <w:t xml:space="preserve"> </w:t>
      </w:r>
      <w:r>
        <w:t>gehöriger</w:t>
      </w:r>
      <w:r w:rsidR="00AF56A3">
        <w:t xml:space="preserve"> </w:t>
      </w:r>
      <w:r>
        <w:t>Weise</w:t>
      </w:r>
      <w:r w:rsidR="00AF56A3">
        <w:t xml:space="preserve"> </w:t>
      </w:r>
      <w:r>
        <w:t>zu</w:t>
      </w:r>
      <w:r w:rsidR="00AF56A3">
        <w:t xml:space="preserve"> </w:t>
      </w:r>
      <w:r>
        <w:t>verwalten,</w:t>
      </w:r>
      <w:r w:rsidR="00AF56A3">
        <w:t xml:space="preserve"> </w:t>
      </w:r>
      <w:r>
        <w:t>worauf</w:t>
      </w:r>
      <w:r w:rsidR="00AF56A3">
        <w:t xml:space="preserve"> </w:t>
      </w:r>
      <w:r>
        <w:t>jenes</w:t>
      </w:r>
      <w:r w:rsidR="00AF56A3">
        <w:t xml:space="preserve"> </w:t>
      </w:r>
      <w:r>
        <w:t>auch</w:t>
      </w:r>
      <w:r w:rsidR="00AF56A3">
        <w:t xml:space="preserve"> </w:t>
      </w:r>
      <w:r>
        <w:t>nur</w:t>
      </w:r>
      <w:r w:rsidR="00AF56A3">
        <w:t xml:space="preserve"> </w:t>
      </w:r>
      <w:r>
        <w:t>als</w:t>
      </w:r>
      <w:r w:rsidR="00AF56A3">
        <w:t xml:space="preserve"> </w:t>
      </w:r>
      <w:r>
        <w:t>Bild</w:t>
      </w:r>
      <w:r w:rsidR="00AF56A3">
        <w:t xml:space="preserve"> </w:t>
      </w:r>
      <w:r>
        <w:t>und</w:t>
      </w:r>
      <w:r w:rsidR="00AF56A3">
        <w:t xml:space="preserve"> </w:t>
      </w:r>
      <w:r>
        <w:t>Schatten</w:t>
      </w:r>
      <w:r w:rsidR="00AF56A3">
        <w:t xml:space="preserve"> </w:t>
      </w:r>
      <w:r>
        <w:t>hinwies.</w:t>
      </w:r>
      <w:r w:rsidR="00AF56A3">
        <w:t xml:space="preserve"> </w:t>
      </w:r>
    </w:p>
    <w:p w14:paraId="14EF76AD" w14:textId="6FFB4652" w:rsidR="00CB0779" w:rsidRDefault="00CB0779" w:rsidP="00CB0779">
      <w:pPr>
        <w:pStyle w:val="StandardWeb"/>
      </w:pP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ist</w:t>
      </w:r>
      <w:r w:rsidR="00AF56A3">
        <w:t xml:space="preserve"> </w:t>
      </w:r>
      <w:r>
        <w:t>eine</w:t>
      </w:r>
      <w:r w:rsidR="00AF56A3">
        <w:t xml:space="preserve"> </w:t>
      </w:r>
      <w:r>
        <w:t>uralte</w:t>
      </w:r>
      <w:r w:rsidR="00AF56A3">
        <w:t xml:space="preserve"> </w:t>
      </w:r>
      <w:r>
        <w:t>und</w:t>
      </w:r>
      <w:r w:rsidR="00AF56A3">
        <w:t xml:space="preserve"> </w:t>
      </w:r>
      <w:r>
        <w:t>fast</w:t>
      </w:r>
      <w:r w:rsidR="00AF56A3">
        <w:t xml:space="preserve"> </w:t>
      </w:r>
      <w:r>
        <w:t>bei</w:t>
      </w:r>
      <w:r w:rsidR="00AF56A3">
        <w:t xml:space="preserve"> </w:t>
      </w:r>
      <w:r>
        <w:t>allen</w:t>
      </w:r>
      <w:r w:rsidR="00AF56A3">
        <w:t xml:space="preserve"> </w:t>
      </w:r>
      <w:r>
        <w:t>Völkern</w:t>
      </w:r>
      <w:r w:rsidR="00AF56A3">
        <w:t xml:space="preserve"> </w:t>
      </w:r>
      <w:r>
        <w:t>übliche</w:t>
      </w:r>
      <w:r w:rsidR="00AF56A3">
        <w:t xml:space="preserve"> </w:t>
      </w:r>
      <w:r>
        <w:t>Sache.</w:t>
      </w:r>
      <w:r w:rsidR="00AF56A3">
        <w:t xml:space="preserve"> </w:t>
      </w:r>
      <w:r>
        <w:t>Wir</w:t>
      </w:r>
      <w:r w:rsidR="00AF56A3">
        <w:t xml:space="preserve"> </w:t>
      </w:r>
      <w:r>
        <w:t>sehen</w:t>
      </w:r>
      <w:r w:rsidR="00AF56A3">
        <w:t xml:space="preserve"> </w:t>
      </w:r>
      <w:r>
        <w:t>schon</w:t>
      </w:r>
      <w:r w:rsidR="00AF56A3">
        <w:t xml:space="preserve"> </w:t>
      </w:r>
      <w:r>
        <w:t>die</w:t>
      </w:r>
      <w:r w:rsidR="00AF56A3">
        <w:t xml:space="preserve"> </w:t>
      </w:r>
      <w:r>
        <w:t>beiden</w:t>
      </w:r>
      <w:r w:rsidR="00AF56A3">
        <w:t xml:space="preserve"> </w:t>
      </w:r>
      <w:r>
        <w:t>ältesten</w:t>
      </w:r>
      <w:r w:rsidR="00AF56A3">
        <w:t xml:space="preserve"> </w:t>
      </w:r>
      <w:r>
        <w:t>Söhne</w:t>
      </w:r>
      <w:r w:rsidR="00AF56A3">
        <w:t xml:space="preserve"> </w:t>
      </w:r>
      <w:r>
        <w:t>des</w:t>
      </w:r>
      <w:r w:rsidR="00AF56A3">
        <w:t xml:space="preserve"> </w:t>
      </w:r>
      <w:r>
        <w:t>ersten</w:t>
      </w:r>
      <w:r w:rsidR="00AF56A3">
        <w:t xml:space="preserve"> </w:t>
      </w:r>
      <w:r>
        <w:t>Menschen</w:t>
      </w:r>
      <w:r w:rsidR="00AF56A3">
        <w:t xml:space="preserve"> </w:t>
      </w:r>
      <w:r>
        <w:t>opfern,</w:t>
      </w:r>
      <w:r w:rsidR="00AF56A3">
        <w:t xml:space="preserve"> </w:t>
      </w:r>
      <w:r>
        <w:t>den</w:t>
      </w:r>
      <w:r w:rsidR="00AF56A3">
        <w:t xml:space="preserve"> </w:t>
      </w:r>
      <w:r>
        <w:t>einen</w:t>
      </w:r>
      <w:r w:rsidR="00AF56A3">
        <w:t xml:space="preserve"> </w:t>
      </w:r>
      <w:r>
        <w:t>Feldfrüchte,</w:t>
      </w:r>
      <w:r w:rsidR="00AF56A3">
        <w:t xml:space="preserve"> </w:t>
      </w:r>
      <w:r>
        <w:t>den</w:t>
      </w:r>
      <w:r w:rsidR="00AF56A3">
        <w:t xml:space="preserve"> </w:t>
      </w:r>
      <w:r>
        <w:t>andern</w:t>
      </w:r>
      <w:r w:rsidR="00AF56A3">
        <w:t xml:space="preserve"> </w:t>
      </w:r>
      <w:r>
        <w:t>das</w:t>
      </w:r>
      <w:r w:rsidR="00AF56A3">
        <w:t xml:space="preserve"> </w:t>
      </w:r>
      <w:r>
        <w:t>Beste</w:t>
      </w:r>
      <w:r w:rsidR="00AF56A3">
        <w:t xml:space="preserve"> </w:t>
      </w:r>
      <w:r>
        <w:t>von</w:t>
      </w:r>
      <w:r w:rsidR="00AF56A3">
        <w:t xml:space="preserve"> </w:t>
      </w:r>
      <w:r>
        <w:t>seiner</w:t>
      </w:r>
      <w:r w:rsidR="00AF56A3">
        <w:t xml:space="preserve"> </w:t>
      </w:r>
      <w:r>
        <w:t>Herde.</w:t>
      </w:r>
      <w:r w:rsidR="00AF56A3">
        <w:t xml:space="preserve"> </w:t>
      </w:r>
      <w:r>
        <w:t>Wie</w:t>
      </w:r>
      <w:r w:rsidR="00AF56A3">
        <w:t xml:space="preserve"> </w:t>
      </w:r>
      <w:r>
        <w:t>sie</w:t>
      </w:r>
      <w:r w:rsidR="00AF56A3">
        <w:t xml:space="preserve"> </w:t>
      </w:r>
      <w:r>
        <w:t>auf</w:t>
      </w:r>
      <w:r w:rsidR="00AF56A3">
        <w:t xml:space="preserve"> </w:t>
      </w:r>
      <w:r>
        <w:t>diesen</w:t>
      </w:r>
      <w:r w:rsidR="00AF56A3">
        <w:t xml:space="preserve"> </w:t>
      </w:r>
      <w:r>
        <w:t>Gedanken</w:t>
      </w:r>
      <w:r w:rsidR="00AF56A3">
        <w:t xml:space="preserve"> </w:t>
      </w:r>
      <w:r>
        <w:t>kommen,</w:t>
      </w:r>
      <w:r w:rsidR="00AF56A3">
        <w:t xml:space="preserve"> </w:t>
      </w:r>
      <w:proofErr w:type="spellStart"/>
      <w:r>
        <w:t>läßt</w:t>
      </w:r>
      <w:proofErr w:type="spellEnd"/>
      <w:r w:rsidR="00AF56A3">
        <w:t xml:space="preserve"> </w:t>
      </w:r>
      <w:r>
        <w:t>sich</w:t>
      </w:r>
      <w:r w:rsidR="00AF56A3">
        <w:t xml:space="preserve"> </w:t>
      </w:r>
      <w:r>
        <w:t>nicht</w:t>
      </w:r>
      <w:r w:rsidR="00AF56A3">
        <w:t xml:space="preserve"> </w:t>
      </w:r>
      <w:r>
        <w:t>nachweisen,</w:t>
      </w:r>
      <w:r w:rsidR="00AF56A3">
        <w:t xml:space="preserve"> </w:t>
      </w:r>
      <w:r>
        <w:t>sondern</w:t>
      </w:r>
      <w:r w:rsidR="00AF56A3">
        <w:t xml:space="preserve"> </w:t>
      </w:r>
      <w:r>
        <w:t>nur</w:t>
      </w:r>
      <w:r w:rsidR="00AF56A3">
        <w:t xml:space="preserve"> </w:t>
      </w:r>
      <w:r>
        <w:t>vermuten.</w:t>
      </w:r>
      <w:r w:rsidR="00AF56A3">
        <w:t xml:space="preserve"> </w:t>
      </w:r>
      <w:r>
        <w:t>Gott</w:t>
      </w:r>
      <w:r w:rsidR="00AF56A3">
        <w:t xml:space="preserve"> </w:t>
      </w:r>
      <w:r>
        <w:t>kleidete</w:t>
      </w:r>
      <w:r w:rsidR="00AF56A3">
        <w:t xml:space="preserve"> </w:t>
      </w:r>
      <w:r>
        <w:t>die</w:t>
      </w:r>
      <w:r w:rsidR="00AF56A3">
        <w:t xml:space="preserve"> </w:t>
      </w:r>
      <w:r>
        <w:t>ersten</w:t>
      </w:r>
      <w:r w:rsidR="00AF56A3">
        <w:t xml:space="preserve"> </w:t>
      </w:r>
      <w:r>
        <w:t>Menschen</w:t>
      </w:r>
      <w:r w:rsidR="00AF56A3">
        <w:t xml:space="preserve"> </w:t>
      </w:r>
      <w:r>
        <w:t>nach</w:t>
      </w:r>
      <w:r w:rsidR="00AF56A3">
        <w:t xml:space="preserve"> </w:t>
      </w:r>
      <w:r>
        <w:t>dem</w:t>
      </w:r>
      <w:r w:rsidR="00AF56A3">
        <w:t xml:space="preserve"> </w:t>
      </w:r>
      <w:r>
        <w:t>Fall</w:t>
      </w:r>
      <w:r w:rsidR="00AF56A3">
        <w:t xml:space="preserve"> </w:t>
      </w:r>
      <w:r>
        <w:t>mit</w:t>
      </w:r>
      <w:r w:rsidR="00AF56A3">
        <w:t xml:space="preserve"> </w:t>
      </w:r>
      <w:r>
        <w:t>Röcken</w:t>
      </w:r>
      <w:r w:rsidR="00AF56A3">
        <w:t xml:space="preserve"> </w:t>
      </w:r>
      <w:r>
        <w:t>von</w:t>
      </w:r>
      <w:r w:rsidR="00AF56A3">
        <w:t xml:space="preserve"> </w:t>
      </w:r>
      <w:r>
        <w:t>Fellen.</w:t>
      </w:r>
      <w:r w:rsidR="00AF56A3">
        <w:t xml:space="preserve"> </w:t>
      </w:r>
      <w:r>
        <w:t>Wurden</w:t>
      </w:r>
      <w:r w:rsidR="00AF56A3">
        <w:t xml:space="preserve"> </w:t>
      </w:r>
      <w:r>
        <w:t>die</w:t>
      </w:r>
      <w:r w:rsidR="00AF56A3">
        <w:t xml:space="preserve"> </w:t>
      </w:r>
      <w:r>
        <w:t>Tiere,</w:t>
      </w:r>
      <w:r w:rsidR="00AF56A3">
        <w:t xml:space="preserve"> </w:t>
      </w:r>
      <w:r>
        <w:t>von</w:t>
      </w:r>
      <w:r w:rsidR="00AF56A3">
        <w:t xml:space="preserve"> </w:t>
      </w:r>
      <w:r>
        <w:t>denen</w:t>
      </w:r>
      <w:r w:rsidR="00AF56A3">
        <w:t xml:space="preserve"> </w:t>
      </w:r>
      <w:r>
        <w:t>diese</w:t>
      </w:r>
      <w:r w:rsidR="00AF56A3">
        <w:t xml:space="preserve"> </w:t>
      </w:r>
      <w:r>
        <w:t>Felle</w:t>
      </w:r>
      <w:r w:rsidR="00AF56A3">
        <w:t xml:space="preserve"> </w:t>
      </w:r>
      <w:r>
        <w:t>genommen</w:t>
      </w:r>
      <w:r w:rsidR="00AF56A3">
        <w:t xml:space="preserve"> </w:t>
      </w:r>
      <w:r>
        <w:t>wurden,</w:t>
      </w:r>
      <w:r w:rsidR="00AF56A3">
        <w:t xml:space="preserve"> </w:t>
      </w:r>
      <w:r>
        <w:t>etwa</w:t>
      </w:r>
      <w:r w:rsidR="00AF56A3">
        <w:t xml:space="preserve"> </w:t>
      </w:r>
      <w:r>
        <w:t>geopfert,</w:t>
      </w:r>
      <w:r w:rsidR="00AF56A3">
        <w:t xml:space="preserve"> </w:t>
      </w:r>
      <w:r>
        <w:t>das</w:t>
      </w:r>
      <w:r w:rsidR="00AF56A3">
        <w:t xml:space="preserve"> </w:t>
      </w:r>
      <w:r>
        <w:t>ist</w:t>
      </w:r>
      <w:r w:rsidR="00AF56A3">
        <w:t xml:space="preserve"> </w:t>
      </w:r>
      <w:r>
        <w:t>verbrannt,</w:t>
      </w:r>
      <w:r w:rsidR="00AF56A3">
        <w:t xml:space="preserve"> </w:t>
      </w:r>
      <w:r>
        <w:t>und</w:t>
      </w:r>
      <w:r w:rsidR="00AF56A3">
        <w:t xml:space="preserve"> </w:t>
      </w:r>
      <w:r>
        <w:t>Adam</w:t>
      </w:r>
      <w:r w:rsidR="00AF56A3">
        <w:t xml:space="preserve"> </w:t>
      </w:r>
      <w:r>
        <w:t>und</w:t>
      </w:r>
      <w:r w:rsidR="00AF56A3">
        <w:t xml:space="preserve"> </w:t>
      </w:r>
      <w:r>
        <w:t>seine</w:t>
      </w:r>
      <w:r w:rsidR="00AF56A3">
        <w:t xml:space="preserve"> </w:t>
      </w:r>
      <w:r>
        <w:t>Söhne</w:t>
      </w:r>
      <w:r w:rsidR="00AF56A3">
        <w:t xml:space="preserve"> </w:t>
      </w:r>
      <w:r>
        <w:t>dadurch</w:t>
      </w:r>
      <w:r w:rsidR="00AF56A3">
        <w:t xml:space="preserve"> </w:t>
      </w:r>
      <w:proofErr w:type="spellStart"/>
      <w:r>
        <w:t>veranlaßt</w:t>
      </w:r>
      <w:proofErr w:type="spellEnd"/>
      <w:r>
        <w:t>,</w:t>
      </w:r>
      <w:r w:rsidR="00AF56A3">
        <w:t xml:space="preserve"> </w:t>
      </w:r>
      <w:r>
        <w:t>etwas</w:t>
      </w:r>
      <w:r w:rsidR="00AF56A3">
        <w:t xml:space="preserve"> </w:t>
      </w:r>
      <w:proofErr w:type="gramStart"/>
      <w:r>
        <w:t>ähnliches</w:t>
      </w:r>
      <w:proofErr w:type="gramEnd"/>
      <w:r w:rsidR="00AF56A3">
        <w:t xml:space="preserve"> </w:t>
      </w:r>
      <w:r>
        <w:t>zu</w:t>
      </w:r>
      <w:r w:rsidR="00AF56A3">
        <w:t xml:space="preserve"> </w:t>
      </w:r>
      <w:r>
        <w:t>tun?</w:t>
      </w:r>
      <w:r w:rsidR="00AF56A3">
        <w:t xml:space="preserve"> </w:t>
      </w:r>
      <w:r>
        <w:t>Wir</w:t>
      </w:r>
      <w:r w:rsidR="00AF56A3">
        <w:t xml:space="preserve"> </w:t>
      </w:r>
      <w:r>
        <w:t>sehen</w:t>
      </w:r>
      <w:r w:rsidR="00AF56A3">
        <w:t xml:space="preserve"> </w:t>
      </w:r>
      <w:r>
        <w:t>auch</w:t>
      </w:r>
      <w:r w:rsidR="00AF56A3">
        <w:t xml:space="preserve"> </w:t>
      </w:r>
      <w:r>
        <w:t>den</w:t>
      </w:r>
      <w:r w:rsidR="00AF56A3">
        <w:t xml:space="preserve"> </w:t>
      </w:r>
      <w:r>
        <w:t>Noah</w:t>
      </w:r>
      <w:r w:rsidR="00AF56A3">
        <w:t xml:space="preserve"> </w:t>
      </w:r>
      <w:r>
        <w:t>einen</w:t>
      </w:r>
      <w:r w:rsidR="00AF56A3">
        <w:t xml:space="preserve"> </w:t>
      </w:r>
      <w:r>
        <w:t>Altar</w:t>
      </w:r>
      <w:r w:rsidR="00AF56A3">
        <w:t xml:space="preserve"> </w:t>
      </w:r>
      <w:r>
        <w:t>errichten</w:t>
      </w:r>
      <w:r w:rsidR="00AF56A3">
        <w:t xml:space="preserve"> </w:t>
      </w:r>
      <w:r>
        <w:t>und</w:t>
      </w:r>
      <w:r w:rsidR="00AF56A3">
        <w:t xml:space="preserve"> </w:t>
      </w:r>
      <w:r>
        <w:t>darauf</w:t>
      </w:r>
      <w:r w:rsidR="00AF56A3">
        <w:t xml:space="preserve"> </w:t>
      </w:r>
      <w:r>
        <w:t>opfern,</w:t>
      </w:r>
      <w:r w:rsidR="00AF56A3">
        <w:t xml:space="preserve"> </w:t>
      </w:r>
      <w:r>
        <w:t>nachdem</w:t>
      </w:r>
      <w:r w:rsidR="00AF56A3">
        <w:t xml:space="preserve"> </w:t>
      </w:r>
      <w:r>
        <w:t>er</w:t>
      </w:r>
      <w:r w:rsidR="00AF56A3">
        <w:t xml:space="preserve"> </w:t>
      </w:r>
      <w:r>
        <w:t>wieder</w:t>
      </w:r>
      <w:r w:rsidR="00AF56A3">
        <w:t xml:space="preserve"> </w:t>
      </w:r>
      <w:r>
        <w:t>aus</w:t>
      </w:r>
      <w:r w:rsidR="00AF56A3">
        <w:t xml:space="preserve"> </w:t>
      </w:r>
      <w:r>
        <w:t>der</w:t>
      </w:r>
      <w:r w:rsidR="00AF56A3">
        <w:t xml:space="preserve"> </w:t>
      </w:r>
      <w:r>
        <w:t>Arche</w:t>
      </w:r>
      <w:r w:rsidR="00AF56A3">
        <w:t xml:space="preserve"> </w:t>
      </w:r>
      <w:r>
        <w:t>hervorgegangen.</w:t>
      </w:r>
      <w:r w:rsidR="00AF56A3">
        <w:t xml:space="preserve"> </w:t>
      </w:r>
    </w:p>
    <w:p w14:paraId="41A8890A" w14:textId="3F1D709E" w:rsidR="00CB0779" w:rsidRDefault="00CB0779" w:rsidP="00CB0779">
      <w:pPr>
        <w:pStyle w:val="StandardWeb"/>
      </w:pPr>
      <w:r>
        <w:t>Aber</w:t>
      </w:r>
      <w:r w:rsidR="00AF56A3">
        <w:t xml:space="preserve"> </w:t>
      </w:r>
      <w:r>
        <w:t>auch</w:t>
      </w:r>
      <w:r w:rsidR="00AF56A3">
        <w:t xml:space="preserve"> </w:t>
      </w:r>
      <w:r>
        <w:t>bei</w:t>
      </w:r>
      <w:r w:rsidR="00AF56A3">
        <w:t xml:space="preserve"> </w:t>
      </w:r>
      <w:r>
        <w:t>den</w:t>
      </w:r>
      <w:r w:rsidR="00AF56A3">
        <w:t xml:space="preserve"> </w:t>
      </w:r>
      <w:r>
        <w:t>Heiden</w:t>
      </w:r>
      <w:r w:rsidR="00AF56A3">
        <w:t xml:space="preserve"> </w:t>
      </w:r>
      <w:r>
        <w:t>finden</w:t>
      </w:r>
      <w:r w:rsidR="00AF56A3">
        <w:t xml:space="preserve"> </w:t>
      </w:r>
      <w:r>
        <w:t>wir</w:t>
      </w:r>
      <w:r w:rsidR="00AF56A3">
        <w:t xml:space="preserve"> </w:t>
      </w:r>
      <w:r>
        <w:t>Altäre,</w:t>
      </w:r>
      <w:r w:rsidR="00AF56A3">
        <w:t xml:space="preserve"> </w:t>
      </w:r>
      <w:r>
        <w:t>Priester</w:t>
      </w:r>
      <w:r w:rsidR="00AF56A3">
        <w:t xml:space="preserve"> </w:t>
      </w:r>
      <w:r>
        <w:t>und</w:t>
      </w:r>
      <w:r w:rsidR="00AF56A3">
        <w:t xml:space="preserve"> </w:t>
      </w:r>
      <w:r>
        <w:t>Opfer,</w:t>
      </w:r>
      <w:r w:rsidR="00AF56A3">
        <w:t xml:space="preserve"> </w:t>
      </w:r>
      <w:r>
        <w:t>wodurch</w:t>
      </w:r>
      <w:r w:rsidR="00AF56A3">
        <w:t xml:space="preserve"> </w:t>
      </w:r>
      <w:r>
        <w:t>sie</w:t>
      </w:r>
      <w:r w:rsidR="00AF56A3">
        <w:t xml:space="preserve"> </w:t>
      </w:r>
      <w:r>
        <w:t>die</w:t>
      </w:r>
      <w:r w:rsidR="00AF56A3">
        <w:t xml:space="preserve"> </w:t>
      </w:r>
      <w:r>
        <w:t>Götter</w:t>
      </w:r>
      <w:r w:rsidR="00AF56A3">
        <w:t xml:space="preserve"> </w:t>
      </w:r>
      <w:r>
        <w:t>zu</w:t>
      </w:r>
      <w:r w:rsidR="00AF56A3">
        <w:t xml:space="preserve"> </w:t>
      </w:r>
      <w:r>
        <w:t>verehren,</w:t>
      </w:r>
      <w:r w:rsidR="00AF56A3">
        <w:t xml:space="preserve"> </w:t>
      </w:r>
      <w:r>
        <w:t>ihre</w:t>
      </w:r>
      <w:r w:rsidR="00AF56A3">
        <w:t xml:space="preserve"> </w:t>
      </w:r>
      <w:r>
        <w:t>Sünden</w:t>
      </w:r>
      <w:r w:rsidR="00AF56A3">
        <w:t xml:space="preserve"> </w:t>
      </w:r>
      <w:r>
        <w:t>zu</w:t>
      </w:r>
      <w:r w:rsidR="00AF56A3">
        <w:t xml:space="preserve"> </w:t>
      </w:r>
      <w:r>
        <w:t>versöhnen,</w:t>
      </w:r>
      <w:r w:rsidR="00AF56A3">
        <w:t xml:space="preserve"> </w:t>
      </w:r>
      <w:r>
        <w:t>sich</w:t>
      </w:r>
      <w:r w:rsidR="00AF56A3">
        <w:t xml:space="preserve"> </w:t>
      </w:r>
      <w:r>
        <w:t>ihre</w:t>
      </w:r>
      <w:r w:rsidR="00AF56A3">
        <w:t xml:space="preserve"> </w:t>
      </w:r>
      <w:r>
        <w:t>Geneigtheit</w:t>
      </w:r>
      <w:r w:rsidR="00AF56A3">
        <w:t xml:space="preserve"> </w:t>
      </w:r>
      <w:r>
        <w:t>zu</w:t>
      </w:r>
      <w:r w:rsidR="00AF56A3">
        <w:t xml:space="preserve"> </w:t>
      </w:r>
      <w:r>
        <w:t>erwerben</w:t>
      </w:r>
      <w:r w:rsidR="00AF56A3">
        <w:t xml:space="preserve"> </w:t>
      </w:r>
      <w:r>
        <w:t>und</w:t>
      </w:r>
      <w:r w:rsidR="00AF56A3">
        <w:t xml:space="preserve"> </w:t>
      </w:r>
      <w:r>
        <w:t>für</w:t>
      </w:r>
      <w:r w:rsidR="00AF56A3">
        <w:t xml:space="preserve"> </w:t>
      </w:r>
      <w:r>
        <w:t>ihre</w:t>
      </w:r>
      <w:r w:rsidR="00AF56A3">
        <w:t xml:space="preserve"> </w:t>
      </w:r>
      <w:r>
        <w:t>Wohltaten</w:t>
      </w:r>
      <w:r w:rsidR="00AF56A3">
        <w:t xml:space="preserve"> </w:t>
      </w:r>
      <w:r>
        <w:t>zu</w:t>
      </w:r>
      <w:r w:rsidR="00AF56A3">
        <w:t xml:space="preserve"> </w:t>
      </w:r>
      <w:r>
        <w:t>danken</w:t>
      </w:r>
      <w:r w:rsidR="00AF56A3">
        <w:t xml:space="preserve"> </w:t>
      </w:r>
      <w:r>
        <w:t>gedachten.</w:t>
      </w:r>
      <w:r w:rsidR="00AF56A3">
        <w:t xml:space="preserve"> </w:t>
      </w:r>
      <w:r>
        <w:t>Wie</w:t>
      </w:r>
      <w:r w:rsidR="00AF56A3">
        <w:t xml:space="preserve"> </w:t>
      </w:r>
      <w:r>
        <w:t>kamen</w:t>
      </w:r>
      <w:r w:rsidR="00AF56A3">
        <w:t xml:space="preserve"> </w:t>
      </w:r>
      <w:r>
        <w:t>sie</w:t>
      </w:r>
      <w:r w:rsidR="00AF56A3">
        <w:t xml:space="preserve"> </w:t>
      </w:r>
      <w:r>
        <w:t>an</w:t>
      </w:r>
      <w:r w:rsidR="00AF56A3">
        <w:t xml:space="preserve"> </w:t>
      </w:r>
      <w:r>
        <w:t>so</w:t>
      </w:r>
      <w:r w:rsidR="00AF56A3">
        <w:t xml:space="preserve"> </w:t>
      </w:r>
      <w:r>
        <w:t>etwas?</w:t>
      </w:r>
      <w:r w:rsidR="00AF56A3">
        <w:t xml:space="preserve"> </w:t>
      </w:r>
      <w:r>
        <w:t>War</w:t>
      </w:r>
      <w:r w:rsidR="00AF56A3">
        <w:t xml:space="preserve"> </w:t>
      </w:r>
      <w:r>
        <w:t>diese</w:t>
      </w:r>
      <w:r w:rsidR="00AF56A3">
        <w:t xml:space="preserve"> </w:t>
      </w:r>
      <w:r>
        <w:t>Idee</w:t>
      </w:r>
      <w:r w:rsidR="00AF56A3">
        <w:t xml:space="preserve"> </w:t>
      </w:r>
      <w:r>
        <w:t>von</w:t>
      </w:r>
      <w:r w:rsidR="00AF56A3">
        <w:t xml:space="preserve"> </w:t>
      </w:r>
      <w:r>
        <w:t>Noah</w:t>
      </w:r>
      <w:r w:rsidR="00AF56A3">
        <w:t xml:space="preserve"> </w:t>
      </w:r>
      <w:r>
        <w:t>herab</w:t>
      </w:r>
      <w:r w:rsidR="00AF56A3">
        <w:t xml:space="preserve"> </w:t>
      </w:r>
      <w:r>
        <w:t>zu</w:t>
      </w:r>
      <w:r w:rsidR="00AF56A3">
        <w:t xml:space="preserve"> </w:t>
      </w:r>
      <w:r>
        <w:t>allen</w:t>
      </w:r>
      <w:r w:rsidR="00AF56A3">
        <w:t xml:space="preserve"> </w:t>
      </w:r>
      <w:r>
        <w:t>Völkern</w:t>
      </w:r>
      <w:r w:rsidR="00AF56A3">
        <w:t xml:space="preserve"> </w:t>
      </w:r>
      <w:r>
        <w:t>übergegangen,</w:t>
      </w:r>
      <w:r w:rsidR="00AF56A3">
        <w:t xml:space="preserve"> </w:t>
      </w:r>
      <w:r>
        <w:t>oder</w:t>
      </w:r>
      <w:r w:rsidR="00AF56A3">
        <w:t xml:space="preserve"> </w:t>
      </w:r>
      <w:r>
        <w:t>liegt</w:t>
      </w:r>
      <w:r w:rsidR="00AF56A3">
        <w:t xml:space="preserve"> </w:t>
      </w:r>
      <w:r>
        <w:t>das</w:t>
      </w:r>
      <w:r w:rsidR="00AF56A3">
        <w:t xml:space="preserve"> </w:t>
      </w:r>
      <w:r>
        <w:t>Gefühl</w:t>
      </w:r>
      <w:r w:rsidR="00AF56A3">
        <w:t xml:space="preserve"> </w:t>
      </w:r>
      <w:r>
        <w:t>von</w:t>
      </w:r>
      <w:r w:rsidR="00AF56A3">
        <w:t xml:space="preserve"> </w:t>
      </w:r>
      <w:r>
        <w:t>der</w:t>
      </w:r>
      <w:r w:rsidR="00AF56A3">
        <w:t xml:space="preserve"> </w:t>
      </w:r>
      <w:r>
        <w:t>Notwendigkeit</w:t>
      </w:r>
      <w:r w:rsidR="00AF56A3">
        <w:t xml:space="preserve"> </w:t>
      </w:r>
      <w:r>
        <w:t>einer</w:t>
      </w:r>
      <w:r w:rsidR="00AF56A3">
        <w:t xml:space="preserve"> </w:t>
      </w:r>
      <w:r>
        <w:t>Versöhnung</w:t>
      </w:r>
      <w:r w:rsidR="00AF56A3">
        <w:t xml:space="preserve"> </w:t>
      </w:r>
      <w:r>
        <w:t>so</w:t>
      </w:r>
      <w:r w:rsidR="00AF56A3">
        <w:t xml:space="preserve"> </w:t>
      </w:r>
      <w:r>
        <w:t>tief</w:t>
      </w:r>
      <w:r w:rsidR="00AF56A3">
        <w:t xml:space="preserve"> </w:t>
      </w:r>
      <w:r>
        <w:t>und</w:t>
      </w:r>
      <w:r w:rsidR="00AF56A3">
        <w:t xml:space="preserve"> </w:t>
      </w:r>
      <w:r>
        <w:t>unverkennbar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menschlichen</w:t>
      </w:r>
      <w:r w:rsidR="00AF56A3">
        <w:t xml:space="preserve"> </w:t>
      </w:r>
      <w:r>
        <w:t>Herzen?</w:t>
      </w:r>
      <w:r w:rsidR="00AF56A3">
        <w:t xml:space="preserve"> </w:t>
      </w:r>
      <w:r>
        <w:t>Wir</w:t>
      </w:r>
      <w:r w:rsidR="00AF56A3">
        <w:t xml:space="preserve"> </w:t>
      </w:r>
      <w:r>
        <w:t>glauben</w:t>
      </w:r>
      <w:r w:rsidR="00AF56A3">
        <w:t xml:space="preserve"> </w:t>
      </w:r>
      <w:r>
        <w:t>beides</w:t>
      </w:r>
      <w:r w:rsidR="00AF56A3">
        <w:t xml:space="preserve"> </w:t>
      </w:r>
      <w:r>
        <w:t>zugleich.</w:t>
      </w:r>
      <w:r w:rsidR="00AF56A3">
        <w:t xml:space="preserve"> </w:t>
      </w:r>
      <w:r>
        <w:t>Alle</w:t>
      </w:r>
      <w:r w:rsidR="00AF56A3">
        <w:t xml:space="preserve"> </w:t>
      </w:r>
      <w:r>
        <w:t>Völker</w:t>
      </w:r>
      <w:r w:rsidR="00AF56A3">
        <w:t xml:space="preserve"> </w:t>
      </w:r>
      <w:r>
        <w:t>stimmen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Gefühl</w:t>
      </w:r>
      <w:r w:rsidR="00AF56A3">
        <w:t xml:space="preserve"> </w:t>
      </w:r>
      <w:r>
        <w:t>der</w:t>
      </w:r>
      <w:r w:rsidR="00AF56A3">
        <w:t xml:space="preserve"> </w:t>
      </w:r>
      <w:r>
        <w:t>Notwendigkeit</w:t>
      </w:r>
      <w:r w:rsidR="00AF56A3">
        <w:t xml:space="preserve"> </w:t>
      </w:r>
      <w:r>
        <w:t>einer</w:t>
      </w:r>
      <w:r w:rsidR="00AF56A3">
        <w:t xml:space="preserve"> </w:t>
      </w:r>
      <w:r>
        <w:t>vermittelnden</w:t>
      </w:r>
      <w:r w:rsidR="00AF56A3">
        <w:t xml:space="preserve"> </w:t>
      </w:r>
      <w:r>
        <w:t>Person</w:t>
      </w:r>
      <w:r w:rsidR="00AF56A3">
        <w:t xml:space="preserve"> </w:t>
      </w:r>
      <w:r>
        <w:t>bei</w:t>
      </w:r>
      <w:r w:rsidR="00AF56A3">
        <w:t xml:space="preserve"> </w:t>
      </w:r>
      <w:r>
        <w:t>Gott</w:t>
      </w:r>
      <w:r w:rsidR="00AF56A3">
        <w:t xml:space="preserve"> </w:t>
      </w:r>
      <w:r>
        <w:t>überein,</w:t>
      </w:r>
      <w:r w:rsidR="00AF56A3">
        <w:t xml:space="preserve"> </w:t>
      </w:r>
      <w:r>
        <w:t>weil</w:t>
      </w:r>
      <w:r w:rsidR="00AF56A3">
        <w:t xml:space="preserve"> </w:t>
      </w:r>
      <w:r>
        <w:t>ihnen</w:t>
      </w:r>
      <w:r w:rsidR="00AF56A3">
        <w:t xml:space="preserve"> </w:t>
      </w:r>
      <w:r>
        <w:t>allen</w:t>
      </w:r>
      <w:r w:rsidR="00AF56A3">
        <w:t xml:space="preserve"> </w:t>
      </w:r>
      <w:r>
        <w:t>das</w:t>
      </w:r>
      <w:r w:rsidR="00AF56A3">
        <w:t xml:space="preserve"> </w:t>
      </w:r>
      <w:r>
        <w:t>Gefühl</w:t>
      </w:r>
      <w:r w:rsidR="00AF56A3">
        <w:t xml:space="preserve"> </w:t>
      </w:r>
      <w:r>
        <w:t>der</w:t>
      </w:r>
      <w:r w:rsidR="00AF56A3">
        <w:t xml:space="preserve"> </w:t>
      </w:r>
      <w:r>
        <w:t>Schuld</w:t>
      </w:r>
      <w:r w:rsidR="00AF56A3">
        <w:t xml:space="preserve"> </w:t>
      </w:r>
      <w:r>
        <w:t>und</w:t>
      </w:r>
      <w:r w:rsidR="00AF56A3">
        <w:t xml:space="preserve"> </w:t>
      </w:r>
      <w:r>
        <w:t>Strafbarkeit</w:t>
      </w:r>
      <w:r w:rsidR="00AF56A3">
        <w:t xml:space="preserve"> </w:t>
      </w:r>
      <w:r>
        <w:t>beiwohnt.</w:t>
      </w:r>
      <w:r w:rsidR="00AF56A3">
        <w:t xml:space="preserve"> </w:t>
      </w:r>
      <w:r>
        <w:t>man</w:t>
      </w:r>
      <w:r w:rsidR="00AF56A3">
        <w:t xml:space="preserve"> </w:t>
      </w:r>
      <w:r>
        <w:t>opferte</w:t>
      </w:r>
      <w:r w:rsidR="00AF56A3">
        <w:t xml:space="preserve"> </w:t>
      </w:r>
      <w:r>
        <w:t>hauptsächlich</w:t>
      </w:r>
      <w:r w:rsidR="00AF56A3">
        <w:t xml:space="preserve"> </w:t>
      </w:r>
      <w:r>
        <w:t>Tiere,</w:t>
      </w:r>
      <w:r w:rsidR="00AF56A3">
        <w:t xml:space="preserve"> </w:t>
      </w:r>
      <w:r>
        <w:t>welche</w:t>
      </w:r>
      <w:r w:rsidR="00AF56A3">
        <w:t xml:space="preserve"> </w:t>
      </w:r>
      <w:r>
        <w:t>man</w:t>
      </w:r>
      <w:r w:rsidR="00AF56A3">
        <w:t xml:space="preserve"> </w:t>
      </w:r>
      <w:r>
        <w:t>schlachtete</w:t>
      </w:r>
      <w:r w:rsidR="00AF56A3">
        <w:t xml:space="preserve"> </w:t>
      </w:r>
      <w:r>
        <w:t>und</w:t>
      </w:r>
      <w:r w:rsidR="00AF56A3">
        <w:t xml:space="preserve"> </w:t>
      </w:r>
      <w:r>
        <w:t>sodann</w:t>
      </w:r>
      <w:r w:rsidR="00AF56A3">
        <w:t xml:space="preserve"> </w:t>
      </w:r>
      <w:r>
        <w:t>verbrannte.</w:t>
      </w:r>
      <w:r w:rsidR="00AF56A3">
        <w:t xml:space="preserve"> </w:t>
      </w:r>
      <w:r>
        <w:t>So</w:t>
      </w:r>
      <w:r w:rsidR="00AF56A3">
        <w:t xml:space="preserve"> </w:t>
      </w:r>
      <w:r>
        <w:t>geschah</w:t>
      </w:r>
      <w:r w:rsidR="00AF56A3">
        <w:t xml:space="preserve"> </w:t>
      </w:r>
      <w:r>
        <w:t>es</w:t>
      </w:r>
      <w:r w:rsidR="00AF56A3">
        <w:t xml:space="preserve"> </w:t>
      </w:r>
      <w:r>
        <w:t>auch</w:t>
      </w:r>
      <w:r w:rsidR="00AF56A3">
        <w:t xml:space="preserve"> </w:t>
      </w:r>
      <w:r>
        <w:t>bei</w:t>
      </w:r>
      <w:r w:rsidR="00AF56A3">
        <w:t xml:space="preserve"> </w:t>
      </w:r>
      <w:r>
        <w:t>dem</w:t>
      </w:r>
      <w:r w:rsidR="00AF56A3">
        <w:t xml:space="preserve"> </w:t>
      </w:r>
      <w:r>
        <w:t>Volke</w:t>
      </w:r>
      <w:r w:rsidR="00AF56A3">
        <w:t xml:space="preserve"> </w:t>
      </w:r>
      <w:r>
        <w:t>Israel.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ja</w:t>
      </w:r>
      <w:r w:rsidR="00AF56A3">
        <w:t xml:space="preserve"> </w:t>
      </w:r>
      <w:r>
        <w:t>aber</w:t>
      </w:r>
      <w:r w:rsidR="00AF56A3">
        <w:t xml:space="preserve"> </w:t>
      </w:r>
      <w:r>
        <w:t>sonderbar,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Menschen</w:t>
      </w:r>
      <w:r w:rsidR="00AF56A3">
        <w:t xml:space="preserve"> </w:t>
      </w:r>
      <w:r>
        <w:t>glauben</w:t>
      </w:r>
      <w:r w:rsidR="00AF56A3">
        <w:t xml:space="preserve"> </w:t>
      </w:r>
      <w:r>
        <w:t>konnten,</w:t>
      </w:r>
      <w:r w:rsidR="00AF56A3">
        <w:t xml:space="preserve"> </w:t>
      </w:r>
      <w:r>
        <w:t>dadurch</w:t>
      </w:r>
      <w:r w:rsidR="00AF56A3">
        <w:t xml:space="preserve"> </w:t>
      </w:r>
      <w:r>
        <w:t>begangene</w:t>
      </w:r>
      <w:r w:rsidR="00AF56A3">
        <w:t xml:space="preserve"> </w:t>
      </w:r>
      <w:r>
        <w:t>Sünden</w:t>
      </w:r>
      <w:r w:rsidR="00AF56A3">
        <w:t xml:space="preserve"> </w:t>
      </w:r>
      <w:r>
        <w:t>wieder</w:t>
      </w:r>
      <w:r w:rsidR="00AF56A3">
        <w:t xml:space="preserve"> </w:t>
      </w:r>
      <w:r>
        <w:t>gut,</w:t>
      </w:r>
      <w:r w:rsidR="00AF56A3">
        <w:t xml:space="preserve"> </w:t>
      </w:r>
      <w:r>
        <w:t>und</w:t>
      </w:r>
      <w:r w:rsidR="00AF56A3">
        <w:t xml:space="preserve"> </w:t>
      </w:r>
      <w:r>
        <w:t>sich</w:t>
      </w:r>
      <w:r w:rsidR="00AF56A3">
        <w:t xml:space="preserve"> </w:t>
      </w:r>
      <w:r>
        <w:t>die</w:t>
      </w:r>
      <w:r w:rsidR="00AF56A3">
        <w:t xml:space="preserve"> </w:t>
      </w:r>
      <w:r>
        <w:t>Gottheit</w:t>
      </w:r>
      <w:r w:rsidR="00AF56A3">
        <w:t xml:space="preserve"> </w:t>
      </w:r>
      <w:r>
        <w:t>geneigt</w:t>
      </w:r>
      <w:r w:rsidR="00AF56A3">
        <w:t xml:space="preserve"> </w:t>
      </w:r>
      <w:r>
        <w:t>zu</w:t>
      </w:r>
      <w:r w:rsidR="00AF56A3">
        <w:t xml:space="preserve"> </w:t>
      </w:r>
      <w:r>
        <w:t>machen.</w:t>
      </w:r>
      <w:r w:rsidR="00AF56A3">
        <w:t xml:space="preserve"> </w:t>
      </w:r>
      <w:r>
        <w:t>Wie</w:t>
      </w:r>
      <w:r w:rsidR="00AF56A3">
        <w:t xml:space="preserve"> </w:t>
      </w:r>
      <w:r>
        <w:t>war</w:t>
      </w:r>
      <w:r w:rsidR="00AF56A3">
        <w:t xml:space="preserve"> </w:t>
      </w:r>
      <w:r>
        <w:t>es</w:t>
      </w:r>
      <w:r w:rsidR="00AF56A3">
        <w:t xml:space="preserve"> </w:t>
      </w:r>
      <w:r>
        <w:t>möglich,</w:t>
      </w:r>
      <w:r w:rsidR="00AF56A3">
        <w:t xml:space="preserve"> </w:t>
      </w:r>
      <w:r>
        <w:t>zu</w:t>
      </w:r>
      <w:r w:rsidR="00AF56A3">
        <w:t xml:space="preserve"> </w:t>
      </w:r>
      <w:r>
        <w:t>glauben,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das</w:t>
      </w:r>
      <w:r w:rsidR="00AF56A3">
        <w:t xml:space="preserve"> </w:t>
      </w:r>
      <w:r>
        <w:t>Schlachten</w:t>
      </w:r>
      <w:r w:rsidR="00AF56A3">
        <w:t xml:space="preserve"> </w:t>
      </w:r>
      <w:r>
        <w:t>und</w:t>
      </w:r>
      <w:r w:rsidR="00AF56A3">
        <w:t xml:space="preserve"> </w:t>
      </w:r>
      <w:r>
        <w:t>Verbrennen</w:t>
      </w:r>
      <w:r w:rsidR="00AF56A3">
        <w:t xml:space="preserve"> </w:t>
      </w:r>
      <w:r>
        <w:t>gewisser</w:t>
      </w:r>
      <w:r w:rsidR="00AF56A3">
        <w:t xml:space="preserve"> </w:t>
      </w:r>
      <w:r>
        <w:t>Tiere</w:t>
      </w:r>
      <w:r w:rsidR="00AF56A3">
        <w:t xml:space="preserve"> </w:t>
      </w:r>
      <w:r>
        <w:t>der</w:t>
      </w:r>
      <w:r w:rsidR="00AF56A3">
        <w:t xml:space="preserve"> </w:t>
      </w:r>
      <w:r>
        <w:t>Gottheit</w:t>
      </w:r>
      <w:r w:rsidR="00AF56A3">
        <w:t xml:space="preserve"> </w:t>
      </w:r>
      <w:r>
        <w:t>so</w:t>
      </w:r>
      <w:r w:rsidR="00AF56A3">
        <w:t xml:space="preserve"> </w:t>
      </w:r>
      <w:r>
        <w:t>angenehm</w:t>
      </w:r>
      <w:r w:rsidR="00AF56A3">
        <w:t xml:space="preserve"> </w:t>
      </w:r>
      <w:r>
        <w:t>sein</w:t>
      </w:r>
      <w:r w:rsidR="00AF56A3">
        <w:t xml:space="preserve"> </w:t>
      </w:r>
      <w:r>
        <w:t>sollte?</w:t>
      </w:r>
      <w:r w:rsidR="00AF56A3">
        <w:t xml:space="preserve"> </w:t>
      </w:r>
      <w:r>
        <w:t>Einige</w:t>
      </w:r>
      <w:r w:rsidR="00AF56A3">
        <w:t xml:space="preserve"> </w:t>
      </w:r>
      <w:r>
        <w:t>gingen</w:t>
      </w:r>
      <w:r w:rsidR="00AF56A3">
        <w:t xml:space="preserve"> </w:t>
      </w:r>
      <w:r>
        <w:t>daher</w:t>
      </w:r>
      <w:r w:rsidR="00AF56A3">
        <w:t xml:space="preserve"> </w:t>
      </w:r>
      <w:r>
        <w:t>so</w:t>
      </w:r>
      <w:r w:rsidR="00AF56A3">
        <w:t xml:space="preserve"> </w:t>
      </w:r>
      <w:r>
        <w:t>weit,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r>
        <w:t>Menschen,</w:t>
      </w:r>
      <w:r w:rsidR="00AF56A3">
        <w:t xml:space="preserve"> </w:t>
      </w:r>
      <w:r>
        <w:t>und</w:t>
      </w:r>
      <w:r w:rsidR="00AF56A3">
        <w:t xml:space="preserve"> </w:t>
      </w:r>
      <w:r>
        <w:t>namentlich</w:t>
      </w:r>
      <w:r w:rsidR="00AF56A3">
        <w:t xml:space="preserve"> </w:t>
      </w:r>
      <w:r>
        <w:t>unschuldige</w:t>
      </w:r>
      <w:r w:rsidR="00AF56A3">
        <w:t xml:space="preserve"> </w:t>
      </w:r>
      <w:r>
        <w:t>Kinder</w:t>
      </w:r>
      <w:r w:rsidR="00AF56A3">
        <w:t xml:space="preserve"> </w:t>
      </w:r>
      <w:r>
        <w:t>opferten,</w:t>
      </w:r>
      <w:r w:rsidR="00AF56A3">
        <w:t xml:space="preserve"> </w:t>
      </w:r>
      <w:r>
        <w:t>weil</w:t>
      </w:r>
      <w:r w:rsidR="00AF56A3">
        <w:t xml:space="preserve"> </w:t>
      </w:r>
      <w:r>
        <w:t>sie</w:t>
      </w:r>
      <w:r w:rsidR="00AF56A3">
        <w:t xml:space="preserve"> </w:t>
      </w:r>
      <w:r>
        <w:t>dir</w:t>
      </w:r>
      <w:r w:rsidR="00AF56A3">
        <w:t xml:space="preserve"> </w:t>
      </w:r>
      <w:r>
        <w:t>es</w:t>
      </w:r>
      <w:r w:rsidR="00AF56A3">
        <w:t xml:space="preserve"> </w:t>
      </w:r>
      <w:r>
        <w:t>für</w:t>
      </w:r>
      <w:r w:rsidR="00AF56A3">
        <w:t xml:space="preserve"> </w:t>
      </w:r>
      <w:r>
        <w:t>ein</w:t>
      </w:r>
      <w:r w:rsidR="00AF56A3">
        <w:t xml:space="preserve"> </w:t>
      </w:r>
      <w:r>
        <w:t>würdigeres</w:t>
      </w:r>
      <w:r w:rsidR="00AF56A3">
        <w:t xml:space="preserve"> </w:t>
      </w:r>
      <w:r>
        <w:t>Opfer</w:t>
      </w:r>
      <w:r w:rsidR="00AF56A3">
        <w:t xml:space="preserve"> </w:t>
      </w:r>
      <w:r>
        <w:t>hielten,</w:t>
      </w:r>
      <w:r w:rsidR="00AF56A3">
        <w:t xml:space="preserve"> </w:t>
      </w:r>
      <w:r>
        <w:t>das</w:t>
      </w:r>
      <w:r w:rsidR="00AF56A3">
        <w:t xml:space="preserve"> </w:t>
      </w:r>
      <w:r>
        <w:t>wegen</w:t>
      </w:r>
      <w:r w:rsidR="00AF56A3">
        <w:t xml:space="preserve"> </w:t>
      </w:r>
      <w:r>
        <w:t>seines</w:t>
      </w:r>
      <w:r w:rsidR="00AF56A3">
        <w:t xml:space="preserve"> </w:t>
      </w:r>
      <w:proofErr w:type="spellStart"/>
      <w:r>
        <w:t>höhern</w:t>
      </w:r>
      <w:proofErr w:type="spellEnd"/>
      <w:r w:rsidR="00AF56A3">
        <w:t xml:space="preserve"> </w:t>
      </w:r>
      <w:r>
        <w:t>Wertes,</w:t>
      </w:r>
      <w:r w:rsidR="00AF56A3">
        <w:t xml:space="preserve"> </w:t>
      </w:r>
      <w:r>
        <w:t>der</w:t>
      </w:r>
      <w:r w:rsidR="00AF56A3">
        <w:t xml:space="preserve"> </w:t>
      </w:r>
      <w:r>
        <w:t>Gottheit</w:t>
      </w:r>
      <w:r w:rsidR="00AF56A3">
        <w:t xml:space="preserve"> </w:t>
      </w:r>
      <w:r>
        <w:t>sonderlich</w:t>
      </w:r>
      <w:r w:rsidR="00AF56A3">
        <w:t xml:space="preserve"> </w:t>
      </w:r>
      <w:r>
        <w:t>gefallen</w:t>
      </w:r>
      <w:r w:rsidR="00AF56A3">
        <w:t xml:space="preserve"> </w:t>
      </w:r>
      <w:r>
        <w:t>werde.</w:t>
      </w:r>
      <w:r w:rsidR="00AF56A3">
        <w:t xml:space="preserve"> </w:t>
      </w:r>
      <w:r>
        <w:t>Daher</w:t>
      </w:r>
      <w:r w:rsidR="00AF56A3">
        <w:t xml:space="preserve"> </w:t>
      </w:r>
      <w:r>
        <w:t>fragt</w:t>
      </w:r>
      <w:r w:rsidR="00AF56A3">
        <w:t xml:space="preserve"> </w:t>
      </w:r>
      <w:r>
        <w:t>auch</w:t>
      </w:r>
      <w:r w:rsidR="00AF56A3">
        <w:t xml:space="preserve"> </w:t>
      </w:r>
      <w:r>
        <w:t>jener</w:t>
      </w:r>
      <w:r w:rsidR="00AF56A3">
        <w:t xml:space="preserve"> </w:t>
      </w:r>
      <w:r>
        <w:t>beim</w:t>
      </w:r>
      <w:r w:rsidR="00AF56A3">
        <w:t xml:space="preserve"> </w:t>
      </w:r>
      <w:r>
        <w:t>Micha</w:t>
      </w:r>
      <w:r w:rsidR="00AF56A3">
        <w:t xml:space="preserve"> </w:t>
      </w:r>
      <w:r>
        <w:t>6.:</w:t>
      </w:r>
      <w:r w:rsidR="00AF56A3">
        <w:t xml:space="preserve"> </w:t>
      </w:r>
      <w:r>
        <w:t>Womit</w:t>
      </w:r>
      <w:r w:rsidR="00AF56A3">
        <w:t xml:space="preserve"> </w:t>
      </w:r>
      <w:r>
        <w:t>soll</w:t>
      </w:r>
      <w:r w:rsidR="00AF56A3">
        <w:t xml:space="preserve"> </w:t>
      </w:r>
      <w:r>
        <w:t>ich</w:t>
      </w:r>
      <w:r w:rsidR="00AF56A3">
        <w:t xml:space="preserve"> </w:t>
      </w:r>
      <w:r>
        <w:t>den</w:t>
      </w:r>
      <w:r w:rsidR="00AF56A3">
        <w:t xml:space="preserve"> </w:t>
      </w:r>
      <w:r>
        <w:t>Herrn</w:t>
      </w:r>
      <w:r w:rsidR="00AF56A3">
        <w:t xml:space="preserve"> </w:t>
      </w:r>
      <w:r>
        <w:t>versöhnen?</w:t>
      </w:r>
      <w:r w:rsidR="00AF56A3">
        <w:t xml:space="preserve"> </w:t>
      </w:r>
      <w:r>
        <w:t>Mit</w:t>
      </w:r>
      <w:r w:rsidR="00AF56A3">
        <w:t xml:space="preserve"> </w:t>
      </w:r>
      <w:r>
        <w:t>Bücken</w:t>
      </w:r>
      <w:r w:rsidR="00AF56A3">
        <w:t xml:space="preserve"> </w:t>
      </w:r>
      <w:r>
        <w:t>vor</w:t>
      </w:r>
      <w:r w:rsidR="00AF56A3">
        <w:t xml:space="preserve"> </w:t>
      </w:r>
      <w:r>
        <w:t>dem</w:t>
      </w:r>
      <w:r w:rsidR="00AF56A3">
        <w:t xml:space="preserve"> </w:t>
      </w:r>
      <w:r>
        <w:t>hohen</w:t>
      </w:r>
      <w:r w:rsidR="00AF56A3">
        <w:t xml:space="preserve"> </w:t>
      </w:r>
      <w:r>
        <w:t>Gott?</w:t>
      </w:r>
      <w:r w:rsidR="00AF56A3">
        <w:t xml:space="preserve"> </w:t>
      </w:r>
      <w:r>
        <w:t>Mit</w:t>
      </w:r>
      <w:r w:rsidR="00AF56A3">
        <w:t xml:space="preserve"> </w:t>
      </w:r>
      <w:r>
        <w:t>Brandopfern</w:t>
      </w:r>
      <w:r w:rsidR="00AF56A3">
        <w:t xml:space="preserve"> </w:t>
      </w:r>
      <w:r>
        <w:t>und</w:t>
      </w:r>
      <w:r w:rsidR="00AF56A3">
        <w:t xml:space="preserve"> </w:t>
      </w:r>
      <w:r>
        <w:t>jährigen</w:t>
      </w:r>
      <w:r w:rsidR="00AF56A3">
        <w:t xml:space="preserve"> </w:t>
      </w:r>
      <w:r>
        <w:t>Kälbern</w:t>
      </w:r>
      <w:r w:rsidR="00AF56A3">
        <w:t xml:space="preserve"> </w:t>
      </w:r>
      <w:r>
        <w:t>ihn</w:t>
      </w:r>
      <w:r w:rsidR="00AF56A3">
        <w:t xml:space="preserve"> </w:t>
      </w:r>
      <w:r>
        <w:t>versöhnen?</w:t>
      </w:r>
      <w:r w:rsidR="00AF56A3">
        <w:t xml:space="preserve"> </w:t>
      </w:r>
      <w:r>
        <w:t>Oder</w:t>
      </w:r>
      <w:r w:rsidR="00AF56A3">
        <w:t xml:space="preserve"> </w:t>
      </w:r>
      <w:r>
        <w:t>soll</w:t>
      </w:r>
      <w:r w:rsidR="00AF56A3">
        <w:t xml:space="preserve"> </w:t>
      </w:r>
      <w:r>
        <w:t>ich</w:t>
      </w:r>
      <w:r w:rsidR="00AF56A3">
        <w:t xml:space="preserve"> </w:t>
      </w:r>
      <w:r>
        <w:t>meinen</w:t>
      </w:r>
      <w:r w:rsidR="00AF56A3">
        <w:t xml:space="preserve"> </w:t>
      </w:r>
      <w:r>
        <w:t>ersten</w:t>
      </w:r>
      <w:r w:rsidR="00AF56A3">
        <w:t xml:space="preserve"> </w:t>
      </w:r>
      <w:r>
        <w:t>Sohn</w:t>
      </w:r>
      <w:r w:rsidR="00AF56A3">
        <w:t xml:space="preserve"> </w:t>
      </w:r>
      <w:r>
        <w:t>für</w:t>
      </w:r>
      <w:r w:rsidR="00AF56A3">
        <w:t xml:space="preserve"> </w:t>
      </w:r>
      <w:r>
        <w:t>meine</w:t>
      </w:r>
      <w:r w:rsidR="00AF56A3">
        <w:t xml:space="preserve"> </w:t>
      </w:r>
      <w:r>
        <w:t>Übertretung</w:t>
      </w:r>
      <w:r w:rsidR="00AF56A3">
        <w:t xml:space="preserve"> </w:t>
      </w:r>
      <w:r>
        <w:t>geben?</w:t>
      </w:r>
      <w:r w:rsidR="00AF56A3">
        <w:t xml:space="preserve"> </w:t>
      </w:r>
      <w:r>
        <w:t>Oder</w:t>
      </w:r>
      <w:r w:rsidR="00AF56A3">
        <w:t xml:space="preserve"> </w:t>
      </w:r>
      <w:r>
        <w:t>meines</w:t>
      </w:r>
      <w:r w:rsidR="00AF56A3">
        <w:t xml:space="preserve"> </w:t>
      </w:r>
      <w:r>
        <w:lastRenderedPageBreak/>
        <w:t>Leibes</w:t>
      </w:r>
      <w:r w:rsidR="00AF56A3">
        <w:t xml:space="preserve"> </w:t>
      </w:r>
      <w:r>
        <w:t>Frucht</w:t>
      </w:r>
      <w:r w:rsidR="00AF56A3">
        <w:t xml:space="preserve"> </w:t>
      </w:r>
      <w:r>
        <w:t>für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meiner</w:t>
      </w:r>
      <w:r w:rsidR="00AF56A3">
        <w:t xml:space="preserve"> </w:t>
      </w:r>
      <w:r>
        <w:t>Seele?</w:t>
      </w:r>
      <w:r w:rsidR="00AF56A3">
        <w:t xml:space="preserve"> </w:t>
      </w:r>
      <w:r>
        <w:t>welche</w:t>
      </w:r>
      <w:r w:rsidR="00AF56A3">
        <w:t xml:space="preserve"> </w:t>
      </w:r>
      <w:r>
        <w:t>Art</w:t>
      </w:r>
      <w:r w:rsidR="00AF56A3">
        <w:t xml:space="preserve"> </w:t>
      </w:r>
      <w:r>
        <w:t>von</w:t>
      </w:r>
      <w:r w:rsidR="00AF56A3">
        <w:t xml:space="preserve"> </w:t>
      </w:r>
      <w:r>
        <w:t>Opfern</w:t>
      </w:r>
      <w:r w:rsidR="00AF56A3">
        <w:t xml:space="preserve"> </w:t>
      </w:r>
      <w:r>
        <w:t>aber</w:t>
      </w:r>
      <w:r w:rsidR="00AF56A3">
        <w:t xml:space="preserve"> </w:t>
      </w:r>
      <w:r>
        <w:t>Gott</w:t>
      </w:r>
      <w:r w:rsidR="00AF56A3">
        <w:t xml:space="preserve"> </w:t>
      </w:r>
      <w:r>
        <w:t>gänzlich</w:t>
      </w:r>
      <w:r w:rsidR="00AF56A3">
        <w:t xml:space="preserve"> </w:t>
      </w:r>
      <w:r>
        <w:t>verwarf.</w:t>
      </w:r>
      <w:r w:rsidR="00AF56A3">
        <w:t xml:space="preserve"> </w:t>
      </w:r>
      <w:r>
        <w:t>Sonderbar</w:t>
      </w:r>
      <w:r w:rsidR="00AF56A3">
        <w:t xml:space="preserve"> </w:t>
      </w:r>
      <w:r>
        <w:t>war</w:t>
      </w:r>
      <w:r w:rsidR="00AF56A3">
        <w:t xml:space="preserve"> </w:t>
      </w:r>
      <w:r>
        <w:t>es</w:t>
      </w:r>
      <w:r w:rsidR="00AF56A3">
        <w:t xml:space="preserve"> </w:t>
      </w:r>
      <w:r>
        <w:t>jedoch,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Gott</w:t>
      </w:r>
      <w:r w:rsidR="00AF56A3">
        <w:t xml:space="preserve"> </w:t>
      </w:r>
      <w:r>
        <w:t>allerlei</w:t>
      </w:r>
      <w:r w:rsidR="00AF56A3">
        <w:t xml:space="preserve"> </w:t>
      </w:r>
      <w:r>
        <w:t>Opfer</w:t>
      </w:r>
      <w:r w:rsidR="00AF56A3">
        <w:t xml:space="preserve"> </w:t>
      </w:r>
      <w:r>
        <w:t>von</w:t>
      </w:r>
      <w:r w:rsidR="00AF56A3">
        <w:t xml:space="preserve"> </w:t>
      </w:r>
      <w:r>
        <w:t>Tieren</w:t>
      </w:r>
      <w:r w:rsidR="00AF56A3">
        <w:t xml:space="preserve"> </w:t>
      </w:r>
      <w:r>
        <w:t>anordnete</w:t>
      </w:r>
      <w:r w:rsidR="00AF56A3">
        <w:t xml:space="preserve"> </w:t>
      </w:r>
      <w:r>
        <w:t>und</w:t>
      </w:r>
      <w:r w:rsidR="00AF56A3">
        <w:t xml:space="preserve"> </w:t>
      </w:r>
      <w:r>
        <w:t>gebot,</w:t>
      </w:r>
      <w:r w:rsidR="00AF56A3">
        <w:t xml:space="preserve"> </w:t>
      </w:r>
      <w:r>
        <w:t>und</w:t>
      </w:r>
      <w:r w:rsidR="00AF56A3">
        <w:t xml:space="preserve"> </w:t>
      </w:r>
      <w:r>
        <w:t>es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Opfer</w:t>
      </w:r>
      <w:r w:rsidR="00AF56A3">
        <w:t xml:space="preserve"> </w:t>
      </w:r>
      <w:r>
        <w:t>Noahs</w:t>
      </w:r>
      <w:r w:rsidR="00AF56A3">
        <w:t xml:space="preserve"> </w:t>
      </w:r>
      <w:r>
        <w:t>heißt:</w:t>
      </w:r>
      <w:r w:rsidR="00AF56A3">
        <w:t xml:space="preserve"> </w:t>
      </w:r>
      <w:r>
        <w:t>Gott</w:t>
      </w:r>
      <w:r w:rsidR="00AF56A3">
        <w:t xml:space="preserve"> </w:t>
      </w:r>
      <w:r>
        <w:t>roch</w:t>
      </w:r>
      <w:r w:rsidR="00AF56A3">
        <w:t xml:space="preserve"> </w:t>
      </w:r>
      <w:r>
        <w:t>den</w:t>
      </w:r>
      <w:r w:rsidR="00AF56A3">
        <w:t xml:space="preserve"> </w:t>
      </w:r>
      <w:r>
        <w:t>lieblichen</w:t>
      </w:r>
      <w:r w:rsidR="00AF56A3">
        <w:t xml:space="preserve"> </w:t>
      </w:r>
      <w:r>
        <w:t>Geruch,</w:t>
      </w:r>
      <w:r w:rsidR="00AF56A3">
        <w:t xml:space="preserve"> </w:t>
      </w:r>
      <w:r>
        <w:t>oder</w:t>
      </w:r>
      <w:r w:rsidR="00AF56A3">
        <w:t xml:space="preserve"> </w:t>
      </w:r>
      <w:r>
        <w:t>den</w:t>
      </w:r>
      <w:r w:rsidR="00AF56A3">
        <w:t xml:space="preserve"> </w:t>
      </w:r>
      <w:r>
        <w:t>Geruch</w:t>
      </w:r>
      <w:r w:rsidR="00AF56A3">
        <w:t xml:space="preserve"> </w:t>
      </w:r>
      <w:r>
        <w:t>der</w:t>
      </w:r>
      <w:r w:rsidR="00AF56A3">
        <w:t xml:space="preserve"> </w:t>
      </w:r>
      <w:r>
        <w:t>Ruhe</w:t>
      </w:r>
      <w:r w:rsidR="00AF56A3">
        <w:t xml:space="preserve"> </w:t>
      </w:r>
      <w:r>
        <w:t>seines</w:t>
      </w:r>
      <w:r w:rsidR="00AF56A3">
        <w:t xml:space="preserve"> </w:t>
      </w:r>
      <w:r>
        <w:t>Opfers,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er</w:t>
      </w:r>
      <w:r w:rsidR="00AF56A3">
        <w:t xml:space="preserve"> </w:t>
      </w:r>
      <w:r>
        <w:t>auch</w:t>
      </w:r>
      <w:r w:rsidR="00AF56A3">
        <w:t xml:space="preserve"> </w:t>
      </w:r>
      <w:r>
        <w:t>sprach:</w:t>
      </w:r>
      <w:r w:rsidR="00AF56A3">
        <w:t xml:space="preserve"> </w:t>
      </w:r>
      <w:r>
        <w:t>Ich</w:t>
      </w:r>
      <w:r w:rsidR="00AF56A3">
        <w:t xml:space="preserve"> </w:t>
      </w:r>
      <w:r>
        <w:t>will</w:t>
      </w:r>
      <w:r w:rsidR="00AF56A3">
        <w:t xml:space="preserve"> </w:t>
      </w:r>
      <w:r>
        <w:t>die</w:t>
      </w:r>
      <w:r w:rsidR="00AF56A3">
        <w:t xml:space="preserve"> </w:t>
      </w:r>
      <w:r>
        <w:t>Erde</w:t>
      </w:r>
      <w:r w:rsidR="00AF56A3">
        <w:t xml:space="preserve"> </w:t>
      </w:r>
      <w:r>
        <w:t>hinfort</w:t>
      </w:r>
      <w:r w:rsidR="00AF56A3">
        <w:t xml:space="preserve"> </w:t>
      </w:r>
      <w:r>
        <w:t>nicht</w:t>
      </w:r>
      <w:r w:rsidR="00AF56A3">
        <w:t xml:space="preserve"> </w:t>
      </w:r>
      <w:r>
        <w:t>mehr</w:t>
      </w:r>
      <w:r w:rsidR="00AF56A3">
        <w:t xml:space="preserve"> </w:t>
      </w:r>
      <w:r>
        <w:t>verfluchen</w:t>
      </w:r>
      <w:r w:rsidR="00AF56A3">
        <w:t xml:space="preserve"> </w:t>
      </w:r>
      <w:r>
        <w:t>um</w:t>
      </w:r>
      <w:r w:rsidR="00AF56A3">
        <w:t xml:space="preserve"> </w:t>
      </w:r>
      <w:r>
        <w:t>der</w:t>
      </w:r>
      <w:r w:rsidR="00AF56A3">
        <w:t xml:space="preserve"> </w:t>
      </w:r>
      <w:r>
        <w:t>Menschen</w:t>
      </w:r>
      <w:r w:rsidR="00AF56A3">
        <w:t xml:space="preserve"> </w:t>
      </w:r>
      <w:r>
        <w:t>willen,</w:t>
      </w:r>
      <w:r w:rsidR="00AF56A3">
        <w:t xml:space="preserve"> </w:t>
      </w:r>
      <w:r>
        <w:t>denn</w:t>
      </w:r>
      <w:r w:rsidR="00AF56A3">
        <w:t xml:space="preserve"> </w:t>
      </w:r>
      <w:r>
        <w:t>das</w:t>
      </w:r>
      <w:r w:rsidR="00AF56A3">
        <w:t xml:space="preserve"> </w:t>
      </w:r>
      <w:r>
        <w:t>Dichten</w:t>
      </w:r>
      <w:r w:rsidR="00AF56A3">
        <w:t xml:space="preserve"> </w:t>
      </w:r>
      <w:r>
        <w:t>des</w:t>
      </w:r>
      <w:r w:rsidR="00AF56A3">
        <w:t xml:space="preserve"> </w:t>
      </w:r>
      <w:r>
        <w:t>menschlichen</w:t>
      </w:r>
      <w:r w:rsidR="00AF56A3">
        <w:t xml:space="preserve"> </w:t>
      </w:r>
      <w:r>
        <w:t>Herzens</w:t>
      </w:r>
      <w:r w:rsidR="00AF56A3">
        <w:t xml:space="preserve"> </w:t>
      </w:r>
      <w:r>
        <w:t>ist</w:t>
      </w:r>
      <w:r w:rsidR="00AF56A3">
        <w:t xml:space="preserve"> </w:t>
      </w:r>
      <w:r>
        <w:t>böse</w:t>
      </w:r>
      <w:r w:rsidR="00AF56A3">
        <w:t xml:space="preserve"> </w:t>
      </w:r>
      <w:r>
        <w:t>von</w:t>
      </w:r>
      <w:r w:rsidR="00AF56A3">
        <w:t xml:space="preserve"> </w:t>
      </w:r>
      <w:r>
        <w:t>Jugend</w:t>
      </w:r>
      <w:r w:rsidR="00AF56A3">
        <w:t xml:space="preserve"> </w:t>
      </w:r>
      <w:r>
        <w:t>auf,</w:t>
      </w:r>
      <w:r w:rsidR="00AF56A3">
        <w:t xml:space="preserve"> </w:t>
      </w:r>
      <w:r>
        <w:t>woraus</w:t>
      </w:r>
      <w:r w:rsidR="00AF56A3">
        <w:t xml:space="preserve"> </w:t>
      </w:r>
      <w:r>
        <w:t>man</w:t>
      </w:r>
      <w:r w:rsidR="00AF56A3">
        <w:t xml:space="preserve"> </w:t>
      </w:r>
      <w:r>
        <w:t>auf</w:t>
      </w:r>
      <w:r w:rsidR="00AF56A3">
        <w:t xml:space="preserve"> </w:t>
      </w:r>
      <w:r>
        <w:t>ein</w:t>
      </w:r>
      <w:r w:rsidR="00AF56A3">
        <w:t xml:space="preserve"> </w:t>
      </w:r>
      <w:r>
        <w:t>großes</w:t>
      </w:r>
      <w:r w:rsidR="00AF56A3">
        <w:t xml:space="preserve"> </w:t>
      </w:r>
      <w:r>
        <w:t>Wohlgefallen</w:t>
      </w:r>
      <w:r w:rsidR="00AF56A3">
        <w:t xml:space="preserve"> </w:t>
      </w:r>
      <w:r>
        <w:t>Gottes</w:t>
      </w:r>
      <w:r w:rsidR="00AF56A3">
        <w:t xml:space="preserve"> </w:t>
      </w:r>
      <w:r>
        <w:t>an</w:t>
      </w:r>
      <w:r w:rsidR="00AF56A3">
        <w:t xml:space="preserve"> </w:t>
      </w:r>
      <w:r>
        <w:t>den</w:t>
      </w:r>
      <w:r w:rsidR="00AF56A3">
        <w:t xml:space="preserve"> </w:t>
      </w:r>
      <w:r>
        <w:t>Opfern</w:t>
      </w:r>
      <w:r w:rsidR="00AF56A3">
        <w:t xml:space="preserve"> </w:t>
      </w:r>
      <w:r>
        <w:t>schließen</w:t>
      </w:r>
      <w:r w:rsidR="00AF56A3">
        <w:t xml:space="preserve"> </w:t>
      </w:r>
      <w:r>
        <w:t>sollte.</w:t>
      </w:r>
      <w:r w:rsidR="00AF56A3">
        <w:t xml:space="preserve"> </w:t>
      </w:r>
      <w:r>
        <w:t>Es</w:t>
      </w:r>
      <w:r w:rsidR="00AF56A3">
        <w:t xml:space="preserve"> </w:t>
      </w:r>
      <w:r>
        <w:t>schien</w:t>
      </w:r>
      <w:r w:rsidR="00AF56A3">
        <w:t xml:space="preserve"> </w:t>
      </w:r>
      <w:r>
        <w:t>sogar,</w:t>
      </w:r>
      <w:r w:rsidR="00AF56A3">
        <w:t xml:space="preserve"> </w:t>
      </w:r>
      <w:r>
        <w:t>als</w:t>
      </w:r>
      <w:r w:rsidR="00AF56A3">
        <w:t xml:space="preserve"> </w:t>
      </w:r>
      <w:r>
        <w:t>ob</w:t>
      </w:r>
      <w:r w:rsidR="00AF56A3">
        <w:t xml:space="preserve"> </w:t>
      </w:r>
      <w:r>
        <w:t>Gott</w:t>
      </w:r>
      <w:r w:rsidR="00AF56A3">
        <w:t xml:space="preserve"> </w:t>
      </w:r>
      <w:r>
        <w:t>an</w:t>
      </w:r>
      <w:r w:rsidR="00AF56A3">
        <w:t xml:space="preserve"> </w:t>
      </w:r>
      <w:r>
        <w:t>der</w:t>
      </w:r>
      <w:r w:rsidR="00AF56A3">
        <w:t xml:space="preserve"> </w:t>
      </w:r>
      <w:r>
        <w:t>Menge</w:t>
      </w:r>
      <w:r w:rsidR="00AF56A3">
        <w:t xml:space="preserve"> </w:t>
      </w:r>
      <w:r>
        <w:t>der</w:t>
      </w:r>
      <w:r w:rsidR="00AF56A3">
        <w:t xml:space="preserve"> </w:t>
      </w:r>
      <w:r>
        <w:t>Opfer</w:t>
      </w:r>
      <w:r w:rsidR="00AF56A3">
        <w:t xml:space="preserve"> </w:t>
      </w:r>
      <w:r>
        <w:t>ein</w:t>
      </w:r>
      <w:r w:rsidR="00AF56A3">
        <w:t xml:space="preserve"> </w:t>
      </w:r>
      <w:r>
        <w:t>desto</w:t>
      </w:r>
      <w:r w:rsidR="00AF56A3">
        <w:t xml:space="preserve"> </w:t>
      </w:r>
      <w:r>
        <w:t>größeres</w:t>
      </w:r>
      <w:r w:rsidR="00AF56A3">
        <w:t xml:space="preserve"> </w:t>
      </w:r>
      <w:r>
        <w:t>Gefallen</w:t>
      </w:r>
      <w:r w:rsidR="00AF56A3">
        <w:t xml:space="preserve"> </w:t>
      </w:r>
      <w:r>
        <w:t>habe,</w:t>
      </w:r>
      <w:r w:rsidR="00AF56A3">
        <w:t xml:space="preserve"> </w:t>
      </w:r>
      <w:r>
        <w:t>wie</w:t>
      </w:r>
      <w:r w:rsidR="00AF56A3">
        <w:t xml:space="preserve"> </w:t>
      </w:r>
      <w:r>
        <w:t>denn</w:t>
      </w:r>
      <w:r w:rsidR="00AF56A3">
        <w:t xml:space="preserve"> </w:t>
      </w:r>
      <w:r>
        <w:t>Salomo</w:t>
      </w:r>
      <w:r w:rsidR="00AF56A3">
        <w:t xml:space="preserve"> </w:t>
      </w:r>
      <w:r>
        <w:t>bei</w:t>
      </w:r>
      <w:r w:rsidR="00AF56A3">
        <w:t xml:space="preserve"> </w:t>
      </w:r>
      <w:r>
        <w:t>der</w:t>
      </w:r>
      <w:r w:rsidR="00AF56A3">
        <w:t xml:space="preserve"> </w:t>
      </w:r>
      <w:r>
        <w:t>Einweihung</w:t>
      </w:r>
      <w:r w:rsidR="00AF56A3">
        <w:t xml:space="preserve"> </w:t>
      </w:r>
      <w:r>
        <w:t>des</w:t>
      </w:r>
      <w:r w:rsidR="00AF56A3">
        <w:t xml:space="preserve"> </w:t>
      </w:r>
      <w:r>
        <w:t>Tempels</w:t>
      </w:r>
      <w:r w:rsidR="00AF56A3">
        <w:t xml:space="preserve"> </w:t>
      </w:r>
      <w:r>
        <w:t>Tausende</w:t>
      </w:r>
      <w:r w:rsidR="00AF56A3">
        <w:t xml:space="preserve"> </w:t>
      </w:r>
      <w:r>
        <w:t>von</w:t>
      </w:r>
      <w:r w:rsidR="00AF56A3">
        <w:t xml:space="preserve"> </w:t>
      </w:r>
      <w:r>
        <w:t>Ochsen</w:t>
      </w:r>
      <w:r w:rsidR="00AF56A3">
        <w:t xml:space="preserve"> </w:t>
      </w:r>
      <w:r>
        <w:t>und</w:t>
      </w:r>
      <w:r w:rsidR="00AF56A3">
        <w:t xml:space="preserve"> </w:t>
      </w:r>
      <w:r>
        <w:t>Schafen</w:t>
      </w:r>
      <w:r w:rsidR="00AF56A3">
        <w:t xml:space="preserve"> </w:t>
      </w:r>
      <w:r>
        <w:t>brachte.</w:t>
      </w:r>
      <w:r w:rsidR="00AF56A3">
        <w:t xml:space="preserve"> </w:t>
      </w:r>
      <w:r>
        <w:t>Aber</w:t>
      </w:r>
      <w:r w:rsidR="00AF56A3">
        <w:t xml:space="preserve"> </w:t>
      </w:r>
      <w:r>
        <w:t>wie</w:t>
      </w:r>
      <w:r w:rsidR="00AF56A3">
        <w:t xml:space="preserve"> </w:t>
      </w:r>
      <w:r>
        <w:t>ernstlich</w:t>
      </w:r>
      <w:r w:rsidR="00AF56A3">
        <w:t xml:space="preserve"> </w:t>
      </w:r>
      <w:r>
        <w:t>Gott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Opfer</w:t>
      </w:r>
      <w:r w:rsidR="00AF56A3">
        <w:t xml:space="preserve"> </w:t>
      </w:r>
      <w:r>
        <w:t>geboten</w:t>
      </w:r>
      <w:r w:rsidR="00AF56A3">
        <w:t xml:space="preserve"> </w:t>
      </w:r>
      <w:r>
        <w:t>hatte,</w:t>
      </w:r>
      <w:r w:rsidR="00AF56A3">
        <w:t xml:space="preserve"> </w:t>
      </w:r>
      <w:r>
        <w:t>so</w:t>
      </w:r>
      <w:r w:rsidR="00AF56A3">
        <w:t xml:space="preserve"> </w:t>
      </w:r>
      <w:r>
        <w:t>gänzlich</w:t>
      </w:r>
      <w:r w:rsidR="00AF56A3">
        <w:t xml:space="preserve"> </w:t>
      </w:r>
      <w:r>
        <w:t>verwarf</w:t>
      </w:r>
      <w:r w:rsidR="00AF56A3">
        <w:t xml:space="preserve"> </w:t>
      </w:r>
      <w:r>
        <w:t>er</w:t>
      </w:r>
      <w:r w:rsidR="00AF56A3">
        <w:t xml:space="preserve"> </w:t>
      </w:r>
      <w:r>
        <w:t>sie</w:t>
      </w:r>
      <w:r w:rsidR="00AF56A3">
        <w:t xml:space="preserve"> </w:t>
      </w:r>
      <w:r>
        <w:t>doch</w:t>
      </w:r>
      <w:r w:rsidR="00AF56A3">
        <w:t xml:space="preserve"> </w:t>
      </w:r>
      <w:r>
        <w:t>wieder,</w:t>
      </w:r>
      <w:r w:rsidR="00AF56A3">
        <w:t xml:space="preserve"> </w:t>
      </w:r>
      <w:r>
        <w:t>stellte</w:t>
      </w:r>
      <w:r w:rsidR="00AF56A3">
        <w:t xml:space="preserve"> </w:t>
      </w:r>
      <w:r>
        <w:t>sie</w:t>
      </w:r>
      <w:r w:rsidR="00AF56A3">
        <w:t xml:space="preserve"> </w:t>
      </w:r>
      <w:r>
        <w:t>selbst</w:t>
      </w:r>
      <w:r w:rsidR="00AF56A3">
        <w:t xml:space="preserve"> </w:t>
      </w:r>
      <w:r>
        <w:t>als</w:t>
      </w:r>
      <w:r w:rsidR="00AF56A3">
        <w:t xml:space="preserve"> </w:t>
      </w:r>
      <w:r>
        <w:t>ungereimt</w:t>
      </w:r>
      <w:r w:rsidR="00AF56A3">
        <w:t xml:space="preserve"> </w:t>
      </w:r>
      <w:r>
        <w:t>und</w:t>
      </w:r>
      <w:r w:rsidR="00AF56A3">
        <w:t xml:space="preserve"> </w:t>
      </w:r>
      <w:r>
        <w:t>diejenigen,</w:t>
      </w:r>
      <w:r w:rsidR="00AF56A3">
        <w:t xml:space="preserve"> </w:t>
      </w:r>
      <w:r>
        <w:t>die</w:t>
      </w:r>
      <w:r w:rsidR="00AF56A3">
        <w:t xml:space="preserve"> </w:t>
      </w:r>
      <w:r>
        <w:t>sie</w:t>
      </w:r>
      <w:r w:rsidR="00AF56A3">
        <w:t xml:space="preserve"> </w:t>
      </w:r>
      <w:r>
        <w:t>brachten,</w:t>
      </w:r>
      <w:r w:rsidR="00AF56A3">
        <w:t xml:space="preserve"> </w:t>
      </w:r>
      <w:r>
        <w:t>als</w:t>
      </w:r>
      <w:r w:rsidR="00AF56A3">
        <w:t xml:space="preserve"> </w:t>
      </w:r>
      <w:r>
        <w:t>töricht</w:t>
      </w:r>
      <w:r w:rsidR="00AF56A3">
        <w:t xml:space="preserve"> </w:t>
      </w:r>
      <w:r>
        <w:t>vor.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Weise</w:t>
      </w:r>
      <w:r w:rsidR="00AF56A3">
        <w:t xml:space="preserve"> </w:t>
      </w:r>
      <w:r>
        <w:t>würde</w:t>
      </w:r>
      <w:r w:rsidR="00AF56A3">
        <w:t xml:space="preserve"> </w:t>
      </w:r>
      <w:r>
        <w:t>Gott</w:t>
      </w:r>
      <w:r w:rsidR="00AF56A3">
        <w:t xml:space="preserve"> </w:t>
      </w:r>
      <w:r>
        <w:t>in</w:t>
      </w:r>
      <w:r w:rsidR="00AF56A3">
        <w:t xml:space="preserve"> </w:t>
      </w:r>
      <w:r>
        <w:t>Widerspruch</w:t>
      </w:r>
      <w:r w:rsidR="00AF56A3">
        <w:t xml:space="preserve"> </w:t>
      </w:r>
      <w:r>
        <w:t>gegen</w:t>
      </w:r>
      <w:r w:rsidR="00AF56A3">
        <w:t xml:space="preserve"> </w:t>
      </w:r>
      <w:r>
        <w:t>sich</w:t>
      </w:r>
      <w:r w:rsidR="00AF56A3">
        <w:t xml:space="preserve"> </w:t>
      </w:r>
      <w:r>
        <w:t>selbst</w:t>
      </w:r>
      <w:r w:rsidR="00AF56A3">
        <w:t xml:space="preserve"> </w:t>
      </w:r>
      <w:r>
        <w:t>und</w:t>
      </w:r>
      <w:r w:rsidR="00AF56A3">
        <w:t xml:space="preserve"> </w:t>
      </w:r>
      <w:r>
        <w:t>seine</w:t>
      </w:r>
      <w:r w:rsidR="00AF56A3">
        <w:t xml:space="preserve"> </w:t>
      </w:r>
      <w:r>
        <w:t>eigene</w:t>
      </w:r>
      <w:r w:rsidR="00AF56A3">
        <w:t xml:space="preserve"> </w:t>
      </w:r>
      <w:r>
        <w:t>Anordnung</w:t>
      </w:r>
      <w:r w:rsidR="00AF56A3">
        <w:t xml:space="preserve"> </w:t>
      </w:r>
      <w:r>
        <w:t>stehen,</w:t>
      </w:r>
      <w:r w:rsidR="00AF56A3">
        <w:t xml:space="preserve"> </w:t>
      </w:r>
      <w:r>
        <w:t>läge</w:t>
      </w:r>
      <w:r w:rsidR="00AF56A3">
        <w:t xml:space="preserve"> </w:t>
      </w:r>
      <w:r>
        <w:t>denselben</w:t>
      </w:r>
      <w:r w:rsidR="00AF56A3">
        <w:t xml:space="preserve"> </w:t>
      </w:r>
      <w:r>
        <w:t>nicht</w:t>
      </w:r>
      <w:r w:rsidR="00AF56A3">
        <w:t xml:space="preserve"> </w:t>
      </w:r>
      <w:r>
        <w:t>ein</w:t>
      </w:r>
      <w:r w:rsidR="00AF56A3">
        <w:t xml:space="preserve"> </w:t>
      </w:r>
      <w:r>
        <w:t>andrer</w:t>
      </w:r>
      <w:r w:rsidR="00AF56A3">
        <w:t xml:space="preserve"> </w:t>
      </w:r>
      <w:r>
        <w:t>Zweck</w:t>
      </w:r>
      <w:r w:rsidR="00AF56A3">
        <w:t xml:space="preserve"> </w:t>
      </w:r>
      <w:r>
        <w:t>zum</w:t>
      </w:r>
      <w:r w:rsidR="00AF56A3">
        <w:t xml:space="preserve"> </w:t>
      </w:r>
      <w:r>
        <w:t>Grunde,</w:t>
      </w:r>
      <w:r w:rsidR="00AF56A3">
        <w:t xml:space="preserve"> </w:t>
      </w:r>
      <w:r>
        <w:t>den</w:t>
      </w:r>
      <w:r w:rsidR="00AF56A3">
        <w:t xml:space="preserve"> </w:t>
      </w:r>
      <w:r>
        <w:t>David</w:t>
      </w:r>
      <w:r w:rsidR="00AF56A3">
        <w:t xml:space="preserve"> </w:t>
      </w:r>
      <w:r>
        <w:t>ein</w:t>
      </w:r>
      <w:r w:rsidR="00AF56A3">
        <w:t xml:space="preserve"> </w:t>
      </w:r>
      <w:r>
        <w:t>Geheimnis</w:t>
      </w:r>
      <w:r w:rsidR="00AF56A3">
        <w:t xml:space="preserve"> </w:t>
      </w:r>
      <w:r>
        <w:t>nennt,</w:t>
      </w:r>
      <w:r w:rsidR="00AF56A3">
        <w:t xml:space="preserve"> </w:t>
      </w:r>
      <w:r>
        <w:t>das</w:t>
      </w:r>
      <w:r w:rsidR="00AF56A3">
        <w:t xml:space="preserve"> </w:t>
      </w:r>
      <w:r>
        <w:t>der</w:t>
      </w:r>
      <w:r w:rsidR="00AF56A3">
        <w:t xml:space="preserve"> </w:t>
      </w:r>
      <w:r>
        <w:t>Herr</w:t>
      </w:r>
      <w:r w:rsidR="00AF56A3">
        <w:t xml:space="preserve"> </w:t>
      </w:r>
      <w:r>
        <w:t>diejenigen</w:t>
      </w:r>
      <w:r w:rsidR="00AF56A3">
        <w:t xml:space="preserve"> </w:t>
      </w:r>
      <w:r>
        <w:t>wissen</w:t>
      </w:r>
      <w:r w:rsidR="00AF56A3">
        <w:t xml:space="preserve"> </w:t>
      </w:r>
      <w:r>
        <w:t>lasse,</w:t>
      </w:r>
      <w:r w:rsidR="00AF56A3">
        <w:t xml:space="preserve"> </w:t>
      </w:r>
      <w:r>
        <w:t>welche</w:t>
      </w:r>
      <w:r w:rsidR="00AF56A3">
        <w:t xml:space="preserve"> </w:t>
      </w:r>
      <w:r>
        <w:t>ihn</w:t>
      </w:r>
      <w:r w:rsidR="00AF56A3">
        <w:t xml:space="preserve"> </w:t>
      </w:r>
      <w:r>
        <w:t>fürchten,</w:t>
      </w:r>
      <w:r w:rsidR="00AF56A3">
        <w:t xml:space="preserve"> </w:t>
      </w:r>
      <w:r>
        <w:t>und</w:t>
      </w:r>
      <w:r w:rsidR="00AF56A3">
        <w:t xml:space="preserve"> </w:t>
      </w:r>
      <w:r>
        <w:t>erst</w:t>
      </w:r>
      <w:r w:rsidR="00AF56A3">
        <w:t xml:space="preserve"> </w:t>
      </w:r>
      <w:r>
        <w:t>im</w:t>
      </w:r>
      <w:r w:rsidR="00AF56A3">
        <w:t xml:space="preserve"> </w:t>
      </w:r>
      <w:r>
        <w:t>neuen</w:t>
      </w:r>
      <w:r w:rsidR="00AF56A3">
        <w:t xml:space="preserve"> </w:t>
      </w:r>
      <w:r>
        <w:t>Testament</w:t>
      </w:r>
      <w:r w:rsidR="00AF56A3">
        <w:t xml:space="preserve"> </w:t>
      </w:r>
      <w:r>
        <w:t>völlig</w:t>
      </w:r>
      <w:r w:rsidR="00AF56A3">
        <w:t xml:space="preserve"> </w:t>
      </w:r>
      <w:r>
        <w:t>geoffenbart</w:t>
      </w:r>
      <w:r w:rsidR="00AF56A3">
        <w:t xml:space="preserve"> </w:t>
      </w:r>
      <w:r>
        <w:t>worden</w:t>
      </w:r>
      <w:r w:rsidR="00AF56A3">
        <w:t xml:space="preserve"> </w:t>
      </w:r>
      <w:r>
        <w:t>ist.</w:t>
      </w:r>
      <w:r w:rsidR="00AF56A3">
        <w:t xml:space="preserve"> </w:t>
      </w:r>
    </w:p>
    <w:p w14:paraId="799E1554" w14:textId="1D6A8F98" w:rsidR="00CB0779" w:rsidRDefault="00CB0779" w:rsidP="00CB0779">
      <w:pPr>
        <w:pStyle w:val="StandardWeb"/>
      </w:pPr>
      <w:r>
        <w:t>Besonders</w:t>
      </w:r>
      <w:r w:rsidR="00AF56A3">
        <w:t xml:space="preserve"> </w:t>
      </w:r>
      <w:r>
        <w:t>merkwürdig</w:t>
      </w:r>
      <w:r w:rsidR="00AF56A3">
        <w:t xml:space="preserve"> </w:t>
      </w:r>
      <w:r>
        <w:t>ist</w:t>
      </w:r>
      <w:r w:rsidR="00AF56A3">
        <w:t xml:space="preserve"> </w:t>
      </w:r>
      <w:r>
        <w:t>der</w:t>
      </w:r>
      <w:r w:rsidR="00AF56A3">
        <w:t xml:space="preserve"> </w:t>
      </w:r>
      <w:r>
        <w:t>einzige</w:t>
      </w:r>
      <w:r w:rsidR="00AF56A3">
        <w:t xml:space="preserve"> </w:t>
      </w:r>
      <w:r>
        <w:t>Fall,</w:t>
      </w:r>
      <w:r w:rsidR="00AF56A3">
        <w:t xml:space="preserve"> </w:t>
      </w:r>
      <w:r>
        <w:t>wo</w:t>
      </w:r>
      <w:r w:rsidR="00AF56A3">
        <w:t xml:space="preserve"> </w:t>
      </w:r>
      <w:r>
        <w:t>Gott</w:t>
      </w:r>
      <w:r w:rsidR="00AF56A3">
        <w:t xml:space="preserve"> </w:t>
      </w:r>
      <w:r>
        <w:t>wirklich</w:t>
      </w:r>
      <w:r w:rsidR="00AF56A3">
        <w:t xml:space="preserve"> </w:t>
      </w:r>
      <w:r>
        <w:t>ein</w:t>
      </w:r>
      <w:r w:rsidR="00AF56A3">
        <w:t xml:space="preserve"> </w:t>
      </w:r>
      <w:r>
        <w:t>Menschenopfer</w:t>
      </w:r>
      <w:r w:rsidR="00AF56A3">
        <w:t xml:space="preserve"> </w:t>
      </w:r>
      <w:r>
        <w:t>verlangte,</w:t>
      </w:r>
      <w:r w:rsidR="00AF56A3">
        <w:t xml:space="preserve"> </w:t>
      </w:r>
      <w:r>
        <w:t>das</w:t>
      </w:r>
      <w:r w:rsidR="00AF56A3">
        <w:t xml:space="preserve"> </w:t>
      </w:r>
      <w:r>
        <w:t>jedoch</w:t>
      </w:r>
      <w:r w:rsidR="00AF56A3">
        <w:t xml:space="preserve"> </w:t>
      </w:r>
      <w:r>
        <w:t>nicht</w:t>
      </w:r>
      <w:r w:rsidR="00AF56A3">
        <w:t xml:space="preserve"> </w:t>
      </w:r>
      <w:r>
        <w:t>vollzogen</w:t>
      </w:r>
      <w:r w:rsidR="00AF56A3">
        <w:t xml:space="preserve"> </w:t>
      </w:r>
      <w:r>
        <w:t>wurde,</w:t>
      </w:r>
      <w:r w:rsidR="00AF56A3">
        <w:t xml:space="preserve"> </w:t>
      </w:r>
      <w:r>
        <w:t>nämlich</w:t>
      </w:r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Isaaks.</w:t>
      </w:r>
      <w:r w:rsidR="00AF56A3">
        <w:t xml:space="preserve"> </w:t>
      </w:r>
      <w:r>
        <w:t>Es</w:t>
      </w:r>
      <w:r w:rsidR="00AF56A3">
        <w:t xml:space="preserve"> </w:t>
      </w:r>
      <w:r>
        <w:t>wurde</w:t>
      </w:r>
      <w:r w:rsidR="00AF56A3">
        <w:t xml:space="preserve"> </w:t>
      </w:r>
      <w:r>
        <w:t>an</w:t>
      </w:r>
      <w:r w:rsidR="00AF56A3">
        <w:t xml:space="preserve"> </w:t>
      </w:r>
      <w:r>
        <w:t>ihm</w:t>
      </w:r>
      <w:r w:rsidR="00AF56A3">
        <w:t xml:space="preserve"> </w:t>
      </w:r>
      <w:r>
        <w:t>nicht</w:t>
      </w:r>
      <w:r w:rsidR="00AF56A3">
        <w:t xml:space="preserve"> </w:t>
      </w:r>
      <w:r>
        <w:t>vollbracht,</w:t>
      </w:r>
      <w:r w:rsidR="00AF56A3">
        <w:t xml:space="preserve"> </w:t>
      </w:r>
      <w:r>
        <w:t>sondern</w:t>
      </w:r>
      <w:r w:rsidR="00AF56A3">
        <w:t xml:space="preserve"> </w:t>
      </w:r>
      <w:r>
        <w:t>der</w:t>
      </w:r>
      <w:r w:rsidR="00AF56A3">
        <w:t xml:space="preserve"> </w:t>
      </w:r>
      <w:r>
        <w:t>Herr</w:t>
      </w:r>
      <w:r w:rsidR="00AF56A3">
        <w:t xml:space="preserve"> </w:t>
      </w:r>
      <w:r>
        <w:t>tat</w:t>
      </w:r>
      <w:r w:rsidR="00AF56A3">
        <w:t xml:space="preserve"> </w:t>
      </w:r>
      <w:r>
        <w:t>dem</w:t>
      </w:r>
      <w:r w:rsidR="00AF56A3">
        <w:t xml:space="preserve"> </w:t>
      </w:r>
      <w:r>
        <w:t>Glauben</w:t>
      </w:r>
      <w:r w:rsidR="00AF56A3">
        <w:t xml:space="preserve"> </w:t>
      </w:r>
      <w:r>
        <w:t>und</w:t>
      </w:r>
      <w:r w:rsidR="00AF56A3">
        <w:t xml:space="preserve"> </w:t>
      </w:r>
      <w:r>
        <w:t>Gehorsam</w:t>
      </w:r>
      <w:r w:rsidR="00AF56A3">
        <w:t xml:space="preserve"> </w:t>
      </w:r>
      <w:r>
        <w:t>des</w:t>
      </w:r>
      <w:r w:rsidR="00AF56A3">
        <w:t xml:space="preserve"> </w:t>
      </w:r>
      <w:r>
        <w:t>Abraham</w:t>
      </w:r>
      <w:r w:rsidR="00AF56A3">
        <w:t xml:space="preserve"> </w:t>
      </w:r>
      <w:r>
        <w:t>in</w:t>
      </w:r>
      <w:r w:rsidR="00AF56A3">
        <w:t xml:space="preserve"> </w:t>
      </w:r>
      <w:r>
        <w:t>demselben</w:t>
      </w:r>
      <w:r w:rsidR="00AF56A3">
        <w:t xml:space="preserve"> </w:t>
      </w:r>
      <w:r>
        <w:t>Augenblicke</w:t>
      </w:r>
      <w:r w:rsidR="00AF56A3">
        <w:t xml:space="preserve"> </w:t>
      </w:r>
      <w:r>
        <w:t>Einhalt,</w:t>
      </w:r>
      <w:r w:rsidR="00AF56A3">
        <w:t xml:space="preserve"> </w:t>
      </w:r>
      <w:r>
        <w:t>wo</w:t>
      </w:r>
      <w:r w:rsidR="00AF56A3">
        <w:t xml:space="preserve"> </w:t>
      </w:r>
      <w:r>
        <w:t>er</w:t>
      </w:r>
      <w:r w:rsidR="00AF56A3">
        <w:t xml:space="preserve"> </w:t>
      </w:r>
      <w:r>
        <w:t>im</w:t>
      </w:r>
      <w:r w:rsidR="00AF56A3">
        <w:t xml:space="preserve"> </w:t>
      </w:r>
      <w:r>
        <w:t>Begriff</w:t>
      </w:r>
      <w:r w:rsidR="00AF56A3">
        <w:t xml:space="preserve"> </w:t>
      </w:r>
      <w:r>
        <w:t>war,</w:t>
      </w:r>
      <w:r w:rsidR="00AF56A3">
        <w:t xml:space="preserve"> </w:t>
      </w:r>
      <w:r>
        <w:t>den</w:t>
      </w:r>
      <w:r w:rsidR="00AF56A3">
        <w:t xml:space="preserve"> </w:t>
      </w:r>
      <w:r>
        <w:t>tödlichen</w:t>
      </w:r>
      <w:r w:rsidR="00AF56A3">
        <w:t xml:space="preserve"> </w:t>
      </w:r>
      <w:r>
        <w:t>Streich</w:t>
      </w:r>
      <w:r w:rsidR="00AF56A3">
        <w:t xml:space="preserve"> </w:t>
      </w:r>
      <w:r>
        <w:t>an</w:t>
      </w:r>
      <w:r w:rsidR="00AF56A3">
        <w:t xml:space="preserve"> </w:t>
      </w:r>
      <w:r>
        <w:t>seinem</w:t>
      </w:r>
      <w:r w:rsidR="00AF56A3">
        <w:t xml:space="preserve"> </w:t>
      </w:r>
      <w:r>
        <w:t>einigen</w:t>
      </w:r>
      <w:r w:rsidR="00AF56A3">
        <w:t xml:space="preserve"> </w:t>
      </w:r>
      <w:r>
        <w:t>Sohn</w:t>
      </w:r>
      <w:r w:rsidR="00AF56A3">
        <w:t xml:space="preserve"> </w:t>
      </w:r>
      <w:r>
        <w:t>zu</w:t>
      </w:r>
      <w:r w:rsidR="00AF56A3">
        <w:t xml:space="preserve"> </w:t>
      </w:r>
      <w:r>
        <w:t>vollziehen.</w:t>
      </w:r>
      <w:r w:rsidR="00AF56A3">
        <w:t xml:space="preserve"> </w:t>
      </w:r>
      <w:r>
        <w:t>Ein</w:t>
      </w:r>
      <w:r w:rsidR="00AF56A3">
        <w:t xml:space="preserve"> </w:t>
      </w:r>
      <w:r>
        <w:t>Widder</w:t>
      </w:r>
      <w:r w:rsidR="00AF56A3">
        <w:t xml:space="preserve"> </w:t>
      </w:r>
      <w:r>
        <w:t>ward</w:t>
      </w:r>
      <w:r w:rsidR="00AF56A3">
        <w:t xml:space="preserve"> </w:t>
      </w:r>
      <w:r>
        <w:t>an</w:t>
      </w:r>
      <w:r w:rsidR="00AF56A3">
        <w:t xml:space="preserve"> </w:t>
      </w:r>
      <w:r>
        <w:t>seiner</w:t>
      </w:r>
      <w:r w:rsidR="00AF56A3">
        <w:t xml:space="preserve"> </w:t>
      </w:r>
      <w:r>
        <w:t>Stelle</w:t>
      </w:r>
      <w:r w:rsidR="00AF56A3">
        <w:t xml:space="preserve"> </w:t>
      </w:r>
      <w:r>
        <w:t>geopfert,</w:t>
      </w:r>
      <w:r w:rsidR="00AF56A3">
        <w:t xml:space="preserve"> </w:t>
      </w:r>
      <w:r>
        <w:t>bis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Fülle</w:t>
      </w:r>
      <w:r w:rsidR="00AF56A3">
        <w:t xml:space="preserve"> </w:t>
      </w:r>
      <w:r>
        <w:t>der</w:t>
      </w:r>
      <w:r w:rsidR="00AF56A3">
        <w:t xml:space="preserve"> </w:t>
      </w:r>
      <w:r>
        <w:t>Zeit</w:t>
      </w:r>
      <w:r w:rsidR="00AF56A3">
        <w:t xml:space="preserve"> </w:t>
      </w:r>
      <w:r>
        <w:t>jener</w:t>
      </w:r>
      <w:r w:rsidR="00AF56A3">
        <w:t xml:space="preserve"> </w:t>
      </w:r>
      <w:r>
        <w:t>große</w:t>
      </w:r>
      <w:r w:rsidR="00AF56A3">
        <w:t xml:space="preserve"> </w:t>
      </w:r>
      <w:r>
        <w:t>Nachkömmling</w:t>
      </w:r>
      <w:r w:rsidR="00AF56A3">
        <w:t xml:space="preserve"> </w:t>
      </w:r>
      <w:r>
        <w:t>Isaaks,</w:t>
      </w:r>
      <w:r w:rsidR="00AF56A3">
        <w:t xml:space="preserve"> </w:t>
      </w:r>
      <w:r>
        <w:t>in</w:t>
      </w:r>
      <w:r w:rsidR="00AF56A3">
        <w:t xml:space="preserve"> </w:t>
      </w:r>
      <w:r>
        <w:t>welchem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Verheißung:</w:t>
      </w:r>
      <w:r w:rsidR="00AF56A3">
        <w:t xml:space="preserve"> </w:t>
      </w:r>
      <w:r>
        <w:t>Alle</w:t>
      </w:r>
      <w:r w:rsidR="00AF56A3">
        <w:t xml:space="preserve"> </w:t>
      </w:r>
      <w:r>
        <w:t>Völker</w:t>
      </w:r>
      <w:r w:rsidR="00AF56A3">
        <w:t xml:space="preserve"> </w:t>
      </w:r>
      <w:r>
        <w:t>auf</w:t>
      </w:r>
      <w:r w:rsidR="00AF56A3">
        <w:t xml:space="preserve"> </w:t>
      </w:r>
      <w:r>
        <w:t>Erden</w:t>
      </w:r>
      <w:r w:rsidR="00AF56A3">
        <w:t xml:space="preserve"> </w:t>
      </w:r>
      <w:r>
        <w:t>sollen</w:t>
      </w:r>
      <w:r w:rsidR="00AF56A3">
        <w:t xml:space="preserve"> </w:t>
      </w:r>
      <w:r>
        <w:t>in</w:t>
      </w:r>
      <w:r w:rsidR="00AF56A3">
        <w:t xml:space="preserve"> </w:t>
      </w:r>
      <w:r>
        <w:t>ihm</w:t>
      </w:r>
      <w:r w:rsidR="00AF56A3">
        <w:t xml:space="preserve"> </w:t>
      </w:r>
      <w:r>
        <w:t>gesegnet</w:t>
      </w:r>
      <w:r w:rsidR="00AF56A3">
        <w:t xml:space="preserve"> </w:t>
      </w:r>
      <w:r>
        <w:t>werden,</w:t>
      </w:r>
      <w:r w:rsidR="00AF56A3">
        <w:t xml:space="preserve"> </w:t>
      </w:r>
      <w:r>
        <w:t>in</w:t>
      </w:r>
      <w:r w:rsidR="00AF56A3">
        <w:t xml:space="preserve"> </w:t>
      </w:r>
      <w:r>
        <w:t>Erfüllung</w:t>
      </w:r>
      <w:r w:rsidR="00AF56A3">
        <w:t xml:space="preserve"> </w:t>
      </w:r>
      <w:r>
        <w:t>ging,</w:t>
      </w:r>
      <w:r w:rsidR="00AF56A3">
        <w:t xml:space="preserve"> </w:t>
      </w:r>
      <w:r>
        <w:t>statt</w:t>
      </w:r>
      <w:r w:rsidR="00AF56A3">
        <w:t xml:space="preserve"> </w:t>
      </w:r>
      <w:r>
        <w:t>anderer</w:t>
      </w:r>
      <w:r w:rsidR="00AF56A3">
        <w:t xml:space="preserve"> </w:t>
      </w:r>
      <w:r>
        <w:t>wirklich</w:t>
      </w:r>
      <w:r w:rsidR="00AF56A3">
        <w:t xml:space="preserve"> </w:t>
      </w:r>
      <w:r>
        <w:t>geopfert</w:t>
      </w:r>
      <w:r w:rsidR="00AF56A3">
        <w:t xml:space="preserve"> </w:t>
      </w:r>
      <w:r>
        <w:t>ward.</w:t>
      </w:r>
      <w:r w:rsidR="00AF56A3">
        <w:t xml:space="preserve"> </w:t>
      </w:r>
      <w:r>
        <w:t>Durch</w:t>
      </w:r>
      <w:r w:rsidR="00AF56A3">
        <w:t xml:space="preserve"> </w:t>
      </w:r>
      <w:r>
        <w:t>jenes</w:t>
      </w:r>
      <w:r w:rsidR="00AF56A3">
        <w:t xml:space="preserve"> </w:t>
      </w:r>
      <w:r>
        <w:t>sollten</w:t>
      </w:r>
      <w:r w:rsidR="00AF56A3">
        <w:t xml:space="preserve"> </w:t>
      </w:r>
      <w:r>
        <w:t>also</w:t>
      </w:r>
      <w:r w:rsidR="00AF56A3">
        <w:t xml:space="preserve"> </w:t>
      </w:r>
      <w:r>
        <w:t>die</w:t>
      </w:r>
      <w:r w:rsidR="00AF56A3">
        <w:t xml:space="preserve"> </w:t>
      </w:r>
      <w:r>
        <w:t>Menschen</w:t>
      </w:r>
      <w:r w:rsidR="00AF56A3">
        <w:t xml:space="preserve"> </w:t>
      </w:r>
      <w:r>
        <w:t>gleichsam</w:t>
      </w:r>
      <w:r w:rsidR="00AF56A3">
        <w:t xml:space="preserve"> </w:t>
      </w:r>
      <w:r>
        <w:t>darauf</w:t>
      </w:r>
      <w:r w:rsidR="00AF56A3">
        <w:t xml:space="preserve"> </w:t>
      </w:r>
      <w:proofErr w:type="spellStart"/>
      <w:r>
        <w:t>im</w:t>
      </w:r>
      <w:r w:rsidR="00AF56A3">
        <w:t xml:space="preserve"> </w:t>
      </w:r>
      <w:proofErr w:type="gramStart"/>
      <w:r>
        <w:t>voraus</w:t>
      </w:r>
      <w:proofErr w:type="spellEnd"/>
      <w:proofErr w:type="gramEnd"/>
      <w:r w:rsidR="00AF56A3">
        <w:t xml:space="preserve"> </w:t>
      </w:r>
      <w:r>
        <w:t>aufmerksam</w:t>
      </w:r>
      <w:r w:rsidR="00AF56A3">
        <w:t xml:space="preserve"> </w:t>
      </w:r>
      <w:r>
        <w:t>gemacht</w:t>
      </w:r>
      <w:r w:rsidR="00AF56A3">
        <w:t xml:space="preserve"> </w:t>
      </w:r>
      <w:r>
        <w:t>werden,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der</w:t>
      </w:r>
      <w:r w:rsidR="00AF56A3">
        <w:t xml:space="preserve"> </w:t>
      </w:r>
      <w:r>
        <w:t>Herr</w:t>
      </w:r>
      <w:r w:rsidR="00AF56A3">
        <w:t xml:space="preserve"> </w:t>
      </w:r>
      <w:r>
        <w:t>einmal</w:t>
      </w:r>
      <w:r w:rsidR="00AF56A3">
        <w:t xml:space="preserve"> </w:t>
      </w:r>
      <w:r>
        <w:t>einen</w:t>
      </w:r>
      <w:r w:rsidR="00AF56A3">
        <w:t xml:space="preserve"> </w:t>
      </w:r>
      <w:r>
        <w:t>Menschen</w:t>
      </w:r>
      <w:r w:rsidR="00AF56A3">
        <w:t xml:space="preserve"> </w:t>
      </w:r>
      <w:r>
        <w:t>zum</w:t>
      </w:r>
      <w:r w:rsidR="00AF56A3">
        <w:t xml:space="preserve"> </w:t>
      </w:r>
      <w:r>
        <w:t>Opfer</w:t>
      </w:r>
      <w:r w:rsidR="00AF56A3">
        <w:t xml:space="preserve"> </w:t>
      </w:r>
      <w:r>
        <w:t>fordern</w:t>
      </w:r>
      <w:r w:rsidR="00AF56A3">
        <w:t xml:space="preserve"> </w:t>
      </w:r>
      <w:r>
        <w:t>werde.</w:t>
      </w:r>
      <w:r w:rsidR="00AF56A3">
        <w:t xml:space="preserve"> </w:t>
      </w:r>
    </w:p>
    <w:p w14:paraId="40A52968" w14:textId="673F211E" w:rsidR="00CB0779" w:rsidRDefault="00CB0779" w:rsidP="00CB0779">
      <w:pPr>
        <w:pStyle w:val="StandardWeb"/>
      </w:pPr>
      <w:r>
        <w:t>Wir</w:t>
      </w:r>
      <w:r w:rsidR="00AF56A3">
        <w:t xml:space="preserve"> </w:t>
      </w:r>
      <w:r>
        <w:t>wiederholen</w:t>
      </w:r>
      <w:r w:rsidR="00AF56A3">
        <w:t xml:space="preserve"> </w:t>
      </w:r>
      <w:r>
        <w:t>hier</w:t>
      </w:r>
      <w:r w:rsidR="00AF56A3">
        <w:t xml:space="preserve"> </w:t>
      </w:r>
      <w:r>
        <w:t>das</w:t>
      </w:r>
      <w:r w:rsidR="00AF56A3">
        <w:t xml:space="preserve"> </w:t>
      </w:r>
      <w:r>
        <w:t>vorhin</w:t>
      </w:r>
      <w:r w:rsidR="00AF56A3">
        <w:t xml:space="preserve"> </w:t>
      </w:r>
      <w:r>
        <w:t>Gesagte,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sich</w:t>
      </w:r>
      <w:r w:rsidR="00AF56A3">
        <w:t xml:space="preserve"> </w:t>
      </w:r>
      <w:r>
        <w:t>bei</w:t>
      </w:r>
      <w:r w:rsidR="00AF56A3">
        <w:t xml:space="preserve"> </w:t>
      </w:r>
      <w:r>
        <w:t>den</w:t>
      </w:r>
      <w:r w:rsidR="00AF56A3">
        <w:t xml:space="preserve"> </w:t>
      </w:r>
      <w:r>
        <w:t>Menschen</w:t>
      </w:r>
      <w:r w:rsidR="00AF56A3">
        <w:t xml:space="preserve"> </w:t>
      </w:r>
      <w:r>
        <w:t>ein</w:t>
      </w:r>
      <w:r w:rsidR="00AF56A3">
        <w:t xml:space="preserve"> </w:t>
      </w:r>
      <w:r>
        <w:t>Bedürfnis</w:t>
      </w:r>
      <w:r w:rsidR="00AF56A3">
        <w:t xml:space="preserve"> </w:t>
      </w:r>
      <w:r>
        <w:t>für</w:t>
      </w:r>
      <w:r w:rsidR="00AF56A3">
        <w:t xml:space="preserve"> </w:t>
      </w:r>
      <w:r>
        <w:t>ein</w:t>
      </w:r>
      <w:r w:rsidR="00AF56A3">
        <w:t xml:space="preserve"> </w:t>
      </w:r>
      <w:r>
        <w:t>ihre</w:t>
      </w:r>
      <w:r w:rsidR="00AF56A3">
        <w:t xml:space="preserve"> </w:t>
      </w:r>
      <w:r>
        <w:t>Sünde</w:t>
      </w:r>
      <w:r w:rsidR="00AF56A3">
        <w:t xml:space="preserve"> </w:t>
      </w:r>
      <w:r>
        <w:t>versöhnendes</w:t>
      </w:r>
      <w:r w:rsidR="00AF56A3">
        <w:t xml:space="preserve"> </w:t>
      </w:r>
      <w:r>
        <w:t>Opfer</w:t>
      </w:r>
      <w:r w:rsidR="00AF56A3">
        <w:t xml:space="preserve"> </w:t>
      </w:r>
      <w:proofErr w:type="gramStart"/>
      <w:r>
        <w:t>kund</w:t>
      </w:r>
      <w:r w:rsidR="00AF56A3">
        <w:t xml:space="preserve"> </w:t>
      </w:r>
      <w:r>
        <w:t>tue</w:t>
      </w:r>
      <w:proofErr w:type="gramEnd"/>
      <w:r>
        <w:t>,</w:t>
      </w:r>
      <w:r w:rsidR="00AF56A3">
        <w:t xml:space="preserve"> </w:t>
      </w:r>
      <w:r>
        <w:t>wie</w:t>
      </w:r>
      <w:r w:rsidR="00AF56A3">
        <w:t xml:space="preserve"> </w:t>
      </w:r>
      <w:r>
        <w:t>man</w:t>
      </w:r>
      <w:r w:rsidR="00AF56A3">
        <w:t xml:space="preserve"> </w:t>
      </w:r>
      <w:r>
        <w:t>vornehmlich</w:t>
      </w:r>
      <w:r w:rsidR="00AF56A3">
        <w:t xml:space="preserve"> </w:t>
      </w:r>
      <w:r>
        <w:t>an</w:t>
      </w:r>
      <w:r w:rsidR="00AF56A3">
        <w:t xml:space="preserve"> </w:t>
      </w:r>
      <w:r>
        <w:t>den</w:t>
      </w:r>
      <w:r w:rsidR="00AF56A3">
        <w:t xml:space="preserve"> </w:t>
      </w:r>
      <w:r>
        <w:t>Heiden</w:t>
      </w:r>
      <w:r w:rsidR="00AF56A3">
        <w:t xml:space="preserve"> </w:t>
      </w:r>
      <w:r>
        <w:t>sieht.</w:t>
      </w:r>
      <w:r w:rsidR="00AF56A3">
        <w:t xml:space="preserve"> </w:t>
      </w:r>
      <w:r>
        <w:t>Dies</w:t>
      </w:r>
      <w:r w:rsidR="00AF56A3">
        <w:t xml:space="preserve"> </w:t>
      </w:r>
      <w:r>
        <w:t>Bedürfnis</w:t>
      </w:r>
      <w:r w:rsidR="00AF56A3">
        <w:t xml:space="preserve"> </w:t>
      </w:r>
      <w:r>
        <w:t>wird</w:t>
      </w:r>
      <w:r w:rsidR="00AF56A3">
        <w:t xml:space="preserve"> </w:t>
      </w:r>
      <w:r>
        <w:t>in</w:t>
      </w:r>
      <w:r w:rsidR="00AF56A3">
        <w:t xml:space="preserve"> </w:t>
      </w:r>
      <w:r>
        <w:t>einem</w:t>
      </w:r>
      <w:r w:rsidR="00AF56A3">
        <w:t xml:space="preserve"> </w:t>
      </w:r>
      <w:r>
        <w:t>jeden</w:t>
      </w:r>
      <w:r w:rsidR="00AF56A3">
        <w:t xml:space="preserve"> </w:t>
      </w:r>
      <w:r>
        <w:t>rege,</w:t>
      </w:r>
      <w:r w:rsidR="00AF56A3">
        <w:t xml:space="preserve"> </w:t>
      </w:r>
      <w:r>
        <w:t>bei</w:t>
      </w:r>
      <w:r w:rsidR="00AF56A3">
        <w:t xml:space="preserve"> </w:t>
      </w:r>
      <w:r>
        <w:t>welchem</w:t>
      </w:r>
      <w:r w:rsidR="00AF56A3">
        <w:t xml:space="preserve"> </w:t>
      </w:r>
      <w:r>
        <w:t>ein</w:t>
      </w:r>
      <w:r w:rsidR="00AF56A3">
        <w:t xml:space="preserve"> </w:t>
      </w:r>
      <w:r>
        <w:t>Gefühl</w:t>
      </w:r>
      <w:r w:rsidR="00AF56A3">
        <w:t xml:space="preserve"> </w:t>
      </w:r>
      <w:r>
        <w:t>von</w:t>
      </w:r>
      <w:r w:rsidR="00AF56A3">
        <w:t xml:space="preserve"> </w:t>
      </w:r>
      <w:r>
        <w:t>Sünde</w:t>
      </w:r>
      <w:r w:rsidR="00AF56A3">
        <w:t xml:space="preserve"> </w:t>
      </w:r>
      <w:r>
        <w:t>und</w:t>
      </w:r>
      <w:r w:rsidR="00AF56A3">
        <w:t xml:space="preserve"> </w:t>
      </w:r>
      <w:r>
        <w:t>Schuld</w:t>
      </w:r>
      <w:r w:rsidR="00AF56A3">
        <w:t xml:space="preserve"> </w:t>
      </w:r>
      <w:r>
        <w:t>erwacht.</w:t>
      </w:r>
      <w:r w:rsidR="00AF56A3">
        <w:t xml:space="preserve"> </w:t>
      </w:r>
      <w:r>
        <w:t>Er</w:t>
      </w:r>
      <w:r w:rsidR="00AF56A3">
        <w:t xml:space="preserve"> </w:t>
      </w:r>
      <w:r>
        <w:t>merkt's</w:t>
      </w:r>
      <w:r w:rsidR="00AF56A3">
        <w:t xml:space="preserve"> </w:t>
      </w:r>
      <w:r>
        <w:t>auf</w:t>
      </w:r>
      <w:r w:rsidR="00AF56A3">
        <w:t xml:space="preserve"> </w:t>
      </w:r>
      <w:r>
        <w:t>eine</w:t>
      </w:r>
      <w:r w:rsidR="00AF56A3">
        <w:t xml:space="preserve"> </w:t>
      </w:r>
      <w:r>
        <w:t>nachdrückliche</w:t>
      </w:r>
      <w:r w:rsidR="00AF56A3">
        <w:t xml:space="preserve"> </w:t>
      </w:r>
      <w:r>
        <w:t>Weise,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zwischen</w:t>
      </w:r>
      <w:r w:rsidR="00AF56A3">
        <w:t xml:space="preserve"> </w:t>
      </w:r>
      <w:r>
        <w:t>Gott</w:t>
      </w:r>
      <w:r w:rsidR="00AF56A3">
        <w:t xml:space="preserve"> </w:t>
      </w:r>
      <w:r>
        <w:t>und</w:t>
      </w:r>
      <w:r w:rsidR="00AF56A3">
        <w:t xml:space="preserve"> </w:t>
      </w:r>
      <w:r>
        <w:t>ihm</w:t>
      </w:r>
      <w:r w:rsidR="00AF56A3">
        <w:t xml:space="preserve"> </w:t>
      </w:r>
      <w:r>
        <w:t>eine</w:t>
      </w:r>
      <w:r w:rsidR="00AF56A3">
        <w:t xml:space="preserve"> </w:t>
      </w:r>
      <w:r>
        <w:t>Vermittlung</w:t>
      </w:r>
      <w:r w:rsidR="00AF56A3">
        <w:t xml:space="preserve"> </w:t>
      </w:r>
      <w:r>
        <w:t>stattfinden</w:t>
      </w:r>
      <w:r w:rsidR="00AF56A3">
        <w:t xml:space="preserve"> </w:t>
      </w:r>
      <w:r>
        <w:t>müsse,</w:t>
      </w:r>
      <w:r w:rsidR="00AF56A3">
        <w:t xml:space="preserve"> </w:t>
      </w:r>
      <w:r>
        <w:t>wenn</w:t>
      </w:r>
      <w:r w:rsidR="00AF56A3">
        <w:t xml:space="preserve"> </w:t>
      </w:r>
      <w:r>
        <w:t>er</w:t>
      </w:r>
      <w:r w:rsidR="00AF56A3">
        <w:t xml:space="preserve"> </w:t>
      </w:r>
      <w:r>
        <w:t>wegen</w:t>
      </w:r>
      <w:r w:rsidR="00AF56A3">
        <w:t xml:space="preserve"> </w:t>
      </w:r>
      <w:r>
        <w:t>seiner</w:t>
      </w:r>
      <w:r w:rsidR="00AF56A3">
        <w:t xml:space="preserve"> </w:t>
      </w:r>
      <w:proofErr w:type="spellStart"/>
      <w:r>
        <w:t>Vergehungen</w:t>
      </w:r>
      <w:proofErr w:type="spellEnd"/>
      <w:r w:rsidR="00AF56A3">
        <w:t xml:space="preserve"> </w:t>
      </w:r>
      <w:r>
        <w:t>nichts</w:t>
      </w:r>
      <w:r w:rsidR="00AF56A3">
        <w:t xml:space="preserve"> </w:t>
      </w:r>
      <w:r>
        <w:t>befürchten</w:t>
      </w:r>
      <w:r w:rsidR="00AF56A3">
        <w:t xml:space="preserve"> </w:t>
      </w:r>
      <w:r>
        <w:t>und</w:t>
      </w:r>
      <w:r w:rsidR="00AF56A3">
        <w:t xml:space="preserve"> </w:t>
      </w:r>
      <w:r>
        <w:t>sich</w:t>
      </w:r>
      <w:r w:rsidR="00AF56A3">
        <w:t xml:space="preserve"> </w:t>
      </w:r>
      <w:r>
        <w:t>zu</w:t>
      </w:r>
      <w:r w:rsidR="00AF56A3">
        <w:t xml:space="preserve"> </w:t>
      </w:r>
      <w:r>
        <w:t>Gott</w:t>
      </w:r>
      <w:r w:rsidR="00AF56A3">
        <w:t xml:space="preserve"> </w:t>
      </w:r>
      <w:r>
        <w:t>alles</w:t>
      </w:r>
      <w:r w:rsidR="00AF56A3">
        <w:t xml:space="preserve"> </w:t>
      </w:r>
      <w:r>
        <w:t>Guten</w:t>
      </w:r>
      <w:r w:rsidR="00AF56A3">
        <w:t xml:space="preserve"> </w:t>
      </w:r>
      <w:r>
        <w:t>versehen</w:t>
      </w:r>
      <w:r w:rsidR="00AF56A3">
        <w:t xml:space="preserve"> </w:t>
      </w:r>
      <w:r>
        <w:t>soll.</w:t>
      </w:r>
      <w:r w:rsidR="00AF56A3">
        <w:t xml:space="preserve"> </w:t>
      </w:r>
      <w:r>
        <w:t>Freilich</w:t>
      </w:r>
      <w:r w:rsidR="00AF56A3">
        <w:t xml:space="preserve"> </w:t>
      </w:r>
      <w:r>
        <w:t>wird</w:t>
      </w:r>
      <w:r w:rsidR="00AF56A3">
        <w:t xml:space="preserve"> </w:t>
      </w:r>
      <w:r>
        <w:t>dies</w:t>
      </w:r>
      <w:r w:rsidR="00AF56A3">
        <w:t xml:space="preserve"> </w:t>
      </w:r>
      <w:proofErr w:type="gramStart"/>
      <w:r>
        <w:t>der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Einbildung</w:t>
      </w:r>
      <w:r w:rsidR="00AF56A3">
        <w:t xml:space="preserve"> </w:t>
      </w:r>
      <w:r>
        <w:t>seiner</w:t>
      </w:r>
      <w:r w:rsidR="00AF56A3">
        <w:t xml:space="preserve"> </w:t>
      </w:r>
      <w:r>
        <w:t>eigenen</w:t>
      </w:r>
      <w:r w:rsidR="00AF56A3">
        <w:t xml:space="preserve"> </w:t>
      </w:r>
      <w:r>
        <w:t>Gerechtigkeit</w:t>
      </w:r>
      <w:r w:rsidR="00AF56A3">
        <w:t xml:space="preserve"> </w:t>
      </w:r>
      <w:r>
        <w:t>und</w:t>
      </w:r>
      <w:r w:rsidR="00AF56A3">
        <w:t xml:space="preserve"> </w:t>
      </w:r>
      <w:r>
        <w:t>Tugend</w:t>
      </w:r>
      <w:r w:rsidR="00AF56A3">
        <w:t xml:space="preserve"> </w:t>
      </w:r>
      <w:r>
        <w:t>befangene</w:t>
      </w:r>
      <w:r w:rsidR="00AF56A3">
        <w:t xml:space="preserve"> </w:t>
      </w:r>
      <w:r>
        <w:t>Mensch</w:t>
      </w:r>
      <w:proofErr w:type="gramEnd"/>
      <w:r w:rsidR="00AF56A3">
        <w:t xml:space="preserve"> </w:t>
      </w:r>
      <w:r>
        <w:t>eben</w:t>
      </w:r>
      <w:r w:rsidR="00AF56A3">
        <w:t xml:space="preserve"> </w:t>
      </w:r>
      <w:r>
        <w:t>nicht</w:t>
      </w:r>
      <w:r w:rsidR="00AF56A3">
        <w:t xml:space="preserve"> </w:t>
      </w:r>
      <w:r>
        <w:t>gewahr.</w:t>
      </w:r>
      <w:r w:rsidR="00AF56A3">
        <w:t xml:space="preserve"> </w:t>
      </w:r>
      <w:r>
        <w:t>Er</w:t>
      </w:r>
      <w:r w:rsidR="00AF56A3">
        <w:t xml:space="preserve"> </w:t>
      </w:r>
      <w:r>
        <w:t>denkt:</w:t>
      </w:r>
      <w:r w:rsidR="00AF56A3">
        <w:t xml:space="preserve"> </w:t>
      </w:r>
      <w:r>
        <w:t>Was</w:t>
      </w:r>
      <w:r w:rsidR="00AF56A3">
        <w:t xml:space="preserve"> </w:t>
      </w:r>
      <w:r>
        <w:t>fehlt</w:t>
      </w:r>
      <w:r w:rsidR="00AF56A3">
        <w:t xml:space="preserve"> </w:t>
      </w:r>
      <w:r>
        <w:t>mir</w:t>
      </w:r>
      <w:r w:rsidR="00AF56A3">
        <w:t xml:space="preserve"> </w:t>
      </w:r>
      <w:r>
        <w:t>noch,</w:t>
      </w:r>
      <w:r w:rsidR="00AF56A3">
        <w:t xml:space="preserve"> </w:t>
      </w:r>
      <w:r>
        <w:t>und</w:t>
      </w:r>
      <w:r w:rsidR="00AF56A3">
        <w:t xml:space="preserve"> </w:t>
      </w:r>
      <w:r>
        <w:t>dankt</w:t>
      </w:r>
      <w:r w:rsidR="00AF56A3">
        <w:t xml:space="preserve"> </w:t>
      </w:r>
      <w:r>
        <w:t>Gott,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er</w:t>
      </w:r>
      <w:r w:rsidR="00AF56A3">
        <w:t xml:space="preserve"> </w:t>
      </w:r>
      <w:r>
        <w:t>nicht</w:t>
      </w:r>
      <w:r w:rsidR="00AF56A3">
        <w:t xml:space="preserve"> </w:t>
      </w:r>
      <w:r>
        <w:t>ist</w:t>
      </w:r>
      <w:r w:rsidR="00AF56A3">
        <w:t xml:space="preserve"> </w:t>
      </w:r>
      <w:r>
        <w:t>wie</w:t>
      </w:r>
      <w:r w:rsidR="00AF56A3">
        <w:t xml:space="preserve"> </w:t>
      </w:r>
      <w:r>
        <w:t>andere</w:t>
      </w:r>
      <w:r w:rsidR="00AF56A3">
        <w:t xml:space="preserve"> </w:t>
      </w:r>
      <w:r>
        <w:t>Leute,</w:t>
      </w:r>
      <w:r w:rsidR="00AF56A3">
        <w:t xml:space="preserve"> </w:t>
      </w:r>
      <w:r>
        <w:t>Räuber,</w:t>
      </w:r>
      <w:r w:rsidR="00AF56A3">
        <w:t xml:space="preserve"> </w:t>
      </w:r>
      <w:r>
        <w:t>Ungerechte,</w:t>
      </w:r>
      <w:r w:rsidR="00AF56A3">
        <w:t xml:space="preserve"> </w:t>
      </w:r>
      <w:r>
        <w:t>Ehebrecher</w:t>
      </w:r>
      <w:r w:rsidR="00AF56A3">
        <w:t xml:space="preserve"> </w:t>
      </w:r>
      <w:r>
        <w:t>und</w:t>
      </w:r>
      <w:r w:rsidR="00AF56A3">
        <w:t xml:space="preserve"> </w:t>
      </w:r>
      <w:r>
        <w:t>dergleichen.</w:t>
      </w:r>
      <w:r w:rsidR="00AF56A3">
        <w:t xml:space="preserve"> </w:t>
      </w:r>
      <w:r>
        <w:t>Auch</w:t>
      </w:r>
      <w:r w:rsidR="00AF56A3">
        <w:t xml:space="preserve"> </w:t>
      </w:r>
      <w:r>
        <w:t>mag</w:t>
      </w:r>
      <w:r w:rsidR="00AF56A3">
        <w:t xml:space="preserve"> </w:t>
      </w:r>
      <w:r>
        <w:t>es</w:t>
      </w:r>
      <w:r w:rsidR="00AF56A3">
        <w:t xml:space="preserve"> </w:t>
      </w:r>
      <w:r>
        <w:t>leicht,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ein</w:t>
      </w:r>
      <w:r w:rsidR="00AF56A3">
        <w:t xml:space="preserve"> </w:t>
      </w:r>
      <w:r>
        <w:t>verblendeter</w:t>
      </w:r>
      <w:r w:rsidR="00AF56A3">
        <w:t xml:space="preserve"> </w:t>
      </w:r>
      <w:r>
        <w:t>Mensch</w:t>
      </w:r>
      <w:r w:rsidR="00AF56A3">
        <w:t xml:space="preserve"> </w:t>
      </w:r>
      <w:r>
        <w:t>sich</w:t>
      </w:r>
      <w:r w:rsidR="00AF56A3">
        <w:t xml:space="preserve"> </w:t>
      </w:r>
      <w:r>
        <w:t>für</w:t>
      </w:r>
      <w:r w:rsidR="00AF56A3">
        <w:t xml:space="preserve"> </w:t>
      </w:r>
      <w:r>
        <w:t>gerecht</w:t>
      </w:r>
      <w:r w:rsidR="00AF56A3">
        <w:t xml:space="preserve"> </w:t>
      </w:r>
      <w:r>
        <w:t>halte.</w:t>
      </w:r>
      <w:r w:rsidR="00AF56A3">
        <w:t xml:space="preserve"> </w:t>
      </w:r>
      <w:r>
        <w:t>Es</w:t>
      </w:r>
      <w:r w:rsidR="00AF56A3">
        <w:t xml:space="preserve"> </w:t>
      </w:r>
      <w:r>
        <w:t>bedarf</w:t>
      </w:r>
      <w:r w:rsidR="00AF56A3">
        <w:t xml:space="preserve"> </w:t>
      </w:r>
      <w:r>
        <w:t>dazu</w:t>
      </w:r>
      <w:r w:rsidR="00AF56A3">
        <w:t xml:space="preserve"> </w:t>
      </w:r>
      <w:r>
        <w:t>oft</w:t>
      </w:r>
      <w:r w:rsidR="00AF56A3">
        <w:t xml:space="preserve"> </w:t>
      </w:r>
      <w:r>
        <w:t>weiter</w:t>
      </w:r>
      <w:r w:rsidR="00AF56A3">
        <w:t xml:space="preserve"> </w:t>
      </w:r>
      <w:r>
        <w:t>nichts</w:t>
      </w:r>
      <w:r w:rsidR="00AF56A3">
        <w:t xml:space="preserve"> </w:t>
      </w:r>
      <w:r>
        <w:t>als</w:t>
      </w:r>
      <w:r w:rsidR="00AF56A3">
        <w:t xml:space="preserve"> </w:t>
      </w:r>
      <w:r>
        <w:t>ein</w:t>
      </w:r>
      <w:r w:rsidR="00AF56A3">
        <w:t xml:space="preserve"> </w:t>
      </w:r>
      <w:r>
        <w:t>Freisein</w:t>
      </w:r>
      <w:r w:rsidR="00AF56A3">
        <w:t xml:space="preserve"> </w:t>
      </w:r>
      <w:r>
        <w:t>von</w:t>
      </w:r>
      <w:r w:rsidR="00AF56A3">
        <w:t xml:space="preserve"> </w:t>
      </w:r>
      <w:r>
        <w:t>einigen</w:t>
      </w:r>
      <w:r w:rsidR="00AF56A3">
        <w:t xml:space="preserve"> </w:t>
      </w:r>
      <w:r>
        <w:t>groben</w:t>
      </w:r>
      <w:r w:rsidR="00AF56A3">
        <w:t xml:space="preserve"> </w:t>
      </w:r>
      <w:r>
        <w:t>Lastern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Beobachtung</w:t>
      </w:r>
      <w:r w:rsidR="00AF56A3">
        <w:t xml:space="preserve"> </w:t>
      </w:r>
      <w:r>
        <w:t>einiger</w:t>
      </w:r>
      <w:r w:rsidR="00AF56A3">
        <w:t xml:space="preserve"> </w:t>
      </w:r>
      <w:r>
        <w:t>bürgerlichen</w:t>
      </w:r>
      <w:r w:rsidR="00AF56A3">
        <w:t xml:space="preserve"> </w:t>
      </w:r>
      <w:r>
        <w:t>oder</w:t>
      </w:r>
      <w:r w:rsidR="00AF56A3">
        <w:t xml:space="preserve"> </w:t>
      </w:r>
      <w:r>
        <w:t>kirchlichen</w:t>
      </w:r>
      <w:r w:rsidR="00AF56A3">
        <w:t xml:space="preserve"> </w:t>
      </w:r>
      <w:r>
        <w:t>Pflichten,</w:t>
      </w:r>
      <w:r w:rsidR="00AF56A3">
        <w:t xml:space="preserve"> </w:t>
      </w:r>
      <w:r>
        <w:t>so</w:t>
      </w:r>
      <w:r w:rsidR="00AF56A3">
        <w:t xml:space="preserve"> </w:t>
      </w:r>
      <w:r>
        <w:t>glaubt</w:t>
      </w:r>
      <w:r w:rsidR="00AF56A3">
        <w:t xml:space="preserve"> </w:t>
      </w:r>
      <w:r>
        <w:t>er</w:t>
      </w:r>
      <w:r w:rsidR="00AF56A3">
        <w:t xml:space="preserve"> </w:t>
      </w:r>
      <w:r>
        <w:t>fertig</w:t>
      </w:r>
      <w:r w:rsidR="00AF56A3">
        <w:t xml:space="preserve"> </w:t>
      </w:r>
      <w:r>
        <w:t>zu</w:t>
      </w:r>
      <w:r w:rsidR="00AF56A3">
        <w:t xml:space="preserve"> </w:t>
      </w:r>
      <w:r>
        <w:t>sein.</w:t>
      </w:r>
      <w:r w:rsidR="00AF56A3">
        <w:t xml:space="preserve"> </w:t>
      </w:r>
      <w:r>
        <w:t>Geht</w:t>
      </w:r>
      <w:r w:rsidR="00AF56A3">
        <w:t xml:space="preserve"> </w:t>
      </w:r>
      <w:r>
        <w:t>jemand</w:t>
      </w:r>
      <w:r w:rsidR="00AF56A3">
        <w:t xml:space="preserve"> </w:t>
      </w:r>
      <w:r>
        <w:t>darin</w:t>
      </w:r>
      <w:r w:rsidR="00AF56A3">
        <w:t xml:space="preserve"> </w:t>
      </w:r>
      <w:r>
        <w:t>noch</w:t>
      </w:r>
      <w:r w:rsidR="00AF56A3">
        <w:t xml:space="preserve"> </w:t>
      </w:r>
      <w:r>
        <w:t>weiter,</w:t>
      </w:r>
      <w:r w:rsidR="00AF56A3">
        <w:t xml:space="preserve"> </w:t>
      </w:r>
      <w:r>
        <w:t>so</w:t>
      </w:r>
      <w:r w:rsidR="00AF56A3">
        <w:t xml:space="preserve"> </w:t>
      </w:r>
      <w:r>
        <w:t>dünkt</w:t>
      </w:r>
      <w:r w:rsidR="00AF56A3">
        <w:t xml:space="preserve"> </w:t>
      </w:r>
      <w:r>
        <w:t>er</w:t>
      </w:r>
      <w:r w:rsidR="00AF56A3">
        <w:t xml:space="preserve"> </w:t>
      </w:r>
      <w:r>
        <w:t>sich</w:t>
      </w:r>
      <w:r w:rsidR="00AF56A3">
        <w:t xml:space="preserve"> </w:t>
      </w:r>
      <w:r>
        <w:t>auch</w:t>
      </w:r>
      <w:r w:rsidR="00AF56A3">
        <w:t xml:space="preserve"> </w:t>
      </w:r>
      <w:proofErr w:type="spellStart"/>
      <w:proofErr w:type="gramStart"/>
      <w:r>
        <w:t>um</w:t>
      </w:r>
      <w:r w:rsidR="00AF56A3">
        <w:t xml:space="preserve"> </w:t>
      </w:r>
      <w:r>
        <w:t>so</w:t>
      </w:r>
      <w:proofErr w:type="spellEnd"/>
      <w:proofErr w:type="gramEnd"/>
      <w:r w:rsidR="00AF56A3">
        <w:t xml:space="preserve"> </w:t>
      </w:r>
      <w:r>
        <w:t>mehr.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sich</w:t>
      </w:r>
      <w:r w:rsidR="00AF56A3">
        <w:t xml:space="preserve"> </w:t>
      </w:r>
      <w:r>
        <w:t>bei</w:t>
      </w:r>
      <w:r w:rsidR="00AF56A3">
        <w:t xml:space="preserve"> </w:t>
      </w:r>
      <w:r>
        <w:t>ganz</w:t>
      </w:r>
      <w:r w:rsidR="00AF56A3">
        <w:t xml:space="preserve"> </w:t>
      </w:r>
      <w:r>
        <w:t>rohen</w:t>
      </w:r>
      <w:r w:rsidR="00AF56A3">
        <w:t xml:space="preserve"> </w:t>
      </w:r>
      <w:r>
        <w:t>Menschen</w:t>
      </w:r>
      <w:r w:rsidR="00AF56A3">
        <w:t xml:space="preserve"> </w:t>
      </w:r>
      <w:r>
        <w:t>auch</w:t>
      </w:r>
      <w:r w:rsidR="00AF56A3">
        <w:t xml:space="preserve"> </w:t>
      </w:r>
      <w:r>
        <w:t>kein</w:t>
      </w:r>
      <w:r w:rsidR="00AF56A3">
        <w:t xml:space="preserve"> </w:t>
      </w:r>
      <w:r>
        <w:t>Bedürfnis</w:t>
      </w:r>
      <w:r w:rsidR="00AF56A3">
        <w:t xml:space="preserve"> </w:t>
      </w:r>
      <w:r>
        <w:t>für</w:t>
      </w:r>
      <w:r w:rsidR="00AF56A3">
        <w:t xml:space="preserve"> </w:t>
      </w:r>
      <w:r>
        <w:t>ein</w:t>
      </w:r>
      <w:r w:rsidR="00AF56A3">
        <w:t xml:space="preserve"> </w:t>
      </w:r>
      <w:r>
        <w:t>sie</w:t>
      </w:r>
      <w:r w:rsidR="00AF56A3">
        <w:t xml:space="preserve"> </w:t>
      </w:r>
      <w:r>
        <w:t>versöhnendes</w:t>
      </w:r>
      <w:r w:rsidR="00AF56A3">
        <w:t xml:space="preserve"> </w:t>
      </w:r>
      <w:r>
        <w:t>Opfer</w:t>
      </w:r>
      <w:r w:rsidR="00AF56A3">
        <w:t xml:space="preserve"> </w:t>
      </w:r>
      <w:r>
        <w:t>findet,</w:t>
      </w:r>
      <w:r w:rsidR="00AF56A3">
        <w:t xml:space="preserve"> </w:t>
      </w:r>
      <w:r>
        <w:t>aller</w:t>
      </w:r>
      <w:r w:rsidR="00AF56A3">
        <w:t xml:space="preserve"> </w:t>
      </w:r>
      <w:r>
        <w:t>Sünden,</w:t>
      </w:r>
      <w:r w:rsidR="00AF56A3">
        <w:t xml:space="preserve"> </w:t>
      </w:r>
      <w:r>
        <w:t>denen</w:t>
      </w:r>
      <w:r w:rsidR="00AF56A3">
        <w:t xml:space="preserve"> </w:t>
      </w:r>
      <w:r>
        <w:t>sie</w:t>
      </w:r>
      <w:r w:rsidR="00AF56A3">
        <w:t xml:space="preserve"> </w:t>
      </w:r>
      <w:r>
        <w:t>sich</w:t>
      </w:r>
      <w:r w:rsidR="00AF56A3">
        <w:t xml:space="preserve"> </w:t>
      </w:r>
      <w:r>
        <w:t>ergeben,</w:t>
      </w:r>
      <w:r w:rsidR="00AF56A3">
        <w:t xml:space="preserve"> </w:t>
      </w:r>
      <w:r>
        <w:t>ungeachtet,</w:t>
      </w:r>
      <w:r w:rsidR="00AF56A3">
        <w:t xml:space="preserve"> </w:t>
      </w:r>
      <w:r>
        <w:t>ist</w:t>
      </w:r>
      <w:r w:rsidR="00AF56A3">
        <w:t xml:space="preserve"> </w:t>
      </w:r>
      <w:r>
        <w:t>auch</w:t>
      </w:r>
      <w:r w:rsidR="00AF56A3">
        <w:t xml:space="preserve"> </w:t>
      </w:r>
      <w:r>
        <w:t>nicht</w:t>
      </w:r>
      <w:r w:rsidR="00AF56A3">
        <w:t xml:space="preserve"> </w:t>
      </w:r>
      <w:r>
        <w:t>zu</w:t>
      </w:r>
      <w:r w:rsidR="00AF56A3">
        <w:t xml:space="preserve"> </w:t>
      </w:r>
      <w:r>
        <w:t>verwundern.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hat</w:t>
      </w:r>
      <w:r w:rsidR="00AF56A3">
        <w:t xml:space="preserve"> </w:t>
      </w:r>
      <w:r>
        <w:t>auch</w:t>
      </w:r>
      <w:r w:rsidR="00AF56A3">
        <w:t xml:space="preserve"> </w:t>
      </w:r>
      <w:r>
        <w:t>eine</w:t>
      </w:r>
      <w:r w:rsidR="00AF56A3">
        <w:t xml:space="preserve"> </w:t>
      </w:r>
      <w:r>
        <w:t>verhärtende,</w:t>
      </w:r>
      <w:r w:rsidR="00AF56A3">
        <w:t xml:space="preserve"> </w:t>
      </w:r>
      <w:r>
        <w:t>fühllosmachende</w:t>
      </w:r>
      <w:r w:rsidR="00AF56A3">
        <w:t xml:space="preserve"> </w:t>
      </w:r>
      <w:r>
        <w:t>Kraft,</w:t>
      </w:r>
      <w:r w:rsidR="00AF56A3">
        <w:t xml:space="preserve"> </w:t>
      </w:r>
      <w:r>
        <w:t>und</w:t>
      </w:r>
      <w:r w:rsidR="00AF56A3">
        <w:t xml:space="preserve"> </w:t>
      </w:r>
      <w:r>
        <w:t>wehe</w:t>
      </w:r>
      <w:r w:rsidR="00AF56A3">
        <w:t xml:space="preserve"> </w:t>
      </w:r>
      <w:r>
        <w:t>dem,</w:t>
      </w:r>
      <w:r w:rsidR="00AF56A3">
        <w:t xml:space="preserve"> </w:t>
      </w:r>
      <w:r>
        <w:t>wo</w:t>
      </w:r>
      <w:r w:rsidR="00AF56A3">
        <w:t xml:space="preserve"> </w:t>
      </w:r>
      <w:r>
        <w:t>sie</w:t>
      </w:r>
      <w:r w:rsidR="00AF56A3">
        <w:t xml:space="preserve"> </w:t>
      </w:r>
      <w:r>
        <w:t>dieselbe</w:t>
      </w:r>
      <w:r w:rsidR="00AF56A3">
        <w:t xml:space="preserve"> </w:t>
      </w:r>
      <w:proofErr w:type="gramStart"/>
      <w:r>
        <w:t>erweiset</w:t>
      </w:r>
      <w:proofErr w:type="gramEnd"/>
      <w:r>
        <w:t>!</w:t>
      </w:r>
      <w:r w:rsidR="00AF56A3">
        <w:t xml:space="preserve"> </w:t>
      </w:r>
      <w:r>
        <w:t>Es</w:t>
      </w:r>
      <w:r w:rsidR="00AF56A3">
        <w:t xml:space="preserve"> </w:t>
      </w:r>
      <w:r>
        <w:t>gibt</w:t>
      </w:r>
      <w:r w:rsidR="00AF56A3">
        <w:t xml:space="preserve"> </w:t>
      </w:r>
      <w:r>
        <w:t>Menschen,</w:t>
      </w:r>
      <w:r w:rsidR="00AF56A3">
        <w:t xml:space="preserve"> </w:t>
      </w:r>
      <w:r>
        <w:t>welche</w:t>
      </w:r>
      <w:r w:rsidR="00AF56A3">
        <w:t xml:space="preserve"> </w:t>
      </w:r>
      <w:r>
        <w:t>sich</w:t>
      </w:r>
      <w:r w:rsidR="00AF56A3">
        <w:t xml:space="preserve"> </w:t>
      </w:r>
      <w:r>
        <w:t>überhaupt</w:t>
      </w:r>
      <w:r w:rsidR="00AF56A3">
        <w:t xml:space="preserve"> </w:t>
      </w:r>
      <w:r>
        <w:t>nicht</w:t>
      </w:r>
      <w:r w:rsidR="00AF56A3">
        <w:t xml:space="preserve"> </w:t>
      </w:r>
      <w:r>
        <w:t>um</w:t>
      </w:r>
      <w:r w:rsidR="00AF56A3">
        <w:t xml:space="preserve"> </w:t>
      </w:r>
      <w:r>
        <w:t>Gott</w:t>
      </w:r>
      <w:r w:rsidR="00AF56A3">
        <w:t xml:space="preserve"> </w:t>
      </w:r>
      <w:r>
        <w:t>bekümmern,</w:t>
      </w:r>
      <w:r w:rsidR="00AF56A3">
        <w:t xml:space="preserve"> </w:t>
      </w:r>
      <w:r>
        <w:t>nicht</w:t>
      </w:r>
      <w:r w:rsidR="00AF56A3">
        <w:t xml:space="preserve"> </w:t>
      </w:r>
      <w:r>
        <w:t>um</w:t>
      </w:r>
      <w:r w:rsidR="00AF56A3">
        <w:t xml:space="preserve"> </w:t>
      </w:r>
      <w:r>
        <w:t>Seligkeit,</w:t>
      </w:r>
      <w:r w:rsidR="00AF56A3">
        <w:t xml:space="preserve"> </w:t>
      </w:r>
      <w:r>
        <w:t>nicht</w:t>
      </w:r>
      <w:r w:rsidR="00AF56A3">
        <w:t xml:space="preserve"> </w:t>
      </w:r>
      <w:r>
        <w:t>um</w:t>
      </w:r>
      <w:r w:rsidR="00AF56A3">
        <w:t xml:space="preserve"> </w:t>
      </w:r>
      <w:r>
        <w:t>den</w:t>
      </w:r>
      <w:r w:rsidR="00AF56A3">
        <w:t xml:space="preserve"> </w:t>
      </w:r>
      <w:r>
        <w:t>Weg,</w:t>
      </w:r>
      <w:r w:rsidR="00AF56A3">
        <w:t xml:space="preserve"> </w:t>
      </w:r>
      <w:r>
        <w:t>der</w:t>
      </w:r>
      <w:r w:rsidR="00AF56A3">
        <w:t xml:space="preserve"> </w:t>
      </w:r>
      <w:r>
        <w:t>dazu</w:t>
      </w:r>
      <w:r w:rsidR="00AF56A3">
        <w:t xml:space="preserve"> </w:t>
      </w:r>
      <w:r>
        <w:t>führt,</w:t>
      </w:r>
      <w:r w:rsidR="00AF56A3">
        <w:t xml:space="preserve"> </w:t>
      </w:r>
      <w:r>
        <w:t>nicht</w:t>
      </w:r>
      <w:r w:rsidR="00AF56A3">
        <w:t xml:space="preserve"> </w:t>
      </w:r>
      <w:r>
        <w:t>um</w:t>
      </w:r>
      <w:r w:rsidR="00AF56A3">
        <w:t xml:space="preserve"> </w:t>
      </w:r>
      <w:r>
        <w:t>ihren</w:t>
      </w:r>
      <w:r w:rsidR="00AF56A3">
        <w:t xml:space="preserve"> </w:t>
      </w:r>
      <w:r>
        <w:t>Seelenzustand</w:t>
      </w:r>
      <w:r w:rsidR="00AF56A3">
        <w:t xml:space="preserve"> </w:t>
      </w:r>
      <w:r>
        <w:t>und</w:t>
      </w:r>
      <w:r w:rsidR="00AF56A3">
        <w:t xml:space="preserve"> </w:t>
      </w:r>
      <w:r>
        <w:t>um</w:t>
      </w:r>
      <w:r w:rsidR="00AF56A3">
        <w:t xml:space="preserve"> </w:t>
      </w:r>
      <w:r>
        <w:t>alles</w:t>
      </w:r>
      <w:r w:rsidR="00AF56A3">
        <w:t xml:space="preserve"> </w:t>
      </w:r>
      <w:r>
        <w:t>nicht,</w:t>
      </w:r>
      <w:r w:rsidR="00AF56A3">
        <w:t xml:space="preserve"> </w:t>
      </w:r>
      <w:r>
        <w:t>was</w:t>
      </w:r>
      <w:r w:rsidR="00AF56A3">
        <w:t xml:space="preserve"> </w:t>
      </w:r>
      <w:r>
        <w:t>Religion</w:t>
      </w:r>
      <w:r w:rsidR="00AF56A3">
        <w:t xml:space="preserve"> </w:t>
      </w:r>
      <w:r>
        <w:t>heißt.</w:t>
      </w:r>
      <w:r w:rsidR="00AF56A3">
        <w:t xml:space="preserve"> </w:t>
      </w:r>
      <w:r>
        <w:t>Kein</w:t>
      </w:r>
      <w:r w:rsidR="00AF56A3">
        <w:t xml:space="preserve"> </w:t>
      </w:r>
      <w:r>
        <w:t>Wunder,</w:t>
      </w:r>
      <w:r w:rsidR="00AF56A3">
        <w:t xml:space="preserve"> </w:t>
      </w:r>
      <w:r>
        <w:t>wenn</w:t>
      </w:r>
      <w:r w:rsidR="00AF56A3">
        <w:t xml:space="preserve"> </w:t>
      </w:r>
      <w:r>
        <w:t>sie</w:t>
      </w:r>
      <w:r w:rsidR="00AF56A3">
        <w:t xml:space="preserve"> </w:t>
      </w:r>
      <w:r>
        <w:t>kein</w:t>
      </w:r>
      <w:r w:rsidR="00AF56A3">
        <w:t xml:space="preserve"> </w:t>
      </w:r>
      <w:r>
        <w:t>Bedürfnis</w:t>
      </w:r>
      <w:r w:rsidR="00AF56A3">
        <w:t xml:space="preserve"> </w:t>
      </w:r>
      <w:r>
        <w:t>für</w:t>
      </w:r>
      <w:r w:rsidR="00AF56A3">
        <w:t xml:space="preserve"> </w:t>
      </w:r>
      <w:r>
        <w:t>etwas</w:t>
      </w:r>
      <w:r w:rsidR="00AF56A3">
        <w:t xml:space="preserve"> </w:t>
      </w:r>
      <w:r>
        <w:t>fühlen,</w:t>
      </w:r>
      <w:r w:rsidR="00AF56A3">
        <w:t xml:space="preserve"> </w:t>
      </w:r>
      <w:r>
        <w:t>das</w:t>
      </w:r>
      <w:r w:rsidR="00AF56A3">
        <w:t xml:space="preserve"> </w:t>
      </w:r>
      <w:r>
        <w:t>ihnen</w:t>
      </w:r>
      <w:r w:rsidR="00AF56A3">
        <w:t xml:space="preserve"> </w:t>
      </w:r>
      <w:r>
        <w:t>die</w:t>
      </w:r>
      <w:r w:rsidR="00AF56A3">
        <w:t xml:space="preserve"> </w:t>
      </w:r>
      <w:r>
        <w:t>göttliche</w:t>
      </w:r>
      <w:r w:rsidR="00AF56A3">
        <w:t xml:space="preserve"> </w:t>
      </w:r>
      <w:r>
        <w:t>Gewogenheit</w:t>
      </w:r>
      <w:r w:rsidR="00AF56A3">
        <w:t xml:space="preserve"> </w:t>
      </w:r>
      <w:r>
        <w:t>zuwendete.</w:t>
      </w:r>
      <w:r w:rsidR="00AF56A3">
        <w:t xml:space="preserve"> </w:t>
      </w:r>
      <w:r>
        <w:t>Und</w:t>
      </w:r>
      <w:r w:rsidR="00AF56A3">
        <w:t xml:space="preserve"> </w:t>
      </w:r>
      <w:r>
        <w:t>leider</w:t>
      </w:r>
      <w:r w:rsidR="00AF56A3">
        <w:t xml:space="preserve"> </w:t>
      </w:r>
      <w:r>
        <w:t>ist</w:t>
      </w:r>
      <w:r w:rsidR="00AF56A3">
        <w:t xml:space="preserve"> </w:t>
      </w:r>
      <w:r>
        <w:t>die</w:t>
      </w:r>
      <w:r w:rsidR="00AF56A3">
        <w:t xml:space="preserve"> </w:t>
      </w:r>
      <w:r>
        <w:t>Anzahl</w:t>
      </w:r>
      <w:r w:rsidR="00AF56A3">
        <w:t xml:space="preserve"> </w:t>
      </w:r>
      <w:r>
        <w:t>der</w:t>
      </w:r>
      <w:r w:rsidR="00AF56A3">
        <w:t xml:space="preserve"> </w:t>
      </w:r>
      <w:r>
        <w:t>toten,</w:t>
      </w:r>
      <w:r w:rsidR="00AF56A3">
        <w:t xml:space="preserve"> </w:t>
      </w:r>
      <w:r>
        <w:t>fühllosen</w:t>
      </w:r>
      <w:r w:rsidR="00AF56A3">
        <w:t xml:space="preserve"> </w:t>
      </w:r>
      <w:r>
        <w:t>Menschen</w:t>
      </w:r>
      <w:r w:rsidR="00AF56A3">
        <w:t xml:space="preserve"> </w:t>
      </w:r>
      <w:r>
        <w:t>nur</w:t>
      </w:r>
      <w:r w:rsidR="00AF56A3">
        <w:t xml:space="preserve"> </w:t>
      </w:r>
      <w:r>
        <w:t>allzu</w:t>
      </w:r>
      <w:r w:rsidR="00AF56A3">
        <w:t xml:space="preserve"> </w:t>
      </w:r>
      <w:r>
        <w:t>groß.</w:t>
      </w:r>
      <w:r w:rsidR="00AF56A3">
        <w:t xml:space="preserve"> </w:t>
      </w:r>
      <w:r>
        <w:t>Nur</w:t>
      </w:r>
      <w:r w:rsidR="00AF56A3">
        <w:t xml:space="preserve"> </w:t>
      </w:r>
      <w:r>
        <w:t>allzu</w:t>
      </w:r>
      <w:r w:rsidR="00AF56A3">
        <w:t xml:space="preserve"> </w:t>
      </w:r>
      <w:r>
        <w:t>viele</w:t>
      </w:r>
      <w:r w:rsidR="00AF56A3">
        <w:t xml:space="preserve"> </w:t>
      </w:r>
      <w:r>
        <w:t>beweisen</w:t>
      </w:r>
      <w:r w:rsidR="00AF56A3">
        <w:t xml:space="preserve"> </w:t>
      </w:r>
      <w:r>
        <w:t>mit</w:t>
      </w:r>
      <w:r w:rsidR="00AF56A3">
        <w:t xml:space="preserve"> </w:t>
      </w:r>
      <w:r>
        <w:t>ihrem</w:t>
      </w:r>
      <w:r w:rsidR="00AF56A3">
        <w:t xml:space="preserve"> </w:t>
      </w:r>
      <w:r>
        <w:t>ganzen</w:t>
      </w:r>
      <w:r w:rsidR="00AF56A3">
        <w:t xml:space="preserve"> </w:t>
      </w:r>
      <w:r>
        <w:t>Bestehen,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ihre</w:t>
      </w:r>
      <w:r w:rsidR="00AF56A3">
        <w:t xml:space="preserve"> </w:t>
      </w:r>
      <w:r>
        <w:t>Herzen</w:t>
      </w:r>
      <w:r w:rsidR="00AF56A3">
        <w:t xml:space="preserve"> </w:t>
      </w:r>
      <w:r>
        <w:t>recht</w:t>
      </w:r>
      <w:r w:rsidR="00AF56A3">
        <w:t xml:space="preserve"> </w:t>
      </w:r>
      <w:r>
        <w:t>nach</w:t>
      </w:r>
      <w:r w:rsidR="00AF56A3">
        <w:t xml:space="preserve"> </w:t>
      </w:r>
      <w:r>
        <w:t>dem</w:t>
      </w:r>
      <w:r w:rsidR="00AF56A3">
        <w:t xml:space="preserve"> </w:t>
      </w:r>
      <w:r>
        <w:t>Leben</w:t>
      </w:r>
      <w:r w:rsidR="00AF56A3">
        <w:t xml:space="preserve"> </w:t>
      </w:r>
      <w:r>
        <w:t>gezeichnet</w:t>
      </w:r>
      <w:r w:rsidR="00AF56A3">
        <w:t xml:space="preserve"> </w:t>
      </w:r>
      <w:r>
        <w:t>sind,</w:t>
      </w:r>
      <w:r w:rsidR="00AF56A3">
        <w:t xml:space="preserve"> </w:t>
      </w:r>
      <w:r>
        <w:t>wenn</w:t>
      </w:r>
      <w:r w:rsidR="00AF56A3">
        <w:t xml:space="preserve"> </w:t>
      </w:r>
      <w:r>
        <w:t>sie</w:t>
      </w:r>
      <w:r w:rsidR="00AF56A3">
        <w:t xml:space="preserve"> </w:t>
      </w:r>
      <w:r>
        <w:t>steinerne</w:t>
      </w:r>
      <w:r w:rsidR="00AF56A3">
        <w:t xml:space="preserve"> </w:t>
      </w:r>
      <w:r>
        <w:t>genannt</w:t>
      </w:r>
      <w:r w:rsidR="00AF56A3">
        <w:t xml:space="preserve"> </w:t>
      </w:r>
      <w:r>
        <w:t>werden,</w:t>
      </w:r>
      <w:r w:rsidR="00AF56A3">
        <w:t xml:space="preserve"> </w:t>
      </w:r>
      <w:r>
        <w:t>ihre</w:t>
      </w:r>
      <w:r w:rsidR="00AF56A3">
        <w:t xml:space="preserve"> </w:t>
      </w:r>
      <w:r>
        <w:t>Augen,</w:t>
      </w:r>
      <w:r w:rsidR="00AF56A3">
        <w:t xml:space="preserve"> </w:t>
      </w:r>
      <w:r>
        <w:t>wenn</w:t>
      </w:r>
      <w:r w:rsidR="00AF56A3">
        <w:t xml:space="preserve"> </w:t>
      </w:r>
      <w:r>
        <w:t>es</w:t>
      </w:r>
      <w:r w:rsidR="00AF56A3">
        <w:t xml:space="preserve"> </w:t>
      </w:r>
      <w:r>
        <w:t>heißt:</w:t>
      </w:r>
      <w:r w:rsidR="00AF56A3">
        <w:t xml:space="preserve"> </w:t>
      </w:r>
      <w:r>
        <w:t>Sie</w:t>
      </w:r>
      <w:r w:rsidR="00AF56A3">
        <w:t xml:space="preserve"> </w:t>
      </w:r>
      <w:r>
        <w:t>schlummern,</w:t>
      </w:r>
      <w:r w:rsidR="00AF56A3">
        <w:t xml:space="preserve"> </w:t>
      </w:r>
      <w:r>
        <w:t>und</w:t>
      </w:r>
      <w:r w:rsidR="00AF56A3">
        <w:t xml:space="preserve"> </w:t>
      </w:r>
      <w:r>
        <w:t>ihre</w:t>
      </w:r>
      <w:r w:rsidR="00AF56A3">
        <w:t xml:space="preserve"> </w:t>
      </w:r>
      <w:r>
        <w:t>Ohren:</w:t>
      </w:r>
      <w:r w:rsidR="00AF56A3">
        <w:t xml:space="preserve"> </w:t>
      </w:r>
      <w:r>
        <w:t>Sie</w:t>
      </w:r>
      <w:r w:rsidR="00AF56A3">
        <w:t xml:space="preserve"> </w:t>
      </w:r>
      <w:r>
        <w:t>hören</w:t>
      </w:r>
      <w:r w:rsidR="00AF56A3">
        <w:t xml:space="preserve"> </w:t>
      </w:r>
      <w:r>
        <w:t>übel.</w:t>
      </w:r>
      <w:r w:rsidR="00AF56A3">
        <w:t xml:space="preserve"> </w:t>
      </w:r>
    </w:p>
    <w:p w14:paraId="1B325838" w14:textId="578E2756" w:rsidR="00CB0779" w:rsidRDefault="00CB0779" w:rsidP="00CB0779">
      <w:pPr>
        <w:pStyle w:val="StandardWeb"/>
      </w:pPr>
      <w:r>
        <w:t>Jedoch</w:t>
      </w:r>
      <w:r w:rsidR="00AF56A3">
        <w:t xml:space="preserve"> </w:t>
      </w:r>
      <w:r>
        <w:t>können</w:t>
      </w:r>
      <w:r w:rsidR="00AF56A3">
        <w:t xml:space="preserve"> </w:t>
      </w:r>
      <w:r>
        <w:t>sich</w:t>
      </w:r>
      <w:r w:rsidR="00AF56A3">
        <w:t xml:space="preserve"> </w:t>
      </w:r>
      <w:r>
        <w:t>Umstände</w:t>
      </w:r>
      <w:r w:rsidR="00AF56A3">
        <w:t xml:space="preserve"> </w:t>
      </w:r>
      <w:r>
        <w:t>ereignen,</w:t>
      </w:r>
      <w:r w:rsidR="00AF56A3">
        <w:t xml:space="preserve"> </w:t>
      </w:r>
      <w:r>
        <w:t>wo</w:t>
      </w:r>
      <w:r w:rsidR="00AF56A3">
        <w:t xml:space="preserve"> </w:t>
      </w:r>
      <w:r>
        <w:t>jenes</w:t>
      </w:r>
      <w:r w:rsidR="00AF56A3">
        <w:t xml:space="preserve"> </w:t>
      </w:r>
      <w:r>
        <w:t>Gefühl</w:t>
      </w:r>
      <w:r w:rsidR="00AF56A3">
        <w:t xml:space="preserve"> </w:t>
      </w:r>
      <w:r>
        <w:t>der</w:t>
      </w:r>
      <w:r w:rsidR="00AF56A3">
        <w:t xml:space="preserve"> </w:t>
      </w:r>
      <w:r>
        <w:t>Notwendigkeit</w:t>
      </w:r>
      <w:r w:rsidR="00AF56A3">
        <w:t xml:space="preserve"> </w:t>
      </w:r>
      <w:r>
        <w:t>eines</w:t>
      </w:r>
      <w:r w:rsidR="00AF56A3">
        <w:t xml:space="preserve"> </w:t>
      </w:r>
      <w:proofErr w:type="gramStart"/>
      <w:r>
        <w:t>versöhnendes</w:t>
      </w:r>
      <w:proofErr w:type="gramEnd"/>
      <w:r w:rsidR="00AF56A3">
        <w:t xml:space="preserve"> </w:t>
      </w:r>
      <w:r>
        <w:t>Opfers</w:t>
      </w:r>
      <w:r w:rsidR="00AF56A3">
        <w:t xml:space="preserve"> </w:t>
      </w:r>
      <w:r>
        <w:t>auch</w:t>
      </w:r>
      <w:r w:rsidR="00AF56A3">
        <w:t xml:space="preserve"> </w:t>
      </w:r>
      <w:r>
        <w:t>bei</w:t>
      </w:r>
      <w:r w:rsidR="00AF56A3">
        <w:t xml:space="preserve"> </w:t>
      </w:r>
      <w:r>
        <w:t>den</w:t>
      </w:r>
      <w:r w:rsidR="00AF56A3">
        <w:t xml:space="preserve"> </w:t>
      </w:r>
      <w:r>
        <w:t>rohesten</w:t>
      </w:r>
      <w:r w:rsidR="00AF56A3">
        <w:t xml:space="preserve"> </w:t>
      </w:r>
      <w:r>
        <w:t>Menschen</w:t>
      </w:r>
      <w:r w:rsidR="00AF56A3">
        <w:t xml:space="preserve"> </w:t>
      </w:r>
      <w:r>
        <w:t>kräftiglich</w:t>
      </w:r>
      <w:r w:rsidR="00AF56A3">
        <w:t xml:space="preserve"> </w:t>
      </w:r>
      <w:r>
        <w:t>aufgeregt</w:t>
      </w:r>
      <w:r w:rsidR="00AF56A3">
        <w:t xml:space="preserve"> </w:t>
      </w:r>
      <w:r>
        <w:t>wird.</w:t>
      </w:r>
      <w:r w:rsidR="00AF56A3">
        <w:t xml:space="preserve"> </w:t>
      </w:r>
      <w:r>
        <w:t>Man</w:t>
      </w:r>
      <w:r w:rsidR="00AF56A3">
        <w:t xml:space="preserve"> </w:t>
      </w:r>
      <w:r>
        <w:t>denke</w:t>
      </w:r>
      <w:r w:rsidR="00AF56A3">
        <w:t xml:space="preserve"> </w:t>
      </w:r>
      <w:r>
        <w:t>sich</w:t>
      </w:r>
      <w:r w:rsidR="00AF56A3">
        <w:t xml:space="preserve"> </w:t>
      </w:r>
      <w:r>
        <w:t>ein</w:t>
      </w:r>
      <w:r w:rsidR="00AF56A3">
        <w:t xml:space="preserve"> </w:t>
      </w:r>
      <w:r>
        <w:t>Schiff</w:t>
      </w:r>
      <w:r w:rsidR="00AF56A3">
        <w:t xml:space="preserve"> </w:t>
      </w:r>
      <w:r>
        <w:t>voll</w:t>
      </w:r>
      <w:r w:rsidR="00AF56A3">
        <w:t xml:space="preserve"> </w:t>
      </w:r>
      <w:r>
        <w:t>von</w:t>
      </w:r>
      <w:r w:rsidR="00AF56A3">
        <w:t xml:space="preserve"> </w:t>
      </w:r>
      <w:r>
        <w:t>den</w:t>
      </w:r>
      <w:r w:rsidR="00AF56A3">
        <w:t xml:space="preserve"> </w:t>
      </w:r>
      <w:r>
        <w:t>rohsten</w:t>
      </w:r>
      <w:r w:rsidR="00AF56A3">
        <w:t xml:space="preserve"> </w:t>
      </w:r>
      <w:r>
        <w:t>Menschen;</w:t>
      </w:r>
      <w:r w:rsidR="00AF56A3">
        <w:t xml:space="preserve"> </w:t>
      </w:r>
      <w:r>
        <w:t>ihre</w:t>
      </w:r>
      <w:r w:rsidR="00AF56A3">
        <w:t xml:space="preserve"> </w:t>
      </w:r>
      <w:r>
        <w:t>meisten</w:t>
      </w:r>
      <w:r w:rsidR="00AF56A3">
        <w:t xml:space="preserve"> </w:t>
      </w:r>
      <w:r>
        <w:t>Reden</w:t>
      </w:r>
      <w:r w:rsidR="00AF56A3">
        <w:t xml:space="preserve"> </w:t>
      </w:r>
      <w:r>
        <w:t>bestehen</w:t>
      </w:r>
      <w:r w:rsidR="00AF56A3">
        <w:t xml:space="preserve"> </w:t>
      </w:r>
      <w:r>
        <w:t>aus</w:t>
      </w:r>
      <w:r w:rsidR="00AF56A3">
        <w:t xml:space="preserve"> </w:t>
      </w:r>
      <w:r>
        <w:t>den</w:t>
      </w:r>
      <w:r w:rsidR="00AF56A3">
        <w:t xml:space="preserve"> </w:t>
      </w:r>
      <w:r>
        <w:t>erschrecklichsten</w:t>
      </w:r>
      <w:r w:rsidR="00AF56A3">
        <w:t xml:space="preserve"> </w:t>
      </w:r>
      <w:r>
        <w:t>Flüchen</w:t>
      </w:r>
      <w:r w:rsidR="00AF56A3">
        <w:t xml:space="preserve"> </w:t>
      </w:r>
      <w:r>
        <w:t>und</w:t>
      </w:r>
      <w:r w:rsidR="00AF56A3">
        <w:t xml:space="preserve"> </w:t>
      </w:r>
      <w:r>
        <w:t>unerhörtesten</w:t>
      </w:r>
      <w:r w:rsidR="00AF56A3">
        <w:t xml:space="preserve"> </w:t>
      </w:r>
      <w:r>
        <w:t>Verwünschungen</w:t>
      </w:r>
      <w:r w:rsidR="00AF56A3">
        <w:t xml:space="preserve"> </w:t>
      </w:r>
      <w:r>
        <w:t>ihrer</w:t>
      </w:r>
      <w:r w:rsidR="00AF56A3">
        <w:t xml:space="preserve"> </w:t>
      </w:r>
      <w:r>
        <w:t>selbst</w:t>
      </w:r>
      <w:r w:rsidR="00AF56A3">
        <w:t xml:space="preserve"> </w:t>
      </w:r>
      <w:r>
        <w:t>und</w:t>
      </w:r>
      <w:r w:rsidR="00AF56A3">
        <w:t xml:space="preserve"> </w:t>
      </w:r>
      <w:r>
        <w:t>anderer.</w:t>
      </w:r>
      <w:r w:rsidR="00AF56A3">
        <w:t xml:space="preserve"> </w:t>
      </w:r>
      <w:r>
        <w:lastRenderedPageBreak/>
        <w:t>Wollte</w:t>
      </w:r>
      <w:r w:rsidR="00AF56A3">
        <w:t xml:space="preserve"> </w:t>
      </w:r>
      <w:r>
        <w:t>ihnen</w:t>
      </w:r>
      <w:r w:rsidR="00AF56A3">
        <w:t xml:space="preserve"> </w:t>
      </w:r>
      <w:r>
        <w:t>jemand</w:t>
      </w:r>
      <w:r w:rsidR="00AF56A3">
        <w:t xml:space="preserve"> </w:t>
      </w:r>
      <w:r>
        <w:t>drein</w:t>
      </w:r>
      <w:r w:rsidR="00AF56A3">
        <w:t xml:space="preserve"> </w:t>
      </w:r>
      <w:r>
        <w:t>reden</w:t>
      </w:r>
      <w:r w:rsidR="00AF56A3">
        <w:t xml:space="preserve"> </w:t>
      </w:r>
      <w:r>
        <w:t>und</w:t>
      </w:r>
      <w:r w:rsidR="00AF56A3">
        <w:t xml:space="preserve"> </w:t>
      </w:r>
      <w:r>
        <w:t>sie</w:t>
      </w:r>
      <w:r w:rsidR="00AF56A3">
        <w:t xml:space="preserve"> </w:t>
      </w:r>
      <w:r>
        <w:t>ermahnen,</w:t>
      </w:r>
      <w:r w:rsidR="00AF56A3">
        <w:t xml:space="preserve"> </w:t>
      </w:r>
      <w:r>
        <w:t>so</w:t>
      </w:r>
      <w:r w:rsidR="00AF56A3">
        <w:t xml:space="preserve"> </w:t>
      </w:r>
      <w:r>
        <w:t>würde</w:t>
      </w:r>
      <w:r w:rsidR="00AF56A3">
        <w:t xml:space="preserve"> </w:t>
      </w:r>
      <w:r>
        <w:t>er</w:t>
      </w:r>
      <w:r w:rsidR="00AF56A3">
        <w:t xml:space="preserve"> </w:t>
      </w:r>
      <w:r>
        <w:t>ihren</w:t>
      </w:r>
      <w:r w:rsidR="00AF56A3">
        <w:t xml:space="preserve"> </w:t>
      </w:r>
      <w:r>
        <w:t>Mutwillen</w:t>
      </w:r>
      <w:r w:rsidR="00AF56A3">
        <w:t xml:space="preserve"> </w:t>
      </w:r>
      <w:r>
        <w:t>nur</w:t>
      </w:r>
      <w:r w:rsidR="00AF56A3">
        <w:t xml:space="preserve"> </w:t>
      </w:r>
      <w:r>
        <w:t>vermehren</w:t>
      </w:r>
      <w:r w:rsidR="00AF56A3">
        <w:t xml:space="preserve"> </w:t>
      </w:r>
      <w:r>
        <w:t>und</w:t>
      </w:r>
      <w:r w:rsidR="00AF56A3">
        <w:t xml:space="preserve"> </w:t>
      </w:r>
      <w:r>
        <w:t>auf</w:t>
      </w:r>
      <w:r w:rsidR="00AF56A3">
        <w:t xml:space="preserve"> </w:t>
      </w:r>
      <w:r>
        <w:t>sich</w:t>
      </w:r>
      <w:r w:rsidR="00AF56A3">
        <w:t xml:space="preserve"> </w:t>
      </w:r>
      <w:r>
        <w:t>selbst</w:t>
      </w:r>
      <w:r w:rsidR="00AF56A3">
        <w:t xml:space="preserve"> </w:t>
      </w:r>
      <w:r>
        <w:t>leiten.</w:t>
      </w:r>
      <w:r w:rsidR="00AF56A3">
        <w:t xml:space="preserve"> </w:t>
      </w:r>
      <w:r>
        <w:t>Aber</w:t>
      </w:r>
      <w:r w:rsidR="00AF56A3">
        <w:t xml:space="preserve"> </w:t>
      </w:r>
      <w:r>
        <w:t>was</w:t>
      </w:r>
      <w:r w:rsidR="00AF56A3">
        <w:t xml:space="preserve"> </w:t>
      </w:r>
      <w:r>
        <w:t>geschieht?</w:t>
      </w:r>
      <w:r w:rsidR="00AF56A3">
        <w:t xml:space="preserve"> </w:t>
      </w:r>
      <w:r>
        <w:t>Der</w:t>
      </w:r>
      <w:r w:rsidR="00AF56A3">
        <w:t xml:space="preserve"> </w:t>
      </w:r>
      <w:r>
        <w:t>Himmel</w:t>
      </w:r>
      <w:r w:rsidR="00AF56A3">
        <w:t xml:space="preserve"> </w:t>
      </w:r>
      <w:r>
        <w:t>rötet</w:t>
      </w:r>
      <w:r w:rsidR="00AF56A3">
        <w:t xml:space="preserve"> </w:t>
      </w:r>
      <w:r>
        <w:t>sich</w:t>
      </w:r>
      <w:r w:rsidR="00AF56A3">
        <w:t xml:space="preserve"> </w:t>
      </w:r>
      <w:r>
        <w:t>zum</w:t>
      </w:r>
      <w:r w:rsidR="00AF56A3">
        <w:t xml:space="preserve"> </w:t>
      </w:r>
      <w:r>
        <w:t>Sturm,</w:t>
      </w:r>
      <w:r w:rsidR="00AF56A3">
        <w:t xml:space="preserve"> </w:t>
      </w:r>
      <w:r>
        <w:t>und</w:t>
      </w:r>
      <w:r w:rsidR="00AF56A3">
        <w:t xml:space="preserve"> </w:t>
      </w:r>
      <w:r>
        <w:t>das</w:t>
      </w:r>
      <w:r w:rsidR="00AF56A3">
        <w:t xml:space="preserve"> </w:t>
      </w:r>
      <w:r>
        <w:t>Meer</w:t>
      </w:r>
      <w:r w:rsidR="00AF56A3">
        <w:t xml:space="preserve"> </w:t>
      </w:r>
      <w:r>
        <w:t>fängt</w:t>
      </w:r>
      <w:r w:rsidR="00AF56A3">
        <w:t xml:space="preserve"> </w:t>
      </w:r>
      <w:r>
        <w:t>an</w:t>
      </w:r>
      <w:r w:rsidR="00AF56A3">
        <w:t xml:space="preserve"> </w:t>
      </w:r>
      <w:r>
        <w:t>zu</w:t>
      </w:r>
      <w:r w:rsidR="00AF56A3">
        <w:t xml:space="preserve"> </w:t>
      </w:r>
      <w:r>
        <w:t>zürnen.</w:t>
      </w:r>
      <w:r w:rsidR="00AF56A3">
        <w:t xml:space="preserve"> </w:t>
      </w:r>
      <w:r>
        <w:t>man</w:t>
      </w:r>
      <w:r w:rsidR="00AF56A3">
        <w:t xml:space="preserve"> </w:t>
      </w:r>
      <w:r>
        <w:t>hört</w:t>
      </w:r>
      <w:r w:rsidR="00AF56A3">
        <w:t xml:space="preserve"> </w:t>
      </w:r>
      <w:r>
        <w:t>von</w:t>
      </w:r>
      <w:r w:rsidR="00AF56A3">
        <w:t xml:space="preserve"> </w:t>
      </w:r>
      <w:r>
        <w:t>ferne</w:t>
      </w:r>
      <w:r w:rsidR="00AF56A3">
        <w:t xml:space="preserve"> </w:t>
      </w:r>
      <w:r>
        <w:t>den</w:t>
      </w:r>
      <w:r w:rsidR="00AF56A3">
        <w:t xml:space="preserve"> </w:t>
      </w:r>
      <w:r>
        <w:t>Donner</w:t>
      </w:r>
      <w:r w:rsidR="00AF56A3">
        <w:t xml:space="preserve"> </w:t>
      </w:r>
      <w:r>
        <w:t>und</w:t>
      </w:r>
      <w:r w:rsidR="00AF56A3">
        <w:t xml:space="preserve"> </w:t>
      </w:r>
      <w:r>
        <w:t>sieht</w:t>
      </w:r>
      <w:r w:rsidR="00AF56A3">
        <w:t xml:space="preserve"> </w:t>
      </w:r>
      <w:r>
        <w:t>die</w:t>
      </w:r>
      <w:r w:rsidR="00AF56A3">
        <w:t xml:space="preserve"> </w:t>
      </w:r>
      <w:r>
        <w:t>zuckenden</w:t>
      </w:r>
      <w:r w:rsidR="00AF56A3">
        <w:t xml:space="preserve"> </w:t>
      </w:r>
      <w:r>
        <w:t>Blitze.</w:t>
      </w:r>
      <w:r w:rsidR="00AF56A3">
        <w:t xml:space="preserve"> </w:t>
      </w:r>
      <w:r>
        <w:t>Alle</w:t>
      </w:r>
      <w:r w:rsidR="00AF56A3">
        <w:t xml:space="preserve"> </w:t>
      </w:r>
      <w:r>
        <w:t>Vorkehrungen</w:t>
      </w:r>
      <w:r w:rsidR="00AF56A3">
        <w:t xml:space="preserve"> </w:t>
      </w:r>
      <w:r>
        <w:t>werden</w:t>
      </w:r>
      <w:r w:rsidR="00AF56A3">
        <w:t xml:space="preserve"> </w:t>
      </w:r>
      <w:r>
        <w:t>getroffen,</w:t>
      </w:r>
      <w:r w:rsidR="00AF56A3">
        <w:t xml:space="preserve"> </w:t>
      </w:r>
      <w:r>
        <w:t>sich</w:t>
      </w:r>
      <w:r w:rsidR="00AF56A3">
        <w:t xml:space="preserve"> </w:t>
      </w:r>
      <w:r>
        <w:t>gegen</w:t>
      </w:r>
      <w:r w:rsidR="00AF56A3">
        <w:t xml:space="preserve"> </w:t>
      </w:r>
      <w:r>
        <w:t>Sturm</w:t>
      </w:r>
      <w:r w:rsidR="00AF56A3">
        <w:t xml:space="preserve"> </w:t>
      </w:r>
      <w:r>
        <w:t>und</w:t>
      </w:r>
      <w:r w:rsidR="00AF56A3">
        <w:t xml:space="preserve"> </w:t>
      </w:r>
      <w:r>
        <w:t>Wellen</w:t>
      </w:r>
      <w:r w:rsidR="00AF56A3">
        <w:t xml:space="preserve"> </w:t>
      </w:r>
      <w:r>
        <w:t>zu</w:t>
      </w:r>
      <w:r w:rsidR="00AF56A3">
        <w:t xml:space="preserve"> </w:t>
      </w:r>
      <w:r>
        <w:t>waffnen,</w:t>
      </w:r>
      <w:r w:rsidR="00AF56A3">
        <w:t xml:space="preserve"> </w:t>
      </w:r>
      <w:r>
        <w:t>und</w:t>
      </w:r>
      <w:r w:rsidR="00AF56A3">
        <w:t xml:space="preserve"> </w:t>
      </w:r>
      <w:r>
        <w:t>dies</w:t>
      </w:r>
      <w:r w:rsidR="00AF56A3">
        <w:t xml:space="preserve"> </w:t>
      </w:r>
      <w:r>
        <w:t>geschieht</w:t>
      </w:r>
      <w:r w:rsidR="00AF56A3">
        <w:t xml:space="preserve"> </w:t>
      </w:r>
      <w:r>
        <w:t>noch</w:t>
      </w:r>
      <w:r w:rsidR="00AF56A3">
        <w:t xml:space="preserve"> </w:t>
      </w:r>
      <w:r>
        <w:t>mit</w:t>
      </w:r>
      <w:r w:rsidR="00AF56A3">
        <w:t xml:space="preserve"> </w:t>
      </w:r>
      <w:r>
        <w:t>Toben</w:t>
      </w:r>
      <w:r w:rsidR="00AF56A3">
        <w:t xml:space="preserve"> </w:t>
      </w:r>
      <w:r>
        <w:t>und</w:t>
      </w:r>
      <w:r w:rsidR="00AF56A3">
        <w:t xml:space="preserve"> </w:t>
      </w:r>
      <w:r>
        <w:t>Fluchen.</w:t>
      </w:r>
      <w:r w:rsidR="00AF56A3">
        <w:t xml:space="preserve"> </w:t>
      </w:r>
      <w:r>
        <w:t>Aber</w:t>
      </w:r>
      <w:r w:rsidR="00AF56A3">
        <w:t xml:space="preserve"> </w:t>
      </w:r>
      <w:r>
        <w:t>das</w:t>
      </w:r>
      <w:r w:rsidR="00AF56A3">
        <w:t xml:space="preserve"> </w:t>
      </w:r>
      <w:r>
        <w:t>Gewitter</w:t>
      </w:r>
      <w:r w:rsidR="00AF56A3">
        <w:t xml:space="preserve"> </w:t>
      </w:r>
      <w:r>
        <w:t>kommt</w:t>
      </w:r>
      <w:r w:rsidR="00AF56A3">
        <w:t xml:space="preserve"> </w:t>
      </w:r>
      <w:r>
        <w:t>näher.</w:t>
      </w:r>
      <w:r w:rsidR="00AF56A3">
        <w:t xml:space="preserve"> </w:t>
      </w:r>
      <w:r>
        <w:t>Alles</w:t>
      </w:r>
      <w:r w:rsidR="00AF56A3">
        <w:t xml:space="preserve"> </w:t>
      </w:r>
      <w:r>
        <w:t>hüllt</w:t>
      </w:r>
      <w:r w:rsidR="00AF56A3">
        <w:t xml:space="preserve"> </w:t>
      </w:r>
      <w:r>
        <w:t>sich</w:t>
      </w:r>
      <w:r w:rsidR="00AF56A3">
        <w:t xml:space="preserve"> </w:t>
      </w:r>
      <w:r>
        <w:t>in</w:t>
      </w:r>
      <w:r w:rsidR="00AF56A3">
        <w:t xml:space="preserve"> </w:t>
      </w:r>
      <w:r>
        <w:t>Nacht.</w:t>
      </w:r>
      <w:r w:rsidR="00AF56A3">
        <w:t xml:space="preserve"> </w:t>
      </w:r>
      <w:r>
        <w:t>Der</w:t>
      </w:r>
      <w:r w:rsidR="00AF56A3">
        <w:t xml:space="preserve"> </w:t>
      </w:r>
      <w:r>
        <w:t>Sturm</w:t>
      </w:r>
      <w:r w:rsidR="00AF56A3">
        <w:t xml:space="preserve"> </w:t>
      </w:r>
      <w:r>
        <w:t>zerbricht</w:t>
      </w:r>
      <w:r w:rsidR="00AF56A3">
        <w:t xml:space="preserve"> </w:t>
      </w:r>
      <w:r>
        <w:t>die</w:t>
      </w:r>
      <w:r w:rsidR="00AF56A3">
        <w:t xml:space="preserve"> </w:t>
      </w:r>
      <w:r>
        <w:t>Masten.</w:t>
      </w:r>
      <w:r w:rsidR="00AF56A3">
        <w:t xml:space="preserve"> </w:t>
      </w:r>
      <w:r>
        <w:t>Die</w:t>
      </w:r>
      <w:r w:rsidR="00AF56A3">
        <w:t xml:space="preserve"> </w:t>
      </w:r>
      <w:r>
        <w:t>ergrimmten</w:t>
      </w:r>
      <w:r w:rsidR="00AF56A3">
        <w:t xml:space="preserve"> </w:t>
      </w:r>
      <w:r>
        <w:t>Wellen</w:t>
      </w:r>
      <w:r w:rsidR="00AF56A3">
        <w:t xml:space="preserve"> </w:t>
      </w:r>
      <w:r>
        <w:t>erheben</w:t>
      </w:r>
      <w:r w:rsidR="00AF56A3">
        <w:t xml:space="preserve"> </w:t>
      </w:r>
      <w:r>
        <w:t>sie</w:t>
      </w:r>
      <w:r w:rsidR="00AF56A3">
        <w:t xml:space="preserve"> </w:t>
      </w:r>
      <w:r>
        <w:t>bis</w:t>
      </w:r>
      <w:r w:rsidR="00AF56A3">
        <w:t xml:space="preserve"> </w:t>
      </w:r>
      <w:r>
        <w:t>an</w:t>
      </w:r>
      <w:r w:rsidR="00AF56A3">
        <w:t xml:space="preserve"> </w:t>
      </w:r>
      <w:r>
        <w:t>den</w:t>
      </w:r>
      <w:r w:rsidR="00AF56A3">
        <w:t xml:space="preserve"> </w:t>
      </w:r>
      <w:r>
        <w:t>Mond</w:t>
      </w:r>
      <w:r w:rsidR="00AF56A3">
        <w:t xml:space="preserve"> </w:t>
      </w:r>
      <w:r>
        <w:t>und</w:t>
      </w:r>
      <w:r w:rsidR="00AF56A3">
        <w:t xml:space="preserve"> </w:t>
      </w:r>
      <w:r>
        <w:t>schleudern</w:t>
      </w:r>
      <w:r w:rsidR="00AF56A3">
        <w:t xml:space="preserve"> </w:t>
      </w:r>
      <w:r>
        <w:t>sie</w:t>
      </w:r>
      <w:r w:rsidR="00AF56A3">
        <w:t xml:space="preserve"> </w:t>
      </w:r>
      <w:r>
        <w:t>wieder</w:t>
      </w:r>
      <w:r w:rsidR="00AF56A3">
        <w:t xml:space="preserve"> </w:t>
      </w:r>
      <w:r>
        <w:t>hinab</w:t>
      </w:r>
      <w:r w:rsidR="00AF56A3">
        <w:t xml:space="preserve"> </w:t>
      </w:r>
      <w:r>
        <w:t>in</w:t>
      </w:r>
      <w:r w:rsidR="00AF56A3">
        <w:t xml:space="preserve"> </w:t>
      </w:r>
      <w:r>
        <w:t>den</w:t>
      </w:r>
      <w:r w:rsidR="00AF56A3">
        <w:t xml:space="preserve"> </w:t>
      </w:r>
      <w:r>
        <w:t>Abgrund.</w:t>
      </w:r>
      <w:r w:rsidR="00AF56A3">
        <w:t xml:space="preserve"> </w:t>
      </w:r>
      <w:r>
        <w:t>Alle</w:t>
      </w:r>
      <w:r w:rsidR="00AF56A3">
        <w:t xml:space="preserve"> </w:t>
      </w:r>
      <w:r>
        <w:t>Vorkehrungen</w:t>
      </w:r>
      <w:r w:rsidR="00AF56A3">
        <w:t xml:space="preserve"> </w:t>
      </w:r>
      <w:r>
        <w:t>sind</w:t>
      </w:r>
      <w:r w:rsidR="00AF56A3">
        <w:t xml:space="preserve"> </w:t>
      </w:r>
      <w:r>
        <w:t>am</w:t>
      </w:r>
      <w:r w:rsidR="00AF56A3">
        <w:t xml:space="preserve"> </w:t>
      </w:r>
      <w:r>
        <w:t>Ende.</w:t>
      </w:r>
      <w:r w:rsidR="00AF56A3">
        <w:t xml:space="preserve"> </w:t>
      </w:r>
      <w:r>
        <w:t>Das</w:t>
      </w:r>
      <w:r w:rsidR="00AF56A3">
        <w:t xml:space="preserve"> </w:t>
      </w:r>
      <w:r>
        <w:t>Schiff</w:t>
      </w:r>
      <w:r w:rsidR="00AF56A3">
        <w:t xml:space="preserve"> </w:t>
      </w:r>
      <w:r>
        <w:t>wird</w:t>
      </w:r>
      <w:r w:rsidR="00AF56A3">
        <w:t xml:space="preserve"> </w:t>
      </w:r>
      <w:r>
        <w:t>leck,</w:t>
      </w:r>
      <w:r w:rsidR="00AF56A3">
        <w:t xml:space="preserve"> </w:t>
      </w:r>
      <w:r>
        <w:t>und</w:t>
      </w:r>
      <w:r w:rsidR="00AF56A3">
        <w:t xml:space="preserve"> </w:t>
      </w:r>
      <w:r>
        <w:t>das</w:t>
      </w:r>
      <w:r w:rsidR="00AF56A3">
        <w:t xml:space="preserve"> </w:t>
      </w:r>
      <w:r>
        <w:t>Wasser</w:t>
      </w:r>
      <w:r w:rsidR="00AF56A3">
        <w:t xml:space="preserve"> </w:t>
      </w:r>
      <w:r>
        <w:t>stürzt</w:t>
      </w:r>
      <w:r w:rsidR="00AF56A3">
        <w:t xml:space="preserve"> </w:t>
      </w:r>
      <w:r>
        <w:t>hinein.</w:t>
      </w:r>
      <w:r w:rsidR="00AF56A3">
        <w:t xml:space="preserve"> </w:t>
      </w:r>
      <w:r>
        <w:t>Da</w:t>
      </w:r>
      <w:r w:rsidR="00AF56A3">
        <w:t xml:space="preserve"> </w:t>
      </w:r>
      <w:r>
        <w:t>flucht</w:t>
      </w:r>
      <w:r w:rsidR="00AF56A3">
        <w:t xml:space="preserve"> </w:t>
      </w:r>
      <w:r>
        <w:t>man</w:t>
      </w:r>
      <w:r w:rsidR="00AF56A3">
        <w:t xml:space="preserve"> </w:t>
      </w:r>
      <w:r>
        <w:t>nicht</w:t>
      </w:r>
      <w:r w:rsidR="00AF56A3">
        <w:t xml:space="preserve"> </w:t>
      </w:r>
      <w:r>
        <w:t>mehr,</w:t>
      </w:r>
      <w:r w:rsidR="00AF56A3">
        <w:t xml:space="preserve"> </w:t>
      </w:r>
      <w:r>
        <w:t>da</w:t>
      </w:r>
      <w:r w:rsidR="00AF56A3">
        <w:t xml:space="preserve"> </w:t>
      </w:r>
      <w:r>
        <w:t>betet,</w:t>
      </w:r>
      <w:r w:rsidR="00AF56A3">
        <w:t xml:space="preserve"> </w:t>
      </w:r>
      <w:r>
        <w:t>wer's</w:t>
      </w:r>
      <w:r w:rsidR="00AF56A3">
        <w:t xml:space="preserve"> </w:t>
      </w:r>
      <w:r>
        <w:t>auch</w:t>
      </w:r>
      <w:r w:rsidR="00AF56A3">
        <w:t xml:space="preserve"> </w:t>
      </w:r>
      <w:r>
        <w:t>noch</w:t>
      </w:r>
      <w:r w:rsidR="00AF56A3">
        <w:t xml:space="preserve"> </w:t>
      </w:r>
      <w:r>
        <w:t>nie</w:t>
      </w:r>
      <w:r w:rsidR="00AF56A3">
        <w:t xml:space="preserve"> </w:t>
      </w:r>
      <w:r>
        <w:t>tat,</w:t>
      </w:r>
      <w:r w:rsidR="00AF56A3">
        <w:t xml:space="preserve"> </w:t>
      </w:r>
      <w:r>
        <w:t>da</w:t>
      </w:r>
      <w:r w:rsidR="00AF56A3">
        <w:t xml:space="preserve"> </w:t>
      </w:r>
      <w:r>
        <w:t>wünscht</w:t>
      </w:r>
      <w:r w:rsidR="00AF56A3">
        <w:t xml:space="preserve"> </w:t>
      </w:r>
      <w:r>
        <w:t>man</w:t>
      </w:r>
      <w:r w:rsidR="00AF56A3">
        <w:t xml:space="preserve"> </w:t>
      </w:r>
      <w:r>
        <w:t>wohl</w:t>
      </w:r>
      <w:r w:rsidR="00AF56A3">
        <w:t xml:space="preserve"> </w:t>
      </w:r>
      <w:r>
        <w:t>einen,</w:t>
      </w:r>
      <w:r w:rsidR="00AF56A3">
        <w:t xml:space="preserve"> </w:t>
      </w:r>
      <w:r>
        <w:t>der</w:t>
      </w:r>
      <w:r w:rsidR="00AF56A3">
        <w:t xml:space="preserve"> </w:t>
      </w:r>
      <w:r>
        <w:t>machte,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das</w:t>
      </w:r>
      <w:r w:rsidR="00AF56A3">
        <w:t xml:space="preserve"> </w:t>
      </w:r>
      <w:r>
        <w:t>aus</w:t>
      </w:r>
      <w:r w:rsidR="00AF56A3">
        <w:t xml:space="preserve"> </w:t>
      </w:r>
      <w:r>
        <w:t>bloßer</w:t>
      </w:r>
      <w:r w:rsidR="00AF56A3">
        <w:t xml:space="preserve"> </w:t>
      </w:r>
      <w:r>
        <w:t>Angst</w:t>
      </w:r>
      <w:r w:rsidR="00AF56A3">
        <w:t xml:space="preserve"> </w:t>
      </w:r>
      <w:r>
        <w:t>ausgestoßene</w:t>
      </w:r>
      <w:r w:rsidR="00AF56A3">
        <w:t xml:space="preserve"> </w:t>
      </w:r>
      <w:r>
        <w:t>Gebet</w:t>
      </w:r>
      <w:r w:rsidR="00AF56A3">
        <w:t xml:space="preserve"> </w:t>
      </w:r>
      <w:r>
        <w:t>erhört</w:t>
      </w:r>
      <w:r w:rsidR="00AF56A3">
        <w:t xml:space="preserve"> </w:t>
      </w:r>
      <w:r>
        <w:t>würde,</w:t>
      </w:r>
      <w:r w:rsidR="00AF56A3">
        <w:t xml:space="preserve"> </w:t>
      </w:r>
      <w:r>
        <w:t>da</w:t>
      </w:r>
      <w:r w:rsidR="00AF56A3">
        <w:t xml:space="preserve"> </w:t>
      </w:r>
      <w:r>
        <w:t>fühlt</w:t>
      </w:r>
      <w:r w:rsidR="00AF56A3">
        <w:t xml:space="preserve"> </w:t>
      </w:r>
      <w:r>
        <w:t>man's</w:t>
      </w:r>
      <w:r w:rsidR="00AF56A3">
        <w:t xml:space="preserve"> </w:t>
      </w:r>
      <w:r>
        <w:t>wohl,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es</w:t>
      </w:r>
      <w:r w:rsidR="00AF56A3">
        <w:t xml:space="preserve"> </w:t>
      </w:r>
      <w:r>
        <w:t>einer</w:t>
      </w:r>
      <w:r w:rsidR="00AF56A3">
        <w:t xml:space="preserve"> </w:t>
      </w:r>
      <w:r>
        <w:t>Vermittlung</w:t>
      </w:r>
      <w:r w:rsidR="00AF56A3">
        <w:t xml:space="preserve"> </w:t>
      </w:r>
      <w:r>
        <w:t>bedürfe.</w:t>
      </w:r>
      <w:r w:rsidR="00AF56A3">
        <w:t xml:space="preserve"> </w:t>
      </w:r>
      <w:r>
        <w:t>Freilich</w:t>
      </w:r>
      <w:r w:rsidR="00AF56A3">
        <w:t xml:space="preserve"> </w:t>
      </w:r>
      <w:r>
        <w:t>wäre</w:t>
      </w:r>
      <w:r w:rsidR="00AF56A3">
        <w:t xml:space="preserve"> </w:t>
      </w:r>
      <w:r>
        <w:t>das</w:t>
      </w:r>
      <w:r w:rsidR="00AF56A3">
        <w:t xml:space="preserve"> </w:t>
      </w:r>
      <w:r>
        <w:t>nun</w:t>
      </w:r>
      <w:r w:rsidR="00AF56A3">
        <w:t xml:space="preserve"> </w:t>
      </w:r>
      <w:r>
        <w:t>weiter</w:t>
      </w:r>
      <w:r w:rsidR="00AF56A3">
        <w:t xml:space="preserve"> </w:t>
      </w:r>
      <w:r>
        <w:t>nichts</w:t>
      </w:r>
      <w:r w:rsidR="00AF56A3">
        <w:t xml:space="preserve"> </w:t>
      </w:r>
      <w:r>
        <w:t>Gutes</w:t>
      </w:r>
      <w:r w:rsidR="00AF56A3">
        <w:t xml:space="preserve"> </w:t>
      </w:r>
      <w:r>
        <w:t>und</w:t>
      </w:r>
      <w:r w:rsidR="00AF56A3">
        <w:t xml:space="preserve"> </w:t>
      </w:r>
      <w:r>
        <w:t>Gott</w:t>
      </w:r>
      <w:r w:rsidR="00AF56A3">
        <w:t xml:space="preserve"> </w:t>
      </w:r>
      <w:r>
        <w:t>gefälliges.</w:t>
      </w:r>
      <w:r w:rsidR="00AF56A3">
        <w:t xml:space="preserve"> </w:t>
      </w:r>
      <w:r>
        <w:t>Der</w:t>
      </w:r>
      <w:r w:rsidR="00AF56A3">
        <w:t xml:space="preserve"> </w:t>
      </w:r>
      <w:r>
        <w:t>Sturm</w:t>
      </w:r>
      <w:r w:rsidR="00AF56A3">
        <w:t xml:space="preserve"> </w:t>
      </w:r>
      <w:r>
        <w:t>legt</w:t>
      </w:r>
      <w:r w:rsidR="00AF56A3">
        <w:t xml:space="preserve"> </w:t>
      </w:r>
      <w:r>
        <w:t>sich,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vorige</w:t>
      </w:r>
      <w:r w:rsidR="00AF56A3">
        <w:t xml:space="preserve"> </w:t>
      </w:r>
      <w:r>
        <w:t>Rohheit</w:t>
      </w:r>
      <w:r w:rsidR="00AF56A3">
        <w:t xml:space="preserve"> </w:t>
      </w:r>
      <w:r>
        <w:t>tritt</w:t>
      </w:r>
      <w:r w:rsidR="00AF56A3">
        <w:t xml:space="preserve"> </w:t>
      </w:r>
      <w:r>
        <w:t>wieder</w:t>
      </w:r>
      <w:r w:rsidR="00AF56A3">
        <w:t xml:space="preserve"> </w:t>
      </w:r>
      <w:r>
        <w:t>ein.</w:t>
      </w:r>
      <w:r w:rsidR="00AF56A3">
        <w:t xml:space="preserve"> </w:t>
      </w:r>
      <w:r>
        <w:t>Heilsamer</w:t>
      </w:r>
      <w:r w:rsidR="00AF56A3">
        <w:t xml:space="preserve"> </w:t>
      </w:r>
      <w:r>
        <w:t>als</w:t>
      </w:r>
      <w:r w:rsidR="00AF56A3">
        <w:t xml:space="preserve"> </w:t>
      </w:r>
      <w:r>
        <w:t>furchterregende</w:t>
      </w:r>
      <w:r w:rsidR="00AF56A3">
        <w:t xml:space="preserve"> </w:t>
      </w:r>
      <w:r>
        <w:t>Naturereignisse</w:t>
      </w:r>
      <w:r w:rsidR="00AF56A3">
        <w:t xml:space="preserve"> </w:t>
      </w:r>
      <w:r>
        <w:t>überführt</w:t>
      </w:r>
      <w:r w:rsidR="00AF56A3">
        <w:t xml:space="preserve"> </w:t>
      </w:r>
      <w:r>
        <w:t>die</w:t>
      </w:r>
      <w:r w:rsidR="00AF56A3">
        <w:t xml:space="preserve"> </w:t>
      </w:r>
      <w:r>
        <w:t>Buße</w:t>
      </w:r>
      <w:r w:rsidR="00AF56A3">
        <w:t xml:space="preserve"> </w:t>
      </w:r>
      <w:r>
        <w:t>den</w:t>
      </w:r>
      <w:r w:rsidR="00AF56A3">
        <w:t xml:space="preserve"> </w:t>
      </w:r>
      <w:r>
        <w:t>Menschen</w:t>
      </w:r>
      <w:r w:rsidR="00AF56A3">
        <w:t xml:space="preserve"> </w:t>
      </w:r>
      <w:r>
        <w:t>von</w:t>
      </w:r>
      <w:r w:rsidR="00AF56A3">
        <w:t xml:space="preserve"> </w:t>
      </w:r>
      <w:r>
        <w:t>der</w:t>
      </w:r>
      <w:r w:rsidR="00AF56A3">
        <w:t xml:space="preserve"> </w:t>
      </w:r>
      <w:r>
        <w:t>Notwendigkeit</w:t>
      </w:r>
      <w:r w:rsidR="00AF56A3">
        <w:t xml:space="preserve"> </w:t>
      </w:r>
      <w:r>
        <w:t>eines</w:t>
      </w:r>
      <w:r w:rsidR="00AF56A3">
        <w:t xml:space="preserve"> </w:t>
      </w:r>
      <w:r>
        <w:t>versöhnenden</w:t>
      </w:r>
      <w:r w:rsidR="00AF56A3">
        <w:t xml:space="preserve"> </w:t>
      </w:r>
      <w:r>
        <w:t>Opfers</w:t>
      </w:r>
      <w:r w:rsidR="00AF56A3">
        <w:t xml:space="preserve"> </w:t>
      </w:r>
      <w:r>
        <w:t>und</w:t>
      </w:r>
      <w:r w:rsidR="00AF56A3">
        <w:t xml:space="preserve"> </w:t>
      </w:r>
      <w:r>
        <w:t>bringt</w:t>
      </w:r>
      <w:r w:rsidR="00AF56A3">
        <w:t xml:space="preserve"> </w:t>
      </w:r>
      <w:r>
        <w:t>eine</w:t>
      </w:r>
      <w:r w:rsidR="00AF56A3">
        <w:t xml:space="preserve"> </w:t>
      </w:r>
      <w:r>
        <w:t>bleibende</w:t>
      </w:r>
      <w:r w:rsidR="00AF56A3">
        <w:t xml:space="preserve"> </w:t>
      </w:r>
      <w:r>
        <w:t>Sinnesänderung</w:t>
      </w:r>
      <w:r w:rsidR="00AF56A3">
        <w:t xml:space="preserve"> </w:t>
      </w:r>
      <w:r>
        <w:t>zuwege.</w:t>
      </w:r>
      <w:r w:rsidR="00AF56A3">
        <w:t xml:space="preserve"> </w:t>
      </w:r>
      <w:r>
        <w:t>Das</w:t>
      </w:r>
      <w:r w:rsidR="00AF56A3">
        <w:t xml:space="preserve"> </w:t>
      </w:r>
      <w:r>
        <w:t>Wort</w:t>
      </w:r>
      <w:r w:rsidR="00AF56A3">
        <w:t xml:space="preserve"> </w:t>
      </w:r>
      <w:r>
        <w:t>ist</w:t>
      </w:r>
      <w:r w:rsidR="00AF56A3">
        <w:t xml:space="preserve"> </w:t>
      </w:r>
      <w:r>
        <w:t>auch</w:t>
      </w:r>
      <w:r w:rsidR="00AF56A3">
        <w:t xml:space="preserve"> </w:t>
      </w:r>
      <w:r>
        <w:t>ein</w:t>
      </w:r>
      <w:r w:rsidR="00AF56A3">
        <w:t xml:space="preserve"> </w:t>
      </w:r>
      <w:r>
        <w:t>Hammer,</w:t>
      </w:r>
      <w:r w:rsidR="00AF56A3">
        <w:t xml:space="preserve"> </w:t>
      </w:r>
      <w:r>
        <w:t>der</w:t>
      </w:r>
      <w:r w:rsidR="00AF56A3">
        <w:t xml:space="preserve"> </w:t>
      </w:r>
      <w:r>
        <w:t>den</w:t>
      </w:r>
      <w:r w:rsidR="00AF56A3">
        <w:t xml:space="preserve"> </w:t>
      </w:r>
      <w:r>
        <w:t>festesten</w:t>
      </w:r>
      <w:r w:rsidR="00AF56A3">
        <w:t xml:space="preserve"> </w:t>
      </w:r>
      <w:r>
        <w:t>Felsen</w:t>
      </w:r>
      <w:r w:rsidR="00AF56A3">
        <w:t xml:space="preserve"> </w:t>
      </w:r>
      <w:r>
        <w:t>zerschlägt.</w:t>
      </w:r>
      <w:r w:rsidR="00AF56A3">
        <w:t xml:space="preserve"> </w:t>
      </w:r>
      <w:r>
        <w:t>Das</w:t>
      </w:r>
      <w:r w:rsidR="00AF56A3">
        <w:t xml:space="preserve"> </w:t>
      </w:r>
      <w:r>
        <w:t>heilige</w:t>
      </w:r>
      <w:r w:rsidR="00AF56A3">
        <w:t xml:space="preserve"> </w:t>
      </w:r>
      <w:r>
        <w:t>und</w:t>
      </w:r>
      <w:r w:rsidR="00AF56A3">
        <w:t xml:space="preserve"> </w:t>
      </w:r>
      <w:r>
        <w:t>strenge</w:t>
      </w:r>
      <w:r w:rsidR="00AF56A3">
        <w:t xml:space="preserve"> </w:t>
      </w:r>
      <w:r>
        <w:t>Gesetz</w:t>
      </w:r>
      <w:r w:rsidR="00AF56A3">
        <w:t xml:space="preserve"> </w:t>
      </w:r>
      <w:r>
        <w:t>Gottes</w:t>
      </w:r>
      <w:r w:rsidR="00AF56A3">
        <w:t xml:space="preserve"> </w:t>
      </w:r>
      <w:r>
        <w:t>kann</w:t>
      </w:r>
      <w:r w:rsidR="00AF56A3">
        <w:t xml:space="preserve"> </w:t>
      </w:r>
      <w:r>
        <w:t>schon</w:t>
      </w:r>
      <w:r w:rsidR="00AF56A3">
        <w:t xml:space="preserve"> </w:t>
      </w:r>
      <w:r>
        <w:t>mit</w:t>
      </w:r>
      <w:r w:rsidR="00AF56A3">
        <w:t xml:space="preserve"> </w:t>
      </w:r>
      <w:r>
        <w:t>einer</w:t>
      </w:r>
      <w:r w:rsidR="00AF56A3">
        <w:t xml:space="preserve"> </w:t>
      </w:r>
      <w:r>
        <w:t>solchen</w:t>
      </w:r>
      <w:r w:rsidR="00AF56A3">
        <w:t xml:space="preserve"> </w:t>
      </w:r>
      <w:r>
        <w:t>unwiderstehlichen</w:t>
      </w:r>
      <w:r w:rsidR="00AF56A3">
        <w:t xml:space="preserve"> </w:t>
      </w:r>
      <w:r>
        <w:t>Kraft</w:t>
      </w:r>
      <w:r w:rsidR="00AF56A3">
        <w:t xml:space="preserve"> </w:t>
      </w:r>
      <w:r>
        <w:t>an</w:t>
      </w:r>
      <w:r w:rsidR="00AF56A3">
        <w:t xml:space="preserve"> </w:t>
      </w:r>
      <w:r>
        <w:t>und</w:t>
      </w:r>
      <w:r w:rsidR="00AF56A3">
        <w:t xml:space="preserve"> </w:t>
      </w:r>
      <w:r>
        <w:t>in</w:t>
      </w:r>
      <w:r w:rsidR="00AF56A3">
        <w:t xml:space="preserve"> </w:t>
      </w:r>
      <w:r>
        <w:t>den</w:t>
      </w:r>
      <w:r w:rsidR="00AF56A3">
        <w:t xml:space="preserve"> </w:t>
      </w:r>
      <w:r>
        <w:t>Menschen</w:t>
      </w:r>
      <w:r w:rsidR="00AF56A3">
        <w:t xml:space="preserve"> </w:t>
      </w:r>
      <w:r>
        <w:t>dringen,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der</w:t>
      </w:r>
      <w:r w:rsidR="00AF56A3">
        <w:t xml:space="preserve"> </w:t>
      </w:r>
      <w:r>
        <w:t>roheste</w:t>
      </w:r>
      <w:r w:rsidR="00AF56A3">
        <w:t xml:space="preserve"> </w:t>
      </w:r>
      <w:r>
        <w:t>wie</w:t>
      </w:r>
      <w:r w:rsidR="00AF56A3">
        <w:t xml:space="preserve"> </w:t>
      </w:r>
      <w:r>
        <w:t>der</w:t>
      </w:r>
      <w:r w:rsidR="00AF56A3">
        <w:t xml:space="preserve"> </w:t>
      </w:r>
      <w:r>
        <w:t>ehrbarste</w:t>
      </w:r>
      <w:r w:rsidR="00AF56A3">
        <w:t xml:space="preserve"> </w:t>
      </w:r>
      <w:r>
        <w:t>Mensch</w:t>
      </w:r>
      <w:r w:rsidR="00AF56A3">
        <w:t xml:space="preserve"> </w:t>
      </w:r>
      <w:r>
        <w:t>beide</w:t>
      </w:r>
      <w:r w:rsidR="00AF56A3">
        <w:t xml:space="preserve"> </w:t>
      </w:r>
      <w:r>
        <w:t>mit</w:t>
      </w:r>
      <w:r w:rsidR="00AF56A3">
        <w:t xml:space="preserve"> </w:t>
      </w:r>
      <w:r>
        <w:t>dem</w:t>
      </w:r>
      <w:r w:rsidR="00AF56A3">
        <w:t xml:space="preserve"> </w:t>
      </w:r>
      <w:r>
        <w:t>Kerkermeister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Knie</w:t>
      </w:r>
      <w:r w:rsidR="00AF56A3">
        <w:t xml:space="preserve"> </w:t>
      </w:r>
      <w:r>
        <w:t>fallen</w:t>
      </w:r>
      <w:r w:rsidR="00AF56A3">
        <w:t xml:space="preserve"> </w:t>
      </w:r>
      <w:r>
        <w:t>und</w:t>
      </w:r>
      <w:r w:rsidR="00AF56A3">
        <w:t xml:space="preserve"> </w:t>
      </w:r>
      <w:r>
        <w:t>ausrufen:</w:t>
      </w:r>
      <w:r w:rsidR="00AF56A3">
        <w:t xml:space="preserve"> </w:t>
      </w:r>
      <w:r>
        <w:t>Was</w:t>
      </w:r>
      <w:r w:rsidR="00AF56A3">
        <w:t xml:space="preserve"> </w:t>
      </w:r>
      <w:r>
        <w:t>soll</w:t>
      </w:r>
      <w:r w:rsidR="00AF56A3">
        <w:t xml:space="preserve"> </w:t>
      </w:r>
      <w:r>
        <w:t>ich</w:t>
      </w:r>
      <w:r w:rsidR="00AF56A3">
        <w:t xml:space="preserve"> </w:t>
      </w:r>
      <w:r>
        <w:t>tun,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ich</w:t>
      </w:r>
      <w:r w:rsidR="00AF56A3">
        <w:t xml:space="preserve"> </w:t>
      </w:r>
      <w:r>
        <w:t>selig</w:t>
      </w:r>
      <w:r w:rsidR="00AF56A3">
        <w:t xml:space="preserve"> </w:t>
      </w:r>
      <w:r>
        <w:t>werde?</w:t>
      </w:r>
      <w:r w:rsidR="00AF56A3">
        <w:t xml:space="preserve"> </w:t>
      </w:r>
      <w:r>
        <w:t>Rief</w:t>
      </w:r>
      <w:r w:rsidR="00AF56A3">
        <w:t xml:space="preserve"> </w:t>
      </w:r>
      <w:r>
        <w:t>ein</w:t>
      </w:r>
      <w:r w:rsidR="00AF56A3">
        <w:t xml:space="preserve"> </w:t>
      </w:r>
      <w:r>
        <w:t>Jesaja:</w:t>
      </w:r>
      <w:r w:rsidR="00AF56A3">
        <w:t xml:space="preserve"> </w:t>
      </w:r>
      <w:r>
        <w:t>Wehe</w:t>
      </w:r>
      <w:r w:rsidR="00AF56A3">
        <w:t xml:space="preserve"> </w:t>
      </w:r>
      <w:r>
        <w:t>mir,</w:t>
      </w:r>
      <w:r w:rsidR="00AF56A3">
        <w:t xml:space="preserve"> </w:t>
      </w:r>
      <w:r>
        <w:t>ich</w:t>
      </w:r>
      <w:r w:rsidR="00AF56A3">
        <w:t xml:space="preserve"> </w:t>
      </w:r>
      <w:r>
        <w:t>vergehe,</w:t>
      </w:r>
      <w:r w:rsidR="00AF56A3">
        <w:t xml:space="preserve"> </w:t>
      </w:r>
      <w:r>
        <w:t>denn</w:t>
      </w:r>
      <w:r w:rsidR="00AF56A3">
        <w:t xml:space="preserve"> </w:t>
      </w:r>
      <w:r>
        <w:t>ich</w:t>
      </w:r>
      <w:r w:rsidR="00AF56A3">
        <w:t xml:space="preserve"> </w:t>
      </w:r>
      <w:r>
        <w:t>bin</w:t>
      </w:r>
      <w:r w:rsidR="00AF56A3">
        <w:t xml:space="preserve"> </w:t>
      </w:r>
      <w:r>
        <w:t>unreiner</w:t>
      </w:r>
      <w:r w:rsidR="00AF56A3">
        <w:t xml:space="preserve"> </w:t>
      </w:r>
      <w:r>
        <w:t>Lippen;</w:t>
      </w:r>
      <w:r w:rsidR="00AF56A3">
        <w:t xml:space="preserve"> </w:t>
      </w:r>
      <w:r>
        <w:t>ein</w:t>
      </w:r>
      <w:r w:rsidR="00AF56A3">
        <w:t xml:space="preserve"> </w:t>
      </w:r>
      <w:r>
        <w:t>David:</w:t>
      </w:r>
      <w:r w:rsidR="00AF56A3">
        <w:t xml:space="preserve"> </w:t>
      </w:r>
      <w:r>
        <w:t>Gehe</w:t>
      </w:r>
      <w:r w:rsidR="00AF56A3">
        <w:t xml:space="preserve"> </w:t>
      </w:r>
      <w:r>
        <w:t>nicht</w:t>
      </w:r>
      <w:r w:rsidR="00AF56A3">
        <w:t xml:space="preserve"> </w:t>
      </w:r>
      <w:r>
        <w:t>ins</w:t>
      </w:r>
      <w:r w:rsidR="00AF56A3">
        <w:t xml:space="preserve"> </w:t>
      </w:r>
      <w:r>
        <w:t>Gericht</w:t>
      </w:r>
      <w:r w:rsidR="00AF56A3">
        <w:t xml:space="preserve"> </w:t>
      </w:r>
      <w:r>
        <w:t>mit</w:t>
      </w:r>
      <w:r w:rsidR="00AF56A3">
        <w:t xml:space="preserve"> </w:t>
      </w:r>
      <w:r>
        <w:t>deinem</w:t>
      </w:r>
      <w:r w:rsidR="00AF56A3">
        <w:t xml:space="preserve"> </w:t>
      </w:r>
      <w:r>
        <w:t>Knechte,</w:t>
      </w:r>
      <w:r w:rsidR="00AF56A3">
        <w:t xml:space="preserve"> </w:t>
      </w:r>
      <w:r>
        <w:t>denn</w:t>
      </w:r>
      <w:r w:rsidR="00AF56A3">
        <w:t xml:space="preserve"> </w:t>
      </w:r>
      <w:r>
        <w:t>vor</w:t>
      </w:r>
      <w:r w:rsidR="00AF56A3">
        <w:t xml:space="preserve"> </w:t>
      </w:r>
      <w:r>
        <w:t>dir</w:t>
      </w:r>
      <w:r w:rsidR="00AF56A3">
        <w:t xml:space="preserve"> </w:t>
      </w:r>
      <w:r>
        <w:t>ist</w:t>
      </w:r>
      <w:r w:rsidR="00AF56A3">
        <w:t xml:space="preserve"> </w:t>
      </w:r>
      <w:r>
        <w:t>kein</w:t>
      </w:r>
      <w:r w:rsidR="00AF56A3">
        <w:t xml:space="preserve"> </w:t>
      </w:r>
      <w:r>
        <w:t>Lebendiger</w:t>
      </w:r>
      <w:r w:rsidR="00AF56A3">
        <w:t xml:space="preserve"> </w:t>
      </w:r>
      <w:r>
        <w:t>gerecht,</w:t>
      </w:r>
      <w:r w:rsidR="00AF56A3">
        <w:t xml:space="preserve"> </w:t>
      </w:r>
      <w:r>
        <w:t>ein</w:t>
      </w:r>
      <w:r w:rsidR="00AF56A3">
        <w:t xml:space="preserve"> </w:t>
      </w:r>
      <w:r>
        <w:t>Jeremia:</w:t>
      </w:r>
      <w:r w:rsidR="00AF56A3">
        <w:t xml:space="preserve"> </w:t>
      </w:r>
      <w:r>
        <w:t>Wehe,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wir</w:t>
      </w:r>
      <w:r w:rsidR="00AF56A3">
        <w:t xml:space="preserve"> </w:t>
      </w:r>
      <w:r>
        <w:t>so</w:t>
      </w:r>
      <w:r w:rsidR="00AF56A3">
        <w:t xml:space="preserve"> </w:t>
      </w:r>
      <w:r>
        <w:t>gesündigt</w:t>
      </w:r>
      <w:r w:rsidR="00AF56A3">
        <w:t xml:space="preserve"> </w:t>
      </w:r>
      <w:r>
        <w:t>haben,</w:t>
      </w:r>
      <w:r w:rsidR="00AF56A3">
        <w:t xml:space="preserve"> </w:t>
      </w:r>
      <w:r>
        <w:t>so</w:t>
      </w:r>
      <w:r w:rsidR="00AF56A3">
        <w:t xml:space="preserve"> </w:t>
      </w:r>
      <w:r>
        <w:t>kann</w:t>
      </w:r>
      <w:r w:rsidR="00AF56A3">
        <w:t xml:space="preserve"> </w:t>
      </w:r>
      <w:r>
        <w:t>der</w:t>
      </w:r>
      <w:r w:rsidR="00AF56A3">
        <w:t xml:space="preserve"> </w:t>
      </w:r>
      <w:r>
        <w:t>Heilige</w:t>
      </w:r>
      <w:r w:rsidR="00AF56A3">
        <w:t xml:space="preserve"> </w:t>
      </w:r>
      <w:r>
        <w:t>Geist,</w:t>
      </w:r>
      <w:r w:rsidR="00AF56A3">
        <w:t xml:space="preserve"> </w:t>
      </w:r>
      <w:r>
        <w:t>welcher</w:t>
      </w:r>
      <w:r w:rsidR="00AF56A3">
        <w:t xml:space="preserve"> </w:t>
      </w:r>
      <w:r>
        <w:t>immer</w:t>
      </w:r>
      <w:r w:rsidR="00AF56A3">
        <w:t xml:space="preserve"> </w:t>
      </w:r>
      <w:r>
        <w:t>derselbe</w:t>
      </w:r>
      <w:r w:rsidR="00AF56A3">
        <w:t xml:space="preserve"> </w:t>
      </w:r>
      <w:r>
        <w:t>ist,</w:t>
      </w:r>
      <w:r w:rsidR="00AF56A3">
        <w:t xml:space="preserve"> </w:t>
      </w:r>
      <w:r>
        <w:t>auch</w:t>
      </w:r>
      <w:r w:rsidR="00AF56A3">
        <w:t xml:space="preserve"> </w:t>
      </w:r>
      <w:r>
        <w:t>gar</w:t>
      </w:r>
      <w:r w:rsidR="00AF56A3">
        <w:t xml:space="preserve"> </w:t>
      </w:r>
      <w:r>
        <w:t>leicht</w:t>
      </w:r>
      <w:r w:rsidR="00AF56A3">
        <w:t xml:space="preserve"> </w:t>
      </w:r>
      <w:r>
        <w:t>ein</w:t>
      </w:r>
      <w:r w:rsidR="00AF56A3">
        <w:t xml:space="preserve"> </w:t>
      </w:r>
      <w:r>
        <w:t>ähnliches</w:t>
      </w:r>
      <w:r w:rsidR="00AF56A3">
        <w:t xml:space="preserve"> </w:t>
      </w:r>
      <w:r>
        <w:t>Gefühl</w:t>
      </w:r>
      <w:r w:rsidR="00AF56A3">
        <w:t xml:space="preserve"> </w:t>
      </w:r>
      <w:r>
        <w:t>erwecken,</w:t>
      </w:r>
      <w:r w:rsidR="00AF56A3">
        <w:t xml:space="preserve"> </w:t>
      </w:r>
      <w:r>
        <w:t>wodurch</w:t>
      </w:r>
      <w:r w:rsidR="00AF56A3">
        <w:t xml:space="preserve"> </w:t>
      </w:r>
      <w:r>
        <w:t>der</w:t>
      </w:r>
      <w:r w:rsidR="00AF56A3">
        <w:t xml:space="preserve"> </w:t>
      </w:r>
      <w:r>
        <w:t>Geist</w:t>
      </w:r>
      <w:r w:rsidR="00AF56A3">
        <w:t xml:space="preserve"> </w:t>
      </w:r>
      <w:proofErr w:type="spellStart"/>
      <w:r>
        <w:t>geängstet</w:t>
      </w:r>
      <w:proofErr w:type="spellEnd"/>
      <w:r w:rsidR="00AF56A3">
        <w:t xml:space="preserve"> </w:t>
      </w:r>
      <w:r>
        <w:t>und</w:t>
      </w:r>
      <w:r w:rsidR="00AF56A3">
        <w:t xml:space="preserve"> </w:t>
      </w:r>
      <w:r>
        <w:t>das</w:t>
      </w:r>
      <w:r w:rsidR="00AF56A3">
        <w:t xml:space="preserve"> </w:t>
      </w:r>
      <w:r>
        <w:t>Herz</w:t>
      </w:r>
      <w:r w:rsidR="00AF56A3">
        <w:t xml:space="preserve"> </w:t>
      </w:r>
      <w:r>
        <w:t>zerschlagen</w:t>
      </w:r>
      <w:r w:rsidR="00AF56A3">
        <w:t xml:space="preserve"> </w:t>
      </w:r>
      <w:r>
        <w:t>wird,</w:t>
      </w:r>
      <w:r w:rsidR="00AF56A3">
        <w:t xml:space="preserve"> </w:t>
      </w:r>
      <w:r>
        <w:t>wodurch</w:t>
      </w:r>
      <w:r w:rsidR="00AF56A3">
        <w:t xml:space="preserve"> </w:t>
      </w:r>
      <w:r>
        <w:t>die</w:t>
      </w:r>
      <w:r w:rsidR="00AF56A3">
        <w:t xml:space="preserve"> </w:t>
      </w:r>
      <w:r>
        <w:t>Bitte</w:t>
      </w:r>
      <w:r w:rsidR="00AF56A3">
        <w:t xml:space="preserve"> </w:t>
      </w:r>
      <w:r>
        <w:t>gewirkt</w:t>
      </w:r>
      <w:r w:rsidR="00AF56A3">
        <w:t xml:space="preserve"> </w:t>
      </w:r>
      <w:r>
        <w:t>wird:</w:t>
      </w:r>
      <w:r w:rsidR="00AF56A3">
        <w:t xml:space="preserve"> </w:t>
      </w:r>
      <w:r>
        <w:t>Entsündige</w:t>
      </w:r>
      <w:r w:rsidR="00AF56A3">
        <w:t xml:space="preserve"> </w:t>
      </w:r>
      <w:r>
        <w:t>mich</w:t>
      </w:r>
      <w:r w:rsidR="00AF56A3">
        <w:t xml:space="preserve"> </w:t>
      </w:r>
      <w:r>
        <w:t>mit</w:t>
      </w:r>
      <w:r w:rsidR="00AF56A3">
        <w:t xml:space="preserve"> </w:t>
      </w:r>
      <w:r>
        <w:t>Ysop,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ich</w:t>
      </w:r>
      <w:r w:rsidR="00AF56A3">
        <w:t xml:space="preserve"> </w:t>
      </w:r>
      <w:r>
        <w:t>rein</w:t>
      </w:r>
      <w:r w:rsidR="00AF56A3">
        <w:t xml:space="preserve"> </w:t>
      </w:r>
      <w:r>
        <w:t>werde,</w:t>
      </w:r>
      <w:r w:rsidR="00AF56A3">
        <w:t xml:space="preserve"> </w:t>
      </w:r>
      <w:r>
        <w:t>wasche</w:t>
      </w:r>
      <w:r w:rsidR="00AF56A3">
        <w:t xml:space="preserve"> </w:t>
      </w:r>
      <w:r>
        <w:t>mich,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ich</w:t>
      </w:r>
      <w:r w:rsidR="00AF56A3">
        <w:t xml:space="preserve"> </w:t>
      </w:r>
      <w:r>
        <w:t>schneeweiß</w:t>
      </w:r>
      <w:r w:rsidR="00AF56A3">
        <w:t xml:space="preserve"> </w:t>
      </w:r>
      <w:r>
        <w:t>werde;</w:t>
      </w:r>
      <w:r w:rsidR="00AF56A3">
        <w:t xml:space="preserve"> </w:t>
      </w:r>
      <w:r>
        <w:t>wo</w:t>
      </w:r>
      <w:r w:rsidR="00AF56A3">
        <w:t xml:space="preserve"> </w:t>
      </w:r>
      <w:r>
        <w:t>man</w:t>
      </w:r>
      <w:r w:rsidR="00AF56A3">
        <w:t xml:space="preserve"> </w:t>
      </w:r>
      <w:r>
        <w:t>es</w:t>
      </w:r>
      <w:r w:rsidR="00AF56A3">
        <w:t xml:space="preserve"> </w:t>
      </w:r>
      <w:r>
        <w:t>fühlt,</w:t>
      </w:r>
      <w:r w:rsidR="00AF56A3">
        <w:t xml:space="preserve"> </w:t>
      </w:r>
      <w:r>
        <w:t>wie</w:t>
      </w:r>
      <w:r w:rsidR="00AF56A3">
        <w:t xml:space="preserve"> </w:t>
      </w:r>
      <w:r>
        <w:t>sehr</w:t>
      </w:r>
      <w:r w:rsidR="00AF56A3">
        <w:t xml:space="preserve"> </w:t>
      </w:r>
      <w:r>
        <w:t>derjenige,</w:t>
      </w:r>
      <w:r w:rsidR="00AF56A3">
        <w:t xml:space="preserve"> </w:t>
      </w:r>
      <w:r>
        <w:t>der</w:t>
      </w:r>
      <w:r w:rsidR="00AF56A3">
        <w:t xml:space="preserve"> </w:t>
      </w:r>
      <w:r>
        <w:t>ein</w:t>
      </w:r>
      <w:r w:rsidR="00AF56A3">
        <w:t xml:space="preserve"> </w:t>
      </w:r>
      <w:r>
        <w:t>Sünder</w:t>
      </w:r>
      <w:r w:rsidR="00AF56A3">
        <w:t xml:space="preserve"> </w:t>
      </w:r>
      <w:r>
        <w:t>ist,</w:t>
      </w:r>
      <w:r w:rsidR="00AF56A3">
        <w:t xml:space="preserve"> </w:t>
      </w:r>
      <w:r>
        <w:t>und</w:t>
      </w:r>
      <w:r w:rsidR="00AF56A3">
        <w:t xml:space="preserve"> </w:t>
      </w:r>
      <w:r>
        <w:t>es</w:t>
      </w:r>
      <w:r w:rsidR="00AF56A3">
        <w:t xml:space="preserve"> </w:t>
      </w:r>
      <w:r>
        <w:t>nun</w:t>
      </w:r>
      <w:r w:rsidR="00AF56A3">
        <w:t xml:space="preserve"> </w:t>
      </w:r>
      <w:r>
        <w:t>zu</w:t>
      </w:r>
      <w:r w:rsidR="00AF56A3">
        <w:t xml:space="preserve"> </w:t>
      </w:r>
      <w:r>
        <w:t>sein</w:t>
      </w:r>
      <w:r w:rsidR="00AF56A3">
        <w:t xml:space="preserve"> </w:t>
      </w:r>
      <w:r>
        <w:t>fühlt,</w:t>
      </w:r>
      <w:r w:rsidR="00AF56A3">
        <w:t xml:space="preserve"> </w:t>
      </w:r>
      <w:r>
        <w:t>eines</w:t>
      </w:r>
      <w:r w:rsidR="00AF56A3">
        <w:t xml:space="preserve"> </w:t>
      </w:r>
      <w:r>
        <w:t>Fürsprechers,</w:t>
      </w:r>
      <w:r w:rsidR="00AF56A3">
        <w:t xml:space="preserve"> </w:t>
      </w:r>
      <w:r>
        <w:t>eines</w:t>
      </w:r>
      <w:r w:rsidR="00AF56A3">
        <w:t xml:space="preserve"> </w:t>
      </w:r>
      <w:r>
        <w:t>Mittlers,</w:t>
      </w:r>
      <w:r w:rsidR="00AF56A3">
        <w:t xml:space="preserve"> </w:t>
      </w:r>
      <w:r>
        <w:t>eines</w:t>
      </w:r>
      <w:r w:rsidR="00AF56A3">
        <w:t xml:space="preserve"> </w:t>
      </w:r>
      <w:r>
        <w:t>Opfers</w:t>
      </w:r>
      <w:r w:rsidR="00AF56A3">
        <w:t xml:space="preserve"> </w:t>
      </w:r>
      <w:r>
        <w:t>bedarf,</w:t>
      </w:r>
      <w:r w:rsidR="00AF56A3">
        <w:t xml:space="preserve"> </w:t>
      </w:r>
      <w:r>
        <w:t>welches</w:t>
      </w:r>
      <w:r w:rsidR="00AF56A3">
        <w:t xml:space="preserve"> </w:t>
      </w:r>
      <w:r>
        <w:t>den</w:t>
      </w:r>
      <w:r w:rsidR="00AF56A3">
        <w:t xml:space="preserve"> </w:t>
      </w:r>
      <w:r>
        <w:t>Grund</w:t>
      </w:r>
      <w:r w:rsidR="00AF56A3">
        <w:t xml:space="preserve"> </w:t>
      </w:r>
      <w:r>
        <w:t>seiner</w:t>
      </w:r>
      <w:r w:rsidR="00AF56A3">
        <w:t xml:space="preserve"> </w:t>
      </w:r>
      <w:r>
        <w:t>Freimütigkeit</w:t>
      </w:r>
      <w:r w:rsidR="00AF56A3">
        <w:t xml:space="preserve"> </w:t>
      </w:r>
      <w:r>
        <w:t>zu</w:t>
      </w:r>
      <w:r w:rsidR="00AF56A3">
        <w:t xml:space="preserve"> </w:t>
      </w:r>
      <w:r>
        <w:t>Gott</w:t>
      </w:r>
      <w:r w:rsidR="00AF56A3">
        <w:t xml:space="preserve"> </w:t>
      </w:r>
      <w:r>
        <w:t>abgebe.</w:t>
      </w:r>
      <w:r w:rsidR="00AF56A3">
        <w:t xml:space="preserve"> </w:t>
      </w:r>
      <w:r>
        <w:t>Für</w:t>
      </w:r>
      <w:r w:rsidR="00AF56A3">
        <w:t xml:space="preserve"> </w:t>
      </w:r>
      <w:r>
        <w:t>solche</w:t>
      </w:r>
      <w:r w:rsidR="00AF56A3">
        <w:t xml:space="preserve"> </w:t>
      </w:r>
      <w:r>
        <w:t>ist</w:t>
      </w:r>
      <w:r w:rsidR="00AF56A3">
        <w:t xml:space="preserve"> </w:t>
      </w:r>
      <w:r>
        <w:t>ein</w:t>
      </w:r>
      <w:r w:rsidR="00AF56A3">
        <w:t xml:space="preserve"> </w:t>
      </w:r>
      <w:r>
        <w:t>Opfer</w:t>
      </w:r>
      <w:r w:rsidR="00AF56A3">
        <w:t xml:space="preserve"> </w:t>
      </w:r>
      <w:r>
        <w:t>gebracht,</w:t>
      </w:r>
      <w:r w:rsidR="00AF56A3">
        <w:t xml:space="preserve"> </w:t>
      </w:r>
      <w:r>
        <w:t>und</w:t>
      </w:r>
      <w:r w:rsidR="00AF56A3">
        <w:t xml:space="preserve"> </w:t>
      </w:r>
      <w:r>
        <w:t>nur</w:t>
      </w:r>
      <w:r w:rsidR="00AF56A3">
        <w:t xml:space="preserve"> </w:t>
      </w:r>
      <w:r>
        <w:t>zu</w:t>
      </w:r>
      <w:r w:rsidR="00AF56A3">
        <w:t xml:space="preserve"> </w:t>
      </w:r>
      <w:r>
        <w:t>solchen</w:t>
      </w:r>
      <w:r w:rsidR="00AF56A3">
        <w:t xml:space="preserve"> </w:t>
      </w:r>
      <w:r>
        <w:t>reden</w:t>
      </w:r>
      <w:r w:rsidR="00AF56A3">
        <w:t xml:space="preserve"> </w:t>
      </w:r>
      <w:r>
        <w:t>wir</w:t>
      </w:r>
      <w:r w:rsidR="00AF56A3">
        <w:t xml:space="preserve"> </w:t>
      </w:r>
      <w:r>
        <w:t>davon.</w:t>
      </w:r>
      <w:r w:rsidR="00AF56A3">
        <w:t xml:space="preserve"> </w:t>
      </w:r>
    </w:p>
    <w:p w14:paraId="756F2339" w14:textId="16A65C9B" w:rsidR="00CB0779" w:rsidRDefault="00CB0779" w:rsidP="00CB0779">
      <w:pPr>
        <w:pStyle w:val="StandardWeb"/>
      </w:pP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großen,</w:t>
      </w:r>
      <w:r w:rsidR="00AF56A3">
        <w:t xml:space="preserve"> </w:t>
      </w:r>
      <w:r>
        <w:t>alle</w:t>
      </w:r>
      <w:r w:rsidR="00AF56A3">
        <w:t xml:space="preserve"> </w:t>
      </w:r>
      <w:r>
        <w:t>Zwecke</w:t>
      </w:r>
      <w:r w:rsidR="00AF56A3">
        <w:t xml:space="preserve"> </w:t>
      </w:r>
      <w:r>
        <w:t>erfüllenden</w:t>
      </w:r>
      <w:r w:rsidR="00AF56A3">
        <w:t xml:space="preserve"> </w:t>
      </w:r>
      <w:r>
        <w:t>Opfer</w:t>
      </w:r>
      <w:r w:rsidR="00AF56A3">
        <w:t xml:space="preserve"> </w:t>
      </w:r>
      <w:r>
        <w:t>nun,</w:t>
      </w:r>
      <w:r w:rsidR="00AF56A3">
        <w:t xml:space="preserve"> </w:t>
      </w:r>
      <w:r>
        <w:t>welches,</w:t>
      </w:r>
      <w:r w:rsidR="00AF56A3">
        <w:t xml:space="preserve"> </w:t>
      </w:r>
      <w:r>
        <w:t>so</w:t>
      </w:r>
      <w:r w:rsidR="00AF56A3">
        <w:t xml:space="preserve"> </w:t>
      </w:r>
      <w:r>
        <w:t>lange</w:t>
      </w:r>
      <w:r w:rsidR="00AF56A3">
        <w:t xml:space="preserve"> </w:t>
      </w:r>
      <w:r>
        <w:t>die</w:t>
      </w:r>
      <w:r w:rsidR="00AF56A3">
        <w:t xml:space="preserve"> </w:t>
      </w:r>
      <w:r>
        <w:t>Welt</w:t>
      </w:r>
      <w:r w:rsidR="00AF56A3">
        <w:t xml:space="preserve"> </w:t>
      </w:r>
      <w:r>
        <w:t>steht,</w:t>
      </w:r>
      <w:r w:rsidR="00AF56A3">
        <w:t xml:space="preserve"> </w:t>
      </w:r>
      <w:r>
        <w:t>einmal</w:t>
      </w:r>
      <w:r w:rsidR="00AF56A3">
        <w:t xml:space="preserve"> </w:t>
      </w:r>
      <w:r>
        <w:t>gebracht</w:t>
      </w:r>
      <w:r w:rsidR="00AF56A3">
        <w:t xml:space="preserve"> </w:t>
      </w:r>
      <w:r>
        <w:t>ist,</w:t>
      </w:r>
      <w:r w:rsidR="00AF56A3">
        <w:t xml:space="preserve"> </w:t>
      </w:r>
      <w:r>
        <w:t>und</w:t>
      </w:r>
      <w:r w:rsidR="00AF56A3">
        <w:t xml:space="preserve"> </w:t>
      </w:r>
      <w:r>
        <w:t>so</w:t>
      </w:r>
      <w:r w:rsidR="00AF56A3">
        <w:t xml:space="preserve"> </w:t>
      </w:r>
      <w:r>
        <w:t>lange</w:t>
      </w:r>
      <w:r w:rsidR="00AF56A3">
        <w:t xml:space="preserve"> </w:t>
      </w:r>
      <w:r>
        <w:t>in</w:t>
      </w:r>
      <w:r w:rsidR="00AF56A3">
        <w:t xml:space="preserve"> </w:t>
      </w:r>
      <w:r>
        <w:t>seiner</w:t>
      </w:r>
      <w:r w:rsidR="00AF56A3">
        <w:t xml:space="preserve"> </w:t>
      </w:r>
      <w:r>
        <w:t>Wirkung</w:t>
      </w:r>
      <w:r w:rsidR="00AF56A3">
        <w:t xml:space="preserve"> </w:t>
      </w:r>
      <w:r>
        <w:t>fortdauert</w:t>
      </w:r>
      <w:r w:rsidR="00AF56A3">
        <w:t xml:space="preserve"> </w:t>
      </w:r>
      <w:r>
        <w:t>als</w:t>
      </w:r>
      <w:r w:rsidR="00AF56A3">
        <w:t xml:space="preserve"> </w:t>
      </w:r>
      <w:r>
        <w:t>die</w:t>
      </w:r>
      <w:r w:rsidR="00AF56A3">
        <w:t xml:space="preserve"> </w:t>
      </w:r>
      <w:r>
        <w:t>Ewigkeit</w:t>
      </w:r>
      <w:r w:rsidR="00AF56A3">
        <w:t xml:space="preserve"> </w:t>
      </w:r>
      <w:r>
        <w:t>selbst,</w:t>
      </w:r>
      <w:r w:rsidR="00AF56A3">
        <w:t xml:space="preserve"> </w:t>
      </w:r>
      <w:r>
        <w:t>redet</w:t>
      </w:r>
      <w:r w:rsidR="00AF56A3">
        <w:t xml:space="preserve"> </w:t>
      </w:r>
      <w:r>
        <w:t>unser</w:t>
      </w:r>
      <w:r w:rsidR="00AF56A3">
        <w:t xml:space="preserve"> </w:t>
      </w:r>
      <w:r>
        <w:t>Text.</w:t>
      </w:r>
      <w:r w:rsidR="00AF56A3">
        <w:t xml:space="preserve"> </w:t>
      </w:r>
      <w:r>
        <w:t>Er</w:t>
      </w:r>
      <w:r w:rsidR="00AF56A3">
        <w:t xml:space="preserve"> </w:t>
      </w:r>
      <w:r>
        <w:t>redet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einmaligen</w:t>
      </w:r>
      <w:r w:rsidR="00AF56A3">
        <w:t xml:space="preserve"> </w:t>
      </w:r>
      <w:r>
        <w:t>Opfer</w:t>
      </w:r>
      <w:r w:rsidR="00AF56A3">
        <w:t xml:space="preserve"> </w:t>
      </w:r>
      <w:r>
        <w:t>des</w:t>
      </w:r>
      <w:r w:rsidR="00AF56A3">
        <w:t xml:space="preserve"> </w:t>
      </w:r>
      <w:r>
        <w:t>Leibes</w:t>
      </w:r>
      <w:r w:rsidR="00AF56A3">
        <w:t xml:space="preserve"> </w:t>
      </w:r>
      <w:r>
        <w:t>Jesu</w:t>
      </w:r>
      <w:r w:rsidR="00AF56A3">
        <w:t xml:space="preserve"> </w:t>
      </w:r>
      <w:r>
        <w:t>Christi.</w:t>
      </w:r>
      <w:r w:rsidR="00AF56A3">
        <w:t xml:space="preserve"> </w:t>
      </w:r>
    </w:p>
    <w:p w14:paraId="43A73B77" w14:textId="52597F3D" w:rsidR="00CB0779" w:rsidRDefault="00CB0779" w:rsidP="00CB0779">
      <w:pPr>
        <w:pStyle w:val="StandardWeb"/>
      </w:pPr>
      <w:r>
        <w:t>Wir</w:t>
      </w:r>
      <w:r w:rsidR="00AF56A3">
        <w:t xml:space="preserve"> </w:t>
      </w:r>
      <w:r>
        <w:t>fragen</w:t>
      </w:r>
      <w:r w:rsidR="00AF56A3">
        <w:t xml:space="preserve"> </w:t>
      </w:r>
      <w:proofErr w:type="spellStart"/>
      <w:r>
        <w:t>hiebei</w:t>
      </w:r>
      <w:proofErr w:type="spellEnd"/>
      <w:r>
        <w:t>:</w:t>
      </w:r>
      <w:r w:rsidR="00AF56A3">
        <w:t xml:space="preserve"> </w:t>
      </w:r>
      <w:r>
        <w:t>Wer</w:t>
      </w:r>
      <w:r w:rsidR="00AF56A3">
        <w:t xml:space="preserve"> </w:t>
      </w:r>
      <w:r>
        <w:t>opferte?</w:t>
      </w:r>
      <w:r>
        <w:br/>
        <w:t>Was</w:t>
      </w:r>
      <w:r w:rsidR="00AF56A3">
        <w:t xml:space="preserve"> </w:t>
      </w:r>
      <w:r>
        <w:t>und</w:t>
      </w:r>
      <w:r w:rsidR="00AF56A3">
        <w:t xml:space="preserve"> </w:t>
      </w:r>
      <w:r>
        <w:t>wie</w:t>
      </w:r>
      <w:r w:rsidR="00AF56A3">
        <w:t xml:space="preserve"> </w:t>
      </w:r>
      <w:r>
        <w:t>opferte</w:t>
      </w:r>
      <w:r w:rsidR="00AF56A3">
        <w:t xml:space="preserve"> </w:t>
      </w:r>
      <w:r>
        <w:t>er?</w:t>
      </w:r>
      <w:r>
        <w:br/>
        <w:t>Und</w:t>
      </w:r>
      <w:r w:rsidR="00AF56A3">
        <w:t xml:space="preserve"> </w:t>
      </w:r>
      <w:r>
        <w:t>was</w:t>
      </w:r>
      <w:r w:rsidR="00AF56A3">
        <w:t xml:space="preserve"> </w:t>
      </w:r>
      <w:r>
        <w:t>heißt</w:t>
      </w:r>
      <w:r w:rsidR="00AF56A3">
        <w:t xml:space="preserve"> </w:t>
      </w:r>
      <w:r>
        <w:t>das:</w:t>
      </w:r>
      <w:r w:rsidR="00AF56A3">
        <w:t xml:space="preserve"> </w:t>
      </w:r>
      <w:r>
        <w:t>Er</w:t>
      </w:r>
      <w:r w:rsidR="00AF56A3">
        <w:t xml:space="preserve"> </w:t>
      </w:r>
      <w:r>
        <w:t>opferte?</w:t>
      </w:r>
      <w:r w:rsidR="00AF56A3">
        <w:t xml:space="preserve"> </w:t>
      </w:r>
    </w:p>
    <w:p w14:paraId="01A12484" w14:textId="73660DB6" w:rsidR="00CB0779" w:rsidRDefault="00CB0779" w:rsidP="00CB0779">
      <w:pPr>
        <w:pStyle w:val="StandardWeb"/>
      </w:pPr>
      <w:r>
        <w:rPr>
          <w:rStyle w:val="Fett"/>
          <w:rFonts w:eastAsiaTheme="majorEastAsia"/>
        </w:rPr>
        <w:t>Wer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opferte?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merkwürdig,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Christus</w:t>
      </w:r>
      <w:r w:rsidR="00AF56A3">
        <w:t xml:space="preserve"> </w:t>
      </w:r>
      <w:r>
        <w:t>alles</w:t>
      </w:r>
      <w:r w:rsidR="00AF56A3">
        <w:t xml:space="preserve"> </w:t>
      </w:r>
      <w:r>
        <w:t>in</w:t>
      </w:r>
      <w:r w:rsidR="00AF56A3">
        <w:t xml:space="preserve"> </w:t>
      </w:r>
      <w:r>
        <w:t>seiner</w:t>
      </w:r>
      <w:r w:rsidR="00AF56A3">
        <w:t xml:space="preserve"> </w:t>
      </w:r>
      <w:r>
        <w:t>Person</w:t>
      </w:r>
      <w:r w:rsidR="00AF56A3">
        <w:t xml:space="preserve"> </w:t>
      </w:r>
      <w:r>
        <w:t>war,</w:t>
      </w:r>
      <w:r w:rsidR="00AF56A3">
        <w:t xml:space="preserve"> </w:t>
      </w:r>
      <w:r>
        <w:t>ist</w:t>
      </w:r>
      <w:r w:rsidR="00AF56A3">
        <w:t xml:space="preserve"> </w:t>
      </w:r>
      <w:r>
        <w:t>und</w:t>
      </w:r>
      <w:r w:rsidR="00AF56A3">
        <w:t xml:space="preserve"> </w:t>
      </w:r>
      <w:r>
        <w:t>vereinigt.</w:t>
      </w:r>
      <w:r w:rsidR="00AF56A3">
        <w:t xml:space="preserve"> </w:t>
      </w:r>
      <w:r>
        <w:t>Er</w:t>
      </w:r>
      <w:r w:rsidR="00AF56A3">
        <w:t xml:space="preserve"> </w:t>
      </w:r>
      <w:r>
        <w:t>ist</w:t>
      </w:r>
      <w:r w:rsidR="00AF56A3">
        <w:t xml:space="preserve"> </w:t>
      </w:r>
      <w:r>
        <w:t>das</w:t>
      </w:r>
      <w:r w:rsidR="00AF56A3">
        <w:t xml:space="preserve"> </w:t>
      </w:r>
      <w:r>
        <w:t>Himmelreich</w:t>
      </w:r>
      <w:r w:rsidR="00AF56A3">
        <w:t xml:space="preserve"> </w:t>
      </w:r>
      <w:r>
        <w:t>und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Tür</w:t>
      </w:r>
      <w:r w:rsidR="00AF56A3">
        <w:t xml:space="preserve"> </w:t>
      </w:r>
      <w:r>
        <w:t>zu</w:t>
      </w:r>
      <w:r w:rsidR="00AF56A3">
        <w:t xml:space="preserve"> </w:t>
      </w:r>
      <w:r>
        <w:t>demselben.</w:t>
      </w:r>
      <w:r w:rsidR="00AF56A3">
        <w:t xml:space="preserve"> </w:t>
      </w:r>
      <w:r>
        <w:t>Er</w:t>
      </w:r>
      <w:r w:rsidR="00AF56A3">
        <w:t xml:space="preserve"> </w:t>
      </w:r>
      <w:r>
        <w:t>ist</w:t>
      </w:r>
      <w:r w:rsidR="00AF56A3">
        <w:t xml:space="preserve"> </w:t>
      </w:r>
      <w:r>
        <w:t>der</w:t>
      </w:r>
      <w:r w:rsidR="00AF56A3">
        <w:t xml:space="preserve"> </w:t>
      </w:r>
      <w:r>
        <w:t>Hirte</w:t>
      </w:r>
      <w:r w:rsidR="00AF56A3">
        <w:t xml:space="preserve"> </w:t>
      </w:r>
      <w:r>
        <w:t>und</w:t>
      </w:r>
      <w:r w:rsidR="00AF56A3">
        <w:t xml:space="preserve"> </w:t>
      </w:r>
      <w:r>
        <w:t>zugleich</w:t>
      </w:r>
      <w:r w:rsidR="00AF56A3">
        <w:t xml:space="preserve"> </w:t>
      </w:r>
      <w:r>
        <w:t>die</w:t>
      </w:r>
      <w:r w:rsidR="00AF56A3">
        <w:t xml:space="preserve"> </w:t>
      </w:r>
      <w:r>
        <w:t>Weide;</w:t>
      </w:r>
      <w:r w:rsidR="00AF56A3">
        <w:t xml:space="preserve"> </w:t>
      </w:r>
      <w:r>
        <w:t>der</w:t>
      </w:r>
      <w:r w:rsidR="00AF56A3">
        <w:t xml:space="preserve"> </w:t>
      </w:r>
      <w:r>
        <w:t>Quell</w:t>
      </w:r>
      <w:r w:rsidR="00AF56A3">
        <w:t xml:space="preserve"> </w:t>
      </w:r>
      <w:r>
        <w:t>und</w:t>
      </w:r>
      <w:r w:rsidR="00AF56A3">
        <w:t xml:space="preserve"> </w:t>
      </w:r>
      <w:r>
        <w:t>zugleich</w:t>
      </w:r>
      <w:r w:rsidR="00AF56A3">
        <w:t xml:space="preserve"> </w:t>
      </w:r>
      <w:r>
        <w:t>das</w:t>
      </w:r>
      <w:r w:rsidR="00AF56A3">
        <w:t xml:space="preserve"> </w:t>
      </w:r>
      <w:r>
        <w:t>Wasser;</w:t>
      </w:r>
      <w:r w:rsidR="00AF56A3">
        <w:t xml:space="preserve"> </w:t>
      </w:r>
      <w:r>
        <w:t>das</w:t>
      </w:r>
      <w:r w:rsidR="00AF56A3">
        <w:t xml:space="preserve"> </w:t>
      </w:r>
      <w:r>
        <w:t>Ziel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Weg.</w:t>
      </w:r>
      <w:r w:rsidR="00AF56A3">
        <w:t xml:space="preserve"> </w:t>
      </w:r>
      <w:r>
        <w:t>Also</w:t>
      </w:r>
      <w:r w:rsidR="00AF56A3">
        <w:t xml:space="preserve"> </w:t>
      </w:r>
      <w:r>
        <w:t>das</w:t>
      </w:r>
      <w:r w:rsidR="00AF56A3">
        <w:t xml:space="preserve"> </w:t>
      </w:r>
      <w:r>
        <w:t>notwendige</w:t>
      </w:r>
      <w:r w:rsidR="00AF56A3">
        <w:t xml:space="preserve"> </w:t>
      </w:r>
      <w:r>
        <w:t>Eins</w:t>
      </w:r>
      <w:r w:rsidR="00AF56A3">
        <w:t xml:space="preserve"> </w:t>
      </w:r>
      <w:r>
        <w:t>und</w:t>
      </w:r>
      <w:r w:rsidR="00AF56A3">
        <w:t xml:space="preserve"> </w:t>
      </w:r>
      <w:r>
        <w:t>das</w:t>
      </w:r>
      <w:r w:rsidR="00AF56A3">
        <w:t xml:space="preserve"> </w:t>
      </w:r>
      <w:r>
        <w:t>eine</w:t>
      </w:r>
      <w:r w:rsidR="00AF56A3">
        <w:t xml:space="preserve"> </w:t>
      </w:r>
      <w:r>
        <w:t>Notwendige.</w:t>
      </w:r>
      <w:r w:rsidR="00AF56A3">
        <w:t xml:space="preserve"> </w:t>
      </w:r>
      <w:r>
        <w:t>So</w:t>
      </w:r>
      <w:r w:rsidR="00AF56A3">
        <w:t xml:space="preserve"> </w:t>
      </w:r>
      <w:r>
        <w:t>war</w:t>
      </w:r>
      <w:r w:rsidR="00AF56A3">
        <w:t xml:space="preserve"> </w:t>
      </w:r>
      <w:r>
        <w:t>er</w:t>
      </w:r>
      <w:r w:rsidR="00AF56A3">
        <w:t xml:space="preserve"> </w:t>
      </w:r>
      <w:r>
        <w:t>auch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Absicht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zugleich</w:t>
      </w:r>
      <w:r w:rsidR="00AF56A3">
        <w:t xml:space="preserve"> </w:t>
      </w:r>
      <w:r>
        <w:t>das</w:t>
      </w:r>
      <w:r w:rsidR="00AF56A3">
        <w:t xml:space="preserve"> </w:t>
      </w:r>
      <w:r>
        <w:t>Lamm,</w:t>
      </w:r>
      <w:r w:rsidR="00AF56A3">
        <w:t xml:space="preserve"> </w:t>
      </w:r>
      <w:r>
        <w:t>der</w:t>
      </w:r>
      <w:r w:rsidR="00AF56A3">
        <w:t xml:space="preserve"> </w:t>
      </w:r>
      <w:r>
        <w:t>Priester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Altar.</w:t>
      </w:r>
      <w:r w:rsidR="00AF56A3">
        <w:t xml:space="preserve"> </w:t>
      </w:r>
      <w:r>
        <w:t>Wohl</w:t>
      </w:r>
      <w:r w:rsidR="00AF56A3">
        <w:t xml:space="preserve"> </w:t>
      </w:r>
      <w:r>
        <w:t>mag</w:t>
      </w:r>
      <w:r w:rsidR="00AF56A3">
        <w:t xml:space="preserve"> </w:t>
      </w:r>
      <w:r>
        <w:t>er</w:t>
      </w:r>
      <w:r w:rsidR="00AF56A3">
        <w:t xml:space="preserve"> </w:t>
      </w:r>
      <w:r>
        <w:t>wunderbar,</w:t>
      </w:r>
      <w:r w:rsidR="00AF56A3">
        <w:t xml:space="preserve"> </w:t>
      </w:r>
      <w:r>
        <w:t>wohl</w:t>
      </w:r>
      <w:r w:rsidR="00AF56A3">
        <w:t xml:space="preserve"> </w:t>
      </w:r>
      <w:r>
        <w:t>mag</w:t>
      </w:r>
      <w:r w:rsidR="00AF56A3">
        <w:t xml:space="preserve"> </w:t>
      </w:r>
      <w:r>
        <w:t>er</w:t>
      </w:r>
      <w:r w:rsidR="00AF56A3">
        <w:t xml:space="preserve"> </w:t>
      </w:r>
      <w:r>
        <w:t>zugleich</w:t>
      </w:r>
      <w:r w:rsidR="00AF56A3">
        <w:t xml:space="preserve"> </w:t>
      </w:r>
      <w:r>
        <w:t>Kraft</w:t>
      </w:r>
      <w:r w:rsidR="00AF56A3">
        <w:t xml:space="preserve"> </w:t>
      </w:r>
      <w:r>
        <w:t>heißen,</w:t>
      </w:r>
      <w:r w:rsidR="00AF56A3">
        <w:t xml:space="preserve"> </w:t>
      </w:r>
      <w:r>
        <w:t>da</w:t>
      </w:r>
      <w:r w:rsidR="00AF56A3">
        <w:t xml:space="preserve"> </w:t>
      </w:r>
      <w:r>
        <w:t>er</w:t>
      </w:r>
      <w:r w:rsidR="00AF56A3">
        <w:t xml:space="preserve"> </w:t>
      </w:r>
      <w:r>
        <w:t>allen,</w:t>
      </w:r>
      <w:r w:rsidR="00AF56A3">
        <w:t xml:space="preserve"> </w:t>
      </w:r>
      <w:r>
        <w:t>und</w:t>
      </w:r>
      <w:r w:rsidR="00AF56A3">
        <w:t xml:space="preserve"> </w:t>
      </w:r>
      <w:r>
        <w:t>zwar</w:t>
      </w:r>
      <w:r w:rsidR="00AF56A3">
        <w:t xml:space="preserve"> </w:t>
      </w:r>
      <w:r>
        <w:t>den</w:t>
      </w:r>
      <w:r w:rsidR="00AF56A3">
        <w:t xml:space="preserve"> </w:t>
      </w:r>
      <w:r>
        <w:t>höchsten</w:t>
      </w:r>
      <w:r w:rsidR="00AF56A3">
        <w:t xml:space="preserve"> </w:t>
      </w:r>
      <w:r>
        <w:t>Geschäften</w:t>
      </w:r>
      <w:r w:rsidR="00AF56A3">
        <w:t xml:space="preserve"> </w:t>
      </w:r>
      <w:r>
        <w:t>allein</w:t>
      </w:r>
      <w:r w:rsidR="00AF56A3">
        <w:t xml:space="preserve"> </w:t>
      </w:r>
      <w:r>
        <w:t>und</w:t>
      </w:r>
      <w:r w:rsidR="00AF56A3">
        <w:t xml:space="preserve"> </w:t>
      </w:r>
      <w:r>
        <w:t>auf</w:t>
      </w:r>
      <w:r w:rsidR="00AF56A3">
        <w:t xml:space="preserve"> </w:t>
      </w:r>
      <w:r>
        <w:t>einmal</w:t>
      </w:r>
      <w:r w:rsidR="00AF56A3">
        <w:t xml:space="preserve"> </w:t>
      </w:r>
      <w:r>
        <w:t>gewachsen</w:t>
      </w:r>
      <w:r w:rsidR="00AF56A3">
        <w:t xml:space="preserve"> </w:t>
      </w:r>
      <w:r>
        <w:t>ist.</w:t>
      </w:r>
      <w:r w:rsidR="00AF56A3">
        <w:t xml:space="preserve"> </w:t>
      </w:r>
      <w:r>
        <w:t>Mit</w:t>
      </w:r>
      <w:r w:rsidR="00AF56A3">
        <w:t xml:space="preserve"> </w:t>
      </w:r>
      <w:r>
        <w:t>Recht</w:t>
      </w:r>
      <w:r w:rsidR="00AF56A3">
        <w:t xml:space="preserve"> </w:t>
      </w:r>
      <w:r>
        <w:t>nennt</w:t>
      </w:r>
      <w:r w:rsidR="00AF56A3">
        <w:t xml:space="preserve"> </w:t>
      </w:r>
      <w:r>
        <w:t>ihn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Epistel</w:t>
      </w:r>
      <w:r w:rsidR="00AF56A3">
        <w:t xml:space="preserve"> </w:t>
      </w:r>
      <w:r>
        <w:t>mehrmals</w:t>
      </w:r>
      <w:r w:rsidR="00AF56A3">
        <w:t xml:space="preserve"> </w:t>
      </w:r>
      <w:r>
        <w:t>den</w:t>
      </w:r>
      <w:r w:rsidR="00AF56A3">
        <w:t xml:space="preserve"> </w:t>
      </w:r>
      <w:r>
        <w:t>Großen.</w:t>
      </w:r>
      <w:r w:rsidR="00AF56A3">
        <w:t xml:space="preserve"> </w:t>
      </w:r>
    </w:p>
    <w:p w14:paraId="1E029F17" w14:textId="6F0AC9E4" w:rsidR="00CB0779" w:rsidRDefault="00CB0779" w:rsidP="00CB0779">
      <w:pPr>
        <w:pStyle w:val="StandardWeb"/>
      </w:pPr>
      <w:r>
        <w:t>Wir</w:t>
      </w:r>
      <w:r w:rsidR="00AF56A3">
        <w:t xml:space="preserve"> </w:t>
      </w:r>
      <w:proofErr w:type="spellStart"/>
      <w:r>
        <w:t>müssen's</w:t>
      </w:r>
      <w:proofErr w:type="spellEnd"/>
      <w:r w:rsidR="00AF56A3">
        <w:t xml:space="preserve"> </w:t>
      </w:r>
      <w:r>
        <w:t>uns</w:t>
      </w:r>
      <w:r w:rsidR="00AF56A3">
        <w:t xml:space="preserve"> </w:t>
      </w:r>
      <w:r>
        <w:t>merken:</w:t>
      </w:r>
      <w:r w:rsidR="00AF56A3">
        <w:t xml:space="preserve"> </w:t>
      </w:r>
      <w:r>
        <w:t>Jesus</w:t>
      </w:r>
      <w:r w:rsidR="00AF56A3">
        <w:t xml:space="preserve"> </w:t>
      </w:r>
      <w:r>
        <w:t>opferte,</w:t>
      </w:r>
      <w:r w:rsidR="00AF56A3">
        <w:t xml:space="preserve"> </w:t>
      </w:r>
      <w:r>
        <w:t>ja</w:t>
      </w:r>
      <w:r w:rsidR="00AF56A3">
        <w:t xml:space="preserve"> </w:t>
      </w:r>
      <w:r>
        <w:t>dies</w:t>
      </w:r>
      <w:r w:rsidR="00AF56A3">
        <w:t xml:space="preserve"> </w:t>
      </w:r>
      <w:r>
        <w:t>war</w:t>
      </w:r>
      <w:r w:rsidR="00AF56A3">
        <w:t xml:space="preserve"> </w:t>
      </w:r>
      <w:r>
        <w:t>sein</w:t>
      </w:r>
      <w:r w:rsidR="00AF56A3">
        <w:t xml:space="preserve"> </w:t>
      </w:r>
      <w:r>
        <w:t>vornehmstes</w:t>
      </w:r>
      <w:r w:rsidR="00AF56A3">
        <w:t xml:space="preserve"> </w:t>
      </w:r>
      <w:r>
        <w:t>Geschäft,</w:t>
      </w:r>
      <w:r w:rsidR="00AF56A3">
        <w:t xml:space="preserve"> </w:t>
      </w:r>
      <w:r>
        <w:t>der</w:t>
      </w:r>
      <w:r w:rsidR="00AF56A3">
        <w:t xml:space="preserve"> </w:t>
      </w:r>
      <w:r>
        <w:t>Grund</w:t>
      </w:r>
      <w:r w:rsidR="00AF56A3">
        <w:t xml:space="preserve"> </w:t>
      </w:r>
      <w:r>
        <w:t>alles</w:t>
      </w:r>
      <w:r w:rsidR="00AF56A3">
        <w:t xml:space="preserve"> </w:t>
      </w:r>
      <w:r>
        <w:t>Heils,</w:t>
      </w:r>
      <w:r w:rsidR="00AF56A3">
        <w:t xml:space="preserve"> </w:t>
      </w:r>
      <w:r>
        <w:t>und</w:t>
      </w:r>
      <w:r w:rsidR="00AF56A3">
        <w:t xml:space="preserve"> </w:t>
      </w:r>
      <w:r>
        <w:t>wir</w:t>
      </w:r>
      <w:r w:rsidR="00AF56A3">
        <w:t xml:space="preserve"> </w:t>
      </w:r>
      <w:r>
        <w:t>lassen</w:t>
      </w:r>
      <w:r w:rsidR="00AF56A3">
        <w:t xml:space="preserve"> </w:t>
      </w:r>
      <w:r>
        <w:t>etwas</w:t>
      </w:r>
      <w:r w:rsidR="00AF56A3">
        <w:t xml:space="preserve"> </w:t>
      </w:r>
      <w:r>
        <w:t>höchst</w:t>
      </w:r>
      <w:r w:rsidR="00AF56A3">
        <w:t xml:space="preserve"> </w:t>
      </w:r>
      <w:r>
        <w:t>Wesentliches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Lehre</w:t>
      </w:r>
      <w:r w:rsidR="00AF56A3">
        <w:t xml:space="preserve"> </w:t>
      </w:r>
      <w:r>
        <w:t>von</w:t>
      </w:r>
      <w:r w:rsidR="00AF56A3">
        <w:t xml:space="preserve"> </w:t>
      </w:r>
      <w:r>
        <w:t>ihm</w:t>
      </w:r>
      <w:r w:rsidR="00AF56A3">
        <w:t xml:space="preserve"> </w:t>
      </w:r>
      <w:r>
        <w:t>weg,</w:t>
      </w:r>
      <w:r w:rsidR="00AF56A3">
        <w:t xml:space="preserve"> </w:t>
      </w:r>
      <w:r>
        <w:t>wenn</w:t>
      </w:r>
      <w:r w:rsidR="00AF56A3">
        <w:t xml:space="preserve"> </w:t>
      </w:r>
      <w:r>
        <w:t>wir</w:t>
      </w:r>
      <w:r w:rsidR="00AF56A3">
        <w:t xml:space="preserve"> </w:t>
      </w:r>
      <w:r>
        <w:t>nicht</w:t>
      </w:r>
      <w:r w:rsidR="00AF56A3">
        <w:t xml:space="preserve"> </w:t>
      </w:r>
      <w:r>
        <w:t>all'</w:t>
      </w:r>
      <w:r w:rsidR="00AF56A3">
        <w:t xml:space="preserve"> </w:t>
      </w:r>
      <w:r>
        <w:t>das</w:t>
      </w:r>
      <w:r w:rsidR="00AF56A3">
        <w:t xml:space="preserve"> </w:t>
      </w:r>
      <w:r>
        <w:t>Gewicht</w:t>
      </w:r>
      <w:r w:rsidR="00AF56A3">
        <w:t xml:space="preserve"> </w:t>
      </w:r>
      <w:r>
        <w:t>auf</w:t>
      </w:r>
      <w:r w:rsidR="00AF56A3">
        <w:t xml:space="preserve"> </w:t>
      </w:r>
      <w:r>
        <w:t>diesen</w:t>
      </w:r>
      <w:r w:rsidR="00AF56A3">
        <w:t xml:space="preserve"> </w:t>
      </w:r>
      <w:r>
        <w:t>Umstand</w:t>
      </w:r>
      <w:r w:rsidR="00AF56A3">
        <w:t xml:space="preserve"> </w:t>
      </w:r>
      <w:r>
        <w:t>legen,</w:t>
      </w:r>
      <w:r w:rsidR="00AF56A3">
        <w:t xml:space="preserve"> </w:t>
      </w:r>
      <w:r>
        <w:t>den</w:t>
      </w:r>
      <w:r w:rsidR="00AF56A3">
        <w:t xml:space="preserve"> </w:t>
      </w:r>
      <w:r>
        <w:t>er</w:t>
      </w:r>
      <w:r w:rsidR="00AF56A3">
        <w:t xml:space="preserve"> </w:t>
      </w:r>
      <w:r>
        <w:t>verdient.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wahr:</w:t>
      </w:r>
      <w:r w:rsidR="00AF56A3">
        <w:t xml:space="preserve"> </w:t>
      </w:r>
      <w:r>
        <w:t>Er</w:t>
      </w:r>
      <w:r w:rsidR="00AF56A3">
        <w:t xml:space="preserve"> </w:t>
      </w:r>
      <w:r>
        <w:t>lehrte,</w:t>
      </w:r>
      <w:r w:rsidR="00AF56A3">
        <w:t xml:space="preserve"> </w:t>
      </w:r>
      <w:r>
        <w:t>er</w:t>
      </w:r>
      <w:r w:rsidR="00AF56A3">
        <w:t xml:space="preserve"> </w:t>
      </w:r>
      <w:r>
        <w:t>ging</w:t>
      </w:r>
      <w:r w:rsidR="00AF56A3">
        <w:t xml:space="preserve"> </w:t>
      </w:r>
      <w:r>
        <w:t>umher</w:t>
      </w:r>
      <w:r w:rsidR="00AF56A3">
        <w:t xml:space="preserve"> </w:t>
      </w:r>
      <w:r>
        <w:t>und</w:t>
      </w:r>
      <w:r w:rsidR="00AF56A3">
        <w:t xml:space="preserve"> </w:t>
      </w:r>
      <w:r>
        <w:t>tat</w:t>
      </w:r>
      <w:r w:rsidR="00AF56A3">
        <w:t xml:space="preserve"> </w:t>
      </w:r>
      <w:r>
        <w:t>wohl,</w:t>
      </w:r>
      <w:r w:rsidR="00AF56A3">
        <w:t xml:space="preserve"> </w:t>
      </w:r>
      <w:r>
        <w:t>aber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auch</w:t>
      </w:r>
      <w:r w:rsidR="00AF56A3">
        <w:t xml:space="preserve"> </w:t>
      </w:r>
      <w:r>
        <w:t>vor</w:t>
      </w:r>
      <w:r w:rsidR="00AF56A3">
        <w:t xml:space="preserve"> </w:t>
      </w:r>
      <w:r>
        <w:t>allen</w:t>
      </w:r>
      <w:r w:rsidR="00AF56A3">
        <w:t xml:space="preserve"> </w:t>
      </w:r>
      <w:r>
        <w:t>Dingen</w:t>
      </w:r>
      <w:r w:rsidR="00AF56A3">
        <w:t xml:space="preserve"> </w:t>
      </w:r>
      <w:r>
        <w:t>wahr:</w:t>
      </w:r>
      <w:r w:rsidR="00AF56A3">
        <w:t xml:space="preserve"> </w:t>
      </w:r>
      <w:r>
        <w:t>Er</w:t>
      </w:r>
      <w:r w:rsidR="00AF56A3">
        <w:t xml:space="preserve"> </w:t>
      </w:r>
      <w:r>
        <w:t>opferte,</w:t>
      </w:r>
      <w:r w:rsidR="00AF56A3">
        <w:t xml:space="preserve"> </w:t>
      </w:r>
      <w:r>
        <w:t>was</w:t>
      </w:r>
      <w:r w:rsidR="00AF56A3">
        <w:t xml:space="preserve"> </w:t>
      </w:r>
      <w:r>
        <w:t>ja</w:t>
      </w:r>
      <w:r w:rsidR="00AF56A3">
        <w:t xml:space="preserve"> </w:t>
      </w:r>
      <w:r>
        <w:t>nicht</w:t>
      </w:r>
      <w:r w:rsidR="00AF56A3">
        <w:t xml:space="preserve"> </w:t>
      </w:r>
      <w:r>
        <w:t>übersehen</w:t>
      </w:r>
      <w:r w:rsidR="00AF56A3">
        <w:t xml:space="preserve"> </w:t>
      </w:r>
      <w:r>
        <w:t>werden</w:t>
      </w:r>
      <w:r w:rsidR="00AF56A3">
        <w:t xml:space="preserve"> </w:t>
      </w:r>
      <w:r>
        <w:t>darf,</w:t>
      </w:r>
      <w:r w:rsidR="00AF56A3">
        <w:t xml:space="preserve"> </w:t>
      </w:r>
      <w:r>
        <w:t>weil</w:t>
      </w:r>
      <w:r w:rsidR="00AF56A3">
        <w:t xml:space="preserve"> </w:t>
      </w:r>
      <w:r>
        <w:t>es</w:t>
      </w:r>
      <w:r w:rsidR="00AF56A3">
        <w:t xml:space="preserve"> </w:t>
      </w:r>
      <w:r>
        <w:t>die</w:t>
      </w:r>
      <w:r w:rsidR="00AF56A3">
        <w:t xml:space="preserve"> </w:t>
      </w:r>
      <w:r>
        <w:t>Angel</w:t>
      </w:r>
      <w:r w:rsidR="00AF56A3">
        <w:t xml:space="preserve"> </w:t>
      </w:r>
      <w:r>
        <w:t>ist,</w:t>
      </w:r>
      <w:r w:rsidR="00AF56A3">
        <w:t xml:space="preserve"> </w:t>
      </w:r>
      <w:r>
        <w:t>um</w:t>
      </w:r>
      <w:r w:rsidR="00AF56A3">
        <w:t xml:space="preserve"> </w:t>
      </w:r>
      <w:r>
        <w:t>welche</w:t>
      </w:r>
      <w:r w:rsidR="00AF56A3">
        <w:t xml:space="preserve"> </w:t>
      </w:r>
      <w:r>
        <w:t>sich</w:t>
      </w:r>
      <w:r w:rsidR="00AF56A3">
        <w:t xml:space="preserve"> </w:t>
      </w:r>
      <w:r>
        <w:t>alles</w:t>
      </w:r>
      <w:r w:rsidR="00AF56A3">
        <w:t xml:space="preserve"> </w:t>
      </w:r>
      <w:r>
        <w:t>dreht.</w:t>
      </w:r>
      <w:r w:rsidR="00AF56A3">
        <w:t xml:space="preserve"> </w:t>
      </w:r>
      <w:r>
        <w:t>Niemand</w:t>
      </w:r>
      <w:r w:rsidR="00AF56A3">
        <w:t xml:space="preserve"> </w:t>
      </w:r>
      <w:r>
        <w:t>bei</w:t>
      </w:r>
      <w:r w:rsidR="00AF56A3">
        <w:t xml:space="preserve"> </w:t>
      </w:r>
      <w:r>
        <w:t>seinen</w:t>
      </w:r>
      <w:r w:rsidR="00AF56A3">
        <w:t xml:space="preserve"> </w:t>
      </w:r>
      <w:r>
        <w:t>Lebzeiten</w:t>
      </w:r>
      <w:r w:rsidR="00AF56A3">
        <w:t xml:space="preserve"> </w:t>
      </w:r>
      <w:r>
        <w:t>bis</w:t>
      </w:r>
      <w:r w:rsidR="00AF56A3">
        <w:t xml:space="preserve"> </w:t>
      </w:r>
      <w:r>
        <w:t>in</w:t>
      </w:r>
      <w:r w:rsidR="00AF56A3">
        <w:t xml:space="preserve"> </w:t>
      </w:r>
      <w:r>
        <w:t>seinen</w:t>
      </w:r>
      <w:r w:rsidR="00AF56A3">
        <w:t xml:space="preserve"> </w:t>
      </w:r>
      <w:r>
        <w:t>Tod</w:t>
      </w:r>
      <w:r w:rsidR="00AF56A3">
        <w:t xml:space="preserve"> </w:t>
      </w:r>
      <w:r>
        <w:t>merkte</w:t>
      </w:r>
      <w:r w:rsidR="00AF56A3">
        <w:t xml:space="preserve"> </w:t>
      </w:r>
      <w:r>
        <w:t>davon</w:t>
      </w:r>
      <w:r w:rsidR="00AF56A3">
        <w:t xml:space="preserve"> </w:t>
      </w:r>
      <w:r>
        <w:t>das</w:t>
      </w:r>
      <w:r w:rsidR="00AF56A3">
        <w:t xml:space="preserve"> </w:t>
      </w:r>
      <w:r>
        <w:t>allergeringste.</w:t>
      </w:r>
      <w:r w:rsidR="00AF56A3">
        <w:t xml:space="preserve"> </w:t>
      </w:r>
      <w:r>
        <w:t>Er</w:t>
      </w:r>
      <w:r w:rsidR="00AF56A3">
        <w:t xml:space="preserve"> </w:t>
      </w:r>
      <w:r>
        <w:t>verrichtete</w:t>
      </w:r>
      <w:r w:rsidR="00AF56A3">
        <w:t xml:space="preserve"> </w:t>
      </w:r>
      <w:r>
        <w:t>durchaus</w:t>
      </w:r>
      <w:r w:rsidR="00AF56A3">
        <w:t xml:space="preserve"> </w:t>
      </w:r>
      <w:r>
        <w:t>keine</w:t>
      </w:r>
      <w:r w:rsidR="00AF56A3">
        <w:t xml:space="preserve"> </w:t>
      </w:r>
      <w:r>
        <w:t>Handlung</w:t>
      </w:r>
      <w:r w:rsidR="00AF56A3">
        <w:t xml:space="preserve"> </w:t>
      </w:r>
      <w:r>
        <w:t>des</w:t>
      </w:r>
      <w:r w:rsidR="00AF56A3">
        <w:t xml:space="preserve"> </w:t>
      </w:r>
      <w:r>
        <w:t>levitischen</w:t>
      </w:r>
      <w:r w:rsidR="00AF56A3">
        <w:t xml:space="preserve"> </w:t>
      </w:r>
      <w:r>
        <w:t>Priestertums,</w:t>
      </w:r>
      <w:r w:rsidR="00AF56A3">
        <w:t xml:space="preserve"> </w:t>
      </w:r>
      <w:r>
        <w:t>welches</w:t>
      </w:r>
      <w:r w:rsidR="00AF56A3">
        <w:t xml:space="preserve"> </w:t>
      </w:r>
      <w:r>
        <w:t>ihm</w:t>
      </w:r>
      <w:r w:rsidR="00AF56A3">
        <w:t xml:space="preserve"> </w:t>
      </w:r>
      <w:r>
        <w:t>als</w:t>
      </w:r>
      <w:r w:rsidR="00AF56A3">
        <w:t xml:space="preserve"> </w:t>
      </w:r>
      <w:r>
        <w:t>einem</w:t>
      </w:r>
      <w:r w:rsidR="00AF56A3">
        <w:t xml:space="preserve"> </w:t>
      </w:r>
      <w:r>
        <w:t>aus</w:t>
      </w:r>
      <w:r w:rsidR="00AF56A3">
        <w:t xml:space="preserve"> </w:t>
      </w:r>
      <w:r>
        <w:t>dem</w:t>
      </w:r>
      <w:r w:rsidR="00AF56A3">
        <w:t xml:space="preserve"> </w:t>
      </w:r>
      <w:r>
        <w:t>Stamme</w:t>
      </w:r>
      <w:r w:rsidR="00AF56A3">
        <w:t xml:space="preserve"> </w:t>
      </w:r>
      <w:proofErr w:type="spellStart"/>
      <w:r>
        <w:t>Juda</w:t>
      </w:r>
      <w:proofErr w:type="spellEnd"/>
      <w:r w:rsidR="00AF56A3">
        <w:t xml:space="preserve"> </w:t>
      </w:r>
      <w:r>
        <w:t>auch</w:t>
      </w:r>
      <w:r w:rsidR="00AF56A3">
        <w:t xml:space="preserve"> </w:t>
      </w:r>
      <w:r>
        <w:t>nicht</w:t>
      </w:r>
      <w:r w:rsidR="00AF56A3">
        <w:t xml:space="preserve"> </w:t>
      </w:r>
      <w:r>
        <w:t>zustand.</w:t>
      </w:r>
      <w:r w:rsidR="00AF56A3">
        <w:t xml:space="preserve"> </w:t>
      </w:r>
      <w:r>
        <w:t>Dennoch</w:t>
      </w:r>
      <w:r w:rsidR="00AF56A3">
        <w:t xml:space="preserve"> </w:t>
      </w:r>
      <w:r>
        <w:t>opferte</w:t>
      </w:r>
      <w:r w:rsidR="00AF56A3">
        <w:t xml:space="preserve"> </w:t>
      </w:r>
      <w:r>
        <w:t>er,</w:t>
      </w:r>
      <w:r w:rsidR="00AF56A3">
        <w:t xml:space="preserve"> </w:t>
      </w:r>
      <w:r>
        <w:t>ja</w:t>
      </w:r>
      <w:r w:rsidR="00AF56A3">
        <w:t xml:space="preserve"> </w:t>
      </w:r>
      <w:r>
        <w:t>er</w:t>
      </w:r>
      <w:r w:rsidR="00AF56A3">
        <w:t xml:space="preserve"> </w:t>
      </w:r>
      <w:r>
        <w:t>war's</w:t>
      </w:r>
      <w:r w:rsidR="00AF56A3">
        <w:t xml:space="preserve"> </w:t>
      </w:r>
      <w:r>
        <w:t>allein</w:t>
      </w:r>
      <w:r w:rsidR="00AF56A3">
        <w:t xml:space="preserve"> </w:t>
      </w:r>
      <w:r>
        <w:t>der</w:t>
      </w:r>
      <w:r w:rsidR="00AF56A3">
        <w:t xml:space="preserve"> </w:t>
      </w:r>
      <w:r>
        <w:t>opferte,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Opfer,</w:t>
      </w:r>
      <w:r w:rsidR="00AF56A3">
        <w:t xml:space="preserve"> </w:t>
      </w:r>
      <w:r>
        <w:t>welche</w:t>
      </w:r>
      <w:r w:rsidR="00AF56A3">
        <w:t xml:space="preserve"> </w:t>
      </w:r>
      <w:r>
        <w:t>im</w:t>
      </w:r>
      <w:r w:rsidR="00AF56A3">
        <w:t xml:space="preserve"> </w:t>
      </w:r>
      <w:r>
        <w:lastRenderedPageBreak/>
        <w:t>Tempel</w:t>
      </w:r>
      <w:r w:rsidR="00AF56A3">
        <w:t xml:space="preserve"> </w:t>
      </w:r>
      <w:r>
        <w:t>gebracht</w:t>
      </w:r>
      <w:r w:rsidR="00AF56A3">
        <w:t xml:space="preserve"> </w:t>
      </w:r>
      <w:r>
        <w:t>wurden,</w:t>
      </w:r>
      <w:r w:rsidR="00AF56A3">
        <w:t xml:space="preserve"> </w:t>
      </w:r>
      <w:r>
        <w:t>waren</w:t>
      </w:r>
      <w:r w:rsidR="00AF56A3">
        <w:t xml:space="preserve"> </w:t>
      </w:r>
      <w:r>
        <w:t>keine</w:t>
      </w:r>
      <w:r w:rsidR="00AF56A3">
        <w:t xml:space="preserve"> </w:t>
      </w:r>
      <w:r>
        <w:t>eigentlichen</w:t>
      </w:r>
      <w:r w:rsidR="00AF56A3">
        <w:t xml:space="preserve"> </w:t>
      </w:r>
      <w:r>
        <w:t>Opfer,</w:t>
      </w:r>
      <w:r w:rsidR="00AF56A3">
        <w:t xml:space="preserve"> </w:t>
      </w:r>
      <w:r>
        <w:t>versöhnten</w:t>
      </w:r>
      <w:r w:rsidR="00AF56A3">
        <w:t xml:space="preserve"> </w:t>
      </w:r>
      <w:r>
        <w:t>keine</w:t>
      </w:r>
      <w:r w:rsidR="00AF56A3">
        <w:t xml:space="preserve"> </w:t>
      </w:r>
      <w:r>
        <w:t>Sünden,</w:t>
      </w:r>
      <w:r w:rsidR="00AF56A3">
        <w:t xml:space="preserve"> </w:t>
      </w:r>
      <w:r>
        <w:t>brachten</w:t>
      </w:r>
      <w:r w:rsidR="00AF56A3">
        <w:t xml:space="preserve"> </w:t>
      </w:r>
      <w:r>
        <w:t>Gott</w:t>
      </w:r>
      <w:r w:rsidR="00AF56A3">
        <w:t xml:space="preserve"> </w:t>
      </w:r>
      <w:r>
        <w:t>nicht</w:t>
      </w:r>
      <w:r w:rsidR="00AF56A3">
        <w:t xml:space="preserve"> </w:t>
      </w:r>
      <w:r>
        <w:t>näher,</w:t>
      </w:r>
      <w:r w:rsidR="00AF56A3">
        <w:t xml:space="preserve"> </w:t>
      </w:r>
      <w:r>
        <w:t>sondern</w:t>
      </w:r>
      <w:r w:rsidR="00AF56A3">
        <w:t xml:space="preserve"> </w:t>
      </w:r>
      <w:r>
        <w:t>waren</w:t>
      </w:r>
      <w:r w:rsidR="00AF56A3">
        <w:t xml:space="preserve"> </w:t>
      </w:r>
      <w:r>
        <w:t>bloße</w:t>
      </w:r>
      <w:r w:rsidR="00AF56A3">
        <w:t xml:space="preserve"> </w:t>
      </w:r>
      <w:r>
        <w:t>Schatten</w:t>
      </w:r>
      <w:r w:rsidR="00AF56A3">
        <w:t xml:space="preserve"> </w:t>
      </w:r>
      <w:r>
        <w:t>und</w:t>
      </w:r>
      <w:r w:rsidR="00AF56A3">
        <w:t xml:space="preserve"> </w:t>
      </w:r>
      <w:r>
        <w:t>Bilder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Christi.</w:t>
      </w:r>
      <w:r w:rsidR="00AF56A3">
        <w:t xml:space="preserve"> </w:t>
      </w:r>
      <w:r>
        <w:t>Auf</w:t>
      </w:r>
      <w:r w:rsidR="00AF56A3">
        <w:t xml:space="preserve"> </w:t>
      </w:r>
      <w:r>
        <w:t>dasselbe</w:t>
      </w:r>
      <w:r w:rsidR="00AF56A3">
        <w:t xml:space="preserve"> </w:t>
      </w:r>
      <w:r>
        <w:t>wiesen</w:t>
      </w:r>
      <w:r w:rsidR="00AF56A3">
        <w:t xml:space="preserve"> </w:t>
      </w:r>
      <w:r>
        <w:t>diese</w:t>
      </w:r>
      <w:r w:rsidR="00AF56A3">
        <w:t xml:space="preserve"> </w:t>
      </w:r>
      <w:r>
        <w:t>Opfer</w:t>
      </w:r>
      <w:r w:rsidR="00AF56A3">
        <w:t xml:space="preserve"> </w:t>
      </w:r>
      <w:r>
        <w:t>hin,</w:t>
      </w:r>
      <w:r w:rsidR="00AF56A3">
        <w:t xml:space="preserve"> </w:t>
      </w:r>
      <w:r>
        <w:t>besonders</w:t>
      </w:r>
      <w:r w:rsidR="00AF56A3">
        <w:t xml:space="preserve"> </w:t>
      </w:r>
      <w:r>
        <w:t>aber</w:t>
      </w:r>
      <w:r w:rsidR="00AF56A3">
        <w:t xml:space="preserve"> </w:t>
      </w:r>
      <w:r>
        <w:t>der</w:t>
      </w:r>
      <w:r w:rsidR="00AF56A3">
        <w:t xml:space="preserve"> </w:t>
      </w:r>
      <w:r>
        <w:t>Eid</w:t>
      </w:r>
      <w:r w:rsidR="00AF56A3">
        <w:t xml:space="preserve"> </w:t>
      </w:r>
      <w:r>
        <w:t>Gottes:</w:t>
      </w:r>
      <w:r w:rsidR="00AF56A3">
        <w:t xml:space="preserve"> </w:t>
      </w:r>
      <w:r>
        <w:t>Du</w:t>
      </w:r>
      <w:r w:rsidR="00AF56A3">
        <w:t xml:space="preserve"> </w:t>
      </w:r>
      <w:r>
        <w:t>bist</w:t>
      </w:r>
      <w:r w:rsidR="00AF56A3">
        <w:t xml:space="preserve"> </w:t>
      </w:r>
      <w:r>
        <w:t>ein</w:t>
      </w:r>
      <w:r w:rsidR="00AF56A3">
        <w:t xml:space="preserve"> </w:t>
      </w:r>
      <w:r>
        <w:t>Priester</w:t>
      </w:r>
      <w:r w:rsidR="00AF56A3">
        <w:t xml:space="preserve"> </w:t>
      </w:r>
      <w:r>
        <w:t>ewiglich.</w:t>
      </w:r>
      <w:r w:rsidR="00AF56A3">
        <w:t xml:space="preserve"> </w:t>
      </w:r>
    </w:p>
    <w:p w14:paraId="659E059A" w14:textId="72EC71C0" w:rsidR="00CB0779" w:rsidRDefault="00CB0779" w:rsidP="00CB0779">
      <w:pPr>
        <w:pStyle w:val="StandardWeb"/>
      </w:pPr>
      <w:r>
        <w:rPr>
          <w:rStyle w:val="Fett"/>
          <w:rFonts w:eastAsiaTheme="majorEastAsia"/>
        </w:rPr>
        <w:t>Was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opferte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denn?</w:t>
      </w:r>
      <w:r w:rsidR="00AF56A3">
        <w:t xml:space="preserve"> </w:t>
      </w:r>
      <w:r>
        <w:t>Seinen</w:t>
      </w:r>
      <w:r w:rsidR="00AF56A3">
        <w:t xml:space="preserve"> </w:t>
      </w:r>
      <w:r>
        <w:t>Leib,</w:t>
      </w:r>
      <w:r w:rsidR="00AF56A3">
        <w:t xml:space="preserve"> </w:t>
      </w:r>
      <w:r>
        <w:t>sagt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hier.</w:t>
      </w:r>
      <w:r w:rsidR="00AF56A3">
        <w:t xml:space="preserve"> </w:t>
      </w:r>
      <w:r>
        <w:t>Sich</w:t>
      </w:r>
      <w:r w:rsidR="00AF56A3">
        <w:t xml:space="preserve"> </w:t>
      </w:r>
      <w:r>
        <w:t>selbst,</w:t>
      </w:r>
      <w:r w:rsidR="00AF56A3">
        <w:t xml:space="preserve"> </w:t>
      </w:r>
      <w:r>
        <w:t>sagt</w:t>
      </w:r>
      <w:r w:rsidR="00AF56A3">
        <w:t xml:space="preserve"> </w:t>
      </w:r>
      <w:r>
        <w:t>er</w:t>
      </w:r>
      <w:r w:rsidR="00AF56A3">
        <w:t xml:space="preserve"> </w:t>
      </w:r>
      <w:r>
        <w:t>im</w:t>
      </w:r>
      <w:r w:rsidR="00AF56A3">
        <w:t xml:space="preserve"> </w:t>
      </w:r>
      <w:r>
        <w:t>vorigen</w:t>
      </w:r>
      <w:r w:rsidR="00AF56A3">
        <w:t xml:space="preserve"> </w:t>
      </w:r>
      <w:r>
        <w:t>Kapitel.</w:t>
      </w:r>
      <w:r w:rsidR="00AF56A3">
        <w:t xml:space="preserve"> </w:t>
      </w:r>
      <w:r>
        <w:t>Gebet</w:t>
      </w:r>
      <w:r w:rsidR="00AF56A3">
        <w:t xml:space="preserve"> </w:t>
      </w:r>
      <w:r>
        <w:t>und</w:t>
      </w:r>
      <w:r w:rsidR="00AF56A3">
        <w:t xml:space="preserve"> </w:t>
      </w:r>
      <w:r>
        <w:t>Flehen</w:t>
      </w:r>
      <w:r w:rsidR="00AF56A3">
        <w:t xml:space="preserve"> </w:t>
      </w:r>
      <w:r>
        <w:t>samt</w:t>
      </w:r>
      <w:r w:rsidR="00AF56A3">
        <w:t xml:space="preserve"> </w:t>
      </w:r>
      <w:r>
        <w:t>starkem</w:t>
      </w:r>
      <w:r w:rsidR="00AF56A3">
        <w:t xml:space="preserve"> </w:t>
      </w:r>
      <w:r>
        <w:t>Geschrei</w:t>
      </w:r>
      <w:r w:rsidR="00AF56A3">
        <w:t xml:space="preserve"> </w:t>
      </w:r>
      <w:r>
        <w:t>und</w:t>
      </w:r>
      <w:r w:rsidR="00AF56A3">
        <w:t xml:space="preserve"> </w:t>
      </w:r>
      <w:r>
        <w:t>Tränen,</w:t>
      </w:r>
      <w:r w:rsidR="00AF56A3">
        <w:t xml:space="preserve"> </w:t>
      </w:r>
      <w:r>
        <w:t>sagt</w:t>
      </w:r>
      <w:r w:rsidR="00AF56A3">
        <w:t xml:space="preserve"> </w:t>
      </w:r>
      <w:r>
        <w:t>er</w:t>
      </w:r>
      <w:r w:rsidR="00AF56A3">
        <w:t xml:space="preserve"> </w:t>
      </w:r>
      <w:r>
        <w:t>Kap.</w:t>
      </w:r>
      <w:r w:rsidR="00AF56A3">
        <w:t xml:space="preserve"> </w:t>
      </w:r>
      <w:r>
        <w:t>5</w:t>
      </w:r>
      <w:r w:rsidR="00AF56A3">
        <w:t xml:space="preserve"> </w:t>
      </w:r>
      <w:r>
        <w:t>Petrus</w:t>
      </w:r>
      <w:r w:rsidR="00AF56A3">
        <w:t xml:space="preserve"> </w:t>
      </w:r>
      <w:r>
        <w:t>aber</w:t>
      </w:r>
      <w:r w:rsidR="00AF56A3">
        <w:t xml:space="preserve"> </w:t>
      </w:r>
      <w:r>
        <w:t>sagt</w:t>
      </w:r>
      <w:r w:rsidR="00AF56A3">
        <w:t xml:space="preserve"> </w:t>
      </w:r>
      <w:r>
        <w:t>1.</w:t>
      </w:r>
      <w:r w:rsidR="00AF56A3">
        <w:t xml:space="preserve"> Petrus </w:t>
      </w:r>
      <w:r>
        <w:t>2</w:t>
      </w:r>
      <w:r w:rsidR="00AF56A3">
        <w:t>, 2</w:t>
      </w:r>
      <w:r>
        <w:t>4,</w:t>
      </w:r>
      <w:r w:rsidR="00AF56A3">
        <w:t xml:space="preserve"> </w:t>
      </w:r>
      <w:r>
        <w:t>er</w:t>
      </w:r>
      <w:r w:rsidR="00AF56A3">
        <w:t xml:space="preserve"> </w:t>
      </w:r>
      <w:r>
        <w:t>habe</w:t>
      </w:r>
      <w:r w:rsidR="00AF56A3">
        <w:t xml:space="preserve"> </w:t>
      </w:r>
      <w:r>
        <w:t>unsre</w:t>
      </w:r>
      <w:r w:rsidR="00AF56A3">
        <w:t xml:space="preserve"> </w:t>
      </w:r>
      <w:r>
        <w:t>Sünden,</w:t>
      </w:r>
      <w:r w:rsidR="00AF56A3">
        <w:t xml:space="preserve"> </w:t>
      </w:r>
      <w:r>
        <w:t>und</w:t>
      </w:r>
      <w:r w:rsidR="00AF56A3">
        <w:t xml:space="preserve"> </w:t>
      </w:r>
      <w:r>
        <w:t>3</w:t>
      </w:r>
      <w:r w:rsidR="00AF56A3">
        <w:t>, 1</w:t>
      </w:r>
      <w:r>
        <w:t>8,</w:t>
      </w:r>
      <w:r w:rsidR="00AF56A3">
        <w:t xml:space="preserve"> </w:t>
      </w:r>
      <w:r>
        <w:t>er</w:t>
      </w:r>
      <w:r w:rsidR="00AF56A3">
        <w:t xml:space="preserve"> </w:t>
      </w:r>
      <w:r>
        <w:t>habe</w:t>
      </w:r>
      <w:r w:rsidR="00AF56A3">
        <w:t xml:space="preserve"> </w:t>
      </w:r>
      <w:r>
        <w:t>uns</w:t>
      </w:r>
      <w:r w:rsidR="00AF56A3">
        <w:t xml:space="preserve"> </w:t>
      </w:r>
      <w:r>
        <w:t>Gott</w:t>
      </w:r>
      <w:r w:rsidR="00AF56A3">
        <w:t xml:space="preserve"> </w:t>
      </w:r>
      <w:r>
        <w:t>geopfert.</w:t>
      </w:r>
      <w:r w:rsidR="00AF56A3">
        <w:t xml:space="preserve"> </w:t>
      </w:r>
    </w:p>
    <w:p w14:paraId="7A49DEE3" w14:textId="7F2B459F" w:rsidR="00CB0779" w:rsidRDefault="00CB0779" w:rsidP="00CB0779">
      <w:pPr>
        <w:pStyle w:val="StandardWeb"/>
      </w:pPr>
      <w:r>
        <w:t>Er</w:t>
      </w:r>
      <w:r w:rsidR="00AF56A3">
        <w:t xml:space="preserve"> </w:t>
      </w:r>
      <w:r>
        <w:t>opferte</w:t>
      </w:r>
      <w:r w:rsidR="00AF56A3">
        <w:t xml:space="preserve"> </w:t>
      </w:r>
      <w:r>
        <w:t>seinen</w:t>
      </w:r>
      <w:r w:rsidR="00AF56A3">
        <w:t xml:space="preserve"> </w:t>
      </w:r>
      <w:r>
        <w:t>Leib,</w:t>
      </w:r>
      <w:r w:rsidR="00AF56A3">
        <w:t xml:space="preserve"> </w:t>
      </w:r>
      <w:r>
        <w:t>d.h.</w:t>
      </w:r>
      <w:r w:rsidR="00AF56A3">
        <w:t xml:space="preserve"> </w:t>
      </w:r>
      <w:r>
        <w:t>seine</w:t>
      </w:r>
      <w:r w:rsidR="00AF56A3">
        <w:t xml:space="preserve"> </w:t>
      </w:r>
      <w:r>
        <w:t>Menschheit.</w:t>
      </w:r>
      <w:r w:rsidR="00AF56A3">
        <w:t xml:space="preserve"> </w:t>
      </w:r>
      <w:r>
        <w:t>Weil</w:t>
      </w:r>
      <w:r w:rsidR="00AF56A3">
        <w:t xml:space="preserve"> </w:t>
      </w:r>
      <w:r>
        <w:t>ein</w:t>
      </w:r>
      <w:r w:rsidR="00AF56A3">
        <w:t xml:space="preserve"> </w:t>
      </w:r>
      <w:r>
        <w:t>jeder</w:t>
      </w:r>
      <w:r w:rsidR="00AF56A3">
        <w:t xml:space="preserve"> </w:t>
      </w:r>
      <w:r>
        <w:t>Priester,</w:t>
      </w:r>
      <w:r w:rsidR="00AF56A3">
        <w:t xml:space="preserve"> </w:t>
      </w:r>
      <w:r>
        <w:t>sagt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Kap.</w:t>
      </w:r>
      <w:r w:rsidR="00AF56A3">
        <w:t xml:space="preserve"> </w:t>
      </w:r>
      <w:r>
        <w:t>8</w:t>
      </w:r>
      <w:r w:rsidR="00AF56A3">
        <w:t xml:space="preserve">, 3 </w:t>
      </w:r>
      <w:r>
        <w:t>gesetzt</w:t>
      </w:r>
      <w:r w:rsidR="00AF56A3">
        <w:t xml:space="preserve"> </w:t>
      </w:r>
      <w:r>
        <w:t>ist,</w:t>
      </w:r>
      <w:r w:rsidR="00AF56A3">
        <w:t xml:space="preserve"> </w:t>
      </w:r>
      <w:r>
        <w:t>Opfer</w:t>
      </w:r>
      <w:r w:rsidR="00AF56A3">
        <w:t xml:space="preserve"> </w:t>
      </w:r>
      <w:r>
        <w:t>und</w:t>
      </w:r>
      <w:r w:rsidR="00AF56A3">
        <w:t xml:space="preserve"> </w:t>
      </w:r>
      <w:r>
        <w:t>Gaben</w:t>
      </w:r>
      <w:r w:rsidR="00AF56A3">
        <w:t xml:space="preserve"> </w:t>
      </w:r>
      <w:r>
        <w:t>zu</w:t>
      </w:r>
      <w:r w:rsidR="00AF56A3">
        <w:t xml:space="preserve"> </w:t>
      </w:r>
      <w:r>
        <w:t>opfern;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mußte</w:t>
      </w:r>
      <w:proofErr w:type="spellEnd"/>
      <w:r w:rsidR="00AF56A3">
        <w:t xml:space="preserve"> </w:t>
      </w:r>
      <w:r>
        <w:t>auch</w:t>
      </w:r>
      <w:r w:rsidR="00AF56A3">
        <w:t xml:space="preserve"> </w:t>
      </w:r>
      <w:r>
        <w:t>dieser</w:t>
      </w:r>
      <w:r w:rsidR="00AF56A3">
        <w:t xml:space="preserve"> </w:t>
      </w:r>
      <w:r>
        <w:t>etwas</w:t>
      </w:r>
      <w:r w:rsidR="00AF56A3">
        <w:t xml:space="preserve"> </w:t>
      </w:r>
      <w:r>
        <w:t>haben,</w:t>
      </w:r>
      <w:r w:rsidR="00AF56A3">
        <w:t xml:space="preserve"> </w:t>
      </w:r>
      <w:r>
        <w:t>das</w:t>
      </w:r>
      <w:r w:rsidR="00AF56A3">
        <w:t xml:space="preserve"> </w:t>
      </w:r>
      <w:r>
        <w:t>er</w:t>
      </w:r>
      <w:r w:rsidR="00AF56A3">
        <w:t xml:space="preserve"> </w:t>
      </w:r>
      <w:r>
        <w:t>opferte,</w:t>
      </w:r>
      <w:r w:rsidR="00AF56A3">
        <w:t xml:space="preserve"> </w:t>
      </w:r>
      <w:r>
        <w:t>und</w:t>
      </w:r>
      <w:r w:rsidR="00AF56A3">
        <w:t xml:space="preserve"> </w:t>
      </w:r>
      <w:r>
        <w:t>zwar</w:t>
      </w:r>
      <w:r w:rsidR="00AF56A3">
        <w:t xml:space="preserve"> </w:t>
      </w:r>
      <w:r>
        <w:t>etwas</w:t>
      </w:r>
      <w:r w:rsidR="00AF56A3">
        <w:t xml:space="preserve"> </w:t>
      </w:r>
      <w:proofErr w:type="spellStart"/>
      <w:proofErr w:type="gramStart"/>
      <w:r>
        <w:t>um</w:t>
      </w:r>
      <w:r w:rsidR="00AF56A3">
        <w:t xml:space="preserve"> </w:t>
      </w:r>
      <w:r>
        <w:t>so</w:t>
      </w:r>
      <w:proofErr w:type="spellEnd"/>
      <w:proofErr w:type="gramEnd"/>
      <w:r w:rsidR="00AF56A3">
        <w:t xml:space="preserve"> </w:t>
      </w:r>
      <w:r>
        <w:t>Vortrefflicheres</w:t>
      </w:r>
      <w:r w:rsidR="00AF56A3">
        <w:t xml:space="preserve"> </w:t>
      </w:r>
      <w:r>
        <w:t>wie</w:t>
      </w:r>
      <w:r w:rsidR="00AF56A3">
        <w:t xml:space="preserve"> </w:t>
      </w:r>
      <w:r>
        <w:t>jene,</w:t>
      </w:r>
      <w:r w:rsidR="00AF56A3">
        <w:t xml:space="preserve"> </w:t>
      </w:r>
      <w:r>
        <w:t>als</w:t>
      </w:r>
      <w:r w:rsidR="00AF56A3">
        <w:t xml:space="preserve"> </w:t>
      </w:r>
      <w:r>
        <w:t>der</w:t>
      </w:r>
      <w:r w:rsidR="00AF56A3">
        <w:t xml:space="preserve"> </w:t>
      </w:r>
      <w:r>
        <w:t>Zweck,</w:t>
      </w:r>
      <w:r w:rsidR="00AF56A3">
        <w:t xml:space="preserve"> </w:t>
      </w:r>
      <w:r>
        <w:t>der</w:t>
      </w:r>
      <w:r w:rsidR="00AF56A3">
        <w:t xml:space="preserve"> </w:t>
      </w:r>
      <w:r>
        <w:t>dadurch</w:t>
      </w:r>
      <w:r w:rsidR="00AF56A3">
        <w:t xml:space="preserve"> </w:t>
      </w:r>
      <w:r>
        <w:t>erreicht</w:t>
      </w:r>
      <w:r w:rsidR="00AF56A3">
        <w:t xml:space="preserve"> </w:t>
      </w:r>
      <w:r>
        <w:t>werden</w:t>
      </w:r>
      <w:r w:rsidR="00AF56A3">
        <w:t xml:space="preserve"> </w:t>
      </w:r>
      <w:r>
        <w:t>sollte,</w:t>
      </w:r>
      <w:r w:rsidR="00AF56A3">
        <w:t xml:space="preserve"> </w:t>
      </w:r>
      <w:r>
        <w:t>vortrefflicher</w:t>
      </w:r>
      <w:r w:rsidR="00AF56A3">
        <w:t xml:space="preserve"> </w:t>
      </w:r>
      <w:r>
        <w:t>war.</w:t>
      </w:r>
      <w:r w:rsidR="00AF56A3">
        <w:t xml:space="preserve"> </w:t>
      </w:r>
      <w:r>
        <w:t>Deswegen</w:t>
      </w:r>
      <w:r w:rsidR="00AF56A3">
        <w:t xml:space="preserve"> </w:t>
      </w:r>
      <w:r>
        <w:t>ward</w:t>
      </w:r>
      <w:r w:rsidR="00AF56A3">
        <w:t xml:space="preserve"> </w:t>
      </w:r>
      <w:r>
        <w:t>er</w:t>
      </w:r>
      <w:r w:rsidR="00AF56A3">
        <w:t xml:space="preserve"> </w:t>
      </w:r>
      <w:r>
        <w:t>ein</w:t>
      </w:r>
      <w:r w:rsidR="00AF56A3">
        <w:t xml:space="preserve"> </w:t>
      </w:r>
      <w:r>
        <w:t>Mensch,</w:t>
      </w:r>
      <w:r w:rsidR="00AF56A3">
        <w:t xml:space="preserve"> </w:t>
      </w:r>
      <w:r>
        <w:t>damit</w:t>
      </w:r>
      <w:r w:rsidR="00AF56A3">
        <w:t xml:space="preserve"> </w:t>
      </w:r>
      <w:r>
        <w:t>er</w:t>
      </w:r>
      <w:r w:rsidR="00AF56A3">
        <w:t xml:space="preserve"> </w:t>
      </w:r>
      <w:r>
        <w:t>diese</w:t>
      </w:r>
      <w:r w:rsidR="00AF56A3">
        <w:t xml:space="preserve"> </w:t>
      </w:r>
      <w:r>
        <w:t>seine</w:t>
      </w:r>
      <w:r w:rsidR="00AF56A3">
        <w:t xml:space="preserve"> </w:t>
      </w:r>
      <w:r>
        <w:t>angenommene</w:t>
      </w:r>
      <w:r w:rsidR="00AF56A3">
        <w:t xml:space="preserve"> </w:t>
      </w:r>
      <w:r>
        <w:t>menschliche</w:t>
      </w:r>
      <w:r w:rsidR="00AF56A3">
        <w:t xml:space="preserve"> </w:t>
      </w:r>
      <w:r>
        <w:t>Natur</w:t>
      </w:r>
      <w:r w:rsidR="00AF56A3">
        <w:t xml:space="preserve"> </w:t>
      </w:r>
      <w:r>
        <w:t>als</w:t>
      </w:r>
      <w:r w:rsidR="00AF56A3">
        <w:t xml:space="preserve"> </w:t>
      </w:r>
      <w:r>
        <w:t>ein</w:t>
      </w:r>
      <w:r w:rsidR="00AF56A3">
        <w:t xml:space="preserve"> </w:t>
      </w:r>
      <w:r>
        <w:t>Opfer</w:t>
      </w:r>
      <w:r w:rsidR="00AF56A3">
        <w:t xml:space="preserve"> </w:t>
      </w:r>
      <w:r>
        <w:t>für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darbrächte.</w:t>
      </w:r>
      <w:r w:rsidR="00AF56A3">
        <w:t xml:space="preserve"> </w:t>
      </w:r>
      <w:r>
        <w:t>Diese</w:t>
      </w:r>
      <w:r w:rsidR="00AF56A3">
        <w:t xml:space="preserve"> </w:t>
      </w:r>
      <w:r>
        <w:t>seine</w:t>
      </w:r>
      <w:r w:rsidR="00AF56A3">
        <w:t xml:space="preserve"> </w:t>
      </w:r>
      <w:r>
        <w:t>menschliche</w:t>
      </w:r>
      <w:r w:rsidR="00AF56A3">
        <w:t xml:space="preserve"> </w:t>
      </w:r>
      <w:r>
        <w:t>Natur</w:t>
      </w:r>
      <w:r w:rsidR="00AF56A3">
        <w:t xml:space="preserve"> </w:t>
      </w:r>
      <w:r>
        <w:t>war</w:t>
      </w:r>
      <w:r w:rsidR="00AF56A3">
        <w:t xml:space="preserve"> </w:t>
      </w:r>
      <w:r>
        <w:t>rein,</w:t>
      </w:r>
      <w:r w:rsidR="00AF56A3">
        <w:t xml:space="preserve"> </w:t>
      </w:r>
      <w:r>
        <w:t>unschuldig</w:t>
      </w:r>
      <w:r w:rsidR="00AF56A3">
        <w:t xml:space="preserve"> </w:t>
      </w:r>
      <w:r>
        <w:t>und</w:t>
      </w:r>
      <w:r w:rsidR="00AF56A3">
        <w:t xml:space="preserve"> </w:t>
      </w:r>
      <w:r>
        <w:t>unbefleckt,</w:t>
      </w:r>
      <w:r w:rsidR="00AF56A3">
        <w:t xml:space="preserve"> </w:t>
      </w:r>
      <w:r>
        <w:t>worauf</w:t>
      </w:r>
      <w:r w:rsidR="00AF56A3">
        <w:t xml:space="preserve"> </w:t>
      </w:r>
      <w:r>
        <w:t>der</w:t>
      </w:r>
      <w:r w:rsidR="00AF56A3">
        <w:t xml:space="preserve"> </w:t>
      </w:r>
      <w:r>
        <w:t>alttestamentliche</w:t>
      </w:r>
      <w:r w:rsidR="00AF56A3">
        <w:t xml:space="preserve"> </w:t>
      </w:r>
      <w:r>
        <w:t>Gottesdienst</w:t>
      </w:r>
      <w:r w:rsidR="00AF56A3">
        <w:t xml:space="preserve"> </w:t>
      </w:r>
      <w:r>
        <w:t>dadurch</w:t>
      </w:r>
      <w:r w:rsidR="00AF56A3">
        <w:t xml:space="preserve"> </w:t>
      </w:r>
      <w:r>
        <w:t>hinwies,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nur</w:t>
      </w:r>
      <w:r w:rsidR="00AF56A3">
        <w:t xml:space="preserve"> </w:t>
      </w:r>
      <w:r>
        <w:t>reine</w:t>
      </w:r>
      <w:r w:rsidR="00AF56A3">
        <w:t xml:space="preserve"> </w:t>
      </w:r>
      <w:r>
        <w:t>und</w:t>
      </w:r>
      <w:r w:rsidR="00AF56A3">
        <w:t xml:space="preserve"> </w:t>
      </w:r>
      <w:r>
        <w:t>durchaus</w:t>
      </w:r>
      <w:r w:rsidR="00AF56A3">
        <w:t xml:space="preserve"> </w:t>
      </w:r>
      <w:r>
        <w:t>fehlerfreie</w:t>
      </w:r>
      <w:r w:rsidR="00AF56A3">
        <w:t xml:space="preserve"> </w:t>
      </w:r>
      <w:r>
        <w:t>Tiere</w:t>
      </w:r>
      <w:r w:rsidR="00AF56A3">
        <w:t xml:space="preserve"> </w:t>
      </w:r>
      <w:r>
        <w:t>zum</w:t>
      </w:r>
      <w:r w:rsidR="00AF56A3">
        <w:t xml:space="preserve"> </w:t>
      </w:r>
      <w:r>
        <w:t>Opfer</w:t>
      </w:r>
      <w:r w:rsidR="00AF56A3">
        <w:t xml:space="preserve"> </w:t>
      </w:r>
      <w:r>
        <w:t>dargebracht</w:t>
      </w:r>
      <w:r w:rsidR="00AF56A3">
        <w:t xml:space="preserve"> </w:t>
      </w:r>
      <w:r>
        <w:t>wurden,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Priester</w:t>
      </w:r>
      <w:r w:rsidR="00AF56A3">
        <w:t xml:space="preserve"> </w:t>
      </w:r>
      <w:r>
        <w:t>keine</w:t>
      </w:r>
      <w:r w:rsidR="00AF56A3">
        <w:t xml:space="preserve"> </w:t>
      </w:r>
      <w:r>
        <w:t>körperliche</w:t>
      </w:r>
      <w:r w:rsidR="00AF56A3">
        <w:t xml:space="preserve"> </w:t>
      </w:r>
      <w:r>
        <w:t>Fehler</w:t>
      </w:r>
      <w:r w:rsidR="00AF56A3">
        <w:t xml:space="preserve"> </w:t>
      </w:r>
      <w:r>
        <w:t>oder</w:t>
      </w:r>
      <w:r w:rsidR="00AF56A3">
        <w:t xml:space="preserve"> </w:t>
      </w:r>
      <w:r>
        <w:t>Ungestalt</w:t>
      </w:r>
      <w:r w:rsidR="00AF56A3">
        <w:t xml:space="preserve"> </w:t>
      </w:r>
      <w:r>
        <w:t>an</w:t>
      </w:r>
      <w:r w:rsidR="00AF56A3">
        <w:t xml:space="preserve"> </w:t>
      </w:r>
      <w:r>
        <w:t>sich</w:t>
      </w:r>
      <w:r w:rsidR="00AF56A3">
        <w:t xml:space="preserve"> </w:t>
      </w:r>
      <w:r>
        <w:t>haben</w:t>
      </w:r>
      <w:r w:rsidR="00AF56A3">
        <w:t xml:space="preserve"> </w:t>
      </w:r>
      <w:r>
        <w:t>durften.</w:t>
      </w:r>
      <w:r w:rsidR="00AF56A3">
        <w:t xml:space="preserve"> </w:t>
      </w:r>
      <w:r>
        <w:t>Wir</w:t>
      </w:r>
      <w:r w:rsidR="00AF56A3">
        <w:t xml:space="preserve"> </w:t>
      </w:r>
      <w:proofErr w:type="spellStart"/>
      <w:r>
        <w:t>mußten</w:t>
      </w:r>
      <w:proofErr w:type="spellEnd"/>
      <w:r w:rsidR="00AF56A3">
        <w:t xml:space="preserve"> </w:t>
      </w:r>
      <w:r>
        <w:t>einen</w:t>
      </w:r>
      <w:r w:rsidR="00AF56A3">
        <w:t xml:space="preserve"> </w:t>
      </w:r>
      <w:r>
        <w:t>Priester</w:t>
      </w:r>
      <w:r w:rsidR="00AF56A3">
        <w:t xml:space="preserve"> </w:t>
      </w:r>
      <w:r>
        <w:t>haben,</w:t>
      </w:r>
      <w:r w:rsidR="00AF56A3">
        <w:t xml:space="preserve"> </w:t>
      </w:r>
      <w:r>
        <w:t>der</w:t>
      </w:r>
      <w:r w:rsidR="00AF56A3">
        <w:t xml:space="preserve"> </w:t>
      </w:r>
      <w:r>
        <w:t>nicht</w:t>
      </w:r>
      <w:r w:rsidR="00AF56A3">
        <w:t xml:space="preserve"> </w:t>
      </w:r>
      <w:r>
        <w:t>nötig</w:t>
      </w:r>
      <w:r w:rsidR="00AF56A3">
        <w:t xml:space="preserve"> </w:t>
      </w:r>
      <w:r>
        <w:t>hatte,</w:t>
      </w:r>
      <w:r w:rsidR="00AF56A3">
        <w:t xml:space="preserve"> </w:t>
      </w:r>
      <w:r>
        <w:t>für</w:t>
      </w:r>
      <w:r w:rsidR="00AF56A3">
        <w:t xml:space="preserve"> </w:t>
      </w:r>
      <w:r>
        <w:t>eigene</w:t>
      </w:r>
      <w:r w:rsidR="00AF56A3">
        <w:t xml:space="preserve"> </w:t>
      </w:r>
      <w:r>
        <w:t>Sünde</w:t>
      </w:r>
      <w:r w:rsidR="00AF56A3">
        <w:t xml:space="preserve"> </w:t>
      </w:r>
      <w:r>
        <w:t>zu</w:t>
      </w:r>
      <w:r w:rsidR="00AF56A3">
        <w:t xml:space="preserve"> </w:t>
      </w:r>
      <w:r>
        <w:t>opfern.</w:t>
      </w:r>
      <w:r w:rsidR="00AF56A3">
        <w:t xml:space="preserve"> </w:t>
      </w:r>
      <w:r>
        <w:t>Er</w:t>
      </w:r>
      <w:r w:rsidR="00AF56A3">
        <w:t xml:space="preserve"> </w:t>
      </w:r>
      <w:proofErr w:type="spellStart"/>
      <w:r>
        <w:t>mußte</w:t>
      </w:r>
      <w:proofErr w:type="spellEnd"/>
      <w:r w:rsidR="00AF56A3">
        <w:t xml:space="preserve"> </w:t>
      </w:r>
      <w:r>
        <w:t>von</w:t>
      </w:r>
      <w:r w:rsidR="00AF56A3">
        <w:t xml:space="preserve"> </w:t>
      </w:r>
      <w:r>
        <w:t>den</w:t>
      </w:r>
      <w:r w:rsidR="00AF56A3">
        <w:t xml:space="preserve"> </w:t>
      </w:r>
      <w:r>
        <w:t>Sündern</w:t>
      </w:r>
      <w:r w:rsidR="00AF56A3">
        <w:t xml:space="preserve"> </w:t>
      </w:r>
      <w:r>
        <w:t>abgesondert</w:t>
      </w:r>
      <w:r w:rsidR="00AF56A3">
        <w:t xml:space="preserve"> </w:t>
      </w:r>
      <w:r>
        <w:t>und</w:t>
      </w:r>
      <w:r w:rsidR="00AF56A3">
        <w:t xml:space="preserve"> </w:t>
      </w:r>
      <w:r>
        <w:t>höher</w:t>
      </w:r>
      <w:r w:rsidR="00AF56A3">
        <w:t xml:space="preserve"> </w:t>
      </w:r>
      <w:r>
        <w:t>denn</w:t>
      </w:r>
      <w:r w:rsidR="00AF56A3">
        <w:t xml:space="preserve"> </w:t>
      </w:r>
      <w:r>
        <w:t>der</w:t>
      </w:r>
      <w:r w:rsidR="00AF56A3">
        <w:t xml:space="preserve"> </w:t>
      </w:r>
      <w:r>
        <w:t>Himmel</w:t>
      </w:r>
      <w:r w:rsidR="00AF56A3">
        <w:t xml:space="preserve"> </w:t>
      </w:r>
      <w:r>
        <w:t>sein.</w:t>
      </w:r>
      <w:r w:rsidR="00AF56A3">
        <w:t xml:space="preserve"> </w:t>
      </w:r>
      <w:r>
        <w:t>An</w:t>
      </w:r>
      <w:r w:rsidR="00AF56A3">
        <w:t xml:space="preserve"> </w:t>
      </w:r>
      <w:r>
        <w:t>dieser</w:t>
      </w:r>
      <w:r w:rsidR="00AF56A3">
        <w:t xml:space="preserve"> </w:t>
      </w:r>
      <w:r>
        <w:t>heiligen</w:t>
      </w:r>
      <w:r w:rsidR="00AF56A3">
        <w:t xml:space="preserve"> </w:t>
      </w:r>
      <w:r>
        <w:t>Menschheit</w:t>
      </w:r>
      <w:r w:rsidR="00AF56A3">
        <w:t xml:space="preserve"> </w:t>
      </w:r>
      <w:r>
        <w:t>Jesu</w:t>
      </w:r>
      <w:r w:rsidR="00AF56A3">
        <w:t xml:space="preserve"> </w:t>
      </w:r>
      <w:r>
        <w:t>hatte</w:t>
      </w:r>
      <w:r w:rsidR="00AF56A3">
        <w:t xml:space="preserve"> </w:t>
      </w:r>
      <w:r>
        <w:t>der</w:t>
      </w:r>
      <w:r w:rsidR="00AF56A3">
        <w:t xml:space="preserve"> </w:t>
      </w:r>
      <w:r>
        <w:t>Vater</w:t>
      </w:r>
      <w:r w:rsidR="00AF56A3">
        <w:t xml:space="preserve"> </w:t>
      </w:r>
      <w:r>
        <w:t>all'</w:t>
      </w:r>
      <w:r w:rsidR="00AF56A3">
        <w:t xml:space="preserve"> </w:t>
      </w:r>
      <w:r>
        <w:t>sein</w:t>
      </w:r>
      <w:r w:rsidR="00AF56A3">
        <w:t xml:space="preserve"> </w:t>
      </w:r>
      <w:r>
        <w:t>Wohlgefallen,</w:t>
      </w:r>
      <w:r w:rsidR="00AF56A3">
        <w:t xml:space="preserve"> </w:t>
      </w:r>
      <w:r>
        <w:t>denn</w:t>
      </w:r>
      <w:r w:rsidR="00AF56A3">
        <w:t xml:space="preserve"> </w:t>
      </w:r>
      <w:r>
        <w:t>er</w:t>
      </w:r>
      <w:r w:rsidR="00AF56A3">
        <w:t xml:space="preserve"> </w:t>
      </w:r>
      <w:r>
        <w:t>war</w:t>
      </w:r>
      <w:r w:rsidR="00AF56A3">
        <w:t xml:space="preserve"> </w:t>
      </w:r>
      <w:r>
        <w:t>der</w:t>
      </w:r>
      <w:r w:rsidR="00AF56A3">
        <w:t xml:space="preserve"> </w:t>
      </w:r>
      <w:r>
        <w:t>einzige</w:t>
      </w:r>
      <w:r w:rsidR="00AF56A3">
        <w:t xml:space="preserve"> </w:t>
      </w:r>
      <w:r>
        <w:t>Reine,</w:t>
      </w:r>
      <w:r w:rsidR="00AF56A3">
        <w:t xml:space="preserve"> </w:t>
      </w:r>
      <w:r>
        <w:t>wo</w:t>
      </w:r>
      <w:r w:rsidR="00AF56A3">
        <w:t xml:space="preserve"> </w:t>
      </w:r>
      <w:r>
        <w:t>sonst</w:t>
      </w:r>
      <w:r w:rsidR="00AF56A3">
        <w:t xml:space="preserve"> </w:t>
      </w:r>
      <w:r>
        <w:t>keiner</w:t>
      </w:r>
      <w:r w:rsidR="00AF56A3">
        <w:t xml:space="preserve"> </w:t>
      </w:r>
      <w:r>
        <w:t>rein</w:t>
      </w:r>
      <w:r w:rsidR="00AF56A3">
        <w:t xml:space="preserve"> </w:t>
      </w:r>
      <w:r>
        <w:t>ist.</w:t>
      </w:r>
      <w:r w:rsidR="00AF56A3">
        <w:t xml:space="preserve"> </w:t>
      </w:r>
      <w:r>
        <w:t>Aber</w:t>
      </w:r>
      <w:r w:rsidR="00AF56A3">
        <w:t xml:space="preserve"> </w:t>
      </w:r>
      <w:r>
        <w:t>wie</w:t>
      </w:r>
      <w:r w:rsidR="00AF56A3">
        <w:t xml:space="preserve"> </w:t>
      </w:r>
      <w:r>
        <w:t>rein</w:t>
      </w:r>
      <w:r w:rsidR="00AF56A3">
        <w:t xml:space="preserve"> </w:t>
      </w:r>
      <w:r>
        <w:t>auch</w:t>
      </w:r>
      <w:r w:rsidR="00AF56A3">
        <w:t xml:space="preserve"> </w:t>
      </w:r>
      <w:r>
        <w:t>in</w:t>
      </w:r>
      <w:r w:rsidR="00AF56A3">
        <w:t xml:space="preserve"> </w:t>
      </w:r>
      <w:r>
        <w:t>sich</w:t>
      </w:r>
      <w:r w:rsidR="00AF56A3">
        <w:t xml:space="preserve"> </w:t>
      </w:r>
      <w:r>
        <w:t>selbst,</w:t>
      </w:r>
      <w:r w:rsidR="00AF56A3">
        <w:t xml:space="preserve"> </w:t>
      </w:r>
      <w:r>
        <w:t>warf</w:t>
      </w:r>
      <w:r w:rsidR="00AF56A3">
        <w:t xml:space="preserve"> </w:t>
      </w:r>
      <w:r>
        <w:t>doch</w:t>
      </w:r>
      <w:r w:rsidR="00AF56A3">
        <w:t xml:space="preserve"> </w:t>
      </w:r>
      <w:r>
        <w:t>der</w:t>
      </w:r>
      <w:r w:rsidR="00AF56A3">
        <w:t xml:space="preserve"> </w:t>
      </w:r>
      <w:r>
        <w:t>Herr</w:t>
      </w:r>
      <w:r w:rsidR="00AF56A3">
        <w:t xml:space="preserve"> </w:t>
      </w:r>
      <w:r>
        <w:t>den</w:t>
      </w:r>
      <w:r w:rsidR="00AF56A3">
        <w:t xml:space="preserve"> </w:t>
      </w:r>
      <w:r>
        <w:t>ganzen</w:t>
      </w:r>
      <w:r w:rsidR="00AF56A3">
        <w:t xml:space="preserve"> </w:t>
      </w:r>
      <w:r>
        <w:t>Unflat</w:t>
      </w:r>
      <w:r w:rsidR="00AF56A3">
        <w:t xml:space="preserve"> </w:t>
      </w:r>
      <w:r>
        <w:t>unsrer</w:t>
      </w:r>
      <w:r w:rsidR="00AF56A3">
        <w:t xml:space="preserve"> </w:t>
      </w:r>
      <w:r>
        <w:t>Missetaten</w:t>
      </w:r>
      <w:r w:rsidR="00AF56A3">
        <w:t xml:space="preserve"> </w:t>
      </w:r>
      <w:r>
        <w:t>auf</w:t>
      </w:r>
      <w:r w:rsidR="00AF56A3">
        <w:t xml:space="preserve"> </w:t>
      </w:r>
      <w:r>
        <w:t>ihn;</w:t>
      </w:r>
      <w:r w:rsidR="00AF56A3">
        <w:t xml:space="preserve"> </w:t>
      </w:r>
      <w:r>
        <w:t>obschon</w:t>
      </w:r>
      <w:r w:rsidR="00AF56A3">
        <w:t xml:space="preserve"> </w:t>
      </w:r>
      <w:r>
        <w:t>ein</w:t>
      </w:r>
      <w:r w:rsidR="00AF56A3">
        <w:t xml:space="preserve"> </w:t>
      </w:r>
      <w:r>
        <w:t>unschuldiges</w:t>
      </w:r>
      <w:r w:rsidR="00AF56A3">
        <w:t xml:space="preserve"> </w:t>
      </w:r>
      <w:r>
        <w:t>Lamm,</w:t>
      </w:r>
      <w:r w:rsidR="00AF56A3">
        <w:t xml:space="preserve"> </w:t>
      </w:r>
      <w:r>
        <w:t>trug</w:t>
      </w:r>
      <w:r w:rsidR="00AF56A3">
        <w:t xml:space="preserve"> </w:t>
      </w:r>
      <w:r>
        <w:t>es</w:t>
      </w:r>
      <w:r w:rsidR="00AF56A3">
        <w:t xml:space="preserve"> </w:t>
      </w:r>
      <w:r>
        <w:t>doch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der</w:t>
      </w:r>
      <w:r w:rsidR="00AF56A3">
        <w:t xml:space="preserve"> </w:t>
      </w:r>
      <w:r>
        <w:t>Welt;</w:t>
      </w:r>
      <w:r w:rsidR="00AF56A3">
        <w:t xml:space="preserve"> </w:t>
      </w:r>
      <w:r>
        <w:t>obschon</w:t>
      </w:r>
      <w:r w:rsidR="00AF56A3">
        <w:t xml:space="preserve"> </w:t>
      </w:r>
      <w:r>
        <w:t>von</w:t>
      </w:r>
      <w:r w:rsidR="00AF56A3">
        <w:t xml:space="preserve"> </w:t>
      </w:r>
      <w:r>
        <w:t>keiner</w:t>
      </w:r>
      <w:r w:rsidR="00AF56A3">
        <w:t xml:space="preserve"> </w:t>
      </w:r>
      <w:r>
        <w:t>Sünde</w:t>
      </w:r>
      <w:r w:rsidR="00AF56A3">
        <w:t xml:space="preserve"> </w:t>
      </w:r>
      <w:r>
        <w:t>wissend,</w:t>
      </w:r>
      <w:r w:rsidR="00AF56A3">
        <w:t xml:space="preserve"> </w:t>
      </w:r>
      <w:r>
        <w:t>ward</w:t>
      </w:r>
      <w:r w:rsidR="00AF56A3">
        <w:t xml:space="preserve"> </w:t>
      </w:r>
      <w:r>
        <w:t>er</w:t>
      </w:r>
      <w:r w:rsidR="00AF56A3">
        <w:t xml:space="preserve"> </w:t>
      </w:r>
      <w:r>
        <w:t>doch</w:t>
      </w:r>
      <w:r w:rsidR="00AF56A3">
        <w:t xml:space="preserve"> </w:t>
      </w:r>
      <w:r>
        <w:t>zur</w:t>
      </w:r>
      <w:r w:rsidR="00AF56A3">
        <w:t xml:space="preserve"> </w:t>
      </w:r>
      <w:r>
        <w:t>Sünde</w:t>
      </w:r>
      <w:r w:rsidR="00AF56A3">
        <w:t xml:space="preserve"> </w:t>
      </w:r>
      <w:r>
        <w:t>gemacht,</w:t>
      </w:r>
      <w:r w:rsidR="00AF56A3">
        <w:t xml:space="preserve"> </w:t>
      </w:r>
      <w:r>
        <w:t>und</w:t>
      </w:r>
      <w:r w:rsidR="00AF56A3">
        <w:t xml:space="preserve"> </w:t>
      </w:r>
      <w:r>
        <w:t>zwar</w:t>
      </w:r>
      <w:r w:rsidR="00AF56A3">
        <w:t xml:space="preserve"> </w:t>
      </w:r>
      <w:r>
        <w:t>nicht</w:t>
      </w:r>
      <w:r w:rsidR="00AF56A3">
        <w:t xml:space="preserve"> </w:t>
      </w:r>
      <w:r>
        <w:t>von</w:t>
      </w:r>
      <w:r w:rsidR="00AF56A3">
        <w:t xml:space="preserve"> </w:t>
      </w:r>
      <w:r>
        <w:t>Menschen,</w:t>
      </w:r>
      <w:r w:rsidR="00AF56A3">
        <w:t xml:space="preserve"> </w:t>
      </w:r>
      <w:r>
        <w:t>welche</w:t>
      </w:r>
      <w:r w:rsidR="00AF56A3">
        <w:t xml:space="preserve"> </w:t>
      </w:r>
      <w:r>
        <w:t>ihn</w:t>
      </w:r>
      <w:r w:rsidR="00AF56A3">
        <w:t xml:space="preserve"> </w:t>
      </w:r>
      <w:r>
        <w:t>freilich</w:t>
      </w:r>
      <w:r w:rsidR="00AF56A3">
        <w:t xml:space="preserve"> </w:t>
      </w:r>
      <w:r>
        <w:t>als</w:t>
      </w:r>
      <w:r w:rsidR="00AF56A3">
        <w:t xml:space="preserve"> </w:t>
      </w:r>
      <w:r>
        <w:t>den</w:t>
      </w:r>
      <w:r w:rsidR="00AF56A3">
        <w:t xml:space="preserve"> </w:t>
      </w:r>
      <w:r>
        <w:t>größten</w:t>
      </w:r>
      <w:r w:rsidR="00AF56A3">
        <w:t xml:space="preserve"> </w:t>
      </w:r>
      <w:r>
        <w:t>Übeltäter</w:t>
      </w:r>
      <w:r w:rsidR="00AF56A3">
        <w:t xml:space="preserve"> </w:t>
      </w:r>
      <w:r>
        <w:t>betrachteten</w:t>
      </w:r>
      <w:r w:rsidR="00AF56A3">
        <w:t xml:space="preserve"> </w:t>
      </w:r>
      <w:r>
        <w:t>und</w:t>
      </w:r>
      <w:r w:rsidR="00AF56A3">
        <w:t xml:space="preserve"> </w:t>
      </w:r>
      <w:r>
        <w:t>behandelten,</w:t>
      </w:r>
      <w:r w:rsidR="00AF56A3">
        <w:t xml:space="preserve"> </w:t>
      </w:r>
      <w:r>
        <w:t>der</w:t>
      </w:r>
      <w:r w:rsidR="00AF56A3">
        <w:t xml:space="preserve"> </w:t>
      </w:r>
      <w:r>
        <w:t>je</w:t>
      </w:r>
      <w:r w:rsidR="00AF56A3">
        <w:t xml:space="preserve"> </w:t>
      </w:r>
      <w:r>
        <w:t>die</w:t>
      </w:r>
      <w:r w:rsidR="00AF56A3">
        <w:t xml:space="preserve"> </w:t>
      </w:r>
      <w:r>
        <w:t>Erde</w:t>
      </w:r>
      <w:r w:rsidR="00AF56A3">
        <w:t xml:space="preserve"> </w:t>
      </w:r>
      <w:r>
        <w:t>betreten,</w:t>
      </w:r>
      <w:r w:rsidR="00AF56A3">
        <w:t xml:space="preserve"> </w:t>
      </w:r>
      <w:r>
        <w:t>sondern</w:t>
      </w:r>
      <w:r w:rsidR="00AF56A3">
        <w:t xml:space="preserve"> </w:t>
      </w:r>
      <w:r>
        <w:t>wunderbarer</w:t>
      </w:r>
      <w:r w:rsidR="00AF56A3">
        <w:t xml:space="preserve"> </w:t>
      </w:r>
      <w:r>
        <w:t>Weise</w:t>
      </w:r>
      <w:r w:rsidR="00AF56A3">
        <w:t xml:space="preserve"> </w:t>
      </w:r>
      <w:r>
        <w:t>von</w:t>
      </w:r>
      <w:r w:rsidR="00AF56A3">
        <w:t xml:space="preserve"> </w:t>
      </w:r>
      <w:r>
        <w:t>Gott.</w:t>
      </w:r>
      <w:r w:rsidR="00AF56A3">
        <w:t xml:space="preserve"> </w:t>
      </w:r>
      <w:proofErr w:type="spellStart"/>
      <w:r>
        <w:t>Dem</w:t>
      </w:r>
      <w:r w:rsidR="00AF56A3">
        <w:t xml:space="preserve"> </w:t>
      </w:r>
      <w:r>
        <w:t>gemäß</w:t>
      </w:r>
      <w:proofErr w:type="spellEnd"/>
      <w:r w:rsidR="00AF56A3">
        <w:t xml:space="preserve"> </w:t>
      </w:r>
      <w:r>
        <w:t>betrachtete</w:t>
      </w:r>
      <w:r w:rsidR="00AF56A3">
        <w:t xml:space="preserve"> </w:t>
      </w:r>
      <w:r>
        <w:t>Jesus,</w:t>
      </w:r>
      <w:r w:rsidR="00AF56A3">
        <w:t xml:space="preserve"> </w:t>
      </w:r>
      <w:r>
        <w:t>welcher</w:t>
      </w:r>
      <w:r w:rsidR="00AF56A3">
        <w:t xml:space="preserve"> </w:t>
      </w:r>
      <w:r>
        <w:t>alles</w:t>
      </w:r>
      <w:r w:rsidR="00AF56A3">
        <w:t xml:space="preserve"> </w:t>
      </w:r>
      <w:r>
        <w:t>tat,</w:t>
      </w:r>
      <w:r w:rsidR="00AF56A3">
        <w:t xml:space="preserve"> </w:t>
      </w:r>
      <w:r>
        <w:t>was</w:t>
      </w:r>
      <w:r w:rsidR="00AF56A3">
        <w:t xml:space="preserve"> </w:t>
      </w:r>
      <w:r>
        <w:t>er</w:t>
      </w:r>
      <w:r w:rsidR="00AF56A3">
        <w:t xml:space="preserve"> </w:t>
      </w:r>
      <w:r>
        <w:t>den</w:t>
      </w:r>
      <w:r w:rsidR="00AF56A3">
        <w:t xml:space="preserve"> </w:t>
      </w:r>
      <w:r>
        <w:t>Vater</w:t>
      </w:r>
      <w:r w:rsidR="00AF56A3">
        <w:t xml:space="preserve"> </w:t>
      </w:r>
      <w:r>
        <w:t>tun</w:t>
      </w:r>
      <w:r w:rsidR="00AF56A3">
        <w:t xml:space="preserve"> </w:t>
      </w:r>
      <w:r>
        <w:t>sah,</w:t>
      </w:r>
      <w:r w:rsidR="00AF56A3">
        <w:t xml:space="preserve"> </w:t>
      </w:r>
      <w:r>
        <w:t>sich</w:t>
      </w:r>
      <w:r w:rsidR="00AF56A3">
        <w:t xml:space="preserve"> </w:t>
      </w:r>
      <w:r>
        <w:t>selbst</w:t>
      </w:r>
      <w:r w:rsidR="00AF56A3">
        <w:t xml:space="preserve"> </w:t>
      </w:r>
      <w:r>
        <w:t>auch</w:t>
      </w:r>
      <w:r w:rsidR="00AF56A3">
        <w:t xml:space="preserve"> </w:t>
      </w:r>
      <w:r>
        <w:t>als</w:t>
      </w:r>
      <w:r w:rsidR="00AF56A3">
        <w:t xml:space="preserve"> </w:t>
      </w:r>
      <w:r>
        <w:t>die</w:t>
      </w:r>
      <w:r w:rsidR="00AF56A3">
        <w:t xml:space="preserve"> </w:t>
      </w:r>
      <w:r>
        <w:t>Sünde,</w:t>
      </w:r>
      <w:r w:rsidR="00AF56A3">
        <w:t xml:space="preserve"> </w:t>
      </w:r>
      <w:r>
        <w:t>oder</w:t>
      </w:r>
      <w:r w:rsidR="00AF56A3">
        <w:t xml:space="preserve"> </w:t>
      </w:r>
      <w:r>
        <w:t>wie</w:t>
      </w:r>
      <w:r w:rsidR="00AF56A3">
        <w:t xml:space="preserve"> </w:t>
      </w:r>
      <w:r>
        <w:t>Paulus</w:t>
      </w:r>
      <w:r w:rsidR="00AF56A3">
        <w:t xml:space="preserve"> Römer </w:t>
      </w:r>
      <w:r>
        <w:t>6</w:t>
      </w:r>
      <w:r w:rsidR="00AF56A3">
        <w:t xml:space="preserve"> </w:t>
      </w:r>
      <w:r>
        <w:t>sagt,</w:t>
      </w:r>
      <w:r w:rsidR="00AF56A3">
        <w:t xml:space="preserve"> </w:t>
      </w:r>
      <w:r>
        <w:t>als</w:t>
      </w:r>
      <w:r w:rsidR="00AF56A3">
        <w:t xml:space="preserve"> </w:t>
      </w:r>
      <w:r>
        <w:t>unsern</w:t>
      </w:r>
      <w:r w:rsidR="00AF56A3">
        <w:t xml:space="preserve"> </w:t>
      </w:r>
      <w:r>
        <w:t>alten</w:t>
      </w:r>
      <w:r w:rsidR="00AF56A3">
        <w:t xml:space="preserve"> </w:t>
      </w:r>
      <w:r>
        <w:t>Menschen,</w:t>
      </w:r>
      <w:r w:rsidR="00AF56A3">
        <w:t xml:space="preserve"> </w:t>
      </w:r>
      <w:r>
        <w:t>der</w:t>
      </w:r>
      <w:r w:rsidR="00AF56A3">
        <w:t xml:space="preserve"> </w:t>
      </w:r>
      <w:r>
        <w:t>samt</w:t>
      </w:r>
      <w:r w:rsidR="00AF56A3">
        <w:t xml:space="preserve"> </w:t>
      </w:r>
      <w:r>
        <w:t>ihm</w:t>
      </w:r>
      <w:r w:rsidR="00AF56A3">
        <w:t xml:space="preserve"> </w:t>
      </w:r>
      <w:r>
        <w:t>gekreuzigt</w:t>
      </w:r>
      <w:r w:rsidR="00AF56A3">
        <w:t xml:space="preserve"> </w:t>
      </w:r>
      <w:r>
        <w:t>und</w:t>
      </w:r>
      <w:r w:rsidR="00AF56A3">
        <w:t xml:space="preserve"> </w:t>
      </w:r>
      <w:r>
        <w:t>getötet</w:t>
      </w:r>
      <w:r w:rsidR="00AF56A3">
        <w:t xml:space="preserve"> </w:t>
      </w:r>
      <w:r>
        <w:t>wurde.</w:t>
      </w:r>
      <w:r w:rsidR="00AF56A3">
        <w:t xml:space="preserve"> </w:t>
      </w:r>
      <w:r>
        <w:t>Sein</w:t>
      </w:r>
      <w:r w:rsidR="00AF56A3">
        <w:t xml:space="preserve"> </w:t>
      </w:r>
      <w:r>
        <w:t>heiliger</w:t>
      </w:r>
      <w:r w:rsidR="00AF56A3">
        <w:t xml:space="preserve"> </w:t>
      </w:r>
      <w:r>
        <w:t>Leib</w:t>
      </w:r>
      <w:r w:rsidR="00AF56A3">
        <w:t xml:space="preserve"> </w:t>
      </w:r>
      <w:r>
        <w:t>und</w:t>
      </w:r>
      <w:r w:rsidR="00AF56A3">
        <w:t xml:space="preserve"> </w:t>
      </w:r>
      <w:r>
        <w:t>seine</w:t>
      </w:r>
      <w:r w:rsidR="00AF56A3">
        <w:t xml:space="preserve"> </w:t>
      </w:r>
      <w:r>
        <w:t>heilige</w:t>
      </w:r>
      <w:r w:rsidR="00AF56A3">
        <w:t xml:space="preserve"> </w:t>
      </w:r>
      <w:r>
        <w:t>Seele,</w:t>
      </w:r>
      <w:r w:rsidR="00AF56A3">
        <w:t xml:space="preserve"> </w:t>
      </w:r>
      <w:r>
        <w:t>dieser</w:t>
      </w:r>
      <w:r w:rsidR="00AF56A3">
        <w:t xml:space="preserve"> </w:t>
      </w:r>
      <w:r>
        <w:t>Tempel</w:t>
      </w:r>
      <w:r w:rsidR="00AF56A3">
        <w:t xml:space="preserve"> </w:t>
      </w:r>
      <w:r>
        <w:t>Gottes</w:t>
      </w:r>
      <w:r w:rsidR="00AF56A3">
        <w:t xml:space="preserve"> </w:t>
      </w:r>
      <w:r>
        <w:t>war</w:t>
      </w:r>
      <w:r w:rsidR="00AF56A3">
        <w:t xml:space="preserve"> </w:t>
      </w:r>
      <w:r>
        <w:t>es,</w:t>
      </w:r>
      <w:r w:rsidR="00AF56A3">
        <w:t xml:space="preserve"> </w:t>
      </w:r>
      <w:r>
        <w:t>was</w:t>
      </w:r>
      <w:r w:rsidR="00AF56A3">
        <w:t xml:space="preserve"> </w:t>
      </w:r>
      <w:r>
        <w:t>er</w:t>
      </w:r>
      <w:r w:rsidR="00AF56A3">
        <w:t xml:space="preserve"> </w:t>
      </w:r>
      <w:r>
        <w:t>opferte,</w:t>
      </w:r>
      <w:r w:rsidR="00AF56A3">
        <w:t xml:space="preserve"> </w:t>
      </w:r>
      <w:r>
        <w:t>ganz</w:t>
      </w:r>
      <w:r w:rsidR="00AF56A3">
        <w:t xml:space="preserve"> </w:t>
      </w:r>
      <w:r>
        <w:t>opferte,</w:t>
      </w:r>
      <w:r w:rsidR="00AF56A3">
        <w:t xml:space="preserve"> </w:t>
      </w:r>
      <w:r>
        <w:t>ohne</w:t>
      </w:r>
      <w:r w:rsidR="00AF56A3">
        <w:t xml:space="preserve"> </w:t>
      </w:r>
      <w:r>
        <w:t>Einschränkung</w:t>
      </w:r>
      <w:r w:rsidR="00AF56A3">
        <w:t xml:space="preserve"> </w:t>
      </w:r>
      <w:r>
        <w:t>und</w:t>
      </w:r>
      <w:r w:rsidR="00AF56A3">
        <w:t xml:space="preserve"> </w:t>
      </w:r>
      <w:r>
        <w:t>Vorbehalt</w:t>
      </w:r>
      <w:r w:rsidR="00AF56A3">
        <w:t xml:space="preserve"> </w:t>
      </w:r>
      <w:r>
        <w:t>zu</w:t>
      </w:r>
      <w:r w:rsidR="00AF56A3">
        <w:t xml:space="preserve"> </w:t>
      </w:r>
      <w:r>
        <w:t>allem</w:t>
      </w:r>
      <w:r w:rsidR="00AF56A3">
        <w:t xml:space="preserve"> </w:t>
      </w:r>
      <w:r>
        <w:t>Willen</w:t>
      </w:r>
      <w:r w:rsidR="00AF56A3">
        <w:t xml:space="preserve"> </w:t>
      </w:r>
      <w:r>
        <w:t>Gottes,</w:t>
      </w:r>
      <w:r w:rsidR="00AF56A3">
        <w:t xml:space="preserve"> </w:t>
      </w:r>
      <w:r>
        <w:t>möge</w:t>
      </w:r>
      <w:r w:rsidR="00AF56A3">
        <w:t xml:space="preserve"> </w:t>
      </w:r>
      <w:r>
        <w:t>er</w:t>
      </w:r>
      <w:r w:rsidR="00AF56A3">
        <w:t xml:space="preserve"> </w:t>
      </w:r>
      <w:r>
        <w:t>auch</w:t>
      </w:r>
      <w:r w:rsidR="00AF56A3">
        <w:t xml:space="preserve"> </w:t>
      </w:r>
      <w:r>
        <w:t>mit</w:t>
      </w:r>
      <w:r w:rsidR="00AF56A3">
        <w:t xml:space="preserve"> </w:t>
      </w:r>
      <w:r>
        <w:t>sich</w:t>
      </w:r>
      <w:r w:rsidR="00AF56A3">
        <w:t xml:space="preserve"> </w:t>
      </w:r>
      <w:r>
        <w:t>bringen</w:t>
      </w:r>
      <w:r w:rsidR="00AF56A3">
        <w:t xml:space="preserve"> </w:t>
      </w:r>
      <w:r>
        <w:t>was</w:t>
      </w:r>
      <w:r w:rsidR="00AF56A3">
        <w:t xml:space="preserve"> </w:t>
      </w:r>
      <w:r>
        <w:t>er</w:t>
      </w:r>
      <w:r w:rsidR="00AF56A3">
        <w:t xml:space="preserve"> </w:t>
      </w:r>
      <w:r>
        <w:t>wolle,</w:t>
      </w:r>
      <w:r w:rsidR="00AF56A3">
        <w:t xml:space="preserve"> </w:t>
      </w:r>
      <w:r>
        <w:t>recht</w:t>
      </w:r>
      <w:r w:rsidR="00AF56A3">
        <w:t xml:space="preserve"> </w:t>
      </w:r>
      <w:r>
        <w:t>ein</w:t>
      </w:r>
      <w:r w:rsidR="00AF56A3">
        <w:t xml:space="preserve"> </w:t>
      </w:r>
      <w:r>
        <w:t>anderer</w:t>
      </w:r>
      <w:r w:rsidR="00AF56A3">
        <w:t xml:space="preserve"> </w:t>
      </w:r>
      <w:r>
        <w:t>Samuel:</w:t>
      </w:r>
      <w:r w:rsidR="00AF56A3">
        <w:t xml:space="preserve"> </w:t>
      </w:r>
      <w:r>
        <w:t>Rede,</w:t>
      </w:r>
      <w:r w:rsidR="00AF56A3">
        <w:t xml:space="preserve"> </w:t>
      </w:r>
      <w:r>
        <w:t>Herr,</w:t>
      </w:r>
      <w:r w:rsidR="00AF56A3">
        <w:t xml:space="preserve"> </w:t>
      </w:r>
      <w:r>
        <w:t>denn</w:t>
      </w:r>
      <w:r w:rsidR="00AF56A3">
        <w:t xml:space="preserve"> </w:t>
      </w:r>
      <w:r>
        <w:t>dein</w:t>
      </w:r>
      <w:r w:rsidR="00AF56A3">
        <w:t xml:space="preserve"> </w:t>
      </w:r>
      <w:r>
        <w:t>Knecht</w:t>
      </w:r>
      <w:r w:rsidR="00AF56A3">
        <w:t xml:space="preserve"> </w:t>
      </w:r>
      <w:r>
        <w:t>höret.</w:t>
      </w:r>
      <w:r w:rsidR="00AF56A3">
        <w:t xml:space="preserve"> </w:t>
      </w:r>
    </w:p>
    <w:p w14:paraId="7EF8AF3C" w14:textId="61C6DBB2" w:rsidR="00CB0779" w:rsidRDefault="00CB0779" w:rsidP="00CB0779">
      <w:pPr>
        <w:pStyle w:val="StandardWeb"/>
      </w:pPr>
      <w:r>
        <w:t>Was</w:t>
      </w:r>
      <w:r w:rsidR="00AF56A3">
        <w:t xml:space="preserve"> </w:t>
      </w:r>
      <w:r>
        <w:t>heißt</w:t>
      </w:r>
      <w:r w:rsidR="00AF56A3">
        <w:t xml:space="preserve"> </w:t>
      </w:r>
      <w:r>
        <w:t>das</w:t>
      </w:r>
      <w:r w:rsidR="00AF56A3">
        <w:t xml:space="preserve"> </w:t>
      </w:r>
      <w:r>
        <w:t>denn:</w:t>
      </w:r>
      <w:r w:rsidR="00AF56A3">
        <w:t xml:space="preserve"> </w:t>
      </w:r>
      <w:r>
        <w:t>Er</w:t>
      </w:r>
      <w:r w:rsidR="00AF56A3">
        <w:t xml:space="preserve"> </w:t>
      </w:r>
      <w:r>
        <w:t>opferte</w:t>
      </w:r>
      <w:r w:rsidR="00AF56A3">
        <w:t xml:space="preserve"> </w:t>
      </w:r>
      <w:r>
        <w:t>sich</w:t>
      </w:r>
      <w:r w:rsidR="00AF56A3">
        <w:t xml:space="preserve"> </w:t>
      </w:r>
      <w:r>
        <w:t>selbst?</w:t>
      </w:r>
      <w:r w:rsidR="00AF56A3">
        <w:t xml:space="preserve"> </w:t>
      </w:r>
      <w:r>
        <w:t>Wer</w:t>
      </w:r>
      <w:r w:rsidR="00AF56A3">
        <w:t xml:space="preserve"> </w:t>
      </w:r>
      <w:r>
        <w:t>darf</w:t>
      </w:r>
      <w:r w:rsidR="00AF56A3">
        <w:t xml:space="preserve"> </w:t>
      </w:r>
      <w:r>
        <w:t>sich</w:t>
      </w:r>
      <w:r w:rsidR="00AF56A3">
        <w:t xml:space="preserve"> </w:t>
      </w:r>
      <w:r>
        <w:t>eigentlich</w:t>
      </w:r>
      <w:r w:rsidR="00AF56A3">
        <w:t xml:space="preserve"> </w:t>
      </w:r>
      <w:r>
        <w:t>erkühnen,</w:t>
      </w:r>
      <w:r w:rsidR="00AF56A3">
        <w:t xml:space="preserve"> </w:t>
      </w:r>
      <w:r>
        <w:t>eine</w:t>
      </w:r>
      <w:r w:rsidR="00AF56A3">
        <w:t xml:space="preserve"> </w:t>
      </w:r>
      <w:r>
        <w:t>so</w:t>
      </w:r>
      <w:r w:rsidR="00AF56A3">
        <w:t xml:space="preserve"> </w:t>
      </w:r>
      <w:r>
        <w:t>große</w:t>
      </w:r>
      <w:r w:rsidR="00AF56A3">
        <w:t xml:space="preserve"> </w:t>
      </w:r>
      <w:r>
        <w:t>Frage</w:t>
      </w:r>
      <w:r w:rsidR="00AF56A3">
        <w:t xml:space="preserve"> </w:t>
      </w:r>
      <w:r>
        <w:t>beantworten</w:t>
      </w:r>
      <w:r w:rsidR="00AF56A3">
        <w:t xml:space="preserve"> </w:t>
      </w:r>
      <w:r>
        <w:t>zu</w:t>
      </w:r>
      <w:r w:rsidR="00AF56A3">
        <w:t xml:space="preserve"> </w:t>
      </w:r>
      <w:r>
        <w:t>wollen?</w:t>
      </w:r>
      <w:r w:rsidR="00AF56A3">
        <w:t xml:space="preserve"> </w:t>
      </w:r>
      <w:r>
        <w:t>Sehen</w:t>
      </w:r>
      <w:r w:rsidR="00AF56A3">
        <w:t xml:space="preserve"> </w:t>
      </w:r>
      <w:r>
        <w:t>wir's</w:t>
      </w:r>
      <w:r w:rsidR="00AF56A3">
        <w:t xml:space="preserve"> </w:t>
      </w:r>
      <w:r>
        <w:t>nicht</w:t>
      </w:r>
      <w:r w:rsidR="00AF56A3">
        <w:t xml:space="preserve"> </w:t>
      </w:r>
      <w:r>
        <w:t>etwa</w:t>
      </w:r>
      <w:r w:rsidR="00AF56A3">
        <w:t xml:space="preserve"> </w:t>
      </w:r>
      <w:r>
        <w:t>an</w:t>
      </w:r>
      <w:r w:rsidR="00AF56A3">
        <w:t xml:space="preserve"> </w:t>
      </w:r>
      <w:r>
        <w:t>Isaak,</w:t>
      </w:r>
      <w:r w:rsidR="00AF56A3">
        <w:t xml:space="preserve"> </w:t>
      </w:r>
      <w:r>
        <w:t>was</w:t>
      </w:r>
      <w:r w:rsidR="00AF56A3">
        <w:t xml:space="preserve"> </w:t>
      </w:r>
      <w:r>
        <w:t>es</w:t>
      </w:r>
      <w:r w:rsidR="00AF56A3">
        <w:t xml:space="preserve"> </w:t>
      </w:r>
      <w:r>
        <w:t>anzeige?</w:t>
      </w:r>
      <w:r w:rsidR="00AF56A3">
        <w:t xml:space="preserve"> </w:t>
      </w:r>
      <w:r>
        <w:t>Dieser</w:t>
      </w:r>
      <w:r w:rsidR="00AF56A3">
        <w:t xml:space="preserve"> </w:t>
      </w:r>
      <w:r>
        <w:t>18jährige</w:t>
      </w:r>
      <w:r w:rsidR="00AF56A3">
        <w:t xml:space="preserve"> </w:t>
      </w:r>
      <w:r>
        <w:t>Jüngling</w:t>
      </w:r>
      <w:r w:rsidR="00AF56A3">
        <w:t xml:space="preserve"> </w:t>
      </w:r>
      <w:proofErr w:type="spellStart"/>
      <w:r>
        <w:t>läßt</w:t>
      </w:r>
      <w:proofErr w:type="spellEnd"/>
      <w:r w:rsidR="00AF56A3">
        <w:t xml:space="preserve"> </w:t>
      </w:r>
      <w:r>
        <w:t>sich</w:t>
      </w:r>
      <w:r w:rsidR="00AF56A3">
        <w:t xml:space="preserve"> </w:t>
      </w:r>
      <w:r>
        <w:t>geduldig</w:t>
      </w:r>
      <w:r w:rsidR="00AF56A3">
        <w:t xml:space="preserve"> </w:t>
      </w:r>
      <w:r>
        <w:t>von</w:t>
      </w:r>
      <w:r w:rsidR="00AF56A3">
        <w:t xml:space="preserve"> </w:t>
      </w:r>
      <w:r>
        <w:t>seinem</w:t>
      </w:r>
      <w:r w:rsidR="00AF56A3">
        <w:t xml:space="preserve"> </w:t>
      </w:r>
      <w:r>
        <w:t>opfernden</w:t>
      </w:r>
      <w:r w:rsidR="00AF56A3">
        <w:t xml:space="preserve"> </w:t>
      </w:r>
      <w:r>
        <w:t>Vater</w:t>
      </w:r>
      <w:r w:rsidR="00AF56A3">
        <w:t xml:space="preserve"> </w:t>
      </w:r>
      <w:r>
        <w:t>binden</w:t>
      </w:r>
      <w:r w:rsidR="00AF56A3">
        <w:t xml:space="preserve"> </w:t>
      </w:r>
      <w:r>
        <w:t>und</w:t>
      </w:r>
      <w:r w:rsidR="00AF56A3">
        <w:t xml:space="preserve"> </w:t>
      </w:r>
      <w:r>
        <w:t>auf</w:t>
      </w:r>
      <w:r w:rsidR="00AF56A3">
        <w:t xml:space="preserve"> </w:t>
      </w:r>
      <w:r>
        <w:t>den</w:t>
      </w:r>
      <w:r w:rsidR="00AF56A3">
        <w:t xml:space="preserve"> </w:t>
      </w:r>
      <w:r>
        <w:t>Altar</w:t>
      </w:r>
      <w:r w:rsidR="00AF56A3">
        <w:t xml:space="preserve"> </w:t>
      </w:r>
      <w:r>
        <w:t>legen.</w:t>
      </w:r>
      <w:r w:rsidR="00AF56A3">
        <w:t xml:space="preserve"> </w:t>
      </w:r>
      <w:r>
        <w:t>Er</w:t>
      </w:r>
      <w:r w:rsidR="00AF56A3">
        <w:t xml:space="preserve"> </w:t>
      </w:r>
      <w:r>
        <w:t>sieht</w:t>
      </w:r>
      <w:r w:rsidR="00AF56A3">
        <w:t xml:space="preserve"> </w:t>
      </w:r>
      <w:r>
        <w:t>ohne</w:t>
      </w:r>
      <w:r w:rsidR="00AF56A3">
        <w:t xml:space="preserve"> </w:t>
      </w:r>
      <w:r>
        <w:t>Widerrede</w:t>
      </w:r>
      <w:r w:rsidR="00AF56A3">
        <w:t xml:space="preserve"> </w:t>
      </w:r>
      <w:r>
        <w:t>das</w:t>
      </w:r>
      <w:r w:rsidR="00AF56A3">
        <w:t xml:space="preserve"> </w:t>
      </w:r>
      <w:r>
        <w:t>Feuer,</w:t>
      </w:r>
      <w:r w:rsidR="00AF56A3">
        <w:t xml:space="preserve"> </w:t>
      </w:r>
      <w:r>
        <w:t>welches</w:t>
      </w:r>
      <w:r w:rsidR="00AF56A3">
        <w:t xml:space="preserve"> </w:t>
      </w:r>
      <w:r>
        <w:t>das</w:t>
      </w:r>
      <w:r w:rsidR="00AF56A3">
        <w:t xml:space="preserve"> </w:t>
      </w:r>
      <w:r>
        <w:t>Holz,</w:t>
      </w:r>
      <w:r w:rsidR="00AF56A3">
        <w:t xml:space="preserve"> </w:t>
      </w:r>
      <w:r>
        <w:t>das</w:t>
      </w:r>
      <w:r w:rsidR="00AF56A3">
        <w:t xml:space="preserve"> </w:t>
      </w:r>
      <w:r>
        <w:t>er</w:t>
      </w:r>
      <w:r w:rsidR="00AF56A3">
        <w:t xml:space="preserve"> </w:t>
      </w:r>
      <w:r>
        <w:t>selbst</w:t>
      </w:r>
      <w:r w:rsidR="00AF56A3">
        <w:t xml:space="preserve"> </w:t>
      </w:r>
      <w:r>
        <w:t>auf</w:t>
      </w:r>
      <w:r w:rsidR="00AF56A3">
        <w:t xml:space="preserve"> </w:t>
      </w:r>
      <w:r>
        <w:t>den</w:t>
      </w:r>
      <w:r w:rsidR="00AF56A3">
        <w:t xml:space="preserve"> </w:t>
      </w:r>
      <w:r>
        <w:t>Berg</w:t>
      </w:r>
      <w:r w:rsidR="00AF56A3">
        <w:t xml:space="preserve"> </w:t>
      </w:r>
      <w:r>
        <w:t>getragen,</w:t>
      </w:r>
      <w:r w:rsidR="00AF56A3">
        <w:t xml:space="preserve"> </w:t>
      </w:r>
      <w:r>
        <w:t>anzünden</w:t>
      </w:r>
      <w:r w:rsidR="00AF56A3">
        <w:t xml:space="preserve"> </w:t>
      </w:r>
      <w:r>
        <w:t>und</w:t>
      </w:r>
      <w:r w:rsidR="00AF56A3">
        <w:t xml:space="preserve"> </w:t>
      </w:r>
      <w:r>
        <w:t>ihn</w:t>
      </w:r>
      <w:r w:rsidR="00AF56A3">
        <w:t xml:space="preserve"> </w:t>
      </w:r>
      <w:r>
        <w:t>verzehren;</w:t>
      </w:r>
      <w:r w:rsidR="00AF56A3">
        <w:t xml:space="preserve"> </w:t>
      </w:r>
      <w:r>
        <w:t>ohne</w:t>
      </w:r>
      <w:r w:rsidR="00AF56A3">
        <w:t xml:space="preserve"> </w:t>
      </w:r>
      <w:r>
        <w:t>Widerrede</w:t>
      </w:r>
      <w:r w:rsidR="00AF56A3">
        <w:t xml:space="preserve"> </w:t>
      </w:r>
      <w:r>
        <w:t>das</w:t>
      </w:r>
      <w:r w:rsidR="00AF56A3">
        <w:t xml:space="preserve"> </w:t>
      </w:r>
      <w:r>
        <w:t>furchtbare</w:t>
      </w:r>
      <w:r w:rsidR="00AF56A3">
        <w:t xml:space="preserve"> </w:t>
      </w:r>
      <w:r>
        <w:t>Messer,</w:t>
      </w:r>
      <w:r w:rsidR="00AF56A3">
        <w:t xml:space="preserve"> </w:t>
      </w:r>
      <w:r>
        <w:t>das</w:t>
      </w:r>
      <w:r w:rsidR="00AF56A3">
        <w:t xml:space="preserve"> </w:t>
      </w:r>
      <w:r>
        <w:t>ihn</w:t>
      </w:r>
      <w:r w:rsidR="00AF56A3">
        <w:t xml:space="preserve"> </w:t>
      </w:r>
      <w:r>
        <w:t>töten</w:t>
      </w:r>
      <w:r w:rsidR="00AF56A3">
        <w:t xml:space="preserve"> </w:t>
      </w:r>
      <w:r>
        <w:t>soll,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Hand</w:t>
      </w:r>
      <w:r w:rsidR="00AF56A3">
        <w:t xml:space="preserve"> </w:t>
      </w:r>
      <w:r>
        <w:t>seines</w:t>
      </w:r>
      <w:r w:rsidR="00AF56A3">
        <w:t xml:space="preserve"> </w:t>
      </w:r>
      <w:proofErr w:type="spellStart"/>
      <w:r>
        <w:t>erblaßten</w:t>
      </w:r>
      <w:proofErr w:type="spellEnd"/>
      <w:r w:rsidR="00AF56A3">
        <w:t xml:space="preserve"> </w:t>
      </w:r>
      <w:r>
        <w:t>Vaters,</w:t>
      </w:r>
      <w:r w:rsidR="00AF56A3">
        <w:t xml:space="preserve"> </w:t>
      </w:r>
      <w:r>
        <w:t>beide</w:t>
      </w:r>
      <w:r w:rsidR="00AF56A3">
        <w:t xml:space="preserve"> </w:t>
      </w:r>
      <w:r>
        <w:t>in</w:t>
      </w:r>
      <w:r w:rsidR="00AF56A3">
        <w:t xml:space="preserve"> </w:t>
      </w:r>
      <w:r>
        <w:t>gleicher,</w:t>
      </w:r>
      <w:r w:rsidR="00AF56A3">
        <w:t xml:space="preserve"> </w:t>
      </w:r>
      <w:r>
        <w:t>endloser</w:t>
      </w:r>
      <w:r w:rsidR="00AF56A3">
        <w:t xml:space="preserve"> </w:t>
      </w:r>
      <w:r>
        <w:t>Resignation.</w:t>
      </w:r>
      <w:r w:rsidR="00AF56A3">
        <w:t xml:space="preserve"> </w:t>
      </w:r>
      <w:r>
        <w:t>Jesus</w:t>
      </w:r>
      <w:r w:rsidR="00AF56A3">
        <w:t xml:space="preserve"> </w:t>
      </w:r>
      <w:r>
        <w:t>sieht</w:t>
      </w:r>
      <w:r w:rsidR="00AF56A3">
        <w:t xml:space="preserve"> </w:t>
      </w:r>
      <w:r>
        <w:t>sein</w:t>
      </w:r>
      <w:r w:rsidR="00AF56A3">
        <w:t xml:space="preserve"> </w:t>
      </w:r>
      <w:r>
        <w:t>Leiden</w:t>
      </w:r>
      <w:r w:rsidR="00AF56A3">
        <w:t xml:space="preserve"> </w:t>
      </w:r>
      <w:r>
        <w:t>vor</w:t>
      </w:r>
      <w:r w:rsidR="00AF56A3">
        <w:t xml:space="preserve"> </w:t>
      </w:r>
      <w:r>
        <w:t>sich.</w:t>
      </w:r>
      <w:r w:rsidR="00AF56A3">
        <w:t xml:space="preserve"> </w:t>
      </w:r>
      <w:r>
        <w:t>Er</w:t>
      </w:r>
      <w:r w:rsidR="00AF56A3">
        <w:t xml:space="preserve"> </w:t>
      </w:r>
      <w:r>
        <w:t>ist</w:t>
      </w:r>
      <w:r w:rsidR="00AF56A3">
        <w:t xml:space="preserve"> </w:t>
      </w:r>
      <w:r>
        <w:t>kein</w:t>
      </w:r>
      <w:r w:rsidR="00AF56A3">
        <w:t xml:space="preserve"> </w:t>
      </w:r>
      <w:r>
        <w:t>Stein,</w:t>
      </w:r>
      <w:r w:rsidR="00AF56A3">
        <w:t xml:space="preserve"> </w:t>
      </w:r>
      <w:r>
        <w:t>und</w:t>
      </w:r>
      <w:r w:rsidR="00AF56A3">
        <w:t xml:space="preserve"> </w:t>
      </w:r>
      <w:r>
        <w:t>seine</w:t>
      </w:r>
      <w:r w:rsidR="00AF56A3">
        <w:t xml:space="preserve"> </w:t>
      </w:r>
      <w:r>
        <w:t>Kraft</w:t>
      </w:r>
      <w:r w:rsidR="00AF56A3">
        <w:t xml:space="preserve"> </w:t>
      </w:r>
      <w:r>
        <w:t>nicht</w:t>
      </w:r>
      <w:r w:rsidR="00AF56A3">
        <w:t xml:space="preserve"> </w:t>
      </w:r>
      <w:r>
        <w:t>ehern.</w:t>
      </w:r>
      <w:r w:rsidR="00AF56A3">
        <w:t xml:space="preserve"> </w:t>
      </w:r>
      <w:r>
        <w:t>Er</w:t>
      </w:r>
      <w:r w:rsidR="00AF56A3">
        <w:t xml:space="preserve"> </w:t>
      </w:r>
      <w:r>
        <w:t>gesteht,</w:t>
      </w:r>
      <w:r w:rsidR="00AF56A3">
        <w:t xml:space="preserve"> </w:t>
      </w:r>
      <w:r>
        <w:t>ihm</w:t>
      </w:r>
      <w:r w:rsidR="00AF56A3">
        <w:t xml:space="preserve"> </w:t>
      </w:r>
      <w:r>
        <w:t>sei</w:t>
      </w:r>
      <w:r w:rsidR="00AF56A3">
        <w:t xml:space="preserve"> </w:t>
      </w:r>
      <w:r>
        <w:t>bange,</w:t>
      </w:r>
      <w:r w:rsidR="00AF56A3">
        <w:t xml:space="preserve"> </w:t>
      </w:r>
      <w:r>
        <w:t>bis</w:t>
      </w:r>
      <w:r w:rsidR="00AF56A3">
        <w:t xml:space="preserve"> </w:t>
      </w:r>
      <w:r>
        <w:t>die</w:t>
      </w:r>
      <w:r w:rsidR="00AF56A3">
        <w:t xml:space="preserve"> </w:t>
      </w:r>
      <w:r>
        <w:t>ihm</w:t>
      </w:r>
      <w:r w:rsidR="00AF56A3">
        <w:t xml:space="preserve"> </w:t>
      </w:r>
      <w:r>
        <w:t>bevorstehende</w:t>
      </w:r>
      <w:r w:rsidR="00AF56A3">
        <w:t xml:space="preserve"> </w:t>
      </w:r>
      <w:r>
        <w:t>Taufe</w:t>
      </w:r>
      <w:r w:rsidR="00AF56A3">
        <w:t xml:space="preserve"> </w:t>
      </w:r>
      <w:r>
        <w:t>an</w:t>
      </w:r>
      <w:r w:rsidR="00AF56A3">
        <w:t xml:space="preserve"> </w:t>
      </w:r>
      <w:r>
        <w:t>ihm</w:t>
      </w:r>
      <w:r w:rsidR="00AF56A3">
        <w:t xml:space="preserve"> </w:t>
      </w:r>
      <w:r>
        <w:t>vollzogen</w:t>
      </w:r>
      <w:r w:rsidR="00AF56A3">
        <w:t xml:space="preserve"> </w:t>
      </w:r>
      <w:r>
        <w:t>sei;</w:t>
      </w:r>
      <w:r w:rsidR="00AF56A3">
        <w:t xml:space="preserve"> </w:t>
      </w:r>
      <w:r>
        <w:t>er</w:t>
      </w:r>
      <w:r w:rsidR="00AF56A3">
        <w:t xml:space="preserve"> </w:t>
      </w:r>
      <w:r>
        <w:t>betet:</w:t>
      </w:r>
      <w:r w:rsidR="00AF56A3">
        <w:t xml:space="preserve"> </w:t>
      </w:r>
      <w:r>
        <w:t>Vater,</w:t>
      </w:r>
      <w:r w:rsidR="00AF56A3">
        <w:t xml:space="preserve"> </w:t>
      </w:r>
      <w:r>
        <w:t>hilf</w:t>
      </w:r>
      <w:r w:rsidR="00AF56A3">
        <w:t xml:space="preserve"> </w:t>
      </w:r>
      <w:r>
        <w:t>mir</w:t>
      </w:r>
      <w:r w:rsidR="00AF56A3">
        <w:t xml:space="preserve"> </w:t>
      </w:r>
      <w:r>
        <w:t>aus</w:t>
      </w:r>
      <w:r w:rsidR="00AF56A3">
        <w:t xml:space="preserve"> </w:t>
      </w:r>
      <w:r>
        <w:t>dieser</w:t>
      </w:r>
      <w:r w:rsidR="00AF56A3">
        <w:t xml:space="preserve"> </w:t>
      </w:r>
      <w:r>
        <w:t>Stunde!</w:t>
      </w:r>
      <w:r w:rsidR="00AF56A3">
        <w:t xml:space="preserve"> </w:t>
      </w:r>
      <w:r>
        <w:t>Nicht</w:t>
      </w:r>
      <w:r w:rsidR="00AF56A3">
        <w:t xml:space="preserve"> </w:t>
      </w:r>
      <w:r>
        <w:t>mit</w:t>
      </w:r>
      <w:r w:rsidR="00AF56A3">
        <w:t xml:space="preserve"> </w:t>
      </w:r>
      <w:r>
        <w:t>triumphierenden</w:t>
      </w:r>
      <w:r w:rsidR="00AF56A3">
        <w:t xml:space="preserve"> </w:t>
      </w:r>
      <w:r>
        <w:t>Lobgesängen,</w:t>
      </w:r>
      <w:r w:rsidR="00AF56A3">
        <w:t xml:space="preserve"> </w:t>
      </w:r>
      <w:r>
        <w:t>sondern</w:t>
      </w:r>
      <w:r w:rsidR="00AF56A3">
        <w:t xml:space="preserve"> </w:t>
      </w:r>
      <w:r>
        <w:t>schweigend</w:t>
      </w:r>
      <w:r w:rsidR="00AF56A3">
        <w:t xml:space="preserve"> </w:t>
      </w:r>
      <w:r>
        <w:t>und</w:t>
      </w:r>
      <w:r w:rsidR="00AF56A3">
        <w:t xml:space="preserve"> </w:t>
      </w:r>
      <w:r>
        <w:t>ernst</w:t>
      </w:r>
      <w:r w:rsidR="00AF56A3">
        <w:t xml:space="preserve"> </w:t>
      </w:r>
      <w:r>
        <w:t>geht</w:t>
      </w:r>
      <w:r w:rsidR="00AF56A3">
        <w:t xml:space="preserve"> </w:t>
      </w:r>
      <w:r>
        <w:t>er</w:t>
      </w:r>
      <w:r w:rsidR="00AF56A3">
        <w:t xml:space="preserve"> </w:t>
      </w:r>
      <w:r>
        <w:t>über</w:t>
      </w:r>
      <w:r w:rsidR="00AF56A3">
        <w:t xml:space="preserve"> </w:t>
      </w:r>
      <w:r>
        <w:t>den</w:t>
      </w:r>
      <w:r w:rsidR="00AF56A3">
        <w:t xml:space="preserve"> </w:t>
      </w:r>
      <w:r>
        <w:t>Bach</w:t>
      </w:r>
      <w:r w:rsidR="00AF56A3">
        <w:t xml:space="preserve"> </w:t>
      </w:r>
      <w:proofErr w:type="spellStart"/>
      <w:r>
        <w:t>Kidron</w:t>
      </w:r>
      <w:proofErr w:type="spellEnd"/>
      <w:r>
        <w:t>,</w:t>
      </w:r>
      <w:r w:rsidR="00AF56A3">
        <w:t xml:space="preserve"> </w:t>
      </w:r>
      <w:r>
        <w:t>den</w:t>
      </w:r>
      <w:r w:rsidR="00AF56A3">
        <w:t xml:space="preserve"> </w:t>
      </w:r>
      <w:r>
        <w:t>Ölberg</w:t>
      </w:r>
      <w:r w:rsidR="00AF56A3">
        <w:t xml:space="preserve"> </w:t>
      </w:r>
      <w:r>
        <w:t>hinan</w:t>
      </w:r>
      <w:r w:rsidR="00AF56A3">
        <w:t xml:space="preserve"> </w:t>
      </w:r>
      <w:r>
        <w:t>und</w:t>
      </w:r>
      <w:r w:rsidR="00AF56A3">
        <w:t xml:space="preserve"> </w:t>
      </w:r>
      <w:r>
        <w:t>gesteht,</w:t>
      </w:r>
      <w:r w:rsidR="00AF56A3">
        <w:t xml:space="preserve"> </w:t>
      </w:r>
      <w:r>
        <w:t>seine</w:t>
      </w:r>
      <w:r w:rsidR="00AF56A3">
        <w:t xml:space="preserve"> </w:t>
      </w:r>
      <w:r>
        <w:t>Seele</w:t>
      </w:r>
      <w:r w:rsidR="00AF56A3">
        <w:t xml:space="preserve"> </w:t>
      </w:r>
      <w:r>
        <w:t>sei</w:t>
      </w:r>
      <w:r w:rsidR="00AF56A3">
        <w:t xml:space="preserve"> </w:t>
      </w:r>
      <w:r>
        <w:t>betrübt</w:t>
      </w:r>
      <w:r w:rsidR="00AF56A3">
        <w:t xml:space="preserve"> </w:t>
      </w:r>
      <w:r>
        <w:t>bis</w:t>
      </w:r>
      <w:r w:rsidR="00AF56A3">
        <w:t xml:space="preserve"> </w:t>
      </w:r>
      <w:r>
        <w:t>in</w:t>
      </w:r>
      <w:r w:rsidR="00AF56A3">
        <w:t xml:space="preserve"> </w:t>
      </w:r>
      <w:r>
        <w:t>den</w:t>
      </w:r>
      <w:r w:rsidR="00AF56A3">
        <w:t xml:space="preserve"> </w:t>
      </w:r>
      <w:r>
        <w:t>Tod.</w:t>
      </w:r>
      <w:r w:rsidR="00AF56A3">
        <w:t xml:space="preserve"> </w:t>
      </w:r>
      <w:r>
        <w:t>Er</w:t>
      </w:r>
      <w:r w:rsidR="00AF56A3">
        <w:t xml:space="preserve"> </w:t>
      </w:r>
      <w:proofErr w:type="spellStart"/>
      <w:r>
        <w:t>erbittet's</w:t>
      </w:r>
      <w:proofErr w:type="spellEnd"/>
      <w:r w:rsidR="00AF56A3">
        <w:t xml:space="preserve"> </w:t>
      </w:r>
      <w:r>
        <w:t>von</w:t>
      </w:r>
      <w:r w:rsidR="00AF56A3">
        <w:t xml:space="preserve"> </w:t>
      </w:r>
      <w:r>
        <w:t>seinen</w:t>
      </w:r>
      <w:r w:rsidR="00AF56A3">
        <w:t xml:space="preserve"> </w:t>
      </w:r>
      <w:r>
        <w:t>Jüngern,</w:t>
      </w:r>
      <w:r w:rsidR="00AF56A3">
        <w:t xml:space="preserve"> </w:t>
      </w:r>
      <w:r>
        <w:t>eine</w:t>
      </w:r>
      <w:r w:rsidR="00AF56A3">
        <w:t xml:space="preserve"> </w:t>
      </w:r>
      <w:r>
        <w:t>Stunde</w:t>
      </w:r>
      <w:r w:rsidR="00AF56A3">
        <w:t xml:space="preserve"> </w:t>
      </w:r>
      <w:r>
        <w:t>mit</w:t>
      </w:r>
      <w:r w:rsidR="00AF56A3">
        <w:t xml:space="preserve"> </w:t>
      </w:r>
      <w:r>
        <w:t>ihm</w:t>
      </w:r>
      <w:r w:rsidR="00AF56A3">
        <w:t xml:space="preserve"> </w:t>
      </w:r>
      <w:r>
        <w:t>zu</w:t>
      </w:r>
      <w:r w:rsidR="00AF56A3">
        <w:t xml:space="preserve"> </w:t>
      </w:r>
      <w:r>
        <w:t>wachen,</w:t>
      </w:r>
      <w:r w:rsidR="00AF56A3">
        <w:t xml:space="preserve"> </w:t>
      </w:r>
      <w:r>
        <w:t>und</w:t>
      </w:r>
      <w:r w:rsidR="00AF56A3">
        <w:t xml:space="preserve"> </w:t>
      </w:r>
      <w:r>
        <w:t>bekommt</w:t>
      </w:r>
      <w:r w:rsidR="00AF56A3">
        <w:t xml:space="preserve"> </w:t>
      </w:r>
      <w:r>
        <w:t>seine</w:t>
      </w:r>
      <w:r w:rsidR="00AF56A3">
        <w:t xml:space="preserve"> </w:t>
      </w:r>
      <w:r>
        <w:t>Bitte</w:t>
      </w:r>
      <w:r w:rsidR="00AF56A3">
        <w:t xml:space="preserve"> </w:t>
      </w:r>
      <w:r>
        <w:t>nicht.</w:t>
      </w:r>
      <w:r w:rsidR="00AF56A3">
        <w:t xml:space="preserve"> </w:t>
      </w:r>
      <w:r>
        <w:t>Er</w:t>
      </w:r>
      <w:r w:rsidR="00AF56A3">
        <w:t xml:space="preserve"> </w:t>
      </w:r>
      <w:r>
        <w:t>wendet</w:t>
      </w:r>
      <w:r w:rsidR="00AF56A3">
        <w:t xml:space="preserve"> </w:t>
      </w:r>
      <w:r>
        <w:t>sich</w:t>
      </w:r>
      <w:r w:rsidR="00AF56A3">
        <w:t xml:space="preserve"> </w:t>
      </w:r>
      <w:r>
        <w:t>an</w:t>
      </w:r>
      <w:r w:rsidR="00AF56A3">
        <w:t xml:space="preserve"> </w:t>
      </w:r>
      <w:r>
        <w:t>seinen</w:t>
      </w:r>
      <w:r w:rsidR="00AF56A3">
        <w:t xml:space="preserve"> </w:t>
      </w:r>
      <w:r>
        <w:t>Vater,</w:t>
      </w:r>
      <w:r w:rsidR="00AF56A3">
        <w:t xml:space="preserve"> </w:t>
      </w:r>
      <w:r>
        <w:t>fußfällig</w:t>
      </w:r>
      <w:r w:rsidR="00AF56A3">
        <w:t xml:space="preserve"> </w:t>
      </w:r>
      <w:r>
        <w:t>betend,</w:t>
      </w:r>
      <w:r w:rsidR="00AF56A3">
        <w:t xml:space="preserve"> </w:t>
      </w:r>
      <w:r>
        <w:t>aber</w:t>
      </w:r>
      <w:r w:rsidR="00AF56A3">
        <w:t xml:space="preserve"> </w:t>
      </w:r>
      <w:r>
        <w:t>er</w:t>
      </w:r>
      <w:r w:rsidR="00AF56A3">
        <w:t xml:space="preserve"> </w:t>
      </w:r>
      <w:r>
        <w:t>antwortet</w:t>
      </w:r>
      <w:r w:rsidR="00AF56A3">
        <w:t xml:space="preserve"> </w:t>
      </w:r>
      <w:r>
        <w:t>ihm</w:t>
      </w:r>
      <w:r w:rsidR="00AF56A3">
        <w:t xml:space="preserve"> </w:t>
      </w:r>
      <w:r>
        <w:t>nicht.</w:t>
      </w:r>
      <w:r w:rsidR="00AF56A3">
        <w:t xml:space="preserve"> </w:t>
      </w:r>
      <w:r>
        <w:t>Die</w:t>
      </w:r>
      <w:r w:rsidR="00AF56A3">
        <w:t xml:space="preserve"> </w:t>
      </w:r>
      <w:r>
        <w:t>Angst</w:t>
      </w:r>
      <w:r w:rsidR="00AF56A3">
        <w:t xml:space="preserve"> </w:t>
      </w:r>
      <w:r>
        <w:t>steigt</w:t>
      </w:r>
      <w:r w:rsidR="00AF56A3">
        <w:t xml:space="preserve"> </w:t>
      </w:r>
      <w:r>
        <w:t>bis</w:t>
      </w:r>
      <w:r w:rsidR="00AF56A3">
        <w:t xml:space="preserve"> </w:t>
      </w:r>
      <w:r>
        <w:t>zum</w:t>
      </w:r>
      <w:r w:rsidR="00AF56A3">
        <w:t xml:space="preserve"> </w:t>
      </w:r>
      <w:r>
        <w:t>Blutschweiß,</w:t>
      </w:r>
      <w:r w:rsidR="00AF56A3">
        <w:t xml:space="preserve"> </w:t>
      </w:r>
      <w:r>
        <w:t>bis</w:t>
      </w:r>
      <w:r w:rsidR="00AF56A3">
        <w:t xml:space="preserve"> </w:t>
      </w:r>
      <w:r>
        <w:t>zum</w:t>
      </w:r>
      <w:r w:rsidR="00AF56A3">
        <w:t xml:space="preserve"> </w:t>
      </w:r>
      <w:r>
        <w:t>Erliegend</w:t>
      </w:r>
      <w:r w:rsidR="00AF56A3">
        <w:t xml:space="preserve"> </w:t>
      </w:r>
      <w:r>
        <w:t>er</w:t>
      </w:r>
      <w:r w:rsidR="00AF56A3">
        <w:t xml:space="preserve"> </w:t>
      </w:r>
      <w:r>
        <w:t>Natur,</w:t>
      </w:r>
      <w:r w:rsidR="00AF56A3">
        <w:t xml:space="preserve"> </w:t>
      </w:r>
      <w:r>
        <w:t>bis</w:t>
      </w:r>
      <w:r w:rsidR="00AF56A3">
        <w:t xml:space="preserve"> </w:t>
      </w:r>
      <w:r>
        <w:t>zum</w:t>
      </w:r>
      <w:r w:rsidR="00AF56A3">
        <w:t xml:space="preserve"> </w:t>
      </w:r>
      <w:r>
        <w:t>Ringen</w:t>
      </w:r>
      <w:r w:rsidR="00AF56A3">
        <w:t xml:space="preserve"> </w:t>
      </w:r>
      <w:r>
        <w:t>mit</w:t>
      </w:r>
      <w:r w:rsidR="00AF56A3">
        <w:t xml:space="preserve"> </w:t>
      </w:r>
      <w:r>
        <w:t>dem</w:t>
      </w:r>
      <w:r w:rsidR="00AF56A3">
        <w:t xml:space="preserve"> </w:t>
      </w:r>
      <w:r>
        <w:t>Tode,</w:t>
      </w:r>
      <w:r w:rsidR="00AF56A3">
        <w:t xml:space="preserve"> </w:t>
      </w:r>
      <w:r>
        <w:t>bis</w:t>
      </w:r>
      <w:r w:rsidR="00AF56A3">
        <w:t xml:space="preserve"> </w:t>
      </w:r>
      <w:r>
        <w:t>zur</w:t>
      </w:r>
      <w:r w:rsidR="00AF56A3">
        <w:t xml:space="preserve"> </w:t>
      </w:r>
      <w:r>
        <w:t>Gefahr,</w:t>
      </w:r>
      <w:r w:rsidR="00AF56A3">
        <w:t xml:space="preserve"> </w:t>
      </w:r>
      <w:r>
        <w:t>zu</w:t>
      </w:r>
      <w:r w:rsidR="00AF56A3">
        <w:t xml:space="preserve"> </w:t>
      </w:r>
      <w:r>
        <w:t>sterben.</w:t>
      </w:r>
      <w:r w:rsidR="00AF56A3">
        <w:t xml:space="preserve"> </w:t>
      </w:r>
      <w:r>
        <w:t>Aber</w:t>
      </w:r>
      <w:r w:rsidR="00AF56A3">
        <w:t xml:space="preserve"> </w:t>
      </w:r>
      <w:r>
        <w:t>er</w:t>
      </w:r>
      <w:r w:rsidR="00AF56A3">
        <w:t xml:space="preserve"> </w:t>
      </w:r>
      <w:r>
        <w:t>opfert</w:t>
      </w:r>
      <w:r w:rsidR="00AF56A3">
        <w:t xml:space="preserve"> </w:t>
      </w:r>
      <w:r>
        <w:t>seinen</w:t>
      </w:r>
      <w:r w:rsidR="00AF56A3">
        <w:t xml:space="preserve"> </w:t>
      </w:r>
      <w:r>
        <w:t>Willen</w:t>
      </w:r>
      <w:r w:rsidR="00AF56A3">
        <w:t xml:space="preserve"> </w:t>
      </w:r>
      <w:r>
        <w:t>auf,</w:t>
      </w:r>
      <w:r w:rsidR="00AF56A3">
        <w:t xml:space="preserve"> </w:t>
      </w:r>
      <w:r>
        <w:t>und</w:t>
      </w:r>
      <w:r w:rsidR="00AF56A3">
        <w:t xml:space="preserve"> </w:t>
      </w:r>
      <w:r>
        <w:t>ruft</w:t>
      </w:r>
      <w:r w:rsidR="00AF56A3">
        <w:t xml:space="preserve"> </w:t>
      </w:r>
      <w:r>
        <w:t>einmal</w:t>
      </w:r>
      <w:r w:rsidR="00AF56A3">
        <w:t xml:space="preserve"> </w:t>
      </w:r>
      <w:r>
        <w:t>über</w:t>
      </w:r>
      <w:r w:rsidR="00AF56A3">
        <w:t xml:space="preserve"> </w:t>
      </w:r>
      <w:r>
        <w:t>das</w:t>
      </w:r>
      <w:r w:rsidR="00AF56A3">
        <w:t xml:space="preserve"> </w:t>
      </w:r>
      <w:r>
        <w:t>andere:</w:t>
      </w:r>
      <w:r w:rsidR="00AF56A3">
        <w:t xml:space="preserve"> </w:t>
      </w:r>
      <w:r>
        <w:t>Abba,</w:t>
      </w:r>
      <w:r w:rsidR="00AF56A3">
        <w:t xml:space="preserve"> </w:t>
      </w:r>
      <w:r>
        <w:t>mein</w:t>
      </w:r>
      <w:r w:rsidR="00AF56A3">
        <w:t xml:space="preserve"> </w:t>
      </w:r>
      <w:r>
        <w:t>Vater,</w:t>
      </w:r>
      <w:r w:rsidR="00AF56A3">
        <w:t xml:space="preserve"> </w:t>
      </w:r>
      <w:r>
        <w:t>nicht</w:t>
      </w:r>
      <w:r w:rsidR="00AF56A3">
        <w:t xml:space="preserve"> </w:t>
      </w:r>
      <w:r>
        <w:t>mein,</w:t>
      </w:r>
      <w:r w:rsidR="00AF56A3">
        <w:t xml:space="preserve"> </w:t>
      </w:r>
      <w:r>
        <w:t>sondern</w:t>
      </w:r>
      <w:r w:rsidR="00AF56A3">
        <w:t xml:space="preserve"> </w:t>
      </w:r>
      <w:r>
        <w:t>dein</w:t>
      </w:r>
      <w:r w:rsidR="00AF56A3">
        <w:t xml:space="preserve"> </w:t>
      </w:r>
      <w:r>
        <w:t>Wille</w:t>
      </w:r>
      <w:r w:rsidR="00AF56A3">
        <w:t xml:space="preserve"> </w:t>
      </w:r>
      <w:r>
        <w:t>geschehe!</w:t>
      </w:r>
      <w:r w:rsidR="00AF56A3">
        <w:t xml:space="preserve"> </w:t>
      </w:r>
      <w:r>
        <w:t>Ein</w:t>
      </w:r>
      <w:r w:rsidR="00AF56A3">
        <w:t xml:space="preserve"> </w:t>
      </w:r>
      <w:r>
        <w:t>hohes,</w:t>
      </w:r>
      <w:r w:rsidR="00AF56A3">
        <w:t xml:space="preserve"> </w:t>
      </w:r>
      <w:r>
        <w:t>ein</w:t>
      </w:r>
      <w:r w:rsidR="00AF56A3">
        <w:t xml:space="preserve"> </w:t>
      </w:r>
      <w:r>
        <w:t>unbegreifliches,</w:t>
      </w:r>
      <w:r w:rsidR="00AF56A3">
        <w:t xml:space="preserve"> </w:t>
      </w:r>
      <w:r>
        <w:t>ein</w:t>
      </w:r>
      <w:r w:rsidR="00AF56A3">
        <w:t xml:space="preserve"> </w:t>
      </w:r>
      <w:r>
        <w:t>alle</w:t>
      </w:r>
      <w:r w:rsidR="00AF56A3">
        <w:t xml:space="preserve"> </w:t>
      </w:r>
      <w:r>
        <w:t>menschlichen</w:t>
      </w:r>
      <w:r w:rsidR="00AF56A3">
        <w:t xml:space="preserve"> </w:t>
      </w:r>
      <w:r>
        <w:t>Kräfte</w:t>
      </w:r>
      <w:r w:rsidR="00AF56A3">
        <w:t xml:space="preserve"> </w:t>
      </w:r>
      <w:r>
        <w:t>übersteigendes</w:t>
      </w:r>
      <w:r w:rsidR="00AF56A3">
        <w:t xml:space="preserve"> </w:t>
      </w:r>
      <w:r>
        <w:t>Opfer,</w:t>
      </w:r>
      <w:r w:rsidR="00AF56A3">
        <w:t xml:space="preserve"> </w:t>
      </w:r>
      <w:r>
        <w:t>in</w:t>
      </w:r>
      <w:r w:rsidR="00AF56A3">
        <w:t xml:space="preserve"> </w:t>
      </w:r>
      <w:r>
        <w:t>welchem</w:t>
      </w:r>
      <w:r w:rsidR="00AF56A3">
        <w:t xml:space="preserve"> </w:t>
      </w:r>
      <w:r>
        <w:t>alles</w:t>
      </w:r>
      <w:r w:rsidR="00AF56A3">
        <w:t xml:space="preserve"> </w:t>
      </w:r>
      <w:r>
        <w:t>eigne</w:t>
      </w:r>
      <w:r w:rsidR="00AF56A3">
        <w:t xml:space="preserve"> </w:t>
      </w:r>
      <w:r>
        <w:t>Wollen</w:t>
      </w:r>
      <w:r w:rsidR="00AF56A3">
        <w:t xml:space="preserve"> </w:t>
      </w:r>
      <w:r>
        <w:t>unter</w:t>
      </w:r>
      <w:r w:rsidR="00AF56A3">
        <w:t xml:space="preserve"> </w:t>
      </w:r>
      <w:r>
        <w:t>den</w:t>
      </w:r>
      <w:r w:rsidR="00AF56A3">
        <w:t xml:space="preserve"> </w:t>
      </w:r>
      <w:r>
        <w:t>schwersten</w:t>
      </w:r>
      <w:r w:rsidR="00AF56A3">
        <w:t xml:space="preserve"> </w:t>
      </w:r>
      <w:r>
        <w:t>Proben</w:t>
      </w:r>
      <w:r w:rsidR="00AF56A3">
        <w:t xml:space="preserve"> </w:t>
      </w:r>
      <w:r>
        <w:t>zum</w:t>
      </w:r>
      <w:r w:rsidR="00AF56A3">
        <w:t xml:space="preserve"> </w:t>
      </w:r>
      <w:r>
        <w:t>Opfer,</w:t>
      </w:r>
      <w:r w:rsidR="00AF56A3">
        <w:t xml:space="preserve"> </w:t>
      </w:r>
      <w:r>
        <w:t>zum</w:t>
      </w:r>
      <w:r w:rsidR="00AF56A3">
        <w:t xml:space="preserve"> </w:t>
      </w:r>
      <w:r>
        <w:t>gänzlichen</w:t>
      </w:r>
      <w:r w:rsidR="00AF56A3">
        <w:t xml:space="preserve"> </w:t>
      </w:r>
      <w:r>
        <w:t>Opfer</w:t>
      </w:r>
      <w:r w:rsidR="00AF56A3">
        <w:t xml:space="preserve"> </w:t>
      </w:r>
      <w:r>
        <w:t>gemacht</w:t>
      </w:r>
      <w:r w:rsidR="00AF56A3">
        <w:t xml:space="preserve"> </w:t>
      </w:r>
      <w:r>
        <w:t>wurde!</w:t>
      </w:r>
      <w:r w:rsidR="00AF56A3">
        <w:t xml:space="preserve"> </w:t>
      </w:r>
      <w:r>
        <w:t>Und</w:t>
      </w:r>
      <w:r w:rsidR="00AF56A3">
        <w:t xml:space="preserve"> </w:t>
      </w:r>
      <w:r>
        <w:t>wie</w:t>
      </w:r>
      <w:r w:rsidR="00AF56A3">
        <w:t xml:space="preserve"> </w:t>
      </w:r>
      <w:r>
        <w:t>hoch</w:t>
      </w:r>
      <w:r w:rsidR="00AF56A3">
        <w:t xml:space="preserve"> </w:t>
      </w:r>
      <w:r>
        <w:t>auch,</w:t>
      </w:r>
      <w:r w:rsidR="00AF56A3">
        <w:t xml:space="preserve"> </w:t>
      </w:r>
      <w:r>
        <w:t>doch</w:t>
      </w:r>
      <w:r w:rsidR="00AF56A3">
        <w:t xml:space="preserve"> </w:t>
      </w:r>
      <w:r>
        <w:t>noch</w:t>
      </w:r>
      <w:r w:rsidR="00AF56A3">
        <w:t xml:space="preserve"> </w:t>
      </w:r>
      <w:r>
        <w:t>nicht</w:t>
      </w:r>
      <w:r w:rsidR="00AF56A3">
        <w:t xml:space="preserve"> </w:t>
      </w:r>
      <w:r>
        <w:t>das</w:t>
      </w:r>
      <w:r w:rsidR="00AF56A3">
        <w:t xml:space="preserve"> </w:t>
      </w:r>
      <w:r>
        <w:t>Höchste.</w:t>
      </w:r>
      <w:r w:rsidR="00AF56A3">
        <w:t xml:space="preserve"> </w:t>
      </w:r>
      <w:r>
        <w:t>Hat</w:t>
      </w:r>
      <w:r w:rsidR="00AF56A3">
        <w:t xml:space="preserve"> </w:t>
      </w:r>
      <w:r>
        <w:t>er</w:t>
      </w:r>
      <w:r w:rsidR="00AF56A3">
        <w:t xml:space="preserve"> </w:t>
      </w:r>
      <w:r>
        <w:t>in</w:t>
      </w:r>
      <w:r w:rsidR="00AF56A3">
        <w:t xml:space="preserve"> </w:t>
      </w:r>
      <w:r>
        <w:t>Gethsemane</w:t>
      </w:r>
      <w:r w:rsidR="00AF56A3">
        <w:t xml:space="preserve"> </w:t>
      </w:r>
      <w:r>
        <w:t>seinen</w:t>
      </w:r>
      <w:r w:rsidR="00AF56A3">
        <w:t xml:space="preserve"> </w:t>
      </w:r>
      <w:proofErr w:type="spellStart"/>
      <w:r>
        <w:t>innern</w:t>
      </w:r>
      <w:proofErr w:type="spellEnd"/>
      <w:r w:rsidR="00AF56A3">
        <w:t xml:space="preserve"> </w:t>
      </w:r>
      <w:r>
        <w:t>Menschen,</w:t>
      </w:r>
      <w:r w:rsidR="00AF56A3">
        <w:t xml:space="preserve"> </w:t>
      </w:r>
      <w:r>
        <w:t>seinen</w:t>
      </w:r>
      <w:r w:rsidR="00AF56A3">
        <w:t xml:space="preserve"> </w:t>
      </w:r>
      <w:r>
        <w:t>Leib,</w:t>
      </w:r>
      <w:r w:rsidR="00AF56A3">
        <w:t xml:space="preserve"> </w:t>
      </w:r>
      <w:r>
        <w:t>seinen</w:t>
      </w:r>
      <w:r w:rsidR="00AF56A3">
        <w:t xml:space="preserve"> </w:t>
      </w:r>
      <w:r>
        <w:t>Rücken,</w:t>
      </w:r>
      <w:r w:rsidR="00AF56A3">
        <w:t xml:space="preserve"> </w:t>
      </w:r>
      <w:r>
        <w:t>seine</w:t>
      </w:r>
      <w:r w:rsidR="00AF56A3">
        <w:t xml:space="preserve"> </w:t>
      </w:r>
      <w:r>
        <w:t>Wangen,</w:t>
      </w:r>
      <w:r w:rsidR="00AF56A3">
        <w:t xml:space="preserve"> </w:t>
      </w:r>
      <w:r>
        <w:t>seine</w:t>
      </w:r>
      <w:r w:rsidR="00AF56A3">
        <w:t xml:space="preserve"> </w:t>
      </w:r>
      <w:r>
        <w:t>Zunge,</w:t>
      </w:r>
      <w:r w:rsidR="00AF56A3">
        <w:t xml:space="preserve"> </w:t>
      </w:r>
      <w:r>
        <w:t>seine</w:t>
      </w:r>
      <w:r w:rsidR="00AF56A3">
        <w:t xml:space="preserve"> </w:t>
      </w:r>
      <w:r>
        <w:t>Hände</w:t>
      </w:r>
      <w:r w:rsidR="00AF56A3">
        <w:t xml:space="preserve"> </w:t>
      </w:r>
      <w:r>
        <w:t>und</w:t>
      </w:r>
      <w:r w:rsidR="00AF56A3">
        <w:t xml:space="preserve"> </w:t>
      </w:r>
      <w:r>
        <w:t>Füße</w:t>
      </w:r>
      <w:r w:rsidR="00AF56A3">
        <w:t xml:space="preserve"> </w:t>
      </w:r>
      <w:r>
        <w:t>zum</w:t>
      </w:r>
      <w:r w:rsidR="00AF56A3">
        <w:t xml:space="preserve"> </w:t>
      </w:r>
      <w:proofErr w:type="spellStart"/>
      <w:r>
        <w:t>uneingeschränktesten</w:t>
      </w:r>
      <w:proofErr w:type="spellEnd"/>
      <w:r w:rsidR="00AF56A3">
        <w:t xml:space="preserve"> </w:t>
      </w:r>
      <w:r>
        <w:t>Opfer</w:t>
      </w:r>
      <w:r w:rsidR="00AF56A3">
        <w:t xml:space="preserve"> </w:t>
      </w:r>
      <w:r>
        <w:t>zu</w:t>
      </w:r>
      <w:r w:rsidR="00AF56A3">
        <w:t xml:space="preserve"> </w:t>
      </w:r>
      <w:r>
        <w:t>machen,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rohesten,</w:t>
      </w:r>
      <w:r w:rsidR="00AF56A3">
        <w:t xml:space="preserve"> </w:t>
      </w:r>
      <w:proofErr w:type="spellStart"/>
      <w:r>
        <w:t>ergrimmtesten</w:t>
      </w:r>
      <w:proofErr w:type="spellEnd"/>
      <w:r w:rsidR="00AF56A3">
        <w:t xml:space="preserve"> </w:t>
      </w:r>
      <w:r>
        <w:t>Menschen</w:t>
      </w:r>
      <w:r w:rsidR="00AF56A3">
        <w:t xml:space="preserve"> </w:t>
      </w:r>
      <w:r>
        <w:t>nach</w:t>
      </w:r>
      <w:r w:rsidR="00AF56A3">
        <w:t xml:space="preserve"> </w:t>
      </w:r>
      <w:r>
        <w:t>aller</w:t>
      </w:r>
      <w:r w:rsidR="00AF56A3">
        <w:t xml:space="preserve"> </w:t>
      </w:r>
      <w:r>
        <w:t>ihrer</w:t>
      </w:r>
      <w:r w:rsidR="00AF56A3">
        <w:t xml:space="preserve"> </w:t>
      </w:r>
      <w:r>
        <w:t>Willkür</w:t>
      </w:r>
      <w:r w:rsidR="00AF56A3">
        <w:t xml:space="preserve"> </w:t>
      </w:r>
      <w:r>
        <w:t>damit</w:t>
      </w:r>
      <w:r w:rsidR="00AF56A3">
        <w:t xml:space="preserve"> </w:t>
      </w:r>
      <w:r>
        <w:t>schalten</w:t>
      </w:r>
      <w:r w:rsidR="00AF56A3">
        <w:t xml:space="preserve"> </w:t>
      </w:r>
      <w:r>
        <w:t>zu</w:t>
      </w:r>
      <w:r w:rsidR="00AF56A3">
        <w:t xml:space="preserve"> </w:t>
      </w:r>
      <w:r>
        <w:t>lassen,</w:t>
      </w:r>
      <w:r w:rsidR="00AF56A3">
        <w:t xml:space="preserve"> </w:t>
      </w:r>
      <w:r>
        <w:t>ohne</w:t>
      </w:r>
      <w:r w:rsidR="00AF56A3">
        <w:t xml:space="preserve"> </w:t>
      </w:r>
      <w:r>
        <w:t>seinen</w:t>
      </w:r>
      <w:r w:rsidR="00AF56A3">
        <w:t xml:space="preserve"> </w:t>
      </w:r>
      <w:r>
        <w:t>Mund</w:t>
      </w:r>
      <w:r w:rsidR="00AF56A3">
        <w:t xml:space="preserve"> </w:t>
      </w:r>
      <w:r>
        <w:t>aufzutun.</w:t>
      </w:r>
      <w:r w:rsidR="00AF56A3">
        <w:t xml:space="preserve"> </w:t>
      </w:r>
      <w:r>
        <w:t>Er</w:t>
      </w:r>
      <w:r w:rsidR="00AF56A3">
        <w:t xml:space="preserve"> </w:t>
      </w:r>
      <w:proofErr w:type="spellStart"/>
      <w:r>
        <w:t>läßt</w:t>
      </w:r>
      <w:proofErr w:type="spellEnd"/>
      <w:r w:rsidR="00AF56A3">
        <w:t xml:space="preserve"> </w:t>
      </w:r>
      <w:r>
        <w:t>sich</w:t>
      </w:r>
      <w:r w:rsidR="00AF56A3">
        <w:t xml:space="preserve"> </w:t>
      </w:r>
      <w:r>
        <w:t>jeglicher</w:t>
      </w:r>
      <w:r w:rsidR="00AF56A3">
        <w:t xml:space="preserve"> </w:t>
      </w:r>
      <w:r>
        <w:t>Erquickung</w:t>
      </w:r>
      <w:r w:rsidR="00AF56A3">
        <w:t xml:space="preserve"> </w:t>
      </w:r>
      <w:r>
        <w:t>so</w:t>
      </w:r>
      <w:r w:rsidR="00AF56A3">
        <w:t xml:space="preserve"> </w:t>
      </w:r>
      <w:r>
        <w:t>gänzlich</w:t>
      </w:r>
      <w:r w:rsidR="00AF56A3">
        <w:t xml:space="preserve"> </w:t>
      </w:r>
      <w:r>
        <w:lastRenderedPageBreak/>
        <w:t>berauben,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sogar</w:t>
      </w:r>
      <w:r w:rsidR="00AF56A3">
        <w:t xml:space="preserve"> </w:t>
      </w:r>
      <w:r>
        <w:t>seine</w:t>
      </w:r>
      <w:r w:rsidR="00AF56A3">
        <w:t xml:space="preserve"> </w:t>
      </w:r>
      <w:r>
        <w:t>Zunge</w:t>
      </w:r>
      <w:r w:rsidR="00AF56A3">
        <w:t xml:space="preserve"> </w:t>
      </w:r>
      <w:r>
        <w:t>vor</w:t>
      </w:r>
      <w:r w:rsidR="00AF56A3">
        <w:t xml:space="preserve"> </w:t>
      </w:r>
      <w:r>
        <w:t>Durst</w:t>
      </w:r>
      <w:r w:rsidR="00AF56A3">
        <w:t xml:space="preserve"> </w:t>
      </w:r>
      <w:r>
        <w:t>am</w:t>
      </w:r>
      <w:r w:rsidR="00AF56A3">
        <w:t xml:space="preserve"> </w:t>
      </w:r>
      <w:r>
        <w:t>Gaumen</w:t>
      </w:r>
      <w:r w:rsidR="00AF56A3">
        <w:t xml:space="preserve"> </w:t>
      </w:r>
      <w:r>
        <w:t>klebt,</w:t>
      </w:r>
      <w:r w:rsidR="00AF56A3">
        <w:t xml:space="preserve"> </w:t>
      </w:r>
      <w:r>
        <w:t>und</w:t>
      </w:r>
      <w:r w:rsidR="00AF56A3">
        <w:t xml:space="preserve"> </w:t>
      </w:r>
      <w:r>
        <w:t>wird</w:t>
      </w:r>
      <w:r w:rsidR="00AF56A3">
        <w:t xml:space="preserve"> </w:t>
      </w:r>
      <w:r>
        <w:t>nach</w:t>
      </w:r>
      <w:r w:rsidR="00AF56A3">
        <w:t xml:space="preserve"> </w:t>
      </w:r>
      <w:r>
        <w:t>Jesaias</w:t>
      </w:r>
      <w:r w:rsidR="00AF56A3">
        <w:t xml:space="preserve"> </w:t>
      </w:r>
      <w:r>
        <w:t>Ausdruck</w:t>
      </w:r>
      <w:r w:rsidR="00AF56A3">
        <w:t xml:space="preserve"> </w:t>
      </w:r>
      <w:r>
        <w:t>ein</w:t>
      </w:r>
      <w:r w:rsidR="00AF56A3">
        <w:t xml:space="preserve"> </w:t>
      </w:r>
      <w:r>
        <w:t>Mann</w:t>
      </w:r>
      <w:r w:rsidR="00AF56A3">
        <w:t xml:space="preserve"> </w:t>
      </w:r>
      <w:r>
        <w:t>der</w:t>
      </w:r>
      <w:r w:rsidR="00AF56A3">
        <w:t xml:space="preserve"> </w:t>
      </w:r>
      <w:r>
        <w:t>Schmerzen,</w:t>
      </w:r>
      <w:r w:rsidR="00AF56A3">
        <w:t xml:space="preserve"> </w:t>
      </w:r>
      <w:r>
        <w:t>versucht</w:t>
      </w:r>
      <w:r w:rsidR="00AF56A3">
        <w:t xml:space="preserve"> </w:t>
      </w:r>
      <w:r>
        <w:t>im</w:t>
      </w:r>
      <w:r w:rsidR="00AF56A3">
        <w:t xml:space="preserve"> </w:t>
      </w:r>
      <w:r>
        <w:t>Elend.</w:t>
      </w:r>
      <w:r w:rsidR="00AF56A3">
        <w:t xml:space="preserve"> </w:t>
      </w:r>
      <w:r>
        <w:t>Man</w:t>
      </w:r>
      <w:r w:rsidR="00AF56A3">
        <w:t xml:space="preserve"> </w:t>
      </w:r>
      <w:r>
        <w:t>hätte</w:t>
      </w:r>
      <w:r w:rsidR="00AF56A3">
        <w:t xml:space="preserve"> </w:t>
      </w:r>
      <w:r>
        <w:t>denken</w:t>
      </w:r>
      <w:r w:rsidR="00AF56A3">
        <w:t xml:space="preserve"> </w:t>
      </w:r>
      <w:r>
        <w:t>sollen,</w:t>
      </w:r>
      <w:r w:rsidR="00AF56A3">
        <w:t xml:space="preserve"> </w:t>
      </w:r>
      <w:r>
        <w:t>wie</w:t>
      </w:r>
      <w:r w:rsidR="00AF56A3">
        <w:t xml:space="preserve"> </w:t>
      </w:r>
      <w:r>
        <w:t>er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tiefsten</w:t>
      </w:r>
      <w:r w:rsidR="00AF56A3">
        <w:t xml:space="preserve"> </w:t>
      </w:r>
      <w:r>
        <w:t>Erniedrigung,</w:t>
      </w:r>
      <w:r w:rsidR="00AF56A3">
        <w:t xml:space="preserve"> </w:t>
      </w:r>
      <w:r>
        <w:t>voller</w:t>
      </w:r>
      <w:r w:rsidR="00AF56A3">
        <w:t xml:space="preserve"> </w:t>
      </w:r>
      <w:r>
        <w:t>Schmerzen,</w:t>
      </w:r>
      <w:r w:rsidR="00AF56A3">
        <w:t xml:space="preserve"> </w:t>
      </w:r>
      <w:r>
        <w:t>ein</w:t>
      </w:r>
      <w:r w:rsidR="00AF56A3">
        <w:t xml:space="preserve"> </w:t>
      </w:r>
      <w:r>
        <w:t>Gegenstand</w:t>
      </w:r>
      <w:r w:rsidR="00AF56A3">
        <w:t xml:space="preserve"> </w:t>
      </w:r>
      <w:r>
        <w:t>des</w:t>
      </w:r>
      <w:r w:rsidR="00AF56A3">
        <w:t xml:space="preserve"> </w:t>
      </w:r>
      <w:r>
        <w:t>allgemeinen</w:t>
      </w:r>
      <w:r w:rsidR="00AF56A3">
        <w:t xml:space="preserve"> </w:t>
      </w:r>
      <w:r>
        <w:t>Hohns</w:t>
      </w:r>
      <w:r w:rsidR="00AF56A3">
        <w:t xml:space="preserve"> </w:t>
      </w:r>
      <w:r>
        <w:t>als</w:t>
      </w:r>
      <w:r w:rsidR="00AF56A3">
        <w:t xml:space="preserve"> </w:t>
      </w:r>
      <w:r>
        <w:t>ein</w:t>
      </w:r>
      <w:r w:rsidR="00AF56A3">
        <w:t xml:space="preserve"> </w:t>
      </w:r>
      <w:r>
        <w:t>Fluch</w:t>
      </w:r>
      <w:r w:rsidR="00AF56A3">
        <w:t xml:space="preserve"> </w:t>
      </w:r>
      <w:r>
        <w:t>am</w:t>
      </w:r>
      <w:r w:rsidR="00AF56A3">
        <w:t xml:space="preserve"> </w:t>
      </w:r>
      <w:r>
        <w:t>Kreuze</w:t>
      </w:r>
      <w:r w:rsidR="00AF56A3">
        <w:t xml:space="preserve"> </w:t>
      </w:r>
      <w:r>
        <w:t>hing,</w:t>
      </w:r>
      <w:r w:rsidR="00AF56A3">
        <w:t xml:space="preserve"> </w:t>
      </w:r>
      <w:r>
        <w:t>hätte</w:t>
      </w:r>
      <w:r w:rsidR="00AF56A3">
        <w:t xml:space="preserve"> </w:t>
      </w:r>
      <w:r>
        <w:t>sein</w:t>
      </w:r>
      <w:r w:rsidR="00AF56A3">
        <w:t xml:space="preserve"> </w:t>
      </w:r>
      <w:r>
        <w:t>Leiden</w:t>
      </w:r>
      <w:r w:rsidR="00AF56A3">
        <w:t xml:space="preserve"> </w:t>
      </w:r>
      <w:r>
        <w:t>nicht</w:t>
      </w:r>
      <w:r w:rsidR="00AF56A3">
        <w:t xml:space="preserve"> </w:t>
      </w:r>
      <w:r>
        <w:t>noch</w:t>
      </w:r>
      <w:r w:rsidR="00AF56A3">
        <w:t xml:space="preserve"> </w:t>
      </w:r>
      <w:r>
        <w:t>höher</w:t>
      </w:r>
      <w:r w:rsidR="00AF56A3">
        <w:t xml:space="preserve"> </w:t>
      </w:r>
      <w:r>
        <w:t>steigen</w:t>
      </w:r>
      <w:r w:rsidR="00AF56A3">
        <w:t xml:space="preserve"> </w:t>
      </w:r>
      <w:r>
        <w:t>können.</w:t>
      </w:r>
      <w:r w:rsidR="00AF56A3">
        <w:t xml:space="preserve"> </w:t>
      </w:r>
      <w:r>
        <w:t>Und</w:t>
      </w:r>
      <w:r w:rsidR="00AF56A3">
        <w:t xml:space="preserve"> </w:t>
      </w:r>
      <w:r>
        <w:t>doch</w:t>
      </w:r>
      <w:r w:rsidR="00AF56A3">
        <w:t xml:space="preserve"> </w:t>
      </w:r>
      <w:proofErr w:type="spellStart"/>
      <w:r>
        <w:t>stieg's</w:t>
      </w:r>
      <w:proofErr w:type="spellEnd"/>
      <w:r w:rsidR="00AF56A3">
        <w:t xml:space="preserve"> </w:t>
      </w:r>
      <w:r>
        <w:t>noch</w:t>
      </w:r>
      <w:r w:rsidR="00AF56A3">
        <w:t xml:space="preserve"> </w:t>
      </w:r>
      <w:r>
        <w:t>höher</w:t>
      </w:r>
      <w:r w:rsidR="00AF56A3">
        <w:t xml:space="preserve"> </w:t>
      </w:r>
      <w:r>
        <w:t>und</w:t>
      </w:r>
      <w:r w:rsidR="00AF56A3">
        <w:t xml:space="preserve"> </w:t>
      </w:r>
      <w:r>
        <w:t>erreichte</w:t>
      </w:r>
      <w:r w:rsidR="00AF56A3">
        <w:t xml:space="preserve"> </w:t>
      </w:r>
      <w:r>
        <w:t>seinen</w:t>
      </w:r>
      <w:r w:rsidR="00AF56A3">
        <w:t xml:space="preserve"> </w:t>
      </w:r>
      <w:r>
        <w:t>höchsten</w:t>
      </w:r>
      <w:r w:rsidR="00AF56A3">
        <w:t xml:space="preserve"> </w:t>
      </w:r>
      <w:r>
        <w:t>Gipfel,</w:t>
      </w:r>
      <w:r w:rsidR="00AF56A3">
        <w:t xml:space="preserve"> </w:t>
      </w:r>
      <w:r>
        <w:t>als</w:t>
      </w:r>
      <w:r w:rsidR="00AF56A3">
        <w:t xml:space="preserve"> </w:t>
      </w:r>
      <w:r>
        <w:t>er</w:t>
      </w:r>
      <w:r w:rsidR="00AF56A3">
        <w:t xml:space="preserve"> </w:t>
      </w:r>
      <w:r>
        <w:t>von</w:t>
      </w:r>
      <w:r w:rsidR="00AF56A3">
        <w:t xml:space="preserve"> </w:t>
      </w:r>
      <w:r>
        <w:t>Gott</w:t>
      </w:r>
      <w:r w:rsidR="00AF56A3">
        <w:t xml:space="preserve"> </w:t>
      </w:r>
      <w:r>
        <w:t>verlassen</w:t>
      </w:r>
      <w:r w:rsidR="00AF56A3">
        <w:t xml:space="preserve"> </w:t>
      </w:r>
      <w:r>
        <w:t>ward.</w:t>
      </w:r>
      <w:r w:rsidR="00AF56A3">
        <w:t xml:space="preserve"> </w:t>
      </w:r>
      <w:r>
        <w:t>Dies</w:t>
      </w:r>
      <w:r w:rsidR="00AF56A3">
        <w:t xml:space="preserve"> </w:t>
      </w:r>
      <w:r>
        <w:t>war</w:t>
      </w:r>
      <w:r w:rsidR="00AF56A3">
        <w:t xml:space="preserve"> </w:t>
      </w:r>
      <w:r>
        <w:t>aber</w:t>
      </w:r>
      <w:r w:rsidR="00AF56A3">
        <w:t xml:space="preserve"> </w:t>
      </w:r>
      <w:r>
        <w:t>auch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Vollendung.</w:t>
      </w:r>
      <w:r w:rsidR="00AF56A3">
        <w:t xml:space="preserve"> </w:t>
      </w:r>
      <w:r>
        <w:t>Wer</w:t>
      </w:r>
      <w:r w:rsidR="00AF56A3">
        <w:t xml:space="preserve"> </w:t>
      </w:r>
      <w:r>
        <w:t>vermöchte</w:t>
      </w:r>
      <w:r w:rsidR="00AF56A3">
        <w:t xml:space="preserve"> </w:t>
      </w:r>
      <w:r>
        <w:t>aber</w:t>
      </w:r>
      <w:r w:rsidR="00AF56A3">
        <w:t xml:space="preserve"> </w:t>
      </w:r>
      <w:r>
        <w:t>die</w:t>
      </w:r>
      <w:r w:rsidR="00AF56A3">
        <w:t xml:space="preserve"> </w:t>
      </w:r>
      <w:r>
        <w:t>innere</w:t>
      </w:r>
      <w:r w:rsidR="00AF56A3">
        <w:t xml:space="preserve"> </w:t>
      </w:r>
      <w:r>
        <w:t>heilige</w:t>
      </w:r>
      <w:r w:rsidR="00AF56A3">
        <w:t xml:space="preserve"> </w:t>
      </w:r>
      <w:r>
        <w:t>Arbeit</w:t>
      </w:r>
      <w:r w:rsidR="00AF56A3">
        <w:t xml:space="preserve"> </w:t>
      </w:r>
      <w:r>
        <w:t>der</w:t>
      </w:r>
      <w:r w:rsidR="00AF56A3">
        <w:t xml:space="preserve"> </w:t>
      </w:r>
      <w:r>
        <w:t>Seele</w:t>
      </w:r>
      <w:r w:rsidR="00AF56A3">
        <w:t xml:space="preserve"> </w:t>
      </w:r>
      <w:r>
        <w:t>Jesu</w:t>
      </w:r>
      <w:r w:rsidR="00AF56A3">
        <w:t xml:space="preserve"> </w:t>
      </w:r>
      <w:r>
        <w:t>unter</w:t>
      </w:r>
      <w:r w:rsidR="00AF56A3">
        <w:t xml:space="preserve"> </w:t>
      </w:r>
      <w:r>
        <w:t>diesem</w:t>
      </w:r>
      <w:r w:rsidR="00AF56A3">
        <w:t xml:space="preserve"> </w:t>
      </w:r>
      <w:r>
        <w:t>allen</w:t>
      </w:r>
      <w:r w:rsidR="00AF56A3">
        <w:t xml:space="preserve"> </w:t>
      </w:r>
      <w:r>
        <w:t>zu</w:t>
      </w:r>
      <w:r w:rsidR="00AF56A3">
        <w:t xml:space="preserve"> </w:t>
      </w:r>
      <w:r>
        <w:t>fassen</w:t>
      </w:r>
      <w:r w:rsidR="00AF56A3">
        <w:t xml:space="preserve"> </w:t>
      </w:r>
      <w:r>
        <w:t>und</w:t>
      </w:r>
      <w:r w:rsidR="00AF56A3">
        <w:t xml:space="preserve"> </w:t>
      </w:r>
      <w:r>
        <w:t>zu</w:t>
      </w:r>
      <w:r w:rsidR="00AF56A3">
        <w:t xml:space="preserve"> </w:t>
      </w:r>
      <w:r>
        <w:t>beschreiben,</w:t>
      </w:r>
      <w:r w:rsidR="00AF56A3">
        <w:t xml:space="preserve"> </w:t>
      </w:r>
      <w:r>
        <w:t>wovon</w:t>
      </w:r>
      <w:r w:rsidR="00AF56A3">
        <w:t xml:space="preserve"> </w:t>
      </w:r>
      <w:r>
        <w:t>Jesaja</w:t>
      </w:r>
      <w:r w:rsidR="00AF56A3">
        <w:t xml:space="preserve"> </w:t>
      </w:r>
      <w:r>
        <w:t>sagt:</w:t>
      </w:r>
      <w:r w:rsidR="00AF56A3">
        <w:t xml:space="preserve"> </w:t>
      </w:r>
      <w:r>
        <w:t>Seine</w:t>
      </w:r>
      <w:r w:rsidR="00AF56A3">
        <w:t xml:space="preserve"> </w:t>
      </w:r>
      <w:r>
        <w:t>Seele</w:t>
      </w:r>
      <w:r w:rsidR="00AF56A3">
        <w:t xml:space="preserve"> </w:t>
      </w:r>
      <w:r>
        <w:t>hat</w:t>
      </w:r>
      <w:r w:rsidR="00AF56A3">
        <w:t xml:space="preserve"> </w:t>
      </w:r>
      <w:r>
        <w:t>gearbeitet!</w:t>
      </w:r>
      <w:r w:rsidR="00AF56A3">
        <w:t xml:space="preserve"> </w:t>
      </w:r>
      <w:r>
        <w:t>Was</w:t>
      </w:r>
      <w:r w:rsidR="00AF56A3">
        <w:t xml:space="preserve"> </w:t>
      </w:r>
      <w:r>
        <w:t>für</w:t>
      </w:r>
      <w:r w:rsidR="00AF56A3">
        <w:t xml:space="preserve"> </w:t>
      </w:r>
      <w:r>
        <w:t>ein</w:t>
      </w:r>
      <w:r w:rsidR="00AF56A3">
        <w:t xml:space="preserve"> </w:t>
      </w:r>
      <w:r>
        <w:t>Beten</w:t>
      </w:r>
      <w:r w:rsidR="00AF56A3">
        <w:t xml:space="preserve"> </w:t>
      </w:r>
      <w:proofErr w:type="spellStart"/>
      <w:r>
        <w:t>muß</w:t>
      </w:r>
      <w:proofErr w:type="spellEnd"/>
      <w:r w:rsidR="00AF56A3">
        <w:t xml:space="preserve"> </w:t>
      </w:r>
      <w:r>
        <w:t>das</w:t>
      </w:r>
      <w:r w:rsidR="00AF56A3">
        <w:t xml:space="preserve"> </w:t>
      </w:r>
      <w:r>
        <w:t>gewesen</w:t>
      </w:r>
      <w:r w:rsidR="00AF56A3">
        <w:t xml:space="preserve"> </w:t>
      </w:r>
      <w:r>
        <w:t>sein,</w:t>
      </w:r>
      <w:r w:rsidR="00AF56A3">
        <w:t xml:space="preserve"> </w:t>
      </w:r>
      <w:r>
        <w:t>was</w:t>
      </w:r>
      <w:r w:rsidR="00AF56A3">
        <w:t xml:space="preserve"> </w:t>
      </w:r>
      <w:r>
        <w:t>für</w:t>
      </w:r>
      <w:r w:rsidR="00AF56A3">
        <w:t xml:space="preserve"> </w:t>
      </w:r>
      <w:r>
        <w:t>eine</w:t>
      </w:r>
      <w:r w:rsidR="00AF56A3">
        <w:t xml:space="preserve"> </w:t>
      </w:r>
      <w:r>
        <w:t>Geduld,</w:t>
      </w:r>
      <w:r w:rsidR="00AF56A3">
        <w:t xml:space="preserve"> </w:t>
      </w:r>
      <w:r>
        <w:t>Rechtfertigung</w:t>
      </w:r>
      <w:r w:rsidR="00AF56A3">
        <w:t xml:space="preserve"> </w:t>
      </w:r>
      <w:r>
        <w:t>Gottes,</w:t>
      </w:r>
      <w:r w:rsidR="00AF56A3">
        <w:t xml:space="preserve"> </w:t>
      </w:r>
      <w:r>
        <w:t>Demütigung</w:t>
      </w:r>
      <w:r w:rsidR="00AF56A3">
        <w:t xml:space="preserve"> </w:t>
      </w:r>
      <w:r>
        <w:t>unter</w:t>
      </w:r>
      <w:r w:rsidR="00AF56A3">
        <w:t xml:space="preserve"> </w:t>
      </w:r>
      <w:r>
        <w:t>seine</w:t>
      </w:r>
      <w:r w:rsidR="00AF56A3">
        <w:t xml:space="preserve"> </w:t>
      </w:r>
      <w:r>
        <w:t>gewaltige</w:t>
      </w:r>
      <w:r w:rsidR="00AF56A3">
        <w:t xml:space="preserve"> </w:t>
      </w:r>
      <w:r>
        <w:t>Hand!</w:t>
      </w:r>
      <w:r w:rsidR="00AF56A3">
        <w:t xml:space="preserve"> </w:t>
      </w:r>
    </w:p>
    <w:p w14:paraId="25678BE8" w14:textId="3BA829A8" w:rsidR="00CB0779" w:rsidRDefault="00CB0779" w:rsidP="00CB0779">
      <w:pPr>
        <w:pStyle w:val="StandardWeb"/>
      </w:pPr>
      <w:r>
        <w:rPr>
          <w:rStyle w:val="Fett"/>
          <w:rFonts w:eastAsiaTheme="majorEastAsia"/>
        </w:rPr>
        <w:t>Wofür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opferte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er</w:t>
      </w:r>
      <w:r w:rsidR="00AF56A3">
        <w:rPr>
          <w:rStyle w:val="Fett"/>
          <w:rFonts w:eastAsiaTheme="majorEastAsia"/>
        </w:rPr>
        <w:t xml:space="preserve"> </w:t>
      </w:r>
      <w:r>
        <w:rPr>
          <w:rStyle w:val="Fett"/>
          <w:rFonts w:eastAsiaTheme="majorEastAsia"/>
        </w:rPr>
        <w:t>sich?</w:t>
      </w:r>
      <w:r w:rsidR="00AF56A3">
        <w:t xml:space="preserve"> </w:t>
      </w:r>
      <w:r>
        <w:t>Wofür</w:t>
      </w:r>
      <w:r w:rsidR="00AF56A3">
        <w:t xml:space="preserve"> </w:t>
      </w:r>
      <w:r>
        <w:t>anders,</w:t>
      </w:r>
      <w:r w:rsidR="00AF56A3">
        <w:t xml:space="preserve"> </w:t>
      </w:r>
      <w:r>
        <w:t>als</w:t>
      </w:r>
      <w:r w:rsidR="00AF56A3">
        <w:t xml:space="preserve"> </w:t>
      </w:r>
      <w:r>
        <w:t>für</w:t>
      </w:r>
      <w:r w:rsidR="00AF56A3">
        <w:t xml:space="preserve"> </w:t>
      </w:r>
      <w:r>
        <w:t>die</w:t>
      </w:r>
      <w:r w:rsidR="00AF56A3">
        <w:t xml:space="preserve"> </w:t>
      </w:r>
      <w:r>
        <w:t>Sünde.</w:t>
      </w:r>
      <w:r w:rsidR="00AF56A3">
        <w:t xml:space="preserve"> </w:t>
      </w:r>
      <w:r>
        <w:t>Wäre</w:t>
      </w:r>
      <w:r w:rsidR="00AF56A3">
        <w:t xml:space="preserve"> </w:t>
      </w:r>
      <w:r>
        <w:t>sie</w:t>
      </w:r>
      <w:r w:rsidR="00AF56A3">
        <w:t xml:space="preserve"> </w:t>
      </w:r>
      <w:r>
        <w:t>nicht</w:t>
      </w:r>
      <w:r w:rsidR="00AF56A3">
        <w:t xml:space="preserve"> </w:t>
      </w:r>
      <w:r>
        <w:t>in</w:t>
      </w:r>
      <w:r w:rsidR="00AF56A3">
        <w:t xml:space="preserve"> </w:t>
      </w:r>
      <w:r>
        <w:t>die</w:t>
      </w:r>
      <w:r w:rsidR="00AF56A3">
        <w:t xml:space="preserve"> </w:t>
      </w:r>
      <w:r>
        <w:t>Welt</w:t>
      </w:r>
      <w:r w:rsidR="00AF56A3">
        <w:t xml:space="preserve"> </w:t>
      </w:r>
      <w:r>
        <w:t>gekommen,</w:t>
      </w:r>
      <w:r w:rsidR="00AF56A3">
        <w:t xml:space="preserve"> </w:t>
      </w:r>
      <w:r>
        <w:t>so</w:t>
      </w:r>
      <w:r w:rsidR="00AF56A3">
        <w:t xml:space="preserve"> </w:t>
      </w:r>
      <w:r>
        <w:t>wäre</w:t>
      </w:r>
      <w:r w:rsidR="00AF56A3">
        <w:t xml:space="preserve"> </w:t>
      </w:r>
      <w:r>
        <w:t>auch</w:t>
      </w:r>
      <w:r w:rsidR="00AF56A3">
        <w:t xml:space="preserve"> </w:t>
      </w:r>
      <w:r>
        <w:t>kein</w:t>
      </w:r>
      <w:r w:rsidR="00AF56A3">
        <w:t xml:space="preserve"> </w:t>
      </w:r>
      <w:r>
        <w:t>Opfer</w:t>
      </w:r>
      <w:r w:rsidR="00AF56A3">
        <w:t xml:space="preserve"> </w:t>
      </w:r>
      <w:r>
        <w:t>nötig</w:t>
      </w:r>
      <w:r w:rsidR="00AF56A3">
        <w:t xml:space="preserve"> </w:t>
      </w:r>
      <w:r>
        <w:t>gewesen.</w:t>
      </w:r>
      <w:r w:rsidR="00AF56A3">
        <w:t xml:space="preserve"> </w:t>
      </w:r>
      <w:r>
        <w:t>Hätte</w:t>
      </w:r>
      <w:r w:rsidR="00AF56A3">
        <w:t xml:space="preserve"> </w:t>
      </w:r>
      <w:r>
        <w:t>der</w:t>
      </w:r>
      <w:r w:rsidR="00AF56A3">
        <w:t xml:space="preserve"> </w:t>
      </w:r>
      <w:r>
        <w:t>eine</w:t>
      </w:r>
      <w:r w:rsidR="00AF56A3">
        <w:t xml:space="preserve"> </w:t>
      </w:r>
      <w:r>
        <w:t>Adam</w:t>
      </w:r>
      <w:r w:rsidR="00AF56A3">
        <w:t xml:space="preserve"> </w:t>
      </w:r>
      <w:r>
        <w:t>nicht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Baum</w:t>
      </w:r>
      <w:r w:rsidR="00AF56A3">
        <w:t xml:space="preserve"> </w:t>
      </w:r>
      <w:r>
        <w:t>gegessen,</w:t>
      </w:r>
      <w:r w:rsidR="00AF56A3">
        <w:t xml:space="preserve"> </w:t>
      </w:r>
      <w:r>
        <w:t>so</w:t>
      </w:r>
      <w:r w:rsidR="00AF56A3">
        <w:t xml:space="preserve"> </w:t>
      </w:r>
      <w:r>
        <w:t>hätte</w:t>
      </w:r>
      <w:r w:rsidR="00AF56A3">
        <w:t xml:space="preserve"> </w:t>
      </w:r>
      <w:r>
        <w:t>der</w:t>
      </w:r>
      <w:r w:rsidR="00AF56A3">
        <w:t xml:space="preserve"> </w:t>
      </w:r>
      <w:r>
        <w:t>andre</w:t>
      </w:r>
      <w:r w:rsidR="00AF56A3">
        <w:t xml:space="preserve"> </w:t>
      </w:r>
      <w:r>
        <w:t>nicht</w:t>
      </w:r>
      <w:r w:rsidR="00AF56A3">
        <w:t xml:space="preserve"> </w:t>
      </w:r>
      <w:r>
        <w:t>am</w:t>
      </w:r>
      <w:r w:rsidR="00AF56A3">
        <w:t xml:space="preserve"> </w:t>
      </w:r>
      <w:r>
        <w:t>Holz</w:t>
      </w:r>
      <w:r w:rsidR="00AF56A3">
        <w:t xml:space="preserve"> </w:t>
      </w:r>
      <w:r>
        <w:t>zu</w:t>
      </w:r>
      <w:r w:rsidR="00AF56A3">
        <w:t xml:space="preserve"> </w:t>
      </w:r>
      <w:r>
        <w:t>hangen</w:t>
      </w:r>
      <w:r w:rsidR="00AF56A3">
        <w:t xml:space="preserve"> </w:t>
      </w:r>
      <w:r>
        <w:t>brauchen.</w:t>
      </w:r>
      <w:r w:rsidR="00AF56A3">
        <w:t xml:space="preserve"> </w:t>
      </w:r>
      <w:r>
        <w:t>Ein</w:t>
      </w:r>
      <w:r w:rsidR="00AF56A3">
        <w:t xml:space="preserve"> </w:t>
      </w:r>
      <w:r>
        <w:t>vollkommen</w:t>
      </w:r>
      <w:r w:rsidR="00AF56A3">
        <w:t xml:space="preserve"> </w:t>
      </w:r>
      <w:r>
        <w:t>Heiliger</w:t>
      </w:r>
      <w:r w:rsidR="00AF56A3">
        <w:t xml:space="preserve"> </w:t>
      </w:r>
      <w:r>
        <w:t>bedarf</w:t>
      </w:r>
      <w:r w:rsidR="00AF56A3">
        <w:t xml:space="preserve"> </w:t>
      </w:r>
      <w:r>
        <w:t>keines</w:t>
      </w:r>
      <w:r w:rsidR="00AF56A3">
        <w:t xml:space="preserve"> </w:t>
      </w:r>
      <w:r>
        <w:t>Vermittlers,</w:t>
      </w:r>
      <w:r w:rsidR="00AF56A3">
        <w:t xml:space="preserve"> </w:t>
      </w:r>
      <w:r>
        <w:t>keines</w:t>
      </w:r>
      <w:r w:rsidR="00AF56A3">
        <w:t xml:space="preserve"> </w:t>
      </w:r>
      <w:r>
        <w:t>ihn</w:t>
      </w:r>
      <w:r w:rsidR="00AF56A3">
        <w:t xml:space="preserve"> </w:t>
      </w:r>
      <w:r>
        <w:t>versöhnenden</w:t>
      </w:r>
      <w:r w:rsidR="00AF56A3">
        <w:t xml:space="preserve"> </w:t>
      </w:r>
      <w:r>
        <w:t>Opfers;</w:t>
      </w:r>
      <w:r w:rsidR="00AF56A3">
        <w:t xml:space="preserve"> </w:t>
      </w:r>
      <w:r>
        <w:t>der</w:t>
      </w:r>
      <w:r w:rsidR="00AF56A3">
        <w:t xml:space="preserve"> </w:t>
      </w:r>
      <w:r>
        <w:t>Sünder</w:t>
      </w:r>
      <w:r w:rsidR="00AF56A3">
        <w:t xml:space="preserve"> </w:t>
      </w:r>
      <w:r>
        <w:t>aber</w:t>
      </w:r>
      <w:r w:rsidR="00AF56A3">
        <w:t xml:space="preserve"> </w:t>
      </w:r>
      <w:proofErr w:type="spellStart"/>
      <w:r>
        <w:t>bedarfs</w:t>
      </w:r>
      <w:proofErr w:type="spellEnd"/>
      <w:r>
        <w:t>.</w:t>
      </w:r>
      <w:r w:rsidR="00AF56A3">
        <w:t xml:space="preserve"> </w:t>
      </w:r>
      <w:r>
        <w:t>Aber</w:t>
      </w:r>
      <w:r w:rsidR="00AF56A3">
        <w:t xml:space="preserve"> </w:t>
      </w:r>
      <w:r>
        <w:t>hier</w:t>
      </w:r>
      <w:r w:rsidR="00AF56A3">
        <w:t xml:space="preserve"> </w:t>
      </w:r>
      <w:r>
        <w:t>mag</w:t>
      </w:r>
      <w:r w:rsidR="00AF56A3">
        <w:t xml:space="preserve"> </w:t>
      </w:r>
      <w:r>
        <w:t>man</w:t>
      </w:r>
      <w:r w:rsidR="00AF56A3">
        <w:t xml:space="preserve"> </w:t>
      </w:r>
      <w:r>
        <w:t>sagen:</w:t>
      </w:r>
      <w:r w:rsidR="00AF56A3">
        <w:t xml:space="preserve"> </w:t>
      </w:r>
      <w:r>
        <w:t>Wo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mächtig</w:t>
      </w:r>
      <w:r w:rsidR="00AF56A3">
        <w:t xml:space="preserve"> </w:t>
      </w:r>
      <w:r>
        <w:t>geworden,</w:t>
      </w:r>
      <w:r w:rsidR="00AF56A3">
        <w:t xml:space="preserve"> </w:t>
      </w:r>
      <w:r>
        <w:t>ist</w:t>
      </w:r>
      <w:r w:rsidR="00AF56A3">
        <w:t xml:space="preserve"> </w:t>
      </w:r>
      <w:r>
        <w:t>die</w:t>
      </w:r>
      <w:r w:rsidR="00AF56A3">
        <w:t xml:space="preserve"> </w:t>
      </w:r>
      <w:r>
        <w:t>Gnade</w:t>
      </w:r>
      <w:r w:rsidR="00AF56A3">
        <w:t xml:space="preserve"> </w:t>
      </w:r>
      <w:r>
        <w:t>noch</w:t>
      </w:r>
      <w:r w:rsidR="00AF56A3">
        <w:t xml:space="preserve"> </w:t>
      </w:r>
      <w:r>
        <w:t>mächtiger.</w:t>
      </w:r>
      <w:r w:rsidR="00AF56A3">
        <w:t xml:space="preserve"> </w:t>
      </w:r>
      <w:proofErr w:type="spellStart"/>
      <w:r>
        <w:t>Welch</w:t>
      </w:r>
      <w:proofErr w:type="spellEnd"/>
      <w:r w:rsidR="00AF56A3">
        <w:t xml:space="preserve"> </w:t>
      </w:r>
      <w:r>
        <w:t>ein</w:t>
      </w:r>
      <w:r w:rsidR="00AF56A3">
        <w:t xml:space="preserve"> </w:t>
      </w:r>
      <w:r>
        <w:t>Opfer!</w:t>
      </w:r>
      <w:r w:rsidR="00AF56A3">
        <w:t xml:space="preserve"> </w:t>
      </w:r>
      <w:r>
        <w:t>Wer</w:t>
      </w:r>
      <w:r w:rsidR="00AF56A3">
        <w:t xml:space="preserve"> </w:t>
      </w:r>
      <w:r>
        <w:t>kann</w:t>
      </w:r>
      <w:r w:rsidR="00AF56A3">
        <w:t xml:space="preserve"> </w:t>
      </w:r>
      <w:r>
        <w:t>seines</w:t>
      </w:r>
      <w:r w:rsidR="00AF56A3">
        <w:t xml:space="preserve"> </w:t>
      </w:r>
      <w:r>
        <w:t>Lebens</w:t>
      </w:r>
      <w:r w:rsidR="00AF56A3">
        <w:t xml:space="preserve"> </w:t>
      </w:r>
      <w:r>
        <w:t>Länge,</w:t>
      </w:r>
      <w:r w:rsidR="00AF56A3">
        <w:t xml:space="preserve"> </w:t>
      </w:r>
      <w:r>
        <w:t>wer</w:t>
      </w:r>
      <w:r w:rsidR="00AF56A3">
        <w:t xml:space="preserve"> </w:t>
      </w:r>
      <w:r>
        <w:t>die</w:t>
      </w:r>
      <w:r w:rsidR="00AF56A3">
        <w:t xml:space="preserve"> </w:t>
      </w:r>
      <w:r>
        <w:t>Würde,</w:t>
      </w:r>
      <w:r w:rsidR="00AF56A3">
        <w:t xml:space="preserve"> </w:t>
      </w:r>
      <w:r>
        <w:t>den</w:t>
      </w:r>
      <w:r w:rsidR="00AF56A3">
        <w:t xml:space="preserve"> </w:t>
      </w:r>
      <w:r>
        <w:t>Wert</w:t>
      </w:r>
      <w:r w:rsidR="00AF56A3">
        <w:t xml:space="preserve"> </w:t>
      </w:r>
      <w:r>
        <w:t>dieses</w:t>
      </w:r>
      <w:r w:rsidR="00AF56A3">
        <w:t xml:space="preserve"> </w:t>
      </w:r>
      <w:r>
        <w:t>Opfers</w:t>
      </w:r>
      <w:r w:rsidR="00AF56A3">
        <w:t xml:space="preserve"> </w:t>
      </w:r>
      <w:r>
        <w:t>für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ausreden,</w:t>
      </w:r>
      <w:r w:rsidR="00AF56A3">
        <w:t xml:space="preserve"> </w:t>
      </w:r>
      <w:r>
        <w:t>dessen</w:t>
      </w:r>
      <w:r w:rsidR="00AF56A3">
        <w:t xml:space="preserve"> </w:t>
      </w:r>
      <w:r>
        <w:t>ganzen</w:t>
      </w:r>
      <w:r w:rsidR="00AF56A3">
        <w:t xml:space="preserve"> </w:t>
      </w:r>
      <w:r>
        <w:t>Wert</w:t>
      </w:r>
      <w:r w:rsidR="00AF56A3">
        <w:t xml:space="preserve"> </w:t>
      </w:r>
      <w:r>
        <w:t>nur</w:t>
      </w:r>
      <w:r w:rsidR="00AF56A3">
        <w:t xml:space="preserve"> </w:t>
      </w:r>
      <w:r>
        <w:t>Gott</w:t>
      </w:r>
      <w:r w:rsidR="00AF56A3">
        <w:t xml:space="preserve"> </w:t>
      </w:r>
      <w:r>
        <w:t>begreift!</w:t>
      </w:r>
      <w:r w:rsidR="00AF56A3">
        <w:t xml:space="preserve"> </w:t>
      </w:r>
      <w:r>
        <w:t>Mag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ein</w:t>
      </w:r>
      <w:r w:rsidR="00AF56A3">
        <w:t xml:space="preserve"> </w:t>
      </w:r>
      <w:r>
        <w:t>noch</w:t>
      </w:r>
      <w:r w:rsidR="00AF56A3">
        <w:t xml:space="preserve"> </w:t>
      </w:r>
      <w:r>
        <w:t>so</w:t>
      </w:r>
      <w:r w:rsidR="00AF56A3">
        <w:t xml:space="preserve"> </w:t>
      </w:r>
      <w:r>
        <w:t>großes</w:t>
      </w:r>
      <w:r w:rsidR="00AF56A3">
        <w:t xml:space="preserve"> </w:t>
      </w:r>
      <w:r>
        <w:t>und</w:t>
      </w:r>
      <w:r w:rsidR="00AF56A3">
        <w:t xml:space="preserve"> </w:t>
      </w:r>
      <w:r>
        <w:t>zu</w:t>
      </w:r>
      <w:r w:rsidR="00AF56A3">
        <w:t xml:space="preserve"> </w:t>
      </w:r>
      <w:r>
        <w:t>verabscheuendes</w:t>
      </w:r>
      <w:r w:rsidR="00AF56A3">
        <w:t xml:space="preserve"> </w:t>
      </w:r>
      <w:r>
        <w:t>Übel</w:t>
      </w:r>
      <w:r w:rsidR="00AF56A3">
        <w:t xml:space="preserve"> </w:t>
      </w:r>
      <w:r>
        <w:t>sein,</w:t>
      </w:r>
      <w:r w:rsidR="00AF56A3">
        <w:t xml:space="preserve"> </w:t>
      </w:r>
      <w:r>
        <w:t>mag</w:t>
      </w:r>
      <w:r w:rsidR="00AF56A3">
        <w:t xml:space="preserve"> </w:t>
      </w:r>
      <w:r>
        <w:t>es</w:t>
      </w:r>
      <w:r w:rsidR="00AF56A3">
        <w:t xml:space="preserve"> </w:t>
      </w:r>
      <w:r>
        <w:t>den</w:t>
      </w:r>
      <w:r w:rsidR="00AF56A3">
        <w:t xml:space="preserve"> </w:t>
      </w:r>
      <w:r>
        <w:t>schrecklichsten</w:t>
      </w:r>
      <w:r w:rsidR="00AF56A3">
        <w:t xml:space="preserve"> </w:t>
      </w:r>
      <w:r>
        <w:t>Zorn</w:t>
      </w:r>
      <w:r w:rsidR="00AF56A3">
        <w:t xml:space="preserve"> </w:t>
      </w:r>
      <w:r>
        <w:t>Gottes</w:t>
      </w:r>
      <w:r w:rsidR="00AF56A3">
        <w:t xml:space="preserve"> </w:t>
      </w:r>
      <w:r>
        <w:t>noch</w:t>
      </w:r>
      <w:r w:rsidR="00AF56A3">
        <w:t xml:space="preserve"> </w:t>
      </w:r>
      <w:r>
        <w:t>so</w:t>
      </w:r>
      <w:r w:rsidR="00AF56A3">
        <w:t xml:space="preserve"> </w:t>
      </w:r>
      <w:r>
        <w:t>sehr</w:t>
      </w:r>
      <w:r w:rsidR="00AF56A3">
        <w:t xml:space="preserve"> </w:t>
      </w:r>
      <w:r>
        <w:t>verdienen,</w:t>
      </w:r>
      <w:r w:rsidR="00AF56A3">
        <w:t xml:space="preserve"> </w:t>
      </w:r>
      <w:r>
        <w:t>mag</w:t>
      </w:r>
      <w:r w:rsidR="00AF56A3">
        <w:t xml:space="preserve"> </w:t>
      </w:r>
      <w:r>
        <w:t>sie</w:t>
      </w:r>
      <w:r w:rsidR="00AF56A3">
        <w:t xml:space="preserve"> </w:t>
      </w:r>
      <w:r>
        <w:t>an</w:t>
      </w:r>
      <w:r w:rsidR="00AF56A3">
        <w:t xml:space="preserve"> </w:t>
      </w:r>
      <w:r>
        <w:t>Zahl</w:t>
      </w:r>
      <w:r w:rsidR="00AF56A3">
        <w:t xml:space="preserve"> </w:t>
      </w:r>
      <w:r>
        <w:t>und</w:t>
      </w:r>
      <w:r w:rsidR="00AF56A3">
        <w:t xml:space="preserve"> </w:t>
      </w:r>
      <w:r>
        <w:t>Gewicht</w:t>
      </w:r>
      <w:r w:rsidR="00AF56A3">
        <w:t xml:space="preserve"> </w:t>
      </w:r>
      <w:r>
        <w:t>dem</w:t>
      </w:r>
      <w:r w:rsidR="00AF56A3">
        <w:t xml:space="preserve"> </w:t>
      </w:r>
      <w:r>
        <w:t>Sand</w:t>
      </w:r>
      <w:r w:rsidR="00AF56A3">
        <w:t xml:space="preserve"> </w:t>
      </w:r>
      <w:r>
        <w:t>am</w:t>
      </w:r>
      <w:r w:rsidR="00AF56A3">
        <w:t xml:space="preserve"> </w:t>
      </w:r>
      <w:r>
        <w:t>Meere</w:t>
      </w:r>
      <w:r w:rsidR="00AF56A3">
        <w:t xml:space="preserve"> </w:t>
      </w:r>
      <w:r>
        <w:t>gleichen,</w:t>
      </w:r>
      <w:r w:rsidR="00AF56A3">
        <w:t xml:space="preserve"> </w:t>
      </w:r>
      <w:r>
        <w:t>so</w:t>
      </w:r>
      <w:r w:rsidR="00AF56A3">
        <w:t xml:space="preserve"> </w:t>
      </w:r>
      <w:r>
        <w:t>wird</w:t>
      </w:r>
      <w:r w:rsidR="00AF56A3">
        <w:t xml:space="preserve"> </w:t>
      </w:r>
      <w:r>
        <w:t>sie</w:t>
      </w:r>
      <w:r w:rsidR="00AF56A3">
        <w:t xml:space="preserve"> </w:t>
      </w:r>
      <w:r>
        <w:t>doch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Gewicht</w:t>
      </w:r>
      <w:r w:rsidR="00AF56A3">
        <w:t xml:space="preserve"> </w:t>
      </w:r>
      <w:r>
        <w:t>dieses</w:t>
      </w:r>
      <w:r w:rsidR="00AF56A3">
        <w:t xml:space="preserve"> </w:t>
      </w:r>
      <w:r>
        <w:t>Opfers</w:t>
      </w:r>
      <w:r w:rsidR="00AF56A3">
        <w:t xml:space="preserve"> </w:t>
      </w:r>
      <w:r>
        <w:t>unendlich</w:t>
      </w:r>
      <w:r w:rsidR="00AF56A3">
        <w:t xml:space="preserve"> </w:t>
      </w:r>
      <w:r>
        <w:t>überwogen.</w:t>
      </w:r>
      <w:r w:rsidR="00AF56A3">
        <w:t xml:space="preserve"> </w:t>
      </w:r>
      <w:r>
        <w:t>Köstliches</w:t>
      </w:r>
      <w:r w:rsidR="00AF56A3">
        <w:t xml:space="preserve"> </w:t>
      </w:r>
      <w:r>
        <w:t>Evangelium</w:t>
      </w:r>
      <w:r w:rsidR="00AF56A3">
        <w:t xml:space="preserve"> </w:t>
      </w:r>
      <w:r>
        <w:t>für</w:t>
      </w:r>
      <w:r w:rsidR="00AF56A3">
        <w:t xml:space="preserve"> </w:t>
      </w:r>
      <w:r>
        <w:t>solche,</w:t>
      </w:r>
      <w:r w:rsidR="00AF56A3">
        <w:t xml:space="preserve"> </w:t>
      </w:r>
      <w:r>
        <w:t>denen</w:t>
      </w:r>
      <w:r w:rsidR="00AF56A3">
        <w:t xml:space="preserve"> </w:t>
      </w:r>
      <w:r>
        <w:t>mit</w:t>
      </w:r>
      <w:r w:rsidR="00AF56A3">
        <w:t xml:space="preserve"> </w:t>
      </w:r>
      <w:r>
        <w:t>David</w:t>
      </w:r>
      <w:r w:rsidR="00AF56A3">
        <w:t xml:space="preserve"> </w:t>
      </w:r>
      <w:r>
        <w:t>ihre</w:t>
      </w:r>
      <w:r w:rsidR="00AF56A3">
        <w:t xml:space="preserve"> </w:t>
      </w:r>
      <w:r>
        <w:t>Sünde</w:t>
      </w:r>
      <w:r w:rsidR="00AF56A3">
        <w:t xml:space="preserve"> </w:t>
      </w:r>
      <w:r>
        <w:t>als</w:t>
      </w:r>
      <w:r w:rsidR="00AF56A3">
        <w:t xml:space="preserve"> </w:t>
      </w:r>
      <w:r>
        <w:t>eine</w:t>
      </w:r>
      <w:r w:rsidR="00AF56A3">
        <w:t xml:space="preserve"> </w:t>
      </w:r>
      <w:r>
        <w:t>schwere</w:t>
      </w:r>
      <w:r w:rsidR="00AF56A3">
        <w:t xml:space="preserve"> </w:t>
      </w:r>
      <w:r>
        <w:t>Last</w:t>
      </w:r>
      <w:r w:rsidR="00AF56A3">
        <w:t xml:space="preserve"> </w:t>
      </w:r>
      <w:r>
        <w:t>zu</w:t>
      </w:r>
      <w:r w:rsidR="00AF56A3">
        <w:t xml:space="preserve"> </w:t>
      </w:r>
      <w:r>
        <w:t>schwer</w:t>
      </w:r>
      <w:r w:rsidR="00AF56A3">
        <w:t xml:space="preserve"> </w:t>
      </w:r>
      <w:r>
        <w:t>geworden,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krumm</w:t>
      </w:r>
      <w:r w:rsidR="00AF56A3">
        <w:t xml:space="preserve"> </w:t>
      </w:r>
      <w:r>
        <w:t>und</w:t>
      </w:r>
      <w:r w:rsidR="00AF56A3">
        <w:t xml:space="preserve"> </w:t>
      </w:r>
      <w:r>
        <w:t>gebückt</w:t>
      </w:r>
      <w:r w:rsidR="00AF56A3">
        <w:t xml:space="preserve"> </w:t>
      </w:r>
      <w:r>
        <w:t>unter</w:t>
      </w:r>
      <w:r w:rsidR="00AF56A3">
        <w:t xml:space="preserve"> </w:t>
      </w:r>
      <w:r>
        <w:t>dieser</w:t>
      </w:r>
      <w:r w:rsidR="00AF56A3">
        <w:t xml:space="preserve"> </w:t>
      </w:r>
      <w:r>
        <w:t>Last</w:t>
      </w:r>
      <w:r w:rsidR="00AF56A3">
        <w:t xml:space="preserve"> </w:t>
      </w:r>
      <w:r>
        <w:t>einhergehen,</w:t>
      </w:r>
      <w:r w:rsidR="00AF56A3">
        <w:t xml:space="preserve"> </w:t>
      </w:r>
      <w:r>
        <w:t>ja</w:t>
      </w:r>
      <w:r w:rsidR="00AF56A3">
        <w:t xml:space="preserve"> </w:t>
      </w:r>
      <w:r>
        <w:t>ganz</w:t>
      </w:r>
      <w:r w:rsidR="00AF56A3">
        <w:t xml:space="preserve"> </w:t>
      </w:r>
      <w:r>
        <w:t>davon</w:t>
      </w:r>
      <w:r w:rsidR="00AF56A3">
        <w:t xml:space="preserve"> </w:t>
      </w:r>
      <w:r>
        <w:t>erdrückt</w:t>
      </w:r>
      <w:r w:rsidR="00AF56A3">
        <w:t xml:space="preserve"> </w:t>
      </w:r>
      <w:r>
        <w:t>zu</w:t>
      </w:r>
      <w:r w:rsidR="00AF56A3">
        <w:t xml:space="preserve"> </w:t>
      </w:r>
      <w:r>
        <w:t>werden</w:t>
      </w:r>
      <w:r w:rsidR="00AF56A3">
        <w:t xml:space="preserve"> </w:t>
      </w:r>
      <w:r>
        <w:t>besorgen.</w:t>
      </w:r>
      <w:r w:rsidR="00AF56A3">
        <w:t xml:space="preserve"> </w:t>
      </w:r>
      <w:r>
        <w:t>Mögen</w:t>
      </w:r>
      <w:r w:rsidR="00AF56A3">
        <w:t xml:space="preserve"> </w:t>
      </w:r>
      <w:r>
        <w:t>rohe</w:t>
      </w:r>
      <w:r w:rsidR="00AF56A3">
        <w:t xml:space="preserve"> </w:t>
      </w:r>
      <w:r>
        <w:t>Menschen,</w:t>
      </w:r>
      <w:r w:rsidR="00AF56A3">
        <w:t xml:space="preserve"> </w:t>
      </w:r>
      <w:r>
        <w:t>welche</w:t>
      </w:r>
      <w:r w:rsidR="00AF56A3">
        <w:t xml:space="preserve"> </w:t>
      </w:r>
      <w:r>
        <w:t>der</w:t>
      </w:r>
      <w:r w:rsidR="00AF56A3">
        <w:t xml:space="preserve"> </w:t>
      </w:r>
      <w:r>
        <w:t>Welt</w:t>
      </w:r>
      <w:r w:rsidR="00AF56A3">
        <w:t xml:space="preserve"> </w:t>
      </w:r>
      <w:r>
        <w:t>und</w:t>
      </w:r>
      <w:r w:rsidR="00AF56A3">
        <w:t xml:space="preserve"> </w:t>
      </w:r>
      <w:r>
        <w:t>Sünde</w:t>
      </w:r>
      <w:r w:rsidR="00AF56A3">
        <w:t xml:space="preserve"> </w:t>
      </w:r>
      <w:r>
        <w:t>dienen,</w:t>
      </w:r>
      <w:r w:rsidR="00AF56A3">
        <w:t xml:space="preserve"> </w:t>
      </w:r>
      <w:r>
        <w:t>dies</w:t>
      </w:r>
      <w:r w:rsidR="00AF56A3">
        <w:t xml:space="preserve"> </w:t>
      </w:r>
      <w:r>
        <w:t>nicht</w:t>
      </w:r>
      <w:r w:rsidR="00AF56A3">
        <w:t xml:space="preserve"> </w:t>
      </w:r>
      <w:r>
        <w:t>achten</w:t>
      </w:r>
      <w:r w:rsidR="00AF56A3">
        <w:t xml:space="preserve"> </w:t>
      </w:r>
      <w:r>
        <w:t>und</w:t>
      </w:r>
      <w:r w:rsidR="00AF56A3">
        <w:t xml:space="preserve"> </w:t>
      </w:r>
      <w:r>
        <w:t>so</w:t>
      </w:r>
      <w:r w:rsidR="00AF56A3">
        <w:t xml:space="preserve"> </w:t>
      </w:r>
      <w:r>
        <w:t>auch</w:t>
      </w:r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nicht.</w:t>
      </w:r>
      <w:r w:rsidR="00AF56A3">
        <w:t xml:space="preserve"> </w:t>
      </w:r>
      <w:r>
        <w:t>Mögen</w:t>
      </w:r>
      <w:r w:rsidR="00AF56A3">
        <w:t xml:space="preserve"> </w:t>
      </w:r>
      <w:r>
        <w:t>andere,</w:t>
      </w:r>
      <w:r w:rsidR="00AF56A3">
        <w:t xml:space="preserve"> </w:t>
      </w:r>
      <w:r>
        <w:t>sich</w:t>
      </w:r>
      <w:r w:rsidR="00AF56A3">
        <w:t xml:space="preserve"> </w:t>
      </w:r>
      <w:r>
        <w:t>selbst</w:t>
      </w:r>
      <w:r w:rsidR="00AF56A3">
        <w:t xml:space="preserve"> </w:t>
      </w:r>
      <w:r>
        <w:t>für</w:t>
      </w:r>
      <w:r w:rsidR="00AF56A3">
        <w:t xml:space="preserve"> </w:t>
      </w:r>
      <w:r>
        <w:t>gerecht</w:t>
      </w:r>
      <w:r w:rsidR="00AF56A3">
        <w:t xml:space="preserve"> </w:t>
      </w:r>
      <w:r>
        <w:t>haltende,</w:t>
      </w:r>
      <w:r w:rsidR="00AF56A3">
        <w:t xml:space="preserve"> </w:t>
      </w:r>
      <w:proofErr w:type="spellStart"/>
      <w:r>
        <w:t>eben</w:t>
      </w:r>
      <w:r w:rsidR="00AF56A3">
        <w:t xml:space="preserve"> </w:t>
      </w:r>
      <w:r>
        <w:t>so</w:t>
      </w:r>
      <w:proofErr w:type="spellEnd"/>
      <w:r w:rsidR="00AF56A3">
        <w:t xml:space="preserve"> </w:t>
      </w:r>
      <w:r>
        <w:t>gesinnt</w:t>
      </w:r>
      <w:r w:rsidR="00AF56A3">
        <w:t xml:space="preserve"> </w:t>
      </w:r>
      <w:r>
        <w:t>sein,</w:t>
      </w:r>
      <w:r w:rsidR="00AF56A3">
        <w:t xml:space="preserve"> </w:t>
      </w:r>
      <w:r>
        <w:t>das</w:t>
      </w:r>
      <w:r w:rsidR="00AF56A3">
        <w:t xml:space="preserve"> </w:t>
      </w:r>
      <w:r>
        <w:t>ändert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Sache</w:t>
      </w:r>
      <w:r w:rsidR="00AF56A3">
        <w:t xml:space="preserve"> </w:t>
      </w:r>
      <w:r>
        <w:t>nichts.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ihnen</w:t>
      </w:r>
      <w:r w:rsidR="00AF56A3">
        <w:t xml:space="preserve"> </w:t>
      </w:r>
      <w:r>
        <w:t>zu</w:t>
      </w:r>
      <w:r w:rsidR="00AF56A3">
        <w:t xml:space="preserve"> </w:t>
      </w:r>
      <w:r>
        <w:t>gönnen,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r>
        <w:t>ihre</w:t>
      </w:r>
      <w:r w:rsidR="00AF56A3">
        <w:t xml:space="preserve"> </w:t>
      </w:r>
      <w:r>
        <w:t>Sünde</w:t>
      </w:r>
      <w:r w:rsidR="00AF56A3">
        <w:t xml:space="preserve"> </w:t>
      </w:r>
      <w:r>
        <w:t>so</w:t>
      </w:r>
      <w:r w:rsidR="00AF56A3">
        <w:t xml:space="preserve"> </w:t>
      </w:r>
      <w:r>
        <w:t>zu</w:t>
      </w:r>
      <w:r w:rsidR="00AF56A3">
        <w:t xml:space="preserve"> </w:t>
      </w:r>
      <w:r>
        <w:t>sehen</w:t>
      </w:r>
      <w:r w:rsidR="00AF56A3">
        <w:t xml:space="preserve"> </w:t>
      </w:r>
      <w:r>
        <w:t>und</w:t>
      </w:r>
      <w:r w:rsidR="00AF56A3">
        <w:t xml:space="preserve"> </w:t>
      </w:r>
      <w:r>
        <w:t>zu</w:t>
      </w:r>
      <w:r w:rsidR="00AF56A3">
        <w:t xml:space="preserve"> </w:t>
      </w:r>
      <w:r>
        <w:t>fühlen</w:t>
      </w:r>
      <w:r w:rsidR="00AF56A3">
        <w:t xml:space="preserve"> </w:t>
      </w:r>
      <w:r>
        <w:t>bekommen,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r>
        <w:t>die</w:t>
      </w:r>
      <w:r w:rsidR="00AF56A3">
        <w:t xml:space="preserve"> </w:t>
      </w:r>
      <w:r>
        <w:t>Hörner</w:t>
      </w:r>
      <w:r w:rsidR="00AF56A3">
        <w:t xml:space="preserve"> </w:t>
      </w:r>
      <w:r>
        <w:t>dieses</w:t>
      </w:r>
      <w:r w:rsidR="00AF56A3">
        <w:t xml:space="preserve"> </w:t>
      </w:r>
      <w:r>
        <w:t>Altars</w:t>
      </w:r>
      <w:r w:rsidR="00AF56A3">
        <w:t xml:space="preserve"> </w:t>
      </w:r>
      <w:r>
        <w:t>umfassen.</w:t>
      </w:r>
      <w:r w:rsidR="00AF56A3">
        <w:t xml:space="preserve"> </w:t>
      </w:r>
      <w:proofErr w:type="spellStart"/>
      <w:r>
        <w:t>Welch</w:t>
      </w:r>
      <w:proofErr w:type="spellEnd"/>
      <w:r w:rsidR="00AF56A3">
        <w:t xml:space="preserve"> </w:t>
      </w:r>
      <w:r>
        <w:t>ein</w:t>
      </w:r>
      <w:r w:rsidR="00AF56A3">
        <w:t xml:space="preserve"> </w:t>
      </w:r>
      <w:proofErr w:type="spellStart"/>
      <w:r>
        <w:t>unerdenklicher</w:t>
      </w:r>
      <w:proofErr w:type="spellEnd"/>
      <w:r w:rsidR="00AF56A3">
        <w:t xml:space="preserve"> </w:t>
      </w:r>
      <w:proofErr w:type="spellStart"/>
      <w:r>
        <w:t>Greuel</w:t>
      </w:r>
      <w:proofErr w:type="spellEnd"/>
      <w:r w:rsidR="00AF56A3">
        <w:t xml:space="preserve"> </w:t>
      </w:r>
      <w:proofErr w:type="spellStart"/>
      <w:r>
        <w:t>muß</w:t>
      </w:r>
      <w:proofErr w:type="spellEnd"/>
      <w:r w:rsidR="00AF56A3">
        <w:t xml:space="preserve"> </w:t>
      </w:r>
      <w:r>
        <w:t>aber</w:t>
      </w:r>
      <w:r w:rsidR="00AF56A3">
        <w:t xml:space="preserve"> </w:t>
      </w:r>
      <w:r>
        <w:t>nicht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sein,</w:t>
      </w:r>
      <w:r w:rsidR="00AF56A3">
        <w:t xml:space="preserve"> </w:t>
      </w:r>
      <w:r>
        <w:t>da</w:t>
      </w:r>
      <w:r w:rsidR="00AF56A3">
        <w:t xml:space="preserve"> </w:t>
      </w:r>
      <w:r>
        <w:t>ihre</w:t>
      </w:r>
      <w:r w:rsidR="00AF56A3">
        <w:t xml:space="preserve"> </w:t>
      </w:r>
      <w:r>
        <w:t>Tilgung</w:t>
      </w:r>
      <w:r w:rsidR="00AF56A3">
        <w:t xml:space="preserve"> </w:t>
      </w:r>
      <w:r>
        <w:t>ein</w:t>
      </w:r>
      <w:r w:rsidR="00AF56A3">
        <w:t xml:space="preserve"> </w:t>
      </w:r>
      <w:r>
        <w:t>solches</w:t>
      </w:r>
      <w:r w:rsidR="00AF56A3">
        <w:t xml:space="preserve"> </w:t>
      </w:r>
      <w:r>
        <w:t>Opfer</w:t>
      </w:r>
      <w:r w:rsidR="00AF56A3">
        <w:t xml:space="preserve"> </w:t>
      </w:r>
      <w:r>
        <w:t>erforderte,</w:t>
      </w:r>
      <w:r w:rsidR="00AF56A3">
        <w:t xml:space="preserve"> </w:t>
      </w:r>
      <w:r>
        <w:t>das</w:t>
      </w:r>
      <w:r w:rsidR="00AF56A3">
        <w:t xml:space="preserve"> </w:t>
      </w:r>
      <w:r>
        <w:t>mehr</w:t>
      </w:r>
      <w:r w:rsidR="00AF56A3">
        <w:t xml:space="preserve"> </w:t>
      </w:r>
      <w:r>
        <w:t>wert</w:t>
      </w:r>
      <w:r w:rsidR="00AF56A3">
        <w:t xml:space="preserve"> </w:t>
      </w:r>
      <w:r>
        <w:t>ist,</w:t>
      </w:r>
      <w:r w:rsidR="00AF56A3">
        <w:t xml:space="preserve"> </w:t>
      </w:r>
      <w:r>
        <w:t>als</w:t>
      </w:r>
      <w:r w:rsidR="00AF56A3">
        <w:t xml:space="preserve"> </w:t>
      </w:r>
      <w:r>
        <w:t>Himmel</w:t>
      </w:r>
      <w:r w:rsidR="00AF56A3">
        <w:t xml:space="preserve"> </w:t>
      </w:r>
      <w:r>
        <w:t>und</w:t>
      </w:r>
      <w:r w:rsidR="00AF56A3">
        <w:t xml:space="preserve"> </w:t>
      </w:r>
      <w:r>
        <w:t>Erde!</w:t>
      </w:r>
      <w:r w:rsidR="00AF56A3">
        <w:t xml:space="preserve"> </w:t>
      </w:r>
    </w:p>
    <w:p w14:paraId="106F078B" w14:textId="64DF61C2" w:rsidR="00CB0779" w:rsidRDefault="00CB0779" w:rsidP="00CB0779">
      <w:pPr>
        <w:pStyle w:val="StandardWeb"/>
      </w:pPr>
      <w:r>
        <w:t>Noch</w:t>
      </w:r>
      <w:r w:rsidR="00AF56A3">
        <w:t xml:space="preserve"> </w:t>
      </w:r>
      <w:r>
        <w:t>bemerkt</w:t>
      </w:r>
      <w:r w:rsidR="00AF56A3">
        <w:t xml:space="preserve"> </w:t>
      </w:r>
      <w:r>
        <w:t>der</w:t>
      </w:r>
      <w:r w:rsidR="00AF56A3">
        <w:t xml:space="preserve"> </w:t>
      </w:r>
      <w:r>
        <w:t>Apostel,</w:t>
      </w:r>
      <w:r w:rsidR="00AF56A3">
        <w:t xml:space="preserve"> </w:t>
      </w:r>
      <w:r>
        <w:t>Christus</w:t>
      </w:r>
      <w:r w:rsidR="00AF56A3">
        <w:t xml:space="preserve"> </w:t>
      </w:r>
      <w:r>
        <w:t>habe</w:t>
      </w:r>
      <w:r w:rsidR="00AF56A3">
        <w:t xml:space="preserve"> </w:t>
      </w:r>
      <w:r>
        <w:t>sich</w:t>
      </w:r>
      <w:r w:rsidR="00AF56A3">
        <w:t xml:space="preserve"> </w:t>
      </w:r>
      <w:r>
        <w:t>einmal</w:t>
      </w:r>
      <w:r w:rsidR="00AF56A3">
        <w:t xml:space="preserve"> </w:t>
      </w:r>
      <w:r>
        <w:t>geopfert.</w:t>
      </w:r>
      <w:r w:rsidR="00AF56A3">
        <w:t xml:space="preserve"> </w:t>
      </w:r>
      <w:r>
        <w:t>Zwar</w:t>
      </w:r>
      <w:r w:rsidR="00AF56A3">
        <w:t xml:space="preserve"> </w:t>
      </w:r>
      <w:r>
        <w:t>war</w:t>
      </w:r>
      <w:r w:rsidR="00AF56A3">
        <w:t xml:space="preserve"> </w:t>
      </w:r>
      <w:r>
        <w:t>sein</w:t>
      </w:r>
      <w:r w:rsidR="00AF56A3">
        <w:t xml:space="preserve"> </w:t>
      </w:r>
      <w:r>
        <w:t>ganzes</w:t>
      </w:r>
      <w:r w:rsidR="00AF56A3">
        <w:t xml:space="preserve"> </w:t>
      </w:r>
      <w:r>
        <w:t>Leben</w:t>
      </w:r>
      <w:r w:rsidR="00AF56A3">
        <w:t xml:space="preserve"> </w:t>
      </w:r>
      <w:r>
        <w:t>auf</w:t>
      </w:r>
      <w:r w:rsidR="00AF56A3">
        <w:t xml:space="preserve"> </w:t>
      </w:r>
      <w:r>
        <w:t>Erden</w:t>
      </w:r>
      <w:r w:rsidR="00AF56A3">
        <w:t xml:space="preserve"> </w:t>
      </w:r>
      <w:r>
        <w:t>ein</w:t>
      </w:r>
      <w:r w:rsidR="00AF56A3">
        <w:t xml:space="preserve"> </w:t>
      </w:r>
      <w:r>
        <w:t>beständiges</w:t>
      </w:r>
      <w:r w:rsidR="00AF56A3">
        <w:t xml:space="preserve"> </w:t>
      </w:r>
      <w:r>
        <w:t>Opfer,</w:t>
      </w:r>
      <w:r w:rsidR="00AF56A3">
        <w:t xml:space="preserve"> </w:t>
      </w:r>
      <w:r>
        <w:t>da</w:t>
      </w:r>
      <w:r w:rsidR="00AF56A3">
        <w:t xml:space="preserve"> </w:t>
      </w:r>
      <w:r>
        <w:t>er</w:t>
      </w:r>
      <w:r w:rsidR="00AF56A3">
        <w:t xml:space="preserve"> </w:t>
      </w:r>
      <w:r>
        <w:t>ja</w:t>
      </w:r>
      <w:r w:rsidR="00AF56A3">
        <w:t xml:space="preserve"> </w:t>
      </w:r>
      <w:r>
        <w:t>seine</w:t>
      </w:r>
      <w:r w:rsidR="00AF56A3">
        <w:t xml:space="preserve"> </w:t>
      </w:r>
      <w:r>
        <w:t>Herrlichkeit</w:t>
      </w:r>
      <w:r w:rsidR="00AF56A3">
        <w:t xml:space="preserve"> </w:t>
      </w:r>
      <w:r>
        <w:t>verließ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Schande</w:t>
      </w:r>
      <w:r w:rsidR="00AF56A3">
        <w:t xml:space="preserve"> </w:t>
      </w:r>
      <w:r>
        <w:t>nicht</w:t>
      </w:r>
      <w:r w:rsidR="00AF56A3">
        <w:t xml:space="preserve"> </w:t>
      </w:r>
      <w:r>
        <w:t>achtete,</w:t>
      </w:r>
      <w:r w:rsidR="00AF56A3">
        <w:t xml:space="preserve"> </w:t>
      </w:r>
      <w:r>
        <w:t>welches</w:t>
      </w:r>
      <w:r w:rsidR="00AF56A3">
        <w:t xml:space="preserve"> </w:t>
      </w:r>
      <w:r>
        <w:t>Opfer</w:t>
      </w:r>
      <w:r w:rsidR="00AF56A3">
        <w:t xml:space="preserve"> </w:t>
      </w:r>
      <w:r>
        <w:t>er</w:t>
      </w:r>
      <w:r w:rsidR="00AF56A3">
        <w:t xml:space="preserve"> </w:t>
      </w:r>
      <w:r>
        <w:t>am</w:t>
      </w:r>
      <w:r w:rsidR="00AF56A3">
        <w:t xml:space="preserve"> </w:t>
      </w:r>
      <w:r>
        <w:t>Kreuz</w:t>
      </w:r>
      <w:r w:rsidR="00AF56A3">
        <w:t xml:space="preserve"> </w:t>
      </w:r>
      <w:r>
        <w:t>durch</w:t>
      </w:r>
      <w:r w:rsidR="00AF56A3">
        <w:t xml:space="preserve"> </w:t>
      </w:r>
      <w:r>
        <w:t>seinen</w:t>
      </w:r>
      <w:r w:rsidR="00AF56A3">
        <w:t xml:space="preserve"> </w:t>
      </w:r>
      <w:r>
        <w:t>Tod</w:t>
      </w:r>
      <w:r w:rsidR="00AF56A3">
        <w:t xml:space="preserve"> </w:t>
      </w:r>
      <w:r>
        <w:t>und</w:t>
      </w:r>
      <w:r w:rsidR="00AF56A3">
        <w:t xml:space="preserve"> </w:t>
      </w:r>
      <w:r>
        <w:t>Blutvergießen</w:t>
      </w:r>
      <w:r w:rsidR="00AF56A3">
        <w:t xml:space="preserve"> </w:t>
      </w:r>
      <w:r>
        <w:t>vollendete.</w:t>
      </w:r>
      <w:r w:rsidR="00AF56A3">
        <w:t xml:space="preserve"> </w:t>
      </w:r>
      <w:r>
        <w:t>Aber</w:t>
      </w:r>
      <w:r w:rsidR="00AF56A3">
        <w:t xml:space="preserve"> </w:t>
      </w:r>
      <w:r>
        <w:t>da</w:t>
      </w:r>
      <w:r w:rsidR="00AF56A3">
        <w:t xml:space="preserve"> </w:t>
      </w:r>
      <w:r>
        <w:t>war's</w:t>
      </w:r>
      <w:r w:rsidR="00AF56A3">
        <w:t xml:space="preserve"> </w:t>
      </w:r>
      <w:r>
        <w:t>auch</w:t>
      </w:r>
      <w:r w:rsidR="00AF56A3">
        <w:t xml:space="preserve"> </w:t>
      </w:r>
      <w:r>
        <w:t>vollendet,</w:t>
      </w:r>
      <w:r w:rsidR="00AF56A3">
        <w:t xml:space="preserve"> </w:t>
      </w:r>
      <w:r>
        <w:t>und</w:t>
      </w:r>
      <w:r w:rsidR="00AF56A3">
        <w:t xml:space="preserve"> </w:t>
      </w:r>
      <w:r>
        <w:t>alles,</w:t>
      </w:r>
      <w:r w:rsidR="00AF56A3">
        <w:t xml:space="preserve"> </w:t>
      </w:r>
      <w:r>
        <w:t>was</w:t>
      </w:r>
      <w:r w:rsidR="00AF56A3">
        <w:t xml:space="preserve"> </w:t>
      </w:r>
      <w:r>
        <w:t>bewirkt</w:t>
      </w:r>
      <w:r w:rsidR="00AF56A3">
        <w:t xml:space="preserve"> </w:t>
      </w:r>
      <w:r>
        <w:t>werden</w:t>
      </w:r>
      <w:r w:rsidR="00AF56A3">
        <w:t xml:space="preserve"> </w:t>
      </w:r>
      <w:r>
        <w:t>sollte,</w:t>
      </w:r>
      <w:r w:rsidR="00AF56A3">
        <w:t xml:space="preserve"> </w:t>
      </w:r>
      <w:r>
        <w:t>so</w:t>
      </w:r>
      <w:r w:rsidR="00AF56A3">
        <w:t xml:space="preserve"> </w:t>
      </w:r>
      <w:r>
        <w:t>ganz</w:t>
      </w:r>
      <w:r w:rsidR="00AF56A3">
        <w:t xml:space="preserve"> </w:t>
      </w:r>
      <w:r>
        <w:t>und</w:t>
      </w:r>
      <w:r w:rsidR="00AF56A3">
        <w:t xml:space="preserve"> </w:t>
      </w:r>
      <w:r>
        <w:t>gar</w:t>
      </w:r>
      <w:r w:rsidR="00AF56A3">
        <w:t xml:space="preserve"> </w:t>
      </w:r>
      <w:r>
        <w:t>vollbracht,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nichts</w:t>
      </w:r>
      <w:r w:rsidR="00AF56A3">
        <w:t xml:space="preserve"> </w:t>
      </w:r>
      <w:r>
        <w:t>mehr</w:t>
      </w:r>
      <w:r w:rsidR="00AF56A3">
        <w:t xml:space="preserve"> </w:t>
      </w:r>
      <w:r>
        <w:t>zu</w:t>
      </w:r>
      <w:r w:rsidR="00AF56A3">
        <w:t xml:space="preserve"> </w:t>
      </w:r>
      <w:r>
        <w:t>vollenden,</w:t>
      </w:r>
      <w:r w:rsidR="00AF56A3">
        <w:t xml:space="preserve"> </w:t>
      </w:r>
      <w:r>
        <w:t>nichts</w:t>
      </w:r>
      <w:r w:rsidR="00AF56A3">
        <w:t xml:space="preserve"> </w:t>
      </w:r>
      <w:r>
        <w:t>mehr</w:t>
      </w:r>
      <w:r w:rsidR="00AF56A3">
        <w:t xml:space="preserve"> </w:t>
      </w:r>
      <w:r>
        <w:t>zu</w:t>
      </w:r>
      <w:r w:rsidR="00AF56A3">
        <w:t xml:space="preserve"> </w:t>
      </w:r>
      <w:r>
        <w:t>berichtigen,</w:t>
      </w:r>
      <w:r w:rsidR="00AF56A3">
        <w:t xml:space="preserve"> </w:t>
      </w:r>
      <w:r>
        <w:t>nichts</w:t>
      </w:r>
      <w:r w:rsidR="00AF56A3">
        <w:t xml:space="preserve"> </w:t>
      </w:r>
      <w:r>
        <w:t>mehr</w:t>
      </w:r>
      <w:r w:rsidR="00AF56A3">
        <w:t xml:space="preserve"> </w:t>
      </w:r>
      <w:r>
        <w:t>auszumachen</w:t>
      </w:r>
      <w:r w:rsidR="00AF56A3">
        <w:t xml:space="preserve"> </w:t>
      </w:r>
      <w:r>
        <w:t>war.</w:t>
      </w:r>
      <w:r w:rsidR="00AF56A3">
        <w:t xml:space="preserve"> </w:t>
      </w:r>
      <w:r>
        <w:t>Dies</w:t>
      </w:r>
      <w:r w:rsidR="00AF56A3">
        <w:t xml:space="preserve"> </w:t>
      </w:r>
      <w:r>
        <w:t>dringt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sonderlich</w:t>
      </w:r>
      <w:r w:rsidR="00AF56A3">
        <w:t xml:space="preserve"> </w:t>
      </w: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Epistel</w:t>
      </w:r>
      <w:r w:rsidR="00AF56A3">
        <w:t xml:space="preserve"> </w:t>
      </w:r>
      <w:r>
        <w:t>an,</w:t>
      </w:r>
      <w:r w:rsidR="00AF56A3">
        <w:t xml:space="preserve"> </w:t>
      </w:r>
      <w:r>
        <w:t>und</w:t>
      </w:r>
      <w:r w:rsidR="00AF56A3">
        <w:t xml:space="preserve"> </w:t>
      </w:r>
      <w:r>
        <w:t>will</w:t>
      </w:r>
      <w:r w:rsidR="00AF56A3">
        <w:t xml:space="preserve"> </w:t>
      </w:r>
      <w:r>
        <w:t>davon</w:t>
      </w:r>
      <w:r w:rsidR="00AF56A3">
        <w:t xml:space="preserve"> </w:t>
      </w:r>
      <w:r>
        <w:t>eine</w:t>
      </w:r>
      <w:r w:rsidR="00AF56A3">
        <w:t xml:space="preserve"> </w:t>
      </w:r>
      <w:r>
        <w:t>so</w:t>
      </w:r>
      <w:r w:rsidR="00AF56A3">
        <w:t xml:space="preserve"> </w:t>
      </w:r>
      <w:r>
        <w:t>klare,</w:t>
      </w:r>
      <w:r w:rsidR="00AF56A3">
        <w:t xml:space="preserve"> </w:t>
      </w:r>
      <w:r>
        <w:t>so</w:t>
      </w:r>
      <w:r w:rsidR="00AF56A3">
        <w:t xml:space="preserve"> </w:t>
      </w:r>
      <w:r>
        <w:t>lebendige</w:t>
      </w:r>
      <w:r w:rsidR="00AF56A3">
        <w:t xml:space="preserve"> </w:t>
      </w:r>
      <w:r>
        <w:t>Erkenntnis</w:t>
      </w:r>
      <w:r w:rsidR="00AF56A3">
        <w:t xml:space="preserve"> </w:t>
      </w:r>
      <w:r>
        <w:t>begründen,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daraus</w:t>
      </w:r>
      <w:r w:rsidR="00AF56A3">
        <w:t xml:space="preserve"> </w:t>
      </w:r>
      <w:r>
        <w:t>ein</w:t>
      </w:r>
      <w:r w:rsidR="00AF56A3">
        <w:t xml:space="preserve"> </w:t>
      </w:r>
      <w:r>
        <w:t>gänzliches</w:t>
      </w:r>
      <w:r w:rsidR="00AF56A3">
        <w:t xml:space="preserve"> </w:t>
      </w:r>
      <w:r>
        <w:t>Loswerden</w:t>
      </w:r>
      <w:r w:rsidR="00AF56A3">
        <w:t xml:space="preserve"> </w:t>
      </w:r>
      <w:r>
        <w:t>von</w:t>
      </w:r>
      <w:r w:rsidR="00AF56A3">
        <w:t xml:space="preserve"> </w:t>
      </w:r>
      <w:r>
        <w:t>bösen</w:t>
      </w:r>
      <w:r w:rsidR="00AF56A3">
        <w:t xml:space="preserve"> </w:t>
      </w:r>
      <w:r>
        <w:t>Gewissen,</w:t>
      </w:r>
      <w:r w:rsidR="00AF56A3">
        <w:t xml:space="preserve"> </w:t>
      </w:r>
      <w:r>
        <w:t>ein</w:t>
      </w:r>
      <w:r w:rsidR="00AF56A3">
        <w:t xml:space="preserve"> </w:t>
      </w:r>
      <w:r>
        <w:t>„kein</w:t>
      </w:r>
      <w:r w:rsidR="00AF56A3">
        <w:t xml:space="preserve"> </w:t>
      </w:r>
      <w:r>
        <w:t>Gewissen</w:t>
      </w:r>
      <w:r w:rsidR="00AF56A3">
        <w:t xml:space="preserve"> </w:t>
      </w:r>
      <w:r>
        <w:t>mehr</w:t>
      </w:r>
      <w:r w:rsidR="00AF56A3">
        <w:t xml:space="preserve"> </w:t>
      </w:r>
      <w:r>
        <w:t>haben“</w:t>
      </w:r>
      <w:r w:rsidR="00AF56A3">
        <w:t xml:space="preserve"> </w:t>
      </w:r>
      <w:r>
        <w:t>von</w:t>
      </w:r>
      <w:r w:rsidR="00AF56A3">
        <w:t xml:space="preserve"> </w:t>
      </w:r>
      <w:r>
        <w:t>den</w:t>
      </w:r>
      <w:r w:rsidR="00AF56A3">
        <w:t xml:space="preserve"> </w:t>
      </w:r>
      <w:r>
        <w:t>Sünden,</w:t>
      </w:r>
      <w:r w:rsidR="00AF56A3">
        <w:t xml:space="preserve"> </w:t>
      </w:r>
      <w:r>
        <w:t>welche</w:t>
      </w:r>
      <w:r w:rsidR="00AF56A3">
        <w:t xml:space="preserve"> </w:t>
      </w:r>
      <w:r>
        <w:t>in</w:t>
      </w:r>
      <w:r w:rsidR="00AF56A3">
        <w:t xml:space="preserve"> </w:t>
      </w:r>
      <w:r>
        <w:t>die</w:t>
      </w:r>
      <w:r w:rsidR="00AF56A3">
        <w:t xml:space="preserve"> </w:t>
      </w:r>
      <w:r>
        <w:t>Tiefe</w:t>
      </w:r>
      <w:r w:rsidR="00AF56A3">
        <w:t xml:space="preserve"> </w:t>
      </w:r>
      <w:r>
        <w:t>des</w:t>
      </w:r>
      <w:r w:rsidR="00AF56A3">
        <w:t xml:space="preserve"> </w:t>
      </w:r>
      <w:r>
        <w:t>Meeres</w:t>
      </w:r>
      <w:r w:rsidR="00AF56A3">
        <w:t xml:space="preserve"> </w:t>
      </w:r>
      <w:r>
        <w:t>versenkt</w:t>
      </w:r>
      <w:r w:rsidR="00AF56A3">
        <w:t xml:space="preserve"> </w:t>
      </w:r>
      <w:r>
        <w:t>sind,</w:t>
      </w:r>
      <w:r w:rsidR="00AF56A3">
        <w:t xml:space="preserve"> </w:t>
      </w:r>
      <w:r>
        <w:t>eine</w:t>
      </w:r>
      <w:r w:rsidR="00AF56A3">
        <w:t xml:space="preserve"> </w:t>
      </w:r>
      <w:r>
        <w:t>völlige,</w:t>
      </w:r>
      <w:r w:rsidR="00AF56A3">
        <w:t xml:space="preserve"> </w:t>
      </w:r>
      <w:r>
        <w:t>kindliche</w:t>
      </w:r>
      <w:r w:rsidR="00AF56A3">
        <w:t xml:space="preserve"> </w:t>
      </w:r>
      <w:r>
        <w:t>und</w:t>
      </w:r>
      <w:r w:rsidR="00AF56A3">
        <w:t xml:space="preserve"> </w:t>
      </w:r>
      <w:r>
        <w:t>feste</w:t>
      </w:r>
      <w:r w:rsidR="00AF56A3">
        <w:t xml:space="preserve"> </w:t>
      </w:r>
      <w:r>
        <w:t>Zuversicht</w:t>
      </w:r>
      <w:r w:rsidR="00AF56A3">
        <w:t xml:space="preserve"> </w:t>
      </w:r>
      <w:r>
        <w:t>zu</w:t>
      </w:r>
      <w:r w:rsidR="00AF56A3">
        <w:t xml:space="preserve"> </w:t>
      </w:r>
      <w:r>
        <w:t>Gott</w:t>
      </w:r>
      <w:r w:rsidR="00AF56A3">
        <w:t xml:space="preserve"> </w:t>
      </w:r>
      <w:r>
        <w:t>und</w:t>
      </w:r>
      <w:r w:rsidR="00AF56A3">
        <w:t xml:space="preserve"> </w:t>
      </w:r>
      <w:r>
        <w:t>Freudigkeit</w:t>
      </w:r>
      <w:r w:rsidR="00AF56A3">
        <w:t xml:space="preserve"> </w:t>
      </w:r>
      <w:r>
        <w:t>zu</w:t>
      </w:r>
      <w:r w:rsidR="00AF56A3">
        <w:t xml:space="preserve"> </w:t>
      </w:r>
      <w:r>
        <w:t>ihm,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daraus</w:t>
      </w:r>
      <w:r w:rsidR="00AF56A3">
        <w:t xml:space="preserve"> </w:t>
      </w:r>
      <w:r>
        <w:t>ein</w:t>
      </w:r>
      <w:r w:rsidR="00AF56A3">
        <w:t xml:space="preserve"> </w:t>
      </w:r>
      <w:r>
        <w:t>kindlich</w:t>
      </w:r>
      <w:r w:rsidR="00AF56A3">
        <w:t xml:space="preserve"> </w:t>
      </w:r>
      <w:r>
        <w:t>seliger</w:t>
      </w:r>
      <w:r w:rsidR="00AF56A3">
        <w:t xml:space="preserve"> </w:t>
      </w:r>
      <w:r>
        <w:t>und</w:t>
      </w:r>
      <w:r w:rsidR="00AF56A3">
        <w:t xml:space="preserve"> </w:t>
      </w:r>
      <w:r>
        <w:t>heiliger</w:t>
      </w:r>
      <w:r w:rsidR="00AF56A3">
        <w:t xml:space="preserve"> </w:t>
      </w:r>
      <w:r>
        <w:t>Wandel</w:t>
      </w:r>
      <w:r w:rsidR="00AF56A3">
        <w:t xml:space="preserve"> </w:t>
      </w:r>
      <w:r>
        <w:t>vor</w:t>
      </w:r>
      <w:r w:rsidR="00AF56A3">
        <w:t xml:space="preserve"> </w:t>
      </w:r>
      <w:r>
        <w:t>ihm</w:t>
      </w:r>
      <w:r w:rsidR="00AF56A3">
        <w:t xml:space="preserve"> </w:t>
      </w:r>
      <w:r>
        <w:t>in</w:t>
      </w:r>
      <w:r w:rsidR="00AF56A3">
        <w:t xml:space="preserve"> </w:t>
      </w:r>
      <w:r>
        <w:t>allen</w:t>
      </w:r>
      <w:r w:rsidR="00AF56A3">
        <w:t xml:space="preserve"> </w:t>
      </w:r>
      <w:r>
        <w:t>seinen</w:t>
      </w:r>
      <w:r w:rsidR="00AF56A3">
        <w:t xml:space="preserve"> </w:t>
      </w:r>
      <w:r>
        <w:t>Geboten,</w:t>
      </w:r>
      <w:r w:rsidR="00AF56A3">
        <w:t xml:space="preserve"> </w:t>
      </w:r>
      <w:r>
        <w:t>Satzungen</w:t>
      </w:r>
      <w:r w:rsidR="00AF56A3">
        <w:t xml:space="preserve"> </w:t>
      </w:r>
      <w:r>
        <w:t>und</w:t>
      </w:r>
      <w:r w:rsidR="00AF56A3">
        <w:t xml:space="preserve"> </w:t>
      </w:r>
      <w:r>
        <w:t>Rechten</w:t>
      </w:r>
      <w:r w:rsidR="00AF56A3">
        <w:t xml:space="preserve"> </w:t>
      </w:r>
      <w:r>
        <w:t>erwachse.</w:t>
      </w:r>
      <w:r w:rsidR="00AF56A3">
        <w:t xml:space="preserve"> </w:t>
      </w:r>
    </w:p>
    <w:p w14:paraId="0E81252F" w14:textId="311E0A79" w:rsidR="00CB0779" w:rsidRDefault="00CB0779" w:rsidP="00CB0779">
      <w:pPr>
        <w:pStyle w:val="StandardWeb"/>
      </w:pPr>
      <w:r>
        <w:t>Jetzt</w:t>
      </w:r>
      <w:r w:rsidR="00AF56A3">
        <w:t xml:space="preserve"> </w:t>
      </w:r>
      <w:r>
        <w:t>sollten</w:t>
      </w:r>
      <w:r w:rsidR="00AF56A3">
        <w:t xml:space="preserve"> </w:t>
      </w:r>
      <w:r>
        <w:t>wir</w:t>
      </w:r>
      <w:r w:rsidR="00AF56A3">
        <w:t xml:space="preserve"> </w:t>
      </w:r>
      <w:r>
        <w:t>noch</w:t>
      </w:r>
      <w:r w:rsidR="00AF56A3">
        <w:t xml:space="preserve"> </w:t>
      </w:r>
      <w:r>
        <w:t>die</w:t>
      </w:r>
      <w:r w:rsidR="00AF56A3">
        <w:t xml:space="preserve"> </w:t>
      </w:r>
      <w:r>
        <w:t>Frage</w:t>
      </w:r>
      <w:r w:rsidR="00AF56A3">
        <w:t xml:space="preserve"> </w:t>
      </w:r>
      <w:r>
        <w:t>beantworten,</w:t>
      </w:r>
      <w:r w:rsidR="00AF56A3">
        <w:t xml:space="preserve"> </w:t>
      </w:r>
      <w:r>
        <w:t>wozu</w:t>
      </w:r>
      <w:r w:rsidR="00AF56A3">
        <w:t xml:space="preserve"> </w:t>
      </w:r>
      <w:r>
        <w:t>sich</w:t>
      </w:r>
      <w:r w:rsidR="00AF56A3">
        <w:t xml:space="preserve"> </w:t>
      </w:r>
      <w:r>
        <w:t>Christus</w:t>
      </w:r>
      <w:r w:rsidR="00AF56A3">
        <w:t xml:space="preserve"> </w:t>
      </w:r>
      <w:r>
        <w:t>geopfert</w:t>
      </w:r>
      <w:r w:rsidR="00AF56A3">
        <w:t xml:space="preserve"> </w:t>
      </w:r>
      <w:r>
        <w:t>habe,</w:t>
      </w:r>
      <w:r w:rsidR="00AF56A3">
        <w:t xml:space="preserve"> </w:t>
      </w:r>
      <w:r>
        <w:t>welche</w:t>
      </w:r>
      <w:r w:rsidR="00AF56A3">
        <w:t xml:space="preserve"> </w:t>
      </w:r>
      <w:r>
        <w:t>Beantwortung</w:t>
      </w:r>
      <w:r w:rsidR="00AF56A3">
        <w:t xml:space="preserve"> </w:t>
      </w:r>
      <w:r>
        <w:t>jedoch</w:t>
      </w:r>
      <w:r w:rsidR="00AF56A3">
        <w:t xml:space="preserve"> </w:t>
      </w:r>
      <w:r>
        <w:t>schon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zuletzt</w:t>
      </w:r>
      <w:r w:rsidR="00AF56A3">
        <w:t xml:space="preserve"> </w:t>
      </w:r>
      <w:r>
        <w:t>Gesagten</w:t>
      </w:r>
      <w:r w:rsidR="00AF56A3">
        <w:t xml:space="preserve"> </w:t>
      </w:r>
      <w:r>
        <w:t>angedeutet</w:t>
      </w:r>
      <w:r w:rsidR="00AF56A3">
        <w:t xml:space="preserve"> </w:t>
      </w:r>
      <w:r>
        <w:t>ist.</w:t>
      </w:r>
      <w:r w:rsidR="00AF56A3">
        <w:t xml:space="preserve"> </w:t>
      </w:r>
      <w:r>
        <w:t>Paulus</w:t>
      </w:r>
      <w:r w:rsidR="00AF56A3">
        <w:t xml:space="preserve"> </w:t>
      </w:r>
      <w:proofErr w:type="spellStart"/>
      <w:r>
        <w:t>faßt</w:t>
      </w:r>
      <w:proofErr w:type="spellEnd"/>
      <w:r w:rsidR="00AF56A3">
        <w:t xml:space="preserve"> </w:t>
      </w:r>
      <w:r>
        <w:t>die</w:t>
      </w:r>
      <w:r w:rsidR="00AF56A3">
        <w:t xml:space="preserve"> </w:t>
      </w:r>
      <w:r>
        <w:t>ganze</w:t>
      </w:r>
      <w:r w:rsidR="00AF56A3">
        <w:t xml:space="preserve"> </w:t>
      </w:r>
      <w:r>
        <w:t>Frucht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Christi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Wort</w:t>
      </w:r>
      <w:r w:rsidR="00AF56A3">
        <w:t xml:space="preserve"> </w:t>
      </w:r>
      <w:r>
        <w:t>geheiligt</w:t>
      </w:r>
      <w:r w:rsidR="00AF56A3">
        <w:t xml:space="preserve"> </w:t>
      </w:r>
      <w:r>
        <w:t>werden</w:t>
      </w:r>
      <w:r w:rsidR="00AF56A3">
        <w:t xml:space="preserve"> </w:t>
      </w:r>
      <w:r>
        <w:t>zusammen.</w:t>
      </w:r>
      <w:r w:rsidR="00AF56A3">
        <w:t xml:space="preserve"> </w:t>
      </w:r>
      <w:proofErr w:type="spellStart"/>
      <w:r>
        <w:t>In</w:t>
      </w:r>
      <w:r w:rsidR="00AF56A3">
        <w:t xml:space="preserve"> </w:t>
      </w:r>
      <w:r>
        <w:t>des</w:t>
      </w:r>
      <w:proofErr w:type="spellEnd"/>
      <w:r w:rsidR="00AF56A3">
        <w:t xml:space="preserve"> </w:t>
      </w:r>
      <w:r>
        <w:t>Willen</w:t>
      </w:r>
      <w:r w:rsidR="00AF56A3">
        <w:t xml:space="preserve"> </w:t>
      </w:r>
      <w:r>
        <w:t>wir</w:t>
      </w:r>
      <w:r w:rsidR="00AF56A3">
        <w:t xml:space="preserve"> </w:t>
      </w:r>
      <w:r>
        <w:t>sind</w:t>
      </w:r>
      <w:r w:rsidR="00AF56A3">
        <w:t xml:space="preserve"> </w:t>
      </w:r>
      <w:proofErr w:type="spellStart"/>
      <w:r>
        <w:t>geheiliget</w:t>
      </w:r>
      <w:proofErr w:type="spellEnd"/>
      <w:r>
        <w:t>.</w:t>
      </w:r>
      <w:r w:rsidR="00AF56A3">
        <w:t xml:space="preserve"> </w:t>
      </w:r>
      <w:r>
        <w:t>Doch</w:t>
      </w:r>
      <w:r w:rsidR="00AF56A3">
        <w:t xml:space="preserve"> </w:t>
      </w:r>
      <w:r>
        <w:t>möchten</w:t>
      </w:r>
      <w:r w:rsidR="00AF56A3">
        <w:t xml:space="preserve"> </w:t>
      </w:r>
      <w:r>
        <w:t>wir,</w:t>
      </w:r>
      <w:r w:rsidR="00AF56A3">
        <w:t xml:space="preserve"> </w:t>
      </w:r>
      <w:r>
        <w:t>so</w:t>
      </w:r>
      <w:r w:rsidR="00AF56A3">
        <w:t xml:space="preserve"> </w:t>
      </w:r>
      <w:r>
        <w:t>der</w:t>
      </w:r>
      <w:r w:rsidR="00AF56A3">
        <w:t xml:space="preserve"> </w:t>
      </w:r>
      <w:r>
        <w:t>Herr</w:t>
      </w:r>
      <w:r w:rsidR="00AF56A3">
        <w:t xml:space="preserve"> </w:t>
      </w:r>
      <w:r>
        <w:t>will,</w:t>
      </w:r>
      <w:r w:rsidR="00AF56A3">
        <w:t xml:space="preserve"> </w:t>
      </w:r>
      <w:r>
        <w:t>über</w:t>
      </w:r>
      <w:r w:rsidR="00AF56A3">
        <w:t xml:space="preserve"> </w:t>
      </w:r>
      <w:r>
        <w:t>diese</w:t>
      </w:r>
      <w:r w:rsidR="00AF56A3">
        <w:t xml:space="preserve"> </w:t>
      </w:r>
      <w:r>
        <w:t>Frucht</w:t>
      </w:r>
      <w:r w:rsidR="00AF56A3">
        <w:t xml:space="preserve"> </w:t>
      </w:r>
      <w:r>
        <w:t>wohl</w:t>
      </w:r>
      <w:r w:rsidR="00AF56A3">
        <w:t xml:space="preserve"> </w:t>
      </w:r>
      <w:r>
        <w:t>ein</w:t>
      </w:r>
      <w:r w:rsidR="00AF56A3">
        <w:t xml:space="preserve"> </w:t>
      </w:r>
      <w:r>
        <w:t>andermal</w:t>
      </w:r>
      <w:r w:rsidR="00AF56A3">
        <w:t xml:space="preserve"> </w:t>
      </w:r>
      <w:r>
        <w:t>weiter</w:t>
      </w:r>
      <w:r w:rsidR="00AF56A3">
        <w:t xml:space="preserve"> </w:t>
      </w:r>
      <w:r>
        <w:t>reden.</w:t>
      </w:r>
      <w:r w:rsidR="00AF56A3">
        <w:t xml:space="preserve"> </w:t>
      </w:r>
    </w:p>
    <w:p w14:paraId="0B7C2CB5" w14:textId="57B9AF5B" w:rsidR="00CB0779" w:rsidRDefault="00CB0779" w:rsidP="00CB0779">
      <w:pPr>
        <w:pStyle w:val="StandardWeb"/>
      </w:pPr>
      <w:r>
        <w:t>Ach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wir</w:t>
      </w:r>
      <w:r w:rsidR="00AF56A3">
        <w:t xml:space="preserve"> </w:t>
      </w:r>
      <w:r>
        <w:t>dieser</w:t>
      </w:r>
      <w:r w:rsidR="00AF56A3">
        <w:t xml:space="preserve"> </w:t>
      </w:r>
      <w:r>
        <w:t>köstlichen</w:t>
      </w:r>
      <w:r w:rsidR="00AF56A3">
        <w:t xml:space="preserve"> </w:t>
      </w:r>
      <w:r>
        <w:t>Frucht</w:t>
      </w:r>
      <w:r w:rsidR="00AF56A3">
        <w:t xml:space="preserve"> </w:t>
      </w:r>
      <w:r>
        <w:t>einer</w:t>
      </w:r>
      <w:r w:rsidR="00AF56A3">
        <w:t xml:space="preserve"> </w:t>
      </w:r>
      <w:r>
        <w:t>so</w:t>
      </w:r>
      <w:r w:rsidR="00AF56A3">
        <w:t xml:space="preserve"> </w:t>
      </w:r>
      <w:r>
        <w:t>köstlichen</w:t>
      </w:r>
      <w:r w:rsidR="00AF56A3">
        <w:t xml:space="preserve"> </w:t>
      </w:r>
      <w:r>
        <w:t>und</w:t>
      </w:r>
      <w:r w:rsidR="00AF56A3">
        <w:t xml:space="preserve"> </w:t>
      </w:r>
      <w:r>
        <w:t>mühsamen</w:t>
      </w:r>
      <w:r w:rsidR="00AF56A3">
        <w:t xml:space="preserve"> </w:t>
      </w:r>
      <w:r>
        <w:t>Aussaat</w:t>
      </w:r>
      <w:r w:rsidR="00AF56A3">
        <w:t xml:space="preserve"> </w:t>
      </w:r>
      <w:r>
        <w:t>nur</w:t>
      </w:r>
      <w:r w:rsidR="00AF56A3">
        <w:t xml:space="preserve"> </w:t>
      </w:r>
      <w:r>
        <w:t>recht</w:t>
      </w:r>
      <w:r w:rsidR="00AF56A3">
        <w:t xml:space="preserve"> </w:t>
      </w:r>
      <w:r>
        <w:t>teilhaftig</w:t>
      </w:r>
      <w:r w:rsidR="00AF56A3">
        <w:t xml:space="preserve"> </w:t>
      </w:r>
      <w:r>
        <w:t>würden!</w:t>
      </w:r>
      <w:r w:rsidR="00AF56A3">
        <w:t xml:space="preserve"> </w:t>
      </w:r>
      <w:r>
        <w:t>Wie</w:t>
      </w:r>
      <w:r w:rsidR="00AF56A3">
        <w:t xml:space="preserve"> </w:t>
      </w:r>
      <w:r>
        <w:t>beklagenswert</w:t>
      </w:r>
      <w:r w:rsidR="00AF56A3">
        <w:t xml:space="preserve"> </w:t>
      </w:r>
      <w:r>
        <w:t>ist</w:t>
      </w:r>
      <w:r w:rsidR="00AF56A3">
        <w:t xml:space="preserve"> </w:t>
      </w:r>
      <w:r>
        <w:t>es,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die</w:t>
      </w:r>
      <w:r w:rsidR="00AF56A3">
        <w:t xml:space="preserve"> </w:t>
      </w:r>
      <w:r>
        <w:t>Anzahl</w:t>
      </w:r>
      <w:r w:rsidR="00AF56A3">
        <w:t xml:space="preserve"> </w:t>
      </w:r>
      <w:r>
        <w:t>derer</w:t>
      </w:r>
      <w:r w:rsidR="00AF56A3">
        <w:t xml:space="preserve"> </w:t>
      </w:r>
      <w:r>
        <w:t>so</w:t>
      </w:r>
      <w:r w:rsidR="00AF56A3">
        <w:t xml:space="preserve"> </w:t>
      </w:r>
      <w:r>
        <w:t>groß</w:t>
      </w:r>
      <w:r w:rsidR="00AF56A3">
        <w:t xml:space="preserve"> </w:t>
      </w:r>
      <w:r>
        <w:t>ist,</w:t>
      </w:r>
      <w:r w:rsidR="00AF56A3">
        <w:t xml:space="preserve"> </w:t>
      </w:r>
      <w:r>
        <w:t>die</w:t>
      </w:r>
      <w:r w:rsidR="00AF56A3">
        <w:t xml:space="preserve"> </w:t>
      </w:r>
      <w:r>
        <w:t>darnach</w:t>
      </w:r>
      <w:r w:rsidR="00AF56A3">
        <w:t xml:space="preserve"> </w:t>
      </w:r>
      <w:r>
        <w:t>nicht</w:t>
      </w:r>
      <w:r w:rsidR="00AF56A3">
        <w:t xml:space="preserve"> </w:t>
      </w:r>
      <w:r>
        <w:t>einmal</w:t>
      </w:r>
      <w:r w:rsidR="00AF56A3">
        <w:t xml:space="preserve"> </w:t>
      </w:r>
      <w:r>
        <w:t>ein</w:t>
      </w:r>
      <w:r w:rsidR="00AF56A3">
        <w:t xml:space="preserve"> </w:t>
      </w:r>
      <w:r>
        <w:t>Verlangen</w:t>
      </w:r>
      <w:r w:rsidR="00AF56A3">
        <w:t xml:space="preserve"> </w:t>
      </w:r>
      <w:r>
        <w:t>haben,</w:t>
      </w:r>
      <w:r w:rsidR="00AF56A3">
        <w:t xml:space="preserve"> </w:t>
      </w:r>
      <w:r>
        <w:t>will</w:t>
      </w:r>
      <w:r w:rsidR="00AF56A3">
        <w:t xml:space="preserve"> </w:t>
      </w:r>
      <w:r>
        <w:t>geschweigen,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es</w:t>
      </w:r>
      <w:r w:rsidR="00AF56A3">
        <w:t xml:space="preserve"> </w:t>
      </w:r>
      <w:r>
        <w:t>ihnen</w:t>
      </w:r>
      <w:r w:rsidR="00AF56A3">
        <w:t xml:space="preserve"> </w:t>
      </w:r>
      <w:r>
        <w:t>Sorge</w:t>
      </w:r>
      <w:r w:rsidR="00AF56A3">
        <w:t xml:space="preserve"> </w:t>
      </w:r>
      <w:r>
        <w:t>machte</w:t>
      </w:r>
      <w:r w:rsidR="00AF56A3">
        <w:t xml:space="preserve"> </w:t>
      </w:r>
      <w:r>
        <w:t>und</w:t>
      </w:r>
      <w:r w:rsidR="00AF56A3">
        <w:t xml:space="preserve"> </w:t>
      </w:r>
      <w:r>
        <w:t>eine</w:t>
      </w:r>
      <w:r w:rsidR="00AF56A3">
        <w:t xml:space="preserve"> </w:t>
      </w:r>
      <w:r>
        <w:lastRenderedPageBreak/>
        <w:t>ihrer</w:t>
      </w:r>
      <w:r w:rsidR="00AF56A3">
        <w:t xml:space="preserve"> </w:t>
      </w:r>
      <w:r>
        <w:t>Hauptangelegenheiten</w:t>
      </w:r>
      <w:r w:rsidR="00AF56A3">
        <w:t xml:space="preserve"> </w:t>
      </w:r>
      <w:r>
        <w:t>wäre,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Jesus</w:t>
      </w:r>
      <w:r w:rsidR="00AF56A3">
        <w:t xml:space="preserve"> </w:t>
      </w:r>
      <w:r>
        <w:t>leider</w:t>
      </w:r>
      <w:r w:rsidR="00AF56A3">
        <w:t xml:space="preserve"> </w:t>
      </w:r>
      <w:r>
        <w:t>schon</w:t>
      </w:r>
      <w:r w:rsidR="00AF56A3">
        <w:t xml:space="preserve"> </w:t>
      </w:r>
      <w:r>
        <w:t>die</w:t>
      </w:r>
      <w:r w:rsidR="00AF56A3">
        <w:t xml:space="preserve"> </w:t>
      </w:r>
      <w:r>
        <w:t>selig</w:t>
      </w:r>
      <w:r w:rsidR="00AF56A3">
        <w:t xml:space="preserve"> </w:t>
      </w:r>
      <w:r>
        <w:t>preisen</w:t>
      </w:r>
      <w:r w:rsidR="00AF56A3">
        <w:t xml:space="preserve"> </w:t>
      </w:r>
      <w:proofErr w:type="spellStart"/>
      <w:r>
        <w:t>muß</w:t>
      </w:r>
      <w:proofErr w:type="spellEnd"/>
      <w:r>
        <w:t>,</w:t>
      </w:r>
      <w:r w:rsidR="00AF56A3">
        <w:t xml:space="preserve"> </w:t>
      </w:r>
      <w:r>
        <w:t>welche</w:t>
      </w:r>
      <w:r w:rsidR="00AF56A3">
        <w:t xml:space="preserve"> </w:t>
      </w:r>
      <w:r>
        <w:t>nur</w:t>
      </w:r>
      <w:r w:rsidR="00AF56A3">
        <w:t xml:space="preserve"> </w:t>
      </w:r>
      <w:r>
        <w:t>nach</w:t>
      </w:r>
      <w:r w:rsidR="00AF56A3">
        <w:t xml:space="preserve"> </w:t>
      </w:r>
      <w:r>
        <w:t>Gerechtigkeit</w:t>
      </w:r>
      <w:r w:rsidR="00AF56A3">
        <w:t xml:space="preserve"> </w:t>
      </w:r>
      <w:r>
        <w:t>hungern</w:t>
      </w:r>
      <w:r w:rsidR="00AF56A3">
        <w:t xml:space="preserve"> </w:t>
      </w:r>
      <w:r>
        <w:t>und</w:t>
      </w:r>
      <w:r w:rsidR="00AF56A3">
        <w:t xml:space="preserve"> </w:t>
      </w:r>
      <w:r>
        <w:t>dursten.</w:t>
      </w:r>
      <w:r w:rsidR="00AF56A3">
        <w:t xml:space="preserve"> </w:t>
      </w:r>
    </w:p>
    <w:p w14:paraId="35CBCACF" w14:textId="47BEFEF5" w:rsidR="00CB0779" w:rsidRDefault="00CB0779" w:rsidP="00CB0779">
      <w:pPr>
        <w:pStyle w:val="StandardWeb"/>
      </w:pPr>
      <w:r>
        <w:t>O</w:t>
      </w:r>
      <w:r w:rsidR="00AF56A3">
        <w:t xml:space="preserve"> </w:t>
      </w:r>
      <w:r>
        <w:t>ihr</w:t>
      </w:r>
      <w:r w:rsidR="00AF56A3">
        <w:t xml:space="preserve"> </w:t>
      </w:r>
      <w:r>
        <w:t>Menschen,</w:t>
      </w:r>
      <w:r w:rsidR="00AF56A3">
        <w:t xml:space="preserve"> </w:t>
      </w:r>
      <w:r>
        <w:t>ihr</w:t>
      </w:r>
      <w:r w:rsidR="00AF56A3">
        <w:t xml:space="preserve"> </w:t>
      </w:r>
      <w:r>
        <w:t>seid</w:t>
      </w:r>
      <w:r w:rsidR="00AF56A3">
        <w:t xml:space="preserve"> </w:t>
      </w:r>
      <w:r>
        <w:t>Sünder.</w:t>
      </w:r>
      <w:r w:rsidR="00AF56A3">
        <w:t xml:space="preserve"> </w:t>
      </w:r>
      <w:r>
        <w:t>Sollte</w:t>
      </w:r>
      <w:r w:rsidR="00AF56A3">
        <w:t xml:space="preserve"> </w:t>
      </w:r>
      <w:r>
        <w:t>es</w:t>
      </w:r>
      <w:r w:rsidR="00AF56A3">
        <w:t xml:space="preserve"> </w:t>
      </w:r>
      <w:r>
        <w:t>euch</w:t>
      </w:r>
      <w:r w:rsidR="00AF56A3">
        <w:t xml:space="preserve"> </w:t>
      </w:r>
      <w:r>
        <w:t>denn</w:t>
      </w:r>
      <w:r w:rsidR="00AF56A3">
        <w:t xml:space="preserve"> </w:t>
      </w:r>
      <w:r>
        <w:t>nicht</w:t>
      </w:r>
      <w:r w:rsidR="00AF56A3">
        <w:t xml:space="preserve"> </w:t>
      </w:r>
      <w:r>
        <w:t>billig</w:t>
      </w:r>
      <w:r w:rsidR="00AF56A3">
        <w:t xml:space="preserve"> </w:t>
      </w:r>
      <w:r>
        <w:t>angelegen</w:t>
      </w:r>
      <w:r w:rsidR="00AF56A3">
        <w:t xml:space="preserve"> </w:t>
      </w:r>
      <w:r>
        <w:t>sein,</w:t>
      </w:r>
      <w:r w:rsidR="00AF56A3">
        <w:t xml:space="preserve"> </w:t>
      </w:r>
      <w:r>
        <w:t>statt</w:t>
      </w:r>
      <w:r w:rsidR="00AF56A3">
        <w:t xml:space="preserve"> </w:t>
      </w:r>
      <w:r>
        <w:t>euer</w:t>
      </w:r>
      <w:r w:rsidR="00AF56A3">
        <w:t xml:space="preserve"> </w:t>
      </w:r>
      <w:r>
        <w:t>Sündenregister</w:t>
      </w:r>
      <w:r w:rsidR="00AF56A3">
        <w:t xml:space="preserve"> </w:t>
      </w:r>
      <w:r>
        <w:t>täglich</w:t>
      </w:r>
      <w:r w:rsidR="00AF56A3">
        <w:t xml:space="preserve"> </w:t>
      </w:r>
      <w:r>
        <w:t>zu</w:t>
      </w:r>
      <w:r w:rsidR="00AF56A3">
        <w:t xml:space="preserve"> </w:t>
      </w:r>
      <w:r>
        <w:t>vermehren,</w:t>
      </w:r>
      <w:r w:rsidR="00AF56A3">
        <w:t xml:space="preserve"> </w:t>
      </w:r>
      <w:r>
        <w:t>euch</w:t>
      </w:r>
      <w:r w:rsidR="00AF56A3">
        <w:t xml:space="preserve"> </w:t>
      </w:r>
      <w:r>
        <w:t>allen</w:t>
      </w:r>
      <w:r w:rsidR="00AF56A3">
        <w:t xml:space="preserve"> </w:t>
      </w:r>
      <w:r>
        <w:t>Ernstes</w:t>
      </w:r>
      <w:r w:rsidR="00AF56A3">
        <w:t xml:space="preserve"> </w:t>
      </w:r>
      <w:r>
        <w:t>nach</w:t>
      </w:r>
      <w:r w:rsidR="00AF56A3">
        <w:t xml:space="preserve"> </w:t>
      </w:r>
      <w:r>
        <w:t>dem</w:t>
      </w:r>
      <w:r w:rsidR="00AF56A3">
        <w:t xml:space="preserve"> </w:t>
      </w:r>
      <w:r>
        <w:t>es</w:t>
      </w:r>
      <w:r w:rsidR="00AF56A3">
        <w:t xml:space="preserve"> </w:t>
      </w:r>
      <w:r>
        <w:t>tilgenden</w:t>
      </w:r>
      <w:r w:rsidR="00AF56A3">
        <w:t xml:space="preserve"> </w:t>
      </w:r>
      <w:r>
        <w:t>Opfer</w:t>
      </w:r>
      <w:r w:rsidR="00AF56A3">
        <w:t xml:space="preserve"> </w:t>
      </w:r>
      <w:r>
        <w:t>umzusehen?</w:t>
      </w:r>
      <w:r w:rsidR="00AF56A3">
        <w:t xml:space="preserve"> </w:t>
      </w:r>
      <w:r>
        <w:t>Wie,</w:t>
      </w:r>
      <w:r w:rsidR="00AF56A3">
        <w:t xml:space="preserve"> </w:t>
      </w:r>
      <w:r>
        <w:t>seid</w:t>
      </w:r>
      <w:r w:rsidR="00AF56A3">
        <w:t xml:space="preserve"> </w:t>
      </w:r>
      <w:r>
        <w:t>ihr</w:t>
      </w:r>
      <w:r w:rsidR="00AF56A3">
        <w:t xml:space="preserve"> </w:t>
      </w:r>
      <w:r>
        <w:t>so</w:t>
      </w:r>
      <w:r w:rsidR="00AF56A3">
        <w:t xml:space="preserve"> </w:t>
      </w:r>
      <w:r>
        <w:t>unverständig?</w:t>
      </w:r>
      <w:r w:rsidR="00AF56A3">
        <w:t xml:space="preserve"> </w:t>
      </w:r>
      <w:r>
        <w:t>Den</w:t>
      </w:r>
      <w:r w:rsidR="00AF56A3">
        <w:t xml:space="preserve"> </w:t>
      </w:r>
      <w:r>
        <w:t>vergänglichen</w:t>
      </w:r>
      <w:r w:rsidR="00AF56A3">
        <w:t xml:space="preserve"> </w:t>
      </w:r>
      <w:r>
        <w:t>Scheingütern</w:t>
      </w:r>
      <w:r w:rsidR="00AF56A3">
        <w:t xml:space="preserve"> </w:t>
      </w:r>
      <w:r>
        <w:t>könnt</w:t>
      </w:r>
      <w:r w:rsidR="00AF56A3">
        <w:t xml:space="preserve"> </w:t>
      </w:r>
      <w:r>
        <w:t>ihr</w:t>
      </w:r>
      <w:r w:rsidR="00AF56A3">
        <w:t xml:space="preserve"> </w:t>
      </w:r>
      <w:r>
        <w:t>mit</w:t>
      </w:r>
      <w:r w:rsidR="00AF56A3">
        <w:t xml:space="preserve"> </w:t>
      </w:r>
      <w:r>
        <w:t>so</w:t>
      </w:r>
      <w:r w:rsidR="00AF56A3">
        <w:t xml:space="preserve"> </w:t>
      </w:r>
      <w:r>
        <w:t>rastlosem</w:t>
      </w:r>
      <w:r w:rsidR="00AF56A3">
        <w:t xml:space="preserve"> </w:t>
      </w:r>
      <w:r>
        <w:t>Eifer</w:t>
      </w:r>
      <w:r w:rsidR="00AF56A3">
        <w:t xml:space="preserve"> </w:t>
      </w:r>
      <w:r>
        <w:t>nachjagen,</w:t>
      </w:r>
      <w:r w:rsidR="00AF56A3">
        <w:t xml:space="preserve"> </w:t>
      </w:r>
      <w:r>
        <w:t>ein</w:t>
      </w:r>
      <w:r w:rsidR="00AF56A3">
        <w:t xml:space="preserve"> </w:t>
      </w:r>
      <w:r>
        <w:t>zeitlicher</w:t>
      </w:r>
      <w:r w:rsidR="00AF56A3">
        <w:t xml:space="preserve"> </w:t>
      </w:r>
      <w:r>
        <w:t>Gewinn</w:t>
      </w:r>
      <w:r w:rsidR="00AF56A3">
        <w:t xml:space="preserve"> </w:t>
      </w:r>
      <w:r>
        <w:t>macht</w:t>
      </w:r>
      <w:r w:rsidR="00AF56A3">
        <w:t xml:space="preserve"> </w:t>
      </w:r>
      <w:r>
        <w:t>euch</w:t>
      </w:r>
      <w:r w:rsidR="00AF56A3">
        <w:t xml:space="preserve"> </w:t>
      </w:r>
      <w:r>
        <w:t>solch'</w:t>
      </w:r>
      <w:r w:rsidR="00AF56A3">
        <w:t xml:space="preserve"> </w:t>
      </w:r>
      <w:r>
        <w:t>Vergnügen</w:t>
      </w:r>
      <w:r w:rsidR="00AF56A3">
        <w:t xml:space="preserve"> </w:t>
      </w:r>
      <w:r>
        <w:t>und</w:t>
      </w:r>
      <w:r w:rsidR="00AF56A3">
        <w:t xml:space="preserve"> </w:t>
      </w:r>
      <w:r>
        <w:t>das</w:t>
      </w:r>
      <w:r w:rsidR="00AF56A3">
        <w:t xml:space="preserve"> </w:t>
      </w:r>
      <w:r>
        <w:t>Höchste</w:t>
      </w:r>
      <w:r w:rsidR="00AF56A3">
        <w:t xml:space="preserve"> </w:t>
      </w:r>
      <w:r>
        <w:t>achtet</w:t>
      </w:r>
      <w:r w:rsidR="00AF56A3">
        <w:t xml:space="preserve"> </w:t>
      </w:r>
      <w:r>
        <w:t>ihr</w:t>
      </w:r>
      <w:r w:rsidR="00AF56A3">
        <w:t xml:space="preserve"> </w:t>
      </w:r>
      <w:r>
        <w:t>nicht!</w:t>
      </w:r>
      <w:r w:rsidR="00AF56A3">
        <w:t xml:space="preserve"> </w:t>
      </w:r>
      <w:r>
        <w:t>Was</w:t>
      </w:r>
      <w:r w:rsidR="00AF56A3">
        <w:t xml:space="preserve"> </w:t>
      </w:r>
      <w:r>
        <w:t>soll</w:t>
      </w:r>
      <w:r w:rsidR="00AF56A3">
        <w:t xml:space="preserve"> </w:t>
      </w:r>
      <w:r>
        <w:t>man</w:t>
      </w:r>
      <w:r w:rsidR="00AF56A3">
        <w:t xml:space="preserve"> </w:t>
      </w:r>
      <w:r>
        <w:t>Unverstand</w:t>
      </w:r>
      <w:r w:rsidR="00AF56A3">
        <w:t xml:space="preserve"> </w:t>
      </w:r>
      <w:r>
        <w:t>nennen,</w:t>
      </w:r>
      <w:r w:rsidR="00AF56A3">
        <w:t xml:space="preserve"> </w:t>
      </w:r>
      <w:r>
        <w:t>wenn</w:t>
      </w:r>
      <w:r w:rsidR="00AF56A3">
        <w:t xml:space="preserve"> </w:t>
      </w:r>
      <w:r>
        <w:t>es</w:t>
      </w:r>
      <w:r w:rsidR="00AF56A3">
        <w:t xml:space="preserve"> </w:t>
      </w:r>
      <w:r>
        <w:t>das</w:t>
      </w:r>
      <w:r w:rsidR="00AF56A3">
        <w:t xml:space="preserve"> </w:t>
      </w:r>
      <w:r>
        <w:t>nicht</w:t>
      </w:r>
      <w:r w:rsidR="00AF56A3">
        <w:t xml:space="preserve"> </w:t>
      </w:r>
      <w:r>
        <w:t>ist?</w:t>
      </w:r>
      <w:r w:rsidR="00AF56A3">
        <w:t xml:space="preserve"> </w:t>
      </w:r>
      <w:r>
        <w:t>O</w:t>
      </w:r>
      <w:r w:rsidR="00AF56A3">
        <w:t xml:space="preserve"> </w:t>
      </w:r>
      <w:r>
        <w:t>wie</w:t>
      </w:r>
      <w:r w:rsidR="00AF56A3">
        <w:t xml:space="preserve"> </w:t>
      </w:r>
      <w:r>
        <w:t>sehr</w:t>
      </w:r>
      <w:r w:rsidR="00AF56A3">
        <w:t xml:space="preserve"> </w:t>
      </w:r>
      <w:r>
        <w:t>bedürft</w:t>
      </w:r>
      <w:r w:rsidR="00AF56A3">
        <w:t xml:space="preserve"> </w:t>
      </w:r>
      <w:r>
        <w:t>ihr</w:t>
      </w:r>
      <w:r w:rsidR="00AF56A3">
        <w:t xml:space="preserve"> </w:t>
      </w:r>
      <w:r>
        <w:t>der</w:t>
      </w:r>
      <w:r w:rsidR="00AF56A3">
        <w:t xml:space="preserve"> </w:t>
      </w:r>
      <w:r>
        <w:t>Sinnesänderung.</w:t>
      </w:r>
      <w:r w:rsidR="00AF56A3">
        <w:t xml:space="preserve"> </w:t>
      </w:r>
      <w:r>
        <w:t>Tut</w:t>
      </w:r>
      <w:r w:rsidR="00AF56A3">
        <w:t xml:space="preserve"> </w:t>
      </w:r>
      <w:r>
        <w:t>deshalb</w:t>
      </w:r>
      <w:r w:rsidR="00AF56A3">
        <w:t xml:space="preserve"> </w:t>
      </w:r>
      <w:r>
        <w:t>Buße</w:t>
      </w:r>
      <w:r w:rsidR="00AF56A3">
        <w:t xml:space="preserve"> </w:t>
      </w:r>
      <w:r>
        <w:t>und</w:t>
      </w:r>
      <w:r w:rsidR="00AF56A3">
        <w:t xml:space="preserve"> </w:t>
      </w:r>
      <w:r>
        <w:t>sehet</w:t>
      </w:r>
      <w:r w:rsidR="00AF56A3">
        <w:t xml:space="preserve"> </w:t>
      </w:r>
      <w:r>
        <w:t>zu,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ihr</w:t>
      </w:r>
      <w:r w:rsidR="00AF56A3">
        <w:t xml:space="preserve"> </w:t>
      </w:r>
      <w:r>
        <w:t>euch</w:t>
      </w:r>
      <w:r w:rsidR="00AF56A3">
        <w:t xml:space="preserve"> </w:t>
      </w:r>
      <w:r>
        <w:t>des</w:t>
      </w:r>
      <w:r w:rsidR="00AF56A3">
        <w:t xml:space="preserve"> </w:t>
      </w:r>
      <w:r>
        <w:t>nicht</w:t>
      </w:r>
      <w:r w:rsidR="00AF56A3">
        <w:t xml:space="preserve"> </w:t>
      </w:r>
      <w:r>
        <w:t>weigert,</w:t>
      </w:r>
      <w:r w:rsidR="00AF56A3">
        <w:t xml:space="preserve"> </w:t>
      </w:r>
      <w:r>
        <w:t>der</w:t>
      </w:r>
      <w:r w:rsidR="00AF56A3">
        <w:t xml:space="preserve"> </w:t>
      </w:r>
      <w:r>
        <w:t>da</w:t>
      </w:r>
      <w:r w:rsidR="00AF56A3">
        <w:t xml:space="preserve"> </w:t>
      </w:r>
      <w:r>
        <w:t>redet!</w:t>
      </w:r>
      <w:r w:rsidR="00AF56A3">
        <w:t xml:space="preserve"> </w:t>
      </w:r>
      <w:r>
        <w:t>Denn</w:t>
      </w:r>
      <w:r w:rsidR="00AF56A3">
        <w:t xml:space="preserve"> </w:t>
      </w:r>
      <w:r>
        <w:t>wie</w:t>
      </w:r>
      <w:r w:rsidR="00AF56A3">
        <w:t xml:space="preserve"> </w:t>
      </w:r>
      <w:r>
        <w:t>wollen</w:t>
      </w:r>
      <w:r w:rsidR="00AF56A3">
        <w:t xml:space="preserve"> </w:t>
      </w:r>
      <w:r>
        <w:t>wir</w:t>
      </w:r>
      <w:r w:rsidR="00AF56A3">
        <w:t xml:space="preserve"> </w:t>
      </w:r>
      <w:r>
        <w:t>entfliehen,</w:t>
      </w:r>
      <w:r w:rsidR="00AF56A3">
        <w:t xml:space="preserve"> </w:t>
      </w:r>
      <w:r>
        <w:t>so</w:t>
      </w:r>
      <w:r w:rsidR="00AF56A3">
        <w:t xml:space="preserve"> </w:t>
      </w:r>
      <w:r>
        <w:t>wir</w:t>
      </w:r>
      <w:r w:rsidR="00AF56A3">
        <w:t xml:space="preserve"> </w:t>
      </w:r>
      <w:r>
        <w:t>eine</w:t>
      </w:r>
      <w:r w:rsidR="00AF56A3">
        <w:t xml:space="preserve"> </w:t>
      </w:r>
      <w:r>
        <w:t>solche</w:t>
      </w:r>
      <w:r w:rsidR="00AF56A3">
        <w:t xml:space="preserve"> </w:t>
      </w:r>
      <w:r>
        <w:t>Seligkeit</w:t>
      </w:r>
      <w:r w:rsidR="00AF56A3">
        <w:t xml:space="preserve"> </w:t>
      </w:r>
      <w:r>
        <w:t>nicht</w:t>
      </w:r>
      <w:r w:rsidR="00AF56A3">
        <w:t xml:space="preserve"> </w:t>
      </w:r>
      <w:r>
        <w:t>achten?</w:t>
      </w:r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ist</w:t>
      </w:r>
      <w:r w:rsidR="00AF56A3">
        <w:t xml:space="preserve"> </w:t>
      </w:r>
      <w:r>
        <w:t>gebracht,</w:t>
      </w:r>
      <w:r w:rsidR="00AF56A3">
        <w:t xml:space="preserve"> </w:t>
      </w:r>
      <w:r>
        <w:t>das</w:t>
      </w:r>
      <w:r w:rsidR="00AF56A3">
        <w:t xml:space="preserve"> </w:t>
      </w:r>
      <w:r>
        <w:t>Heil</w:t>
      </w:r>
      <w:r w:rsidR="00AF56A3">
        <w:t xml:space="preserve"> </w:t>
      </w:r>
      <w:r>
        <w:t>erworben,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getilgt,</w:t>
      </w:r>
      <w:r w:rsidR="00AF56A3">
        <w:t xml:space="preserve"> </w:t>
      </w:r>
      <w:r>
        <w:t>die</w:t>
      </w:r>
      <w:r w:rsidR="00AF56A3">
        <w:t xml:space="preserve"> </w:t>
      </w:r>
      <w:r>
        <w:t>Seligkeit</w:t>
      </w:r>
      <w:r w:rsidR="00AF56A3">
        <w:t xml:space="preserve"> </w:t>
      </w:r>
      <w:r>
        <w:t>erlangt</w:t>
      </w:r>
      <w:r w:rsidR="00AF56A3">
        <w:t xml:space="preserve"> </w:t>
      </w:r>
      <w:r>
        <w:t>worden.</w:t>
      </w:r>
      <w:r w:rsidR="00AF56A3">
        <w:t xml:space="preserve"> </w:t>
      </w:r>
      <w:r>
        <w:t>So</w:t>
      </w:r>
      <w:r w:rsidR="00AF56A3">
        <w:t xml:space="preserve"> </w:t>
      </w:r>
      <w:r>
        <w:t>schaffet</w:t>
      </w:r>
      <w:r w:rsidR="00AF56A3">
        <w:t xml:space="preserve"> </w:t>
      </w:r>
      <w:r>
        <w:t>denn,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ihr</w:t>
      </w:r>
      <w:r w:rsidR="00AF56A3">
        <w:t xml:space="preserve"> </w:t>
      </w:r>
      <w:r>
        <w:t>selig</w:t>
      </w:r>
      <w:r w:rsidR="00AF56A3">
        <w:t xml:space="preserve"> </w:t>
      </w:r>
      <w:r>
        <w:t>werdet</w:t>
      </w:r>
      <w:r w:rsidR="00AF56A3">
        <w:t xml:space="preserve"> </w:t>
      </w:r>
      <w:r>
        <w:t>mir</w:t>
      </w:r>
      <w:r w:rsidR="00AF56A3">
        <w:t xml:space="preserve"> </w:t>
      </w:r>
      <w:r>
        <w:t>Furcht</w:t>
      </w:r>
      <w:r w:rsidR="00AF56A3">
        <w:t xml:space="preserve"> </w:t>
      </w:r>
      <w:r>
        <w:t>und</w:t>
      </w:r>
      <w:r w:rsidR="00AF56A3">
        <w:t xml:space="preserve"> </w:t>
      </w:r>
      <w:r>
        <w:t>Zittern!</w:t>
      </w:r>
      <w:r w:rsidR="00AF56A3">
        <w:t xml:space="preserve"> </w:t>
      </w:r>
    </w:p>
    <w:p w14:paraId="663043BC" w14:textId="228F8FC0" w:rsidR="00CB0779" w:rsidRDefault="00CB0779" w:rsidP="00CB0779">
      <w:pPr>
        <w:pStyle w:val="StandardWeb"/>
      </w:pPr>
      <w:r>
        <w:t>Über</w:t>
      </w:r>
      <w:r w:rsidR="00AF56A3">
        <w:t xml:space="preserve"> </w:t>
      </w:r>
      <w:r>
        <w:t>euch</w:t>
      </w:r>
      <w:r w:rsidR="00AF56A3">
        <w:t xml:space="preserve"> </w:t>
      </w:r>
      <w:r>
        <w:t>aber,</w:t>
      </w:r>
      <w:r w:rsidR="00AF56A3">
        <w:t xml:space="preserve"> </w:t>
      </w:r>
      <w:r>
        <w:t>die</w:t>
      </w:r>
      <w:r w:rsidR="00AF56A3">
        <w:t xml:space="preserve"> </w:t>
      </w:r>
      <w:r>
        <w:t>ihr</w:t>
      </w:r>
      <w:r w:rsidR="00AF56A3">
        <w:t xml:space="preserve"> </w:t>
      </w:r>
      <w:r>
        <w:t>den</w:t>
      </w:r>
      <w:r w:rsidR="00AF56A3">
        <w:t xml:space="preserve"> </w:t>
      </w:r>
      <w:r>
        <w:t>Namen</w:t>
      </w:r>
      <w:r w:rsidR="00AF56A3">
        <w:t xml:space="preserve"> </w:t>
      </w:r>
      <w:r>
        <w:t>des</w:t>
      </w:r>
      <w:r w:rsidR="00AF56A3">
        <w:t xml:space="preserve"> </w:t>
      </w:r>
      <w:r>
        <w:t>Herrn</w:t>
      </w:r>
      <w:r w:rsidR="00AF56A3">
        <w:t xml:space="preserve"> </w:t>
      </w:r>
      <w:r>
        <w:t>fürchtet,</w:t>
      </w:r>
      <w:r w:rsidR="00AF56A3">
        <w:t xml:space="preserve"> </w:t>
      </w:r>
      <w:r>
        <w:t>gehe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Sonne</w:t>
      </w:r>
      <w:r w:rsidR="00AF56A3">
        <w:t xml:space="preserve"> </w:t>
      </w:r>
      <w:r>
        <w:t>der</w:t>
      </w:r>
      <w:r w:rsidR="00AF56A3">
        <w:t xml:space="preserve"> </w:t>
      </w:r>
      <w:r>
        <w:t>Gerechtigkeit,</w:t>
      </w:r>
      <w:r w:rsidR="00AF56A3">
        <w:t xml:space="preserve"> </w:t>
      </w:r>
      <w:r>
        <w:t>und</w:t>
      </w:r>
      <w:r w:rsidR="00AF56A3">
        <w:t xml:space="preserve"> </w:t>
      </w:r>
      <w:r>
        <w:t>Heil</w:t>
      </w:r>
      <w:r w:rsidR="00AF56A3">
        <w:t xml:space="preserve"> </w:t>
      </w:r>
      <w:r>
        <w:t>unter</w:t>
      </w:r>
      <w:r w:rsidR="00AF56A3">
        <w:t xml:space="preserve"> </w:t>
      </w:r>
      <w:r>
        <w:t>ihren</w:t>
      </w:r>
      <w:r w:rsidR="00AF56A3">
        <w:t xml:space="preserve"> </w:t>
      </w:r>
      <w:r>
        <w:t>Flügeln!</w:t>
      </w:r>
      <w:r w:rsidR="00AF56A3">
        <w:t xml:space="preserve"> </w:t>
      </w:r>
      <w:r>
        <w:t>Der</w:t>
      </w:r>
      <w:r w:rsidR="00AF56A3">
        <w:t xml:space="preserve"> </w:t>
      </w:r>
      <w:r>
        <w:t>Heilige</w:t>
      </w:r>
      <w:r w:rsidR="00AF56A3">
        <w:t xml:space="preserve"> </w:t>
      </w:r>
      <w:r>
        <w:t>Geist</w:t>
      </w:r>
      <w:r w:rsidR="00AF56A3">
        <w:t xml:space="preserve"> </w:t>
      </w:r>
      <w:r>
        <w:t>verkläre</w:t>
      </w:r>
      <w:r w:rsidR="00AF56A3">
        <w:t xml:space="preserve"> </w:t>
      </w:r>
      <w:r>
        <w:t>euch</w:t>
      </w:r>
      <w:r w:rsidR="00AF56A3">
        <w:t xml:space="preserve"> </w:t>
      </w:r>
      <w:r>
        <w:t>den</w:t>
      </w:r>
      <w:r w:rsidR="00AF56A3">
        <w:t xml:space="preserve"> </w:t>
      </w:r>
      <w:r>
        <w:t>am</w:t>
      </w:r>
      <w:r w:rsidR="00AF56A3">
        <w:t xml:space="preserve"> </w:t>
      </w:r>
      <w:r>
        <w:t>Kreuz</w:t>
      </w:r>
      <w:r w:rsidR="00AF56A3">
        <w:t xml:space="preserve"> </w:t>
      </w:r>
      <w:r>
        <w:t>geopferten</w:t>
      </w:r>
      <w:r w:rsidR="00AF56A3">
        <w:t xml:space="preserve"> </w:t>
      </w:r>
      <w:r>
        <w:t>Christus</w:t>
      </w:r>
      <w:r w:rsidR="00AF56A3">
        <w:t xml:space="preserve"> </w:t>
      </w:r>
      <w:r>
        <w:t>also,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die</w:t>
      </w:r>
      <w:r w:rsidR="00AF56A3">
        <w:t xml:space="preserve"> </w:t>
      </w:r>
      <w:r>
        <w:t>durch</w:t>
      </w:r>
      <w:r w:rsidR="00AF56A3">
        <w:t xml:space="preserve"> </w:t>
      </w:r>
      <w:r>
        <w:t>sein</w:t>
      </w:r>
      <w:r w:rsidR="00AF56A3">
        <w:t xml:space="preserve"> </w:t>
      </w:r>
      <w:r>
        <w:t>Opfer</w:t>
      </w:r>
      <w:r w:rsidR="00AF56A3">
        <w:t xml:space="preserve"> </w:t>
      </w:r>
      <w:r>
        <w:t>erworbenen</w:t>
      </w:r>
      <w:r w:rsidR="00AF56A3">
        <w:t xml:space="preserve"> </w:t>
      </w:r>
      <w:r>
        <w:t>Güter</w:t>
      </w:r>
      <w:r w:rsidR="00AF56A3">
        <w:t xml:space="preserve"> </w:t>
      </w:r>
      <w:r>
        <w:t>sich</w:t>
      </w:r>
      <w:r w:rsidR="00AF56A3">
        <w:t xml:space="preserve"> </w:t>
      </w:r>
      <w:r>
        <w:t>reichlich</w:t>
      </w:r>
      <w:r w:rsidR="00AF56A3">
        <w:t xml:space="preserve"> </w:t>
      </w:r>
      <w:r>
        <w:t>in</w:t>
      </w:r>
      <w:r w:rsidR="00AF56A3">
        <w:t xml:space="preserve"> </w:t>
      </w:r>
      <w:r>
        <w:t>euer</w:t>
      </w:r>
      <w:r w:rsidR="00AF56A3">
        <w:t xml:space="preserve"> </w:t>
      </w:r>
      <w:r>
        <w:t>Herz</w:t>
      </w:r>
      <w:r w:rsidR="00AF56A3">
        <w:t xml:space="preserve"> </w:t>
      </w:r>
      <w:r>
        <w:t>ergießen,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ihr</w:t>
      </w:r>
      <w:r w:rsidR="00AF56A3">
        <w:t xml:space="preserve"> </w:t>
      </w:r>
      <w:r>
        <w:t>mit</w:t>
      </w:r>
      <w:r w:rsidR="00AF56A3">
        <w:t xml:space="preserve"> </w:t>
      </w:r>
      <w:r>
        <w:t>aller</w:t>
      </w:r>
      <w:r w:rsidR="00AF56A3">
        <w:t xml:space="preserve"> </w:t>
      </w:r>
      <w:r>
        <w:t>Freudigkeit</w:t>
      </w:r>
      <w:r w:rsidR="00AF56A3">
        <w:t xml:space="preserve"> </w:t>
      </w:r>
      <w:r>
        <w:t>euch</w:t>
      </w:r>
      <w:r w:rsidR="00AF56A3">
        <w:t xml:space="preserve"> </w:t>
      </w:r>
      <w:r>
        <w:t>Gott</w:t>
      </w:r>
      <w:r w:rsidR="00AF56A3">
        <w:t xml:space="preserve"> </w:t>
      </w:r>
      <w:r>
        <w:t>selbst</w:t>
      </w:r>
      <w:r w:rsidR="00AF56A3">
        <w:t xml:space="preserve"> </w:t>
      </w:r>
      <w:r>
        <w:t>opfert</w:t>
      </w:r>
      <w:r w:rsidR="00AF56A3">
        <w:t xml:space="preserve"> </w:t>
      </w:r>
      <w:r>
        <w:t>und</w:t>
      </w:r>
      <w:r w:rsidR="00AF56A3">
        <w:t xml:space="preserve"> </w:t>
      </w:r>
      <w:r>
        <w:t>ihm</w:t>
      </w:r>
      <w:r w:rsidR="00AF56A3">
        <w:t xml:space="preserve"> </w:t>
      </w:r>
      <w:r>
        <w:t>dienet</w:t>
      </w:r>
      <w:r w:rsidR="00AF56A3">
        <w:t xml:space="preserve"> </w:t>
      </w:r>
      <w:r>
        <w:t>im</w:t>
      </w:r>
      <w:r w:rsidR="00AF56A3">
        <w:t xml:space="preserve"> </w:t>
      </w:r>
      <w:r>
        <w:t>heiligen</w:t>
      </w:r>
      <w:r w:rsidR="00AF56A3">
        <w:t xml:space="preserve"> </w:t>
      </w:r>
      <w:r>
        <w:t>Schmuck,</w:t>
      </w:r>
      <w:r w:rsidR="00AF56A3">
        <w:t xml:space="preserve"> </w:t>
      </w:r>
      <w:r>
        <w:t>bis</w:t>
      </w:r>
      <w:r w:rsidR="00AF56A3">
        <w:t xml:space="preserve"> </w:t>
      </w:r>
      <w:r>
        <w:t>ihr</w:t>
      </w:r>
      <w:r w:rsidR="00AF56A3">
        <w:t xml:space="preserve"> </w:t>
      </w:r>
      <w:r>
        <w:t>endlich</w:t>
      </w:r>
      <w:r w:rsidR="00AF56A3">
        <w:t xml:space="preserve"> </w:t>
      </w:r>
      <w:r>
        <w:t>der</w:t>
      </w:r>
      <w:r w:rsidR="00AF56A3">
        <w:t xml:space="preserve"> </w:t>
      </w:r>
      <w:r>
        <w:t>ganzen</w:t>
      </w:r>
      <w:r w:rsidR="00AF56A3">
        <w:t xml:space="preserve"> </w:t>
      </w:r>
      <w:r>
        <w:t>Fülle</w:t>
      </w:r>
      <w:r w:rsidR="00AF56A3">
        <w:t xml:space="preserve"> </w:t>
      </w:r>
      <w:r>
        <w:t>des</w:t>
      </w:r>
      <w:r w:rsidR="00AF56A3">
        <w:t xml:space="preserve"> </w:t>
      </w:r>
      <w:r>
        <w:t>Heils</w:t>
      </w:r>
      <w:r w:rsidR="00AF56A3">
        <w:t xml:space="preserve"> </w:t>
      </w:r>
      <w:r>
        <w:t>vollkommen</w:t>
      </w:r>
      <w:r w:rsidR="00AF56A3">
        <w:t xml:space="preserve"> </w:t>
      </w:r>
      <w:r>
        <w:t>teilhaftig</w:t>
      </w:r>
      <w:r w:rsidR="00AF56A3">
        <w:t xml:space="preserve"> </w:t>
      </w:r>
      <w:r>
        <w:t>werdet!</w:t>
      </w:r>
      <w:r w:rsidR="00AF56A3">
        <w:t xml:space="preserve"> </w:t>
      </w:r>
      <w:r>
        <w:t>Amen.</w:t>
      </w:r>
      <w:r w:rsidR="00AF56A3">
        <w:t xml:space="preserve"> </w:t>
      </w:r>
    </w:p>
    <w:p w14:paraId="767F711B" w14:textId="71D9B991" w:rsidR="0022039F" w:rsidRDefault="00CB0779" w:rsidP="00CB0779">
      <w:pPr>
        <w:pStyle w:val="berschrift2"/>
      </w:pPr>
      <w:r>
        <w:t>Zweite</w:t>
      </w:r>
      <w:r w:rsidR="00AF56A3">
        <w:t xml:space="preserve"> </w:t>
      </w:r>
      <w:r>
        <w:t>Predigt</w:t>
      </w:r>
    </w:p>
    <w:p w14:paraId="7C1D96AA" w14:textId="475A396D" w:rsidR="00CB0779" w:rsidRDefault="00CB0779" w:rsidP="00CB0779">
      <w:pPr>
        <w:pStyle w:val="StandardWeb"/>
      </w:pPr>
      <w:r w:rsidRPr="00CB0779">
        <w:rPr>
          <w:b/>
        </w:rPr>
        <w:t>I</w:t>
      </w:r>
      <w:r>
        <w:rPr>
          <w:rStyle w:val="Fett"/>
        </w:rPr>
        <w:t>n</w:t>
      </w:r>
      <w:r w:rsidR="00AF56A3">
        <w:rPr>
          <w:rStyle w:val="Fett"/>
        </w:rPr>
        <w:t xml:space="preserve"> </w:t>
      </w:r>
      <w:r>
        <w:rPr>
          <w:rStyle w:val="Fett"/>
        </w:rPr>
        <w:t>welchem</w:t>
      </w:r>
      <w:r w:rsidR="00AF56A3">
        <w:rPr>
          <w:rStyle w:val="Fett"/>
        </w:rPr>
        <w:t xml:space="preserve"> </w:t>
      </w:r>
      <w:r>
        <w:rPr>
          <w:rStyle w:val="Fett"/>
        </w:rPr>
        <w:t>Willen</w:t>
      </w:r>
      <w:r w:rsidR="00AF56A3">
        <w:rPr>
          <w:rStyle w:val="Fett"/>
        </w:rPr>
        <w:t xml:space="preserve"> </w:t>
      </w:r>
      <w:r>
        <w:rPr>
          <w:rStyle w:val="Fett"/>
        </w:rPr>
        <w:t>wir</w:t>
      </w:r>
      <w:r w:rsidR="00AF56A3">
        <w:rPr>
          <w:rStyle w:val="Fett"/>
        </w:rPr>
        <w:t xml:space="preserve"> </w:t>
      </w:r>
      <w:r>
        <w:rPr>
          <w:rStyle w:val="Fett"/>
        </w:rPr>
        <w:t>sind</w:t>
      </w:r>
      <w:r w:rsidR="00AF56A3">
        <w:rPr>
          <w:rStyle w:val="Fett"/>
        </w:rPr>
        <w:t xml:space="preserve"> </w:t>
      </w:r>
      <w:proofErr w:type="spellStart"/>
      <w:r>
        <w:rPr>
          <w:rStyle w:val="Fett"/>
        </w:rPr>
        <w:t>geheiliget</w:t>
      </w:r>
      <w:proofErr w:type="spellEnd"/>
      <w:r>
        <w:rPr>
          <w:rStyle w:val="Fett"/>
        </w:rPr>
        <w:t>,</w:t>
      </w:r>
      <w:r w:rsidR="00AF56A3">
        <w:rPr>
          <w:rStyle w:val="Fett"/>
        </w:rPr>
        <w:t xml:space="preserve"> </w:t>
      </w:r>
      <w:r>
        <w:rPr>
          <w:rStyle w:val="Fett"/>
        </w:rPr>
        <w:t>einmal</w:t>
      </w:r>
      <w:r w:rsidR="00AF56A3">
        <w:rPr>
          <w:rStyle w:val="Fett"/>
        </w:rPr>
        <w:t xml:space="preserve"> </w:t>
      </w:r>
      <w:r>
        <w:rPr>
          <w:rStyle w:val="Fett"/>
        </w:rPr>
        <w:t>geschehen</w:t>
      </w:r>
      <w:r w:rsidR="00AF56A3">
        <w:rPr>
          <w:rStyle w:val="Fett"/>
        </w:rPr>
        <w:t xml:space="preserve"> </w:t>
      </w:r>
      <w:r>
        <w:rPr>
          <w:rStyle w:val="Fett"/>
        </w:rPr>
        <w:t>durch</w:t>
      </w:r>
      <w:r w:rsidR="00AF56A3">
        <w:rPr>
          <w:rStyle w:val="Fett"/>
        </w:rPr>
        <w:t xml:space="preserve"> </w:t>
      </w:r>
      <w:r>
        <w:rPr>
          <w:rStyle w:val="Fett"/>
        </w:rPr>
        <w:t>das</w:t>
      </w:r>
      <w:r w:rsidR="00AF56A3">
        <w:rPr>
          <w:rStyle w:val="Fett"/>
        </w:rPr>
        <w:t xml:space="preserve"> </w:t>
      </w:r>
      <w:r>
        <w:rPr>
          <w:rStyle w:val="Fett"/>
        </w:rPr>
        <w:t>Opfer</w:t>
      </w:r>
      <w:r w:rsidR="00AF56A3">
        <w:rPr>
          <w:rStyle w:val="Fett"/>
        </w:rPr>
        <w:t xml:space="preserve"> </w:t>
      </w:r>
      <w:r>
        <w:rPr>
          <w:rStyle w:val="Fett"/>
        </w:rPr>
        <w:t>des</w:t>
      </w:r>
      <w:r w:rsidR="00AF56A3">
        <w:rPr>
          <w:rStyle w:val="Fett"/>
        </w:rPr>
        <w:t xml:space="preserve"> </w:t>
      </w:r>
      <w:r>
        <w:rPr>
          <w:rStyle w:val="Fett"/>
        </w:rPr>
        <w:t>Leibes</w:t>
      </w:r>
      <w:r w:rsidR="00AF56A3">
        <w:rPr>
          <w:rStyle w:val="Fett"/>
        </w:rPr>
        <w:t xml:space="preserve"> </w:t>
      </w:r>
      <w:r>
        <w:rPr>
          <w:rStyle w:val="Fett"/>
        </w:rPr>
        <w:t>Jesu</w:t>
      </w:r>
      <w:r w:rsidR="00AF56A3">
        <w:rPr>
          <w:rStyle w:val="Fett"/>
        </w:rPr>
        <w:t xml:space="preserve"> </w:t>
      </w:r>
      <w:r>
        <w:rPr>
          <w:rStyle w:val="Fett"/>
        </w:rPr>
        <w:t>Christi.</w:t>
      </w:r>
      <w:r>
        <w:br/>
        <w:t>Hebräer</w:t>
      </w:r>
      <w:r w:rsidR="00AF56A3">
        <w:t xml:space="preserve"> </w:t>
      </w:r>
      <w:r>
        <w:t>10</w:t>
      </w:r>
      <w:r w:rsidR="00AF56A3">
        <w:t>, 1</w:t>
      </w:r>
      <w:r>
        <w:t>0</w:t>
      </w:r>
      <w:r w:rsidR="00AF56A3">
        <w:t xml:space="preserve"> </w:t>
      </w:r>
    </w:p>
    <w:p w14:paraId="162A0201" w14:textId="6027B991" w:rsidR="00CB0779" w:rsidRDefault="00CB0779" w:rsidP="00CB0779">
      <w:pPr>
        <w:pStyle w:val="StandardWeb"/>
      </w:pPr>
      <w:r>
        <w:t>Wir</w:t>
      </w:r>
      <w:r w:rsidR="00AF56A3">
        <w:t xml:space="preserve"> </w:t>
      </w:r>
      <w:r>
        <w:t>haben</w:t>
      </w:r>
      <w:r w:rsidR="00AF56A3">
        <w:t xml:space="preserve"> </w:t>
      </w:r>
      <w:r>
        <w:t>unlängst</w:t>
      </w:r>
      <w:r w:rsidR="00AF56A3">
        <w:t xml:space="preserve"> </w:t>
      </w:r>
      <w:r>
        <w:t>von</w:t>
      </w:r>
      <w:r w:rsidR="00AF56A3">
        <w:t xml:space="preserve"> </w:t>
      </w:r>
      <w:r>
        <w:t>Christo</w:t>
      </w:r>
      <w:r w:rsidR="00AF56A3">
        <w:t xml:space="preserve"> </w:t>
      </w:r>
      <w:r>
        <w:t>als</w:t>
      </w:r>
      <w:r w:rsidR="00AF56A3">
        <w:t xml:space="preserve"> </w:t>
      </w:r>
      <w:r>
        <w:t>dem</w:t>
      </w:r>
      <w:r w:rsidR="00AF56A3">
        <w:t xml:space="preserve"> </w:t>
      </w:r>
      <w:r>
        <w:t>einigen</w:t>
      </w:r>
      <w:r w:rsidR="00AF56A3">
        <w:t xml:space="preserve"> </w:t>
      </w:r>
      <w:r>
        <w:t>Opfer</w:t>
      </w:r>
      <w:r w:rsidR="00AF56A3">
        <w:t xml:space="preserve"> </w:t>
      </w:r>
      <w:r>
        <w:t>für</w:t>
      </w:r>
      <w:r w:rsidR="00AF56A3">
        <w:t xml:space="preserve"> </w:t>
      </w:r>
      <w:r>
        <w:t>unsere</w:t>
      </w:r>
      <w:r w:rsidR="00AF56A3">
        <w:t xml:space="preserve"> </w:t>
      </w:r>
      <w:r>
        <w:t>Sünde</w:t>
      </w:r>
      <w:r w:rsidR="00AF56A3">
        <w:t xml:space="preserve"> </w:t>
      </w:r>
      <w:r>
        <w:t>geredet.</w:t>
      </w:r>
      <w:r w:rsidR="00AF56A3">
        <w:t xml:space="preserve"> </w:t>
      </w:r>
      <w:r>
        <w:t>Die</w:t>
      </w:r>
      <w:r w:rsidR="00AF56A3">
        <w:t xml:space="preserve"> </w:t>
      </w:r>
      <w:r>
        <w:t>Betrachtung</w:t>
      </w:r>
      <w:r w:rsidR="00AF56A3">
        <w:t xml:space="preserve"> </w:t>
      </w:r>
      <w:r>
        <w:t>der</w:t>
      </w:r>
      <w:r w:rsidR="00AF56A3">
        <w:t xml:space="preserve"> </w:t>
      </w:r>
      <w:r>
        <w:t>Frucht</w:t>
      </w:r>
      <w:r w:rsidR="00AF56A3">
        <w:t xml:space="preserve"> </w:t>
      </w:r>
      <w:r>
        <w:t>desselben</w:t>
      </w:r>
      <w:r w:rsidR="00AF56A3">
        <w:t xml:space="preserve"> </w:t>
      </w:r>
      <w:r>
        <w:t>blieb</w:t>
      </w:r>
      <w:r w:rsidR="00AF56A3">
        <w:t xml:space="preserve"> </w:t>
      </w:r>
      <w:r>
        <w:t>zurück.</w:t>
      </w:r>
      <w:r w:rsidR="00AF56A3">
        <w:t xml:space="preserve"> </w:t>
      </w:r>
      <w:r>
        <w:t>Der</w:t>
      </w:r>
      <w:r w:rsidR="00AF56A3">
        <w:t xml:space="preserve"> </w:t>
      </w:r>
      <w:r>
        <w:t>Herr</w:t>
      </w:r>
      <w:r w:rsidR="00AF56A3">
        <w:t xml:space="preserve"> </w:t>
      </w:r>
      <w:r>
        <w:t>verleihe</w:t>
      </w:r>
      <w:r w:rsidR="00AF56A3">
        <w:t xml:space="preserve"> </w:t>
      </w:r>
      <w:r>
        <w:t>denn</w:t>
      </w:r>
      <w:r w:rsidR="00AF56A3">
        <w:t xml:space="preserve"> </w:t>
      </w:r>
      <w:r>
        <w:t>Licht</w:t>
      </w:r>
      <w:r w:rsidR="00AF56A3">
        <w:t xml:space="preserve"> </w:t>
      </w:r>
      <w:r>
        <w:t>und</w:t>
      </w:r>
      <w:r w:rsidR="00AF56A3">
        <w:t xml:space="preserve"> </w:t>
      </w:r>
      <w:r>
        <w:t>Gnade,</w:t>
      </w:r>
      <w:r w:rsidR="00AF56A3">
        <w:t xml:space="preserve"> </w:t>
      </w:r>
      <w:r>
        <w:t>um</w:t>
      </w:r>
      <w:r w:rsidR="00AF56A3">
        <w:t xml:space="preserve"> </w:t>
      </w:r>
      <w:r>
        <w:t>dies</w:t>
      </w:r>
      <w:r w:rsidR="00AF56A3">
        <w:t xml:space="preserve"> </w:t>
      </w:r>
      <w:r>
        <w:t>jetzt</w:t>
      </w:r>
      <w:r w:rsidR="00AF56A3">
        <w:t xml:space="preserve"> </w:t>
      </w:r>
      <w:r>
        <w:t>zu</w:t>
      </w:r>
      <w:r w:rsidR="00AF56A3">
        <w:t xml:space="preserve"> </w:t>
      </w:r>
      <w:r>
        <w:t>unserm</w:t>
      </w:r>
      <w:r w:rsidR="00AF56A3">
        <w:t xml:space="preserve"> </w:t>
      </w:r>
      <w:r>
        <w:t>Nutzen</w:t>
      </w:r>
      <w:r w:rsidR="00AF56A3">
        <w:t xml:space="preserve"> </w:t>
      </w:r>
      <w:r>
        <w:t>nachzuholen.</w:t>
      </w:r>
      <w:r w:rsidR="00AF56A3">
        <w:t xml:space="preserve"> </w:t>
      </w:r>
      <w:r>
        <w:t>Wir</w:t>
      </w:r>
      <w:r w:rsidR="00AF56A3">
        <w:t xml:space="preserve"> </w:t>
      </w:r>
      <w:r>
        <w:t>gedenken</w:t>
      </w:r>
      <w:r w:rsidR="00AF56A3">
        <w:t xml:space="preserve"> </w:t>
      </w:r>
      <w:r>
        <w:t>einiges</w:t>
      </w:r>
      <w:r w:rsidR="00AF56A3">
        <w:t xml:space="preserve"> </w:t>
      </w:r>
      <w:r>
        <w:t>von</w:t>
      </w:r>
      <w:r w:rsidR="00AF56A3">
        <w:t xml:space="preserve"> </w:t>
      </w:r>
      <w:r>
        <w:t>der</w:t>
      </w:r>
      <w:r w:rsidR="00AF56A3">
        <w:t xml:space="preserve"> </w:t>
      </w:r>
      <w:r>
        <w:t>Wirkung</w:t>
      </w:r>
      <w:r w:rsidR="00AF56A3">
        <w:t xml:space="preserve"> </w:t>
      </w:r>
      <w:r>
        <w:t>dieses</w:t>
      </w:r>
      <w:r w:rsidR="00AF56A3">
        <w:t xml:space="preserve"> </w:t>
      </w:r>
      <w:r>
        <w:t>großen</w:t>
      </w:r>
      <w:r w:rsidR="00AF56A3">
        <w:t xml:space="preserve"> </w:t>
      </w:r>
      <w:r>
        <w:t>Opfers</w:t>
      </w:r>
      <w:r w:rsidR="00AF56A3">
        <w:t xml:space="preserve"> </w:t>
      </w:r>
      <w:r>
        <w:t>teils</w:t>
      </w:r>
      <w:r w:rsidR="00AF56A3">
        <w:t xml:space="preserve"> </w:t>
      </w:r>
      <w:r>
        <w:t>in</w:t>
      </w:r>
      <w:r w:rsidR="00AF56A3">
        <w:t xml:space="preserve"> </w:t>
      </w:r>
      <w:r>
        <w:t>Absicht</w:t>
      </w:r>
      <w:r w:rsidR="00AF56A3">
        <w:t xml:space="preserve"> </w:t>
      </w:r>
      <w:r>
        <w:t>auf</w:t>
      </w:r>
      <w:r w:rsidR="00AF56A3">
        <w:t xml:space="preserve"> </w:t>
      </w:r>
      <w:r>
        <w:t>Gott,</w:t>
      </w:r>
      <w:r w:rsidR="00AF56A3">
        <w:t xml:space="preserve"> </w:t>
      </w:r>
      <w:r>
        <w:t>teils</w:t>
      </w:r>
      <w:r w:rsidR="00AF56A3">
        <w:t xml:space="preserve"> </w:t>
      </w:r>
      <w:r>
        <w:t>in</w:t>
      </w:r>
      <w:r w:rsidR="00AF56A3">
        <w:t xml:space="preserve"> </w:t>
      </w:r>
      <w:r>
        <w:t>Absicht</w:t>
      </w:r>
      <w:r w:rsidR="00AF56A3">
        <w:t xml:space="preserve"> </w:t>
      </w:r>
      <w:r>
        <w:t>auf</w:t>
      </w:r>
      <w:r w:rsidR="00AF56A3">
        <w:t xml:space="preserve"> </w:t>
      </w:r>
      <w:r>
        <w:t>uns,</w:t>
      </w:r>
      <w:r w:rsidR="00AF56A3">
        <w:t xml:space="preserve"> </w:t>
      </w:r>
      <w:r>
        <w:t>zu</w:t>
      </w:r>
      <w:r w:rsidR="00AF56A3">
        <w:t xml:space="preserve"> </w:t>
      </w:r>
      <w:r>
        <w:t>bemerken.</w:t>
      </w:r>
      <w:r w:rsidR="00AF56A3">
        <w:t xml:space="preserve"> </w:t>
      </w:r>
    </w:p>
    <w:p w14:paraId="649B98C8" w14:textId="77777777" w:rsidR="00CB0779" w:rsidRDefault="00CB0779" w:rsidP="00CB0779">
      <w:pPr>
        <w:pStyle w:val="berschrift3"/>
      </w:pPr>
      <w:r>
        <w:t>I.</w:t>
      </w:r>
    </w:p>
    <w:p w14:paraId="4041283E" w14:textId="2A0C7C9E" w:rsidR="00CB0779" w:rsidRDefault="00CB0779" w:rsidP="00CB0779">
      <w:pPr>
        <w:pStyle w:val="StandardWeb"/>
      </w:pPr>
      <w:r>
        <w:t>Es</w:t>
      </w:r>
      <w:r w:rsidR="00AF56A3">
        <w:t xml:space="preserve"> </w:t>
      </w:r>
      <w:r>
        <w:t>darf</w:t>
      </w:r>
      <w:r w:rsidR="00AF56A3">
        <w:t xml:space="preserve"> </w:t>
      </w:r>
      <w:r>
        <w:t>sich's</w:t>
      </w:r>
      <w:r w:rsidR="00AF56A3">
        <w:t xml:space="preserve"> </w:t>
      </w:r>
      <w:r>
        <w:t>wohl</w:t>
      </w:r>
      <w:r w:rsidR="00AF56A3">
        <w:t xml:space="preserve"> </w:t>
      </w:r>
      <w:r>
        <w:t>keiner</w:t>
      </w:r>
      <w:r w:rsidR="00AF56A3">
        <w:t xml:space="preserve"> </w:t>
      </w:r>
      <w:r>
        <w:t>anmaßen,</w:t>
      </w:r>
      <w:r w:rsidR="00AF56A3">
        <w:t xml:space="preserve"> </w:t>
      </w:r>
      <w:r>
        <w:t>als</w:t>
      </w:r>
      <w:r w:rsidR="00AF56A3">
        <w:t xml:space="preserve"> </w:t>
      </w:r>
      <w:r>
        <w:t>vermöchte</w:t>
      </w:r>
      <w:r w:rsidR="00AF56A3">
        <w:t xml:space="preserve"> </w:t>
      </w:r>
      <w:r>
        <w:t>er</w:t>
      </w:r>
      <w:r w:rsidR="00AF56A3">
        <w:t xml:space="preserve"> </w:t>
      </w:r>
      <w:r>
        <w:t>alle</w:t>
      </w:r>
      <w:r w:rsidR="00AF56A3">
        <w:t xml:space="preserve"> </w:t>
      </w:r>
      <w:r>
        <w:t>Zwecke</w:t>
      </w:r>
      <w:r w:rsidR="00AF56A3">
        <w:t xml:space="preserve"> </w:t>
      </w:r>
      <w:r>
        <w:t>des</w:t>
      </w:r>
      <w:r w:rsidR="00AF56A3">
        <w:t xml:space="preserve"> </w:t>
      </w:r>
      <w:r>
        <w:t>großen</w:t>
      </w:r>
      <w:r w:rsidR="00AF56A3">
        <w:t xml:space="preserve"> </w:t>
      </w:r>
      <w:r>
        <w:t>Opfers,</w:t>
      </w:r>
      <w:r w:rsidR="00AF56A3">
        <w:t xml:space="preserve"> </w:t>
      </w:r>
      <w:r>
        <w:t>von</w:t>
      </w:r>
      <w:r w:rsidR="00AF56A3">
        <w:t xml:space="preserve"> </w:t>
      </w:r>
      <w:r>
        <w:t>welchem</w:t>
      </w:r>
      <w:r w:rsidR="00AF56A3">
        <w:t xml:space="preserve"> </w:t>
      </w:r>
      <w:r>
        <w:t>wir</w:t>
      </w:r>
      <w:r w:rsidR="00AF56A3">
        <w:t xml:space="preserve"> </w:t>
      </w:r>
      <w:r>
        <w:t>reden,</w:t>
      </w:r>
      <w:r w:rsidR="00AF56A3">
        <w:t xml:space="preserve"> </w:t>
      </w:r>
      <w:r>
        <w:t>erschöpfend</w:t>
      </w:r>
      <w:r w:rsidR="00AF56A3">
        <w:t xml:space="preserve"> </w:t>
      </w:r>
      <w:r>
        <w:t>darzustellen.</w:t>
      </w:r>
      <w:r w:rsidR="00AF56A3">
        <w:t xml:space="preserve"> </w:t>
      </w:r>
      <w:r>
        <w:t>Ist</w:t>
      </w:r>
      <w:r w:rsidR="00AF56A3">
        <w:t xml:space="preserve"> </w:t>
      </w:r>
      <w:r>
        <w:t>die</w:t>
      </w:r>
      <w:r w:rsidR="00AF56A3">
        <w:t xml:space="preserve"> </w:t>
      </w:r>
      <w:r>
        <w:t>Größe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selbst</w:t>
      </w:r>
      <w:r w:rsidR="00AF56A3">
        <w:t xml:space="preserve"> </w:t>
      </w:r>
      <w:r>
        <w:t>einem</w:t>
      </w:r>
      <w:r w:rsidR="00AF56A3">
        <w:t xml:space="preserve"> </w:t>
      </w:r>
      <w:r>
        <w:t>eingeschränkten</w:t>
      </w:r>
      <w:r w:rsidR="00AF56A3">
        <w:t xml:space="preserve"> </w:t>
      </w:r>
      <w:r>
        <w:t>Verstande</w:t>
      </w:r>
      <w:r w:rsidR="00AF56A3">
        <w:t xml:space="preserve"> </w:t>
      </w:r>
      <w:r>
        <w:t>unerreichbar,</w:t>
      </w:r>
      <w:r w:rsidR="00AF56A3">
        <w:t xml:space="preserve"> </w:t>
      </w:r>
      <w:r>
        <w:t>so</w:t>
      </w:r>
      <w:r w:rsidR="00AF56A3">
        <w:t xml:space="preserve"> </w:t>
      </w:r>
      <w:r>
        <w:t>ist</w:t>
      </w:r>
      <w:r w:rsidR="00AF56A3">
        <w:t xml:space="preserve"> </w:t>
      </w:r>
      <w:r>
        <w:t>es</w:t>
      </w:r>
      <w:r w:rsidR="00AF56A3">
        <w:t xml:space="preserve"> </w:t>
      </w:r>
      <w:r>
        <w:t>auch</w:t>
      </w:r>
      <w:r w:rsidR="00AF56A3">
        <w:t xml:space="preserve"> </w:t>
      </w:r>
      <w:r>
        <w:t>der</w:t>
      </w:r>
      <w:r w:rsidR="00AF56A3">
        <w:t xml:space="preserve"> </w:t>
      </w:r>
      <w:r>
        <w:t>ganze</w:t>
      </w:r>
      <w:r w:rsidR="00AF56A3">
        <w:t xml:space="preserve"> </w:t>
      </w:r>
      <w:r>
        <w:t>Umfang</w:t>
      </w:r>
      <w:r w:rsidR="00AF56A3">
        <w:t xml:space="preserve"> </w:t>
      </w:r>
      <w:r>
        <w:t>seines</w:t>
      </w:r>
      <w:r w:rsidR="00AF56A3">
        <w:t xml:space="preserve"> </w:t>
      </w:r>
      <w:r>
        <w:t>erhabenen</w:t>
      </w:r>
      <w:r w:rsidR="00AF56A3">
        <w:t xml:space="preserve"> </w:t>
      </w:r>
      <w:r>
        <w:t>Zwecks.</w:t>
      </w:r>
      <w:r w:rsidR="00AF56A3">
        <w:t xml:space="preserve"> </w:t>
      </w:r>
      <w:r>
        <w:t>Beides</w:t>
      </w:r>
      <w:r w:rsidR="00AF56A3">
        <w:t xml:space="preserve"> </w:t>
      </w:r>
      <w:r>
        <w:t>durchschaut</w:t>
      </w:r>
      <w:r w:rsidR="00AF56A3">
        <w:t xml:space="preserve"> </w:t>
      </w:r>
      <w:r>
        <w:t>nur</w:t>
      </w:r>
      <w:r w:rsidR="00AF56A3">
        <w:t xml:space="preserve"> </w:t>
      </w:r>
      <w:r>
        <w:t>Gott.</w:t>
      </w:r>
      <w:r w:rsidR="00AF56A3">
        <w:t xml:space="preserve"> </w:t>
      </w:r>
      <w:r>
        <w:t>Jedoch</w:t>
      </w:r>
      <w:r w:rsidR="00AF56A3">
        <w:t xml:space="preserve"> </w:t>
      </w:r>
      <w:r>
        <w:t>können</w:t>
      </w:r>
      <w:r w:rsidR="00AF56A3">
        <w:t xml:space="preserve"> </w:t>
      </w:r>
      <w:r>
        <w:t>wir</w:t>
      </w:r>
      <w:r w:rsidR="00AF56A3">
        <w:t xml:space="preserve"> </w:t>
      </w:r>
      <w:proofErr w:type="spellStart"/>
      <w:r>
        <w:t>soviel</w:t>
      </w:r>
      <w:proofErr w:type="spellEnd"/>
      <w:r w:rsidR="00AF56A3">
        <w:t xml:space="preserve"> </w:t>
      </w:r>
      <w:r>
        <w:t>davon</w:t>
      </w:r>
      <w:r w:rsidR="00AF56A3">
        <w:t xml:space="preserve"> </w:t>
      </w:r>
      <w:r>
        <w:t>verstehen</w:t>
      </w:r>
      <w:r w:rsidR="00AF56A3">
        <w:t xml:space="preserve"> </w:t>
      </w:r>
      <w:r>
        <w:t>lernen,</w:t>
      </w:r>
      <w:r w:rsidR="00AF56A3">
        <w:t xml:space="preserve"> </w:t>
      </w:r>
      <w:r>
        <w:t>als</w:t>
      </w:r>
      <w:r w:rsidR="00AF56A3">
        <w:t xml:space="preserve"> </w:t>
      </w:r>
      <w:r>
        <w:t>erforderlich</w:t>
      </w:r>
      <w:r w:rsidR="00AF56A3">
        <w:t xml:space="preserve"> </w:t>
      </w:r>
      <w:r>
        <w:t>ist,</w:t>
      </w:r>
      <w:r w:rsidR="00AF56A3">
        <w:t xml:space="preserve"> </w:t>
      </w:r>
      <w:r>
        <w:t>uns</w:t>
      </w:r>
      <w:r w:rsidR="00AF56A3">
        <w:t xml:space="preserve"> </w:t>
      </w:r>
      <w:r>
        <w:t>zu</w:t>
      </w:r>
      <w:r w:rsidR="00AF56A3">
        <w:t xml:space="preserve"> </w:t>
      </w:r>
      <w:r>
        <w:t>seligen</w:t>
      </w:r>
      <w:r w:rsidR="00AF56A3">
        <w:t xml:space="preserve"> </w:t>
      </w:r>
      <w:r>
        <w:t>Menschen</w:t>
      </w:r>
      <w:r w:rsidR="00AF56A3">
        <w:t xml:space="preserve"> </w:t>
      </w:r>
      <w:r>
        <w:t>zu</w:t>
      </w:r>
      <w:r w:rsidR="00AF56A3">
        <w:t xml:space="preserve"> </w:t>
      </w:r>
      <w:r>
        <w:t>machen.</w:t>
      </w:r>
      <w:r w:rsidR="00AF56A3">
        <w:t xml:space="preserve"> </w:t>
      </w:r>
    </w:p>
    <w:p w14:paraId="1EB1A878" w14:textId="1CAF8EDC" w:rsidR="00CB0779" w:rsidRDefault="00CB0779" w:rsidP="00AF56A3">
      <w:pPr>
        <w:pStyle w:val="StandardWeb"/>
      </w:pPr>
      <w:r>
        <w:t>Unser</w:t>
      </w:r>
      <w:r w:rsidR="00AF56A3">
        <w:t xml:space="preserve"> </w:t>
      </w:r>
      <w:r>
        <w:t>Text</w:t>
      </w:r>
      <w:r w:rsidR="00AF56A3">
        <w:t xml:space="preserve"> </w:t>
      </w:r>
      <w:r>
        <w:t>belehrt</w:t>
      </w:r>
      <w:r w:rsidR="00AF56A3">
        <w:t xml:space="preserve"> </w:t>
      </w:r>
      <w:r>
        <w:t>uns,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durch</w:t>
      </w:r>
      <w:r w:rsidR="00AF56A3">
        <w:t xml:space="preserve"> </w:t>
      </w:r>
      <w:r>
        <w:t>das</w:t>
      </w:r>
      <w:r w:rsidR="00AF56A3">
        <w:t xml:space="preserve"> </w:t>
      </w:r>
      <w:r>
        <w:t>große</w:t>
      </w:r>
      <w:r w:rsidR="00AF56A3">
        <w:t xml:space="preserve"> </w:t>
      </w:r>
      <w:r>
        <w:t>Opfer</w:t>
      </w:r>
      <w:r w:rsidR="00AF56A3">
        <w:t xml:space="preserve"> </w:t>
      </w:r>
      <w:r>
        <w:t>des</w:t>
      </w:r>
      <w:r w:rsidR="00AF56A3">
        <w:t xml:space="preserve"> </w:t>
      </w:r>
      <w:r>
        <w:t>Sohnes</w:t>
      </w:r>
      <w:r w:rsidR="00AF56A3">
        <w:t xml:space="preserve"> </w:t>
      </w:r>
      <w:r>
        <w:t>Gottes</w:t>
      </w:r>
      <w:r w:rsidR="00AF56A3">
        <w:t xml:space="preserve"> </w:t>
      </w:r>
      <w:r>
        <w:t>sein</w:t>
      </w:r>
      <w:r w:rsidR="00AF56A3">
        <w:t xml:space="preserve"> </w:t>
      </w:r>
      <w:r>
        <w:t>Wille,</w:t>
      </w:r>
      <w:r w:rsidR="00AF56A3">
        <w:t xml:space="preserve"> </w:t>
      </w:r>
      <w:r>
        <w:t>sein</w:t>
      </w:r>
      <w:r w:rsidR="00AF56A3">
        <w:t xml:space="preserve"> </w:t>
      </w:r>
      <w:r>
        <w:t>Rat</w:t>
      </w:r>
      <w:r w:rsidR="00AF56A3">
        <w:t xml:space="preserve"> </w:t>
      </w:r>
      <w:r>
        <w:t>und</w:t>
      </w:r>
      <w:r w:rsidR="00AF56A3">
        <w:t xml:space="preserve"> </w:t>
      </w:r>
      <w:r>
        <w:t>Vorhaben</w:t>
      </w:r>
      <w:r w:rsidR="00AF56A3">
        <w:t xml:space="preserve"> </w:t>
      </w:r>
      <w:r>
        <w:t>geschehen</w:t>
      </w:r>
      <w:r w:rsidR="00AF56A3">
        <w:t xml:space="preserve"> </w:t>
      </w:r>
      <w:r>
        <w:t>und</w:t>
      </w:r>
      <w:r w:rsidR="00AF56A3">
        <w:t xml:space="preserve"> </w:t>
      </w:r>
      <w:r>
        <w:t>erfüllet</w:t>
      </w:r>
      <w:r w:rsidR="00AF56A3">
        <w:t xml:space="preserve"> </w:t>
      </w:r>
      <w:r>
        <w:t>sei.</w:t>
      </w:r>
      <w:r w:rsidR="00AF56A3">
        <w:t xml:space="preserve"> </w:t>
      </w:r>
      <w:r>
        <w:t>Von</w:t>
      </w:r>
      <w:r w:rsidR="00AF56A3">
        <w:t xml:space="preserve"> </w:t>
      </w:r>
      <w:r>
        <w:t>welcher</w:t>
      </w:r>
      <w:r w:rsidR="00AF56A3">
        <w:t xml:space="preserve"> </w:t>
      </w:r>
      <w:r>
        <w:t>hohen</w:t>
      </w:r>
      <w:r w:rsidR="00AF56A3">
        <w:t xml:space="preserve"> </w:t>
      </w:r>
      <w:r>
        <w:t>Bedeutung</w:t>
      </w:r>
      <w:r w:rsidR="00AF56A3">
        <w:t xml:space="preserve"> </w:t>
      </w:r>
      <w:proofErr w:type="spellStart"/>
      <w:r>
        <w:t>muß</w:t>
      </w:r>
      <w:proofErr w:type="spellEnd"/>
      <w:r w:rsidR="00AF56A3">
        <w:t xml:space="preserve"> </w:t>
      </w:r>
      <w:r>
        <w:t>also</w:t>
      </w:r>
      <w:r w:rsidR="00AF56A3">
        <w:t xml:space="preserve"> </w:t>
      </w:r>
      <w:r>
        <w:t>dies</w:t>
      </w:r>
      <w:r w:rsidR="00AF56A3">
        <w:t xml:space="preserve"> </w:t>
      </w:r>
      <w:r>
        <w:t>Opfer</w:t>
      </w:r>
      <w:r w:rsidR="00AF56A3">
        <w:t xml:space="preserve"> </w:t>
      </w:r>
      <w:r>
        <w:t>sein,</w:t>
      </w:r>
      <w:r w:rsidR="00AF56A3">
        <w:t xml:space="preserve"> </w:t>
      </w:r>
      <w:r>
        <w:t>durch</w:t>
      </w:r>
      <w:r w:rsidR="00AF56A3">
        <w:t xml:space="preserve"> </w:t>
      </w:r>
      <w:r>
        <w:t>welches</w:t>
      </w:r>
      <w:r w:rsidR="00AF56A3">
        <w:t xml:space="preserve"> </w:t>
      </w:r>
      <w:r>
        <w:t>alle</w:t>
      </w:r>
      <w:r w:rsidR="00AF56A3">
        <w:t xml:space="preserve"> </w:t>
      </w:r>
      <w:r>
        <w:t>Ratschlüsse</w:t>
      </w:r>
      <w:r w:rsidR="00AF56A3">
        <w:t xml:space="preserve"> </w:t>
      </w:r>
      <w:r>
        <w:t>Gottes</w:t>
      </w:r>
      <w:r w:rsidR="00AF56A3">
        <w:t xml:space="preserve"> </w:t>
      </w:r>
      <w:r>
        <w:t>ihre</w:t>
      </w:r>
      <w:r w:rsidR="00AF56A3">
        <w:t xml:space="preserve"> </w:t>
      </w:r>
      <w:r>
        <w:t>Vollendung,</w:t>
      </w:r>
      <w:r w:rsidR="00AF56A3">
        <w:t xml:space="preserve"> </w:t>
      </w:r>
      <w:r>
        <w:t>ihr</w:t>
      </w:r>
      <w:r w:rsidR="00AF56A3">
        <w:t xml:space="preserve"> </w:t>
      </w:r>
      <w:r>
        <w:t>Ziel</w:t>
      </w:r>
      <w:r w:rsidR="00AF56A3">
        <w:t xml:space="preserve"> </w:t>
      </w:r>
      <w:r>
        <w:t>erreichen.</w:t>
      </w:r>
      <w:r w:rsidR="00AF56A3">
        <w:t xml:space="preserve"> </w:t>
      </w:r>
      <w:r>
        <w:t>Von</w:t>
      </w:r>
      <w:r w:rsidR="00AF56A3">
        <w:t xml:space="preserve"> </w:t>
      </w:r>
      <w:r>
        <w:t>Anfang,</w:t>
      </w:r>
      <w:r w:rsidR="00AF56A3">
        <w:t xml:space="preserve"> </w:t>
      </w:r>
      <w:r>
        <w:t>ja</w:t>
      </w:r>
      <w:r w:rsidR="00AF56A3">
        <w:t xml:space="preserve"> </w:t>
      </w:r>
      <w:r>
        <w:t>von</w:t>
      </w:r>
      <w:r w:rsidR="00AF56A3">
        <w:t xml:space="preserve"> </w:t>
      </w:r>
      <w:r>
        <w:t>Ewigkeit</w:t>
      </w:r>
      <w:r w:rsidR="00AF56A3">
        <w:t xml:space="preserve"> </w:t>
      </w:r>
      <w:r>
        <w:t>ward</w:t>
      </w:r>
      <w:r w:rsidR="00AF56A3">
        <w:t xml:space="preserve"> </w:t>
      </w:r>
      <w:r>
        <w:t>alles</w:t>
      </w:r>
      <w:r w:rsidR="00AF56A3">
        <w:t xml:space="preserve"> </w:t>
      </w:r>
      <w:r>
        <w:t>darauf</w:t>
      </w:r>
      <w:r w:rsidR="00AF56A3">
        <w:t xml:space="preserve"> </w:t>
      </w:r>
      <w:r>
        <w:t>an-</w:t>
      </w:r>
      <w:r w:rsidR="00AF56A3">
        <w:t xml:space="preserve"> </w:t>
      </w:r>
      <w:r>
        <w:t>und</w:t>
      </w:r>
      <w:r w:rsidR="00AF56A3">
        <w:t xml:space="preserve"> </w:t>
      </w:r>
      <w:r>
        <w:t>hingeleitet,</w:t>
      </w:r>
      <w:r w:rsidR="00AF56A3">
        <w:t xml:space="preserve"> </w:t>
      </w:r>
      <w:r>
        <w:t>weshalb</w:t>
      </w:r>
      <w:r w:rsidR="00AF56A3">
        <w:t xml:space="preserve"> </w:t>
      </w:r>
      <w:r>
        <w:t>Christus</w:t>
      </w:r>
      <w:r w:rsidR="00AF56A3">
        <w:t xml:space="preserve"> </w:t>
      </w:r>
      <w:r>
        <w:t>auch</w:t>
      </w:r>
      <w:r w:rsidR="00AF56A3">
        <w:t xml:space="preserve"> </w:t>
      </w:r>
      <w:r>
        <w:t>Off</w:t>
      </w:r>
      <w:r w:rsidR="00AF56A3">
        <w:t xml:space="preserve">enbarung </w:t>
      </w:r>
      <w:r>
        <w:t>13</w:t>
      </w:r>
      <w:r w:rsidR="00AF56A3">
        <w:t xml:space="preserve">, 8 </w:t>
      </w:r>
      <w:r>
        <w:t>wunderbarer</w:t>
      </w:r>
      <w:r w:rsidR="00AF56A3">
        <w:t xml:space="preserve"> </w:t>
      </w:r>
      <w:r>
        <w:t>Weise</w:t>
      </w:r>
      <w:r w:rsidR="00AF56A3">
        <w:t xml:space="preserve"> </w:t>
      </w:r>
      <w:r>
        <w:t>das</w:t>
      </w:r>
      <w:r w:rsidR="00AF56A3">
        <w:t xml:space="preserve"> </w:t>
      </w:r>
      <w:r>
        <w:t>Lamm</w:t>
      </w:r>
      <w:r w:rsidR="00AF56A3">
        <w:t xml:space="preserve"> </w:t>
      </w:r>
      <w:r>
        <w:t>genannt</w:t>
      </w:r>
      <w:r w:rsidR="00AF56A3">
        <w:t xml:space="preserve"> </w:t>
      </w:r>
      <w:r>
        <w:t>wird,</w:t>
      </w:r>
      <w:r w:rsidR="00AF56A3">
        <w:t xml:space="preserve"> </w:t>
      </w:r>
      <w:r>
        <w:t>das</w:t>
      </w:r>
      <w:r w:rsidR="00AF56A3">
        <w:t xml:space="preserve"> </w:t>
      </w:r>
      <w:r>
        <w:t>geschlachtet</w:t>
      </w:r>
      <w:r w:rsidR="00AF56A3">
        <w:t xml:space="preserve"> </w:t>
      </w:r>
      <w:r>
        <w:t>ist</w:t>
      </w:r>
      <w:r w:rsidR="00AF56A3">
        <w:t xml:space="preserve"> </w:t>
      </w:r>
      <w:r>
        <w:t>von</w:t>
      </w:r>
      <w:r w:rsidR="00AF56A3">
        <w:t xml:space="preserve"> </w:t>
      </w:r>
      <w:r>
        <w:t>Anfang</w:t>
      </w:r>
      <w:r w:rsidR="00AF56A3">
        <w:t xml:space="preserve"> </w:t>
      </w:r>
      <w:r>
        <w:t>der</w:t>
      </w:r>
      <w:r w:rsidR="00AF56A3">
        <w:t xml:space="preserve"> </w:t>
      </w:r>
      <w:r>
        <w:t>Welt.</w:t>
      </w:r>
      <w:r w:rsidR="00AF56A3">
        <w:t xml:space="preserve"> </w:t>
      </w:r>
      <w:r>
        <w:t>Kein</w:t>
      </w:r>
      <w:r w:rsidR="00AF56A3">
        <w:t xml:space="preserve"> </w:t>
      </w:r>
      <w:r>
        <w:t>Wunder,</w:t>
      </w:r>
      <w:r w:rsidR="00AF56A3">
        <w:t xml:space="preserve"> </w:t>
      </w:r>
      <w:r>
        <w:t>wenn</w:t>
      </w:r>
      <w:r w:rsidR="00AF56A3">
        <w:t xml:space="preserve"> </w:t>
      </w:r>
      <w:r>
        <w:t>es</w:t>
      </w:r>
      <w:r w:rsidR="00AF56A3">
        <w:t xml:space="preserve"> </w:t>
      </w:r>
      <w:r>
        <w:t>deswegen</w:t>
      </w:r>
      <w:r w:rsidR="00AF56A3">
        <w:t xml:space="preserve"> </w:t>
      </w:r>
      <w:r>
        <w:t>so</w:t>
      </w:r>
      <w:r w:rsidR="00AF56A3">
        <w:t xml:space="preserve"> </w:t>
      </w:r>
      <w:r>
        <w:t>oft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Leidensgeschichte</w:t>
      </w:r>
      <w:r w:rsidR="00AF56A3">
        <w:t xml:space="preserve"> </w:t>
      </w:r>
      <w:r>
        <w:t>heißt:</w:t>
      </w:r>
      <w:r w:rsidR="00AF56A3">
        <w:t xml:space="preserve"> </w:t>
      </w:r>
      <w:r>
        <w:t>Auf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die</w:t>
      </w:r>
      <w:r w:rsidR="00AF56A3">
        <w:t xml:space="preserve"> </w:t>
      </w:r>
      <w:r>
        <w:t>Schrift</w:t>
      </w:r>
      <w:r w:rsidR="00AF56A3">
        <w:t xml:space="preserve"> </w:t>
      </w:r>
      <w:r>
        <w:t>erfüllet</w:t>
      </w:r>
      <w:r w:rsidR="00AF56A3">
        <w:t xml:space="preserve"> </w:t>
      </w:r>
      <w:r>
        <w:t>werde,</w:t>
      </w:r>
      <w:r w:rsidR="00AF56A3">
        <w:t xml:space="preserve"> </w:t>
      </w:r>
      <w:r>
        <w:t>weil</w:t>
      </w:r>
      <w:r w:rsidR="00AF56A3">
        <w:t xml:space="preserve"> </w:t>
      </w:r>
      <w:r>
        <w:t>sie</w:t>
      </w:r>
      <w:r w:rsidR="00AF56A3">
        <w:t xml:space="preserve"> </w:t>
      </w:r>
      <w:r>
        <w:t>es</w:t>
      </w:r>
      <w:r w:rsidR="00AF56A3">
        <w:t xml:space="preserve"> </w:t>
      </w:r>
      <w:r>
        <w:t>ist,</w:t>
      </w:r>
      <w:r w:rsidR="00AF56A3">
        <w:t xml:space="preserve"> </w:t>
      </w:r>
      <w:r>
        <w:t>welche</w:t>
      </w:r>
      <w:r w:rsidR="00AF56A3">
        <w:t xml:space="preserve"> </w:t>
      </w:r>
      <w:r>
        <w:t>uns,</w:t>
      </w:r>
      <w:r w:rsidR="00AF56A3">
        <w:t xml:space="preserve"> </w:t>
      </w:r>
      <w:r>
        <w:t>soweit</w:t>
      </w:r>
      <w:r w:rsidR="00AF56A3">
        <w:t xml:space="preserve"> </w:t>
      </w:r>
      <w:r>
        <w:t>es</w:t>
      </w:r>
      <w:r w:rsidR="00AF56A3">
        <w:t xml:space="preserve"> </w:t>
      </w:r>
      <w:r>
        <w:t>uns</w:t>
      </w:r>
      <w:r w:rsidR="00AF56A3">
        <w:t xml:space="preserve"> </w:t>
      </w:r>
      <w:r>
        <w:t>dienlich</w:t>
      </w:r>
      <w:r w:rsidR="00AF56A3">
        <w:t xml:space="preserve"> </w:t>
      </w:r>
      <w:r>
        <w:t>ist,</w:t>
      </w:r>
      <w:r w:rsidR="00AF56A3">
        <w:t xml:space="preserve"> </w:t>
      </w:r>
      <w:r>
        <w:t>die</w:t>
      </w:r>
      <w:r w:rsidR="00AF56A3">
        <w:t xml:space="preserve"> </w:t>
      </w:r>
      <w:r>
        <w:t>göttlichen</w:t>
      </w:r>
      <w:r w:rsidR="00AF56A3">
        <w:t xml:space="preserve"> </w:t>
      </w:r>
      <w:r>
        <w:t>Vorsätze</w:t>
      </w:r>
      <w:r w:rsidR="00AF56A3">
        <w:t xml:space="preserve"> </w:t>
      </w:r>
      <w:r>
        <w:t>und</w:t>
      </w:r>
      <w:r w:rsidR="00AF56A3">
        <w:t xml:space="preserve"> </w:t>
      </w:r>
      <w:r>
        <w:t>Ratschläge</w:t>
      </w:r>
      <w:r w:rsidR="00AF56A3">
        <w:t xml:space="preserve"> </w:t>
      </w:r>
      <w:r>
        <w:t>kund</w:t>
      </w:r>
      <w:r w:rsidR="00AF56A3">
        <w:t xml:space="preserve"> </w:t>
      </w:r>
      <w:r>
        <w:t>tut,</w:t>
      </w:r>
      <w:r w:rsidR="00AF56A3">
        <w:t xml:space="preserve"> </w:t>
      </w:r>
      <w:r>
        <w:t>woher</w:t>
      </w:r>
      <w:r w:rsidR="00AF56A3">
        <w:t xml:space="preserve"> </w:t>
      </w:r>
      <w:r>
        <w:t>es</w:t>
      </w:r>
      <w:r w:rsidR="00AF56A3">
        <w:t xml:space="preserve"> </w:t>
      </w:r>
      <w:r>
        <w:t>auch</w:t>
      </w:r>
      <w:r w:rsidR="00AF56A3">
        <w:t xml:space="preserve"> </w:t>
      </w:r>
      <w:r>
        <w:t>leichter</w:t>
      </w:r>
      <w:r w:rsidR="00AF56A3">
        <w:t xml:space="preserve"> </w:t>
      </w:r>
      <w:r>
        <w:t>ist,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Himmel</w:t>
      </w:r>
      <w:r w:rsidR="00AF56A3">
        <w:t xml:space="preserve"> </w:t>
      </w:r>
      <w:r>
        <w:t>und</w:t>
      </w:r>
      <w:r w:rsidR="00AF56A3">
        <w:t xml:space="preserve"> </w:t>
      </w:r>
      <w:r>
        <w:t>Erde</w:t>
      </w:r>
      <w:r w:rsidR="00AF56A3">
        <w:t xml:space="preserve"> </w:t>
      </w:r>
      <w:r>
        <w:t>vergehen,</w:t>
      </w:r>
      <w:r w:rsidR="00AF56A3">
        <w:t xml:space="preserve"> </w:t>
      </w:r>
      <w:r>
        <w:t>welches</w:t>
      </w:r>
      <w:r w:rsidR="00AF56A3">
        <w:t xml:space="preserve"> </w:t>
      </w:r>
      <w:r>
        <w:t>einmal</w:t>
      </w:r>
      <w:r w:rsidR="00AF56A3">
        <w:t xml:space="preserve"> </w:t>
      </w:r>
      <w:r>
        <w:t>wirklich</w:t>
      </w:r>
      <w:r w:rsidR="00AF56A3">
        <w:t xml:space="preserve"> </w:t>
      </w:r>
      <w:r>
        <w:t>geschehen</w:t>
      </w:r>
      <w:r w:rsidR="00AF56A3">
        <w:t xml:space="preserve"> </w:t>
      </w:r>
      <w:r>
        <w:t>wird,</w:t>
      </w:r>
      <w:r w:rsidR="00AF56A3">
        <w:t xml:space="preserve"> </w:t>
      </w:r>
      <w:r>
        <w:t>als</w:t>
      </w:r>
      <w:r w:rsidR="00AF56A3">
        <w:t xml:space="preserve"> </w:t>
      </w:r>
      <w:r>
        <w:t>irgend</w:t>
      </w:r>
      <w:r w:rsidR="00AF56A3">
        <w:t xml:space="preserve"> </w:t>
      </w:r>
      <w:r>
        <w:t>eins</w:t>
      </w:r>
      <w:r w:rsidR="00AF56A3">
        <w:t xml:space="preserve"> </w:t>
      </w:r>
      <w:r>
        <w:t>von</w:t>
      </w:r>
      <w:r w:rsidR="00AF56A3">
        <w:t xml:space="preserve"> </w:t>
      </w:r>
      <w:r>
        <w:t>den</w:t>
      </w:r>
      <w:r w:rsidR="00AF56A3">
        <w:t xml:space="preserve"> </w:t>
      </w:r>
      <w:r>
        <w:t>Worten</w:t>
      </w:r>
      <w:r w:rsidR="00AF56A3">
        <w:t xml:space="preserve"> </w:t>
      </w:r>
      <w:r>
        <w:t>Gottes.</w:t>
      </w:r>
      <w:r w:rsidR="00AF56A3">
        <w:t xml:space="preserve"> </w:t>
      </w:r>
      <w:r>
        <w:t>Merkwürdig</w:t>
      </w:r>
      <w:r w:rsidR="00AF56A3">
        <w:t xml:space="preserve"> </w:t>
      </w:r>
      <w:r>
        <w:t>ist's</w:t>
      </w:r>
      <w:r w:rsidR="00AF56A3">
        <w:t xml:space="preserve"> </w:t>
      </w:r>
      <w:proofErr w:type="spellStart"/>
      <w:r>
        <w:t>derhalben</w:t>
      </w:r>
      <w:proofErr w:type="spellEnd"/>
      <w:r w:rsidR="00AF56A3">
        <w:t xml:space="preserve"> </w:t>
      </w:r>
      <w:r>
        <w:t>auch,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bei</w:t>
      </w:r>
      <w:r w:rsidR="00AF56A3">
        <w:t xml:space="preserve"> </w:t>
      </w:r>
      <w:r>
        <w:t>der</w:t>
      </w:r>
      <w:r w:rsidR="00AF56A3">
        <w:t xml:space="preserve"> </w:t>
      </w:r>
      <w:r>
        <w:t>Vollendung</w:t>
      </w:r>
      <w:r w:rsidR="00AF56A3">
        <w:t xml:space="preserve"> </w:t>
      </w:r>
      <w:r>
        <w:t>dieses</w:t>
      </w:r>
      <w:r w:rsidR="00AF56A3">
        <w:t xml:space="preserve"> </w:t>
      </w:r>
      <w:r>
        <w:t>Opfers</w:t>
      </w:r>
      <w:r w:rsidR="00AF56A3">
        <w:t xml:space="preserve"> </w:t>
      </w:r>
      <w:r>
        <w:t>das</w:t>
      </w:r>
      <w:r w:rsidR="00AF56A3">
        <w:t xml:space="preserve"> </w:t>
      </w:r>
      <w:r>
        <w:t>Wort</w:t>
      </w:r>
      <w:r w:rsidR="00AF56A3">
        <w:t xml:space="preserve"> </w:t>
      </w:r>
      <w:r>
        <w:t>„es</w:t>
      </w:r>
      <w:r w:rsidR="00AF56A3">
        <w:t xml:space="preserve"> </w:t>
      </w:r>
      <w:r>
        <w:t>ist</w:t>
      </w:r>
      <w:r w:rsidR="00AF56A3">
        <w:t xml:space="preserve"> </w:t>
      </w:r>
      <w:r>
        <w:t>vollbracht“</w:t>
      </w:r>
      <w:r w:rsidR="00AF56A3">
        <w:t xml:space="preserve"> </w:t>
      </w:r>
      <w:r>
        <w:t>ausgesprochen</w:t>
      </w:r>
      <w:r w:rsidR="00AF56A3">
        <w:t xml:space="preserve"> </w:t>
      </w:r>
      <w:r>
        <w:t>ward,</w:t>
      </w:r>
      <w:r w:rsidR="00AF56A3">
        <w:t xml:space="preserve"> </w:t>
      </w:r>
      <w:r>
        <w:t>dies</w:t>
      </w:r>
      <w:r w:rsidR="00AF56A3">
        <w:t xml:space="preserve"> </w:t>
      </w:r>
      <w:r>
        <w:t>Wort,</w:t>
      </w:r>
      <w:r w:rsidR="00AF56A3">
        <w:t xml:space="preserve"> </w:t>
      </w:r>
      <w:r>
        <w:t>das</w:t>
      </w:r>
      <w:r w:rsidR="00AF56A3">
        <w:t xml:space="preserve"> </w:t>
      </w:r>
      <w:r>
        <w:t>dreimal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Schrift</w:t>
      </w:r>
      <w:r w:rsidR="00AF56A3">
        <w:t xml:space="preserve"> </w:t>
      </w:r>
      <w:r>
        <w:t>bei</w:t>
      </w:r>
      <w:r w:rsidR="00AF56A3">
        <w:t xml:space="preserve"> </w:t>
      </w:r>
      <w:r>
        <w:t>sehr</w:t>
      </w:r>
      <w:r w:rsidR="00AF56A3">
        <w:t xml:space="preserve"> </w:t>
      </w:r>
      <w:r>
        <w:t>wichtigen</w:t>
      </w:r>
      <w:r w:rsidR="00AF56A3">
        <w:t xml:space="preserve"> </w:t>
      </w:r>
      <w:r>
        <w:t>Ereignissen</w:t>
      </w:r>
      <w:r w:rsidR="00AF56A3">
        <w:t xml:space="preserve"> </w:t>
      </w:r>
      <w:r>
        <w:t>gebraucht</w:t>
      </w:r>
      <w:r w:rsidR="00AF56A3">
        <w:t xml:space="preserve"> </w:t>
      </w:r>
      <w:r>
        <w:t>wird.</w:t>
      </w:r>
      <w:r w:rsidR="00AF56A3">
        <w:t xml:space="preserve"> </w:t>
      </w:r>
      <w:r>
        <w:t>Das</w:t>
      </w:r>
      <w:r w:rsidR="00AF56A3">
        <w:t xml:space="preserve"> </w:t>
      </w:r>
      <w:proofErr w:type="spellStart"/>
      <w:r>
        <w:t>erstemal</w:t>
      </w:r>
      <w:proofErr w:type="spellEnd"/>
      <w:r w:rsidR="00AF56A3">
        <w:t xml:space="preserve"> </w:t>
      </w:r>
      <w:r>
        <w:t>nach</w:t>
      </w:r>
      <w:r w:rsidR="00AF56A3">
        <w:t xml:space="preserve"> </w:t>
      </w:r>
      <w:r>
        <w:t>vollendeter</w:t>
      </w:r>
      <w:r w:rsidR="00AF56A3">
        <w:t xml:space="preserve"> </w:t>
      </w:r>
      <w:r>
        <w:t>Schöpfung,</w:t>
      </w:r>
      <w:r w:rsidR="00AF56A3">
        <w:t xml:space="preserve"> </w:t>
      </w:r>
      <w:r>
        <w:t>das</w:t>
      </w:r>
      <w:r w:rsidR="00AF56A3">
        <w:t xml:space="preserve"> </w:t>
      </w:r>
      <w:proofErr w:type="spellStart"/>
      <w:r>
        <w:t>zweitemal</w:t>
      </w:r>
      <w:proofErr w:type="spellEnd"/>
      <w:r w:rsidR="00AF56A3">
        <w:t xml:space="preserve"> </w:t>
      </w:r>
      <w:r>
        <w:t>auf</w:t>
      </w:r>
      <w:r w:rsidR="00AF56A3">
        <w:t xml:space="preserve"> </w:t>
      </w:r>
      <w:r>
        <w:t>Golgatha,</w:t>
      </w:r>
      <w:r w:rsidR="00AF56A3">
        <w:t xml:space="preserve"> </w:t>
      </w:r>
      <w:r>
        <w:t>kurz</w:t>
      </w:r>
      <w:r w:rsidR="00AF56A3">
        <w:t xml:space="preserve"> </w:t>
      </w:r>
      <w:r>
        <w:t>nach</w:t>
      </w:r>
      <w:r w:rsidR="00AF56A3">
        <w:t xml:space="preserve"> </w:t>
      </w:r>
      <w:r>
        <w:t>der</w:t>
      </w:r>
      <w:r w:rsidR="00AF56A3">
        <w:t xml:space="preserve"> </w:t>
      </w:r>
      <w:r>
        <w:t>dreistündigen</w:t>
      </w:r>
      <w:r w:rsidR="00AF56A3">
        <w:t xml:space="preserve"> </w:t>
      </w:r>
      <w:r>
        <w:t>Finsternis</w:t>
      </w:r>
      <w:r w:rsidR="00AF56A3">
        <w:t xml:space="preserve"> </w:t>
      </w:r>
      <w:r>
        <w:t>und</w:t>
      </w:r>
      <w:r w:rsidR="00AF56A3">
        <w:t xml:space="preserve"> </w:t>
      </w:r>
      <w:r>
        <w:t>unmittelbar</w:t>
      </w:r>
      <w:r w:rsidR="00AF56A3">
        <w:t xml:space="preserve"> </w:t>
      </w:r>
      <w:r>
        <w:t>vor</w:t>
      </w:r>
      <w:r w:rsidR="00AF56A3">
        <w:t xml:space="preserve"> </w:t>
      </w:r>
      <w:r>
        <w:t>dem</w:t>
      </w:r>
      <w:r w:rsidR="00AF56A3">
        <w:t xml:space="preserve"> </w:t>
      </w:r>
      <w:r>
        <w:t>Tode</w:t>
      </w:r>
      <w:r w:rsidR="00AF56A3">
        <w:t xml:space="preserve"> </w:t>
      </w:r>
      <w:r>
        <w:t>Jesu,</w:t>
      </w:r>
      <w:r w:rsidR="00AF56A3">
        <w:t xml:space="preserve"> </w:t>
      </w:r>
      <w:r>
        <w:t>das</w:t>
      </w:r>
      <w:r w:rsidR="00AF56A3">
        <w:t xml:space="preserve"> </w:t>
      </w:r>
      <w:proofErr w:type="spellStart"/>
      <w:r>
        <w:t>drittemal</w:t>
      </w:r>
      <w:proofErr w:type="spellEnd"/>
      <w:r w:rsidR="00AF56A3">
        <w:t xml:space="preserve"> </w:t>
      </w:r>
      <w:r>
        <w:lastRenderedPageBreak/>
        <w:t>Off</w:t>
      </w:r>
      <w:r w:rsidR="00AF56A3">
        <w:t xml:space="preserve">enbarung </w:t>
      </w:r>
      <w:r>
        <w:t>21</w:t>
      </w:r>
      <w:r w:rsidR="00AF56A3">
        <w:t xml:space="preserve">, 6, </w:t>
      </w:r>
      <w:r>
        <w:t>wo</w:t>
      </w:r>
      <w:r w:rsidR="00AF56A3">
        <w:t xml:space="preserve"> </w:t>
      </w:r>
      <w:r>
        <w:t>Jerusalem</w:t>
      </w:r>
      <w:r w:rsidR="00AF56A3">
        <w:t xml:space="preserve"> </w:t>
      </w:r>
      <w:r>
        <w:t>als</w:t>
      </w:r>
      <w:r w:rsidR="00AF56A3">
        <w:t xml:space="preserve"> </w:t>
      </w:r>
      <w:r>
        <w:t>eine</w:t>
      </w:r>
      <w:r w:rsidR="00AF56A3">
        <w:t xml:space="preserve"> </w:t>
      </w:r>
      <w:r>
        <w:t>geschmückte</w:t>
      </w:r>
      <w:r w:rsidR="00AF56A3">
        <w:t xml:space="preserve"> </w:t>
      </w:r>
      <w:r>
        <w:t>Braut</w:t>
      </w:r>
      <w:r w:rsidR="00AF56A3">
        <w:t xml:space="preserve"> </w:t>
      </w:r>
      <w:r>
        <w:t>vom</w:t>
      </w:r>
      <w:r w:rsidR="00AF56A3">
        <w:t xml:space="preserve"> </w:t>
      </w:r>
      <w:r>
        <w:t>Himmel</w:t>
      </w:r>
      <w:r w:rsidR="00AF56A3">
        <w:t xml:space="preserve"> </w:t>
      </w:r>
      <w:r>
        <w:t>herabfährt,</w:t>
      </w:r>
      <w:r w:rsidR="00AF56A3">
        <w:t xml:space="preserve"> </w:t>
      </w:r>
      <w:r>
        <w:t>wo</w:t>
      </w:r>
      <w:r w:rsidR="00AF56A3">
        <w:t xml:space="preserve"> </w:t>
      </w:r>
      <w:r>
        <w:t>ein</w:t>
      </w:r>
      <w:r w:rsidR="00AF56A3">
        <w:t xml:space="preserve"> </w:t>
      </w:r>
      <w:r>
        <w:t>neuer</w:t>
      </w:r>
      <w:r w:rsidR="00AF56A3">
        <w:t xml:space="preserve"> </w:t>
      </w:r>
      <w:r>
        <w:t>Himmel</w:t>
      </w:r>
      <w:r w:rsidR="00AF56A3">
        <w:t xml:space="preserve"> </w:t>
      </w:r>
      <w:r>
        <w:t>und</w:t>
      </w:r>
      <w:r w:rsidR="00AF56A3">
        <w:t xml:space="preserve"> </w:t>
      </w:r>
      <w:r>
        <w:t>eine</w:t>
      </w:r>
      <w:r w:rsidR="00AF56A3">
        <w:t xml:space="preserve"> </w:t>
      </w:r>
      <w:r>
        <w:t>neue</w:t>
      </w:r>
      <w:r w:rsidR="00AF56A3">
        <w:t xml:space="preserve"> </w:t>
      </w:r>
      <w:r>
        <w:t>Erde</w:t>
      </w:r>
      <w:r w:rsidR="00AF56A3">
        <w:t xml:space="preserve"> </w:t>
      </w:r>
      <w:r>
        <w:t>wird,</w:t>
      </w:r>
      <w:r w:rsidR="00AF56A3">
        <w:t xml:space="preserve"> </w:t>
      </w:r>
      <w:r>
        <w:t>denn</w:t>
      </w:r>
      <w:r w:rsidR="00AF56A3">
        <w:t xml:space="preserve"> </w:t>
      </w:r>
      <w:r>
        <w:t>der</w:t>
      </w:r>
      <w:r w:rsidR="00AF56A3">
        <w:t xml:space="preserve"> </w:t>
      </w:r>
      <w:r>
        <w:t>erste</w:t>
      </w:r>
      <w:r w:rsidR="00AF56A3">
        <w:t xml:space="preserve"> </w:t>
      </w:r>
      <w:r>
        <w:t>Himmel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erste</w:t>
      </w:r>
      <w:r w:rsidR="00AF56A3">
        <w:t xml:space="preserve"> </w:t>
      </w:r>
      <w:r>
        <w:t>Erde</w:t>
      </w:r>
      <w:r w:rsidR="00AF56A3">
        <w:t xml:space="preserve"> </w:t>
      </w:r>
      <w:r>
        <w:t>verging,</w:t>
      </w:r>
      <w:r w:rsidR="00AF56A3">
        <w:t xml:space="preserve"> </w:t>
      </w:r>
      <w:r>
        <w:t>und</w:t>
      </w:r>
      <w:r w:rsidR="00AF56A3">
        <w:t xml:space="preserve"> </w:t>
      </w:r>
      <w:r>
        <w:t>das</w:t>
      </w:r>
      <w:r w:rsidR="00AF56A3">
        <w:t xml:space="preserve"> </w:t>
      </w:r>
      <w:r>
        <w:t>Meer</w:t>
      </w:r>
      <w:r w:rsidR="00AF56A3">
        <w:t xml:space="preserve"> </w:t>
      </w:r>
      <w:r>
        <w:t>ist</w:t>
      </w:r>
      <w:r w:rsidR="00AF56A3">
        <w:t xml:space="preserve"> </w:t>
      </w:r>
      <w:r>
        <w:t>nicht</w:t>
      </w:r>
      <w:r w:rsidR="00AF56A3">
        <w:t xml:space="preserve"> </w:t>
      </w:r>
      <w:r>
        <w:t>mehr</w:t>
      </w:r>
      <w:r w:rsidR="00AF56A3">
        <w:t xml:space="preserve"> </w:t>
      </w:r>
      <w:r>
        <w:t>(Vers</w:t>
      </w:r>
      <w:r w:rsidR="00AF56A3">
        <w:t xml:space="preserve"> </w:t>
      </w:r>
      <w:r>
        <w:t>1</w:t>
      </w:r>
      <w:r w:rsidR="00AF56A3">
        <w:t xml:space="preserve"> </w:t>
      </w:r>
      <w:r>
        <w:t>und</w:t>
      </w:r>
      <w:r w:rsidR="00AF56A3">
        <w:t xml:space="preserve"> </w:t>
      </w:r>
      <w:r>
        <w:t>2).</w:t>
      </w:r>
      <w:r w:rsidR="00AF56A3">
        <w:t xml:space="preserve"> </w:t>
      </w:r>
      <w:r>
        <w:t>Dies</w:t>
      </w:r>
      <w:r w:rsidR="00AF56A3">
        <w:t xml:space="preserve"> </w:t>
      </w:r>
      <w:r>
        <w:t>sind</w:t>
      </w:r>
      <w:r w:rsidR="00AF56A3">
        <w:t xml:space="preserve"> </w:t>
      </w:r>
      <w:r>
        <w:t>die</w:t>
      </w:r>
      <w:r w:rsidR="00AF56A3">
        <w:t xml:space="preserve"> </w:t>
      </w:r>
      <w:r>
        <w:t>drei</w:t>
      </w:r>
      <w:r w:rsidR="00AF56A3">
        <w:t xml:space="preserve"> </w:t>
      </w:r>
      <w:r>
        <w:t>größten</w:t>
      </w:r>
      <w:r w:rsidR="00AF56A3">
        <w:t xml:space="preserve"> </w:t>
      </w:r>
      <w:r>
        <w:t>Begebenheiten,</w:t>
      </w:r>
      <w:r w:rsidR="00AF56A3">
        <w:t xml:space="preserve"> </w:t>
      </w:r>
      <w:r>
        <w:t>wo</w:t>
      </w:r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Mitte</w:t>
      </w:r>
      <w:r w:rsidR="00AF56A3">
        <w:t xml:space="preserve"> </w:t>
      </w:r>
      <w:r>
        <w:t>liegt,</w:t>
      </w:r>
      <w:r w:rsidR="00AF56A3">
        <w:t xml:space="preserve"> </w:t>
      </w:r>
      <w:r>
        <w:t>gleichsam</w:t>
      </w:r>
      <w:r w:rsidR="00AF56A3">
        <w:t xml:space="preserve"> </w:t>
      </w:r>
      <w:r>
        <w:t>die</w:t>
      </w:r>
      <w:r w:rsidR="00AF56A3">
        <w:t xml:space="preserve"> </w:t>
      </w:r>
      <w:r>
        <w:t>Achse,</w:t>
      </w:r>
      <w:r w:rsidR="00AF56A3">
        <w:t xml:space="preserve"> </w:t>
      </w:r>
      <w:r>
        <w:t>um</w:t>
      </w:r>
      <w:r w:rsidR="00AF56A3">
        <w:t xml:space="preserve"> </w:t>
      </w:r>
      <w:r>
        <w:t>welche</w:t>
      </w:r>
      <w:r w:rsidR="00AF56A3">
        <w:t xml:space="preserve"> </w:t>
      </w:r>
      <w:r>
        <w:t>sich</w:t>
      </w:r>
      <w:r w:rsidR="00AF56A3">
        <w:t xml:space="preserve"> </w:t>
      </w:r>
      <w:r>
        <w:t>alles</w:t>
      </w:r>
      <w:r w:rsidR="00AF56A3">
        <w:t xml:space="preserve"> </w:t>
      </w:r>
      <w:r>
        <w:t>in</w:t>
      </w:r>
      <w:r w:rsidR="00AF56A3">
        <w:t xml:space="preserve"> </w:t>
      </w:r>
      <w:r>
        <w:t>seinen</w:t>
      </w:r>
      <w:r w:rsidR="00AF56A3">
        <w:t xml:space="preserve"> </w:t>
      </w:r>
      <w:r>
        <w:t>großen</w:t>
      </w:r>
      <w:r w:rsidR="00AF56A3">
        <w:t xml:space="preserve"> </w:t>
      </w:r>
      <w:r>
        <w:t>Kreisen</w:t>
      </w:r>
      <w:r w:rsidR="00AF56A3">
        <w:t xml:space="preserve"> </w:t>
      </w:r>
      <w:r>
        <w:t>bewegt.</w:t>
      </w:r>
      <w:r w:rsidR="00AF56A3">
        <w:t xml:space="preserve"> </w:t>
      </w:r>
      <w:r>
        <w:t>Dies</w:t>
      </w:r>
      <w:r w:rsidR="00AF56A3">
        <w:t xml:space="preserve"> </w:t>
      </w:r>
      <w:r>
        <w:t>Opfer</w:t>
      </w:r>
      <w:r w:rsidR="00AF56A3">
        <w:t xml:space="preserve"> </w:t>
      </w:r>
      <w:r>
        <w:t>war</w:t>
      </w:r>
      <w:r w:rsidR="00AF56A3">
        <w:t xml:space="preserve"> </w:t>
      </w:r>
      <w:r>
        <w:t>also</w:t>
      </w:r>
      <w:r w:rsidR="00AF56A3">
        <w:t xml:space="preserve"> </w:t>
      </w:r>
      <w:r>
        <w:t>gleichsam</w:t>
      </w:r>
      <w:r w:rsidR="00AF56A3">
        <w:t xml:space="preserve"> </w:t>
      </w:r>
      <w:r>
        <w:t>der</w:t>
      </w:r>
      <w:r w:rsidR="00AF56A3">
        <w:t xml:space="preserve"> </w:t>
      </w:r>
      <w:r>
        <w:t>ganze</w:t>
      </w:r>
      <w:r w:rsidR="00AF56A3">
        <w:t xml:space="preserve"> </w:t>
      </w:r>
      <w:r>
        <w:t>Wille</w:t>
      </w:r>
      <w:r w:rsidR="00AF56A3">
        <w:t xml:space="preserve"> </w:t>
      </w:r>
      <w:r>
        <w:t>Gottes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Mittelpunkt</w:t>
      </w:r>
      <w:r w:rsidR="00AF56A3">
        <w:t xml:space="preserve"> </w:t>
      </w:r>
      <w:r>
        <w:t>aller</w:t>
      </w:r>
      <w:r w:rsidR="00AF56A3">
        <w:t xml:space="preserve"> </w:t>
      </w:r>
      <w:r>
        <w:t>seiner</w:t>
      </w:r>
      <w:r w:rsidR="00AF56A3">
        <w:t xml:space="preserve"> </w:t>
      </w:r>
      <w:r>
        <w:t>Wege,</w:t>
      </w:r>
      <w:r w:rsidR="00AF56A3">
        <w:t xml:space="preserve"> </w:t>
      </w:r>
      <w:r>
        <w:t>am</w:t>
      </w:r>
      <w:r w:rsidR="00AF56A3">
        <w:t xml:space="preserve"> </w:t>
      </w:r>
      <w:r>
        <w:t>vierten</w:t>
      </w:r>
      <w:r w:rsidR="00AF56A3">
        <w:t xml:space="preserve"> </w:t>
      </w:r>
      <w:r>
        <w:t>großen</w:t>
      </w:r>
      <w:r w:rsidR="00AF56A3">
        <w:t xml:space="preserve"> </w:t>
      </w:r>
      <w:r>
        <w:t>Welttage</w:t>
      </w:r>
      <w:r w:rsidR="00AF56A3">
        <w:t xml:space="preserve"> </w:t>
      </w:r>
      <w:r>
        <w:t>gebracht,</w:t>
      </w:r>
      <w:r w:rsidR="00AF56A3">
        <w:t xml:space="preserve"> </w:t>
      </w:r>
      <w:r>
        <w:t>wie</w:t>
      </w:r>
      <w:r w:rsidR="00AF56A3">
        <w:t xml:space="preserve"> </w:t>
      </w:r>
      <w:r>
        <w:t>die</w:t>
      </w:r>
      <w:r w:rsidR="00AF56A3">
        <w:t xml:space="preserve"> </w:t>
      </w:r>
      <w:r>
        <w:t>Sonne</w:t>
      </w:r>
      <w:r w:rsidR="00AF56A3">
        <w:t xml:space="preserve"> </w:t>
      </w:r>
      <w:r>
        <w:t>auch</w:t>
      </w:r>
      <w:r w:rsidR="00AF56A3">
        <w:t xml:space="preserve"> </w:t>
      </w:r>
      <w:r>
        <w:t>einst</w:t>
      </w:r>
      <w:r w:rsidR="00AF56A3">
        <w:t xml:space="preserve"> </w:t>
      </w:r>
      <w:r>
        <w:t>am</w:t>
      </w:r>
      <w:r w:rsidR="00AF56A3">
        <w:t xml:space="preserve"> </w:t>
      </w:r>
      <w:r>
        <w:t>vierten</w:t>
      </w:r>
      <w:r w:rsidR="00AF56A3">
        <w:t xml:space="preserve"> </w:t>
      </w:r>
      <w:r>
        <w:t>Tage</w:t>
      </w:r>
      <w:r w:rsidR="00AF56A3">
        <w:t xml:space="preserve"> </w:t>
      </w:r>
      <w:r>
        <w:t>ward.</w:t>
      </w:r>
      <w:r w:rsidR="00AF56A3">
        <w:t xml:space="preserve"> </w:t>
      </w:r>
      <w:r>
        <w:t>nach</w:t>
      </w:r>
      <w:r w:rsidR="00AF56A3">
        <w:t xml:space="preserve"> </w:t>
      </w:r>
      <w:r>
        <w:t>seiner</w:t>
      </w:r>
      <w:r w:rsidR="00AF56A3">
        <w:t xml:space="preserve"> </w:t>
      </w:r>
      <w:r>
        <w:t>Vollendung</w:t>
      </w:r>
      <w:r w:rsidR="00AF56A3">
        <w:t xml:space="preserve"> </w:t>
      </w:r>
      <w:r>
        <w:t>begab</w:t>
      </w:r>
      <w:r w:rsidR="00AF56A3">
        <w:t xml:space="preserve"> </w:t>
      </w:r>
      <w:r>
        <w:t>sich</w:t>
      </w:r>
      <w:r w:rsidR="00AF56A3">
        <w:t xml:space="preserve"> </w:t>
      </w:r>
      <w:r>
        <w:t>der,</w:t>
      </w:r>
      <w:r w:rsidR="00AF56A3">
        <w:t xml:space="preserve"> </w:t>
      </w:r>
      <w:r>
        <w:t>der's</w:t>
      </w:r>
      <w:r w:rsidR="00AF56A3">
        <w:t xml:space="preserve"> </w:t>
      </w:r>
      <w:r>
        <w:t>gebracht,</w:t>
      </w:r>
      <w:r w:rsidR="00AF56A3">
        <w:t xml:space="preserve"> </w:t>
      </w:r>
      <w:r>
        <w:t>wieder</w:t>
      </w:r>
      <w:r w:rsidR="00AF56A3">
        <w:t xml:space="preserve"> </w:t>
      </w:r>
      <w:r>
        <w:t>am</w:t>
      </w:r>
      <w:r w:rsidR="00AF56A3">
        <w:t xml:space="preserve"> </w:t>
      </w:r>
      <w:r>
        <w:t>siebenten</w:t>
      </w:r>
      <w:r w:rsidR="00AF56A3">
        <w:t xml:space="preserve"> </w:t>
      </w:r>
      <w:r>
        <w:t>Tage</w:t>
      </w:r>
      <w:r w:rsidR="00AF56A3">
        <w:t xml:space="preserve"> </w:t>
      </w:r>
      <w:r>
        <w:t>zur</w:t>
      </w:r>
      <w:r w:rsidR="00AF56A3">
        <w:t xml:space="preserve"> </w:t>
      </w:r>
      <w:r>
        <w:t>Ruhe,</w:t>
      </w:r>
      <w:r w:rsidR="00AF56A3">
        <w:t xml:space="preserve"> </w:t>
      </w:r>
      <w:r>
        <w:t>wie</w:t>
      </w:r>
      <w:r w:rsidR="00AF56A3">
        <w:t xml:space="preserve"> </w:t>
      </w:r>
      <w:r>
        <w:t>er</w:t>
      </w:r>
      <w:r w:rsidR="00AF56A3">
        <w:t xml:space="preserve"> </w:t>
      </w:r>
      <w:r>
        <w:t>einst</w:t>
      </w:r>
      <w:r w:rsidR="00AF56A3">
        <w:t xml:space="preserve"> </w:t>
      </w:r>
      <w:r>
        <w:t>getan.</w:t>
      </w:r>
      <w:r w:rsidR="00AF56A3">
        <w:t xml:space="preserve"> </w:t>
      </w:r>
      <w:r>
        <w:t>Er,</w:t>
      </w:r>
      <w:r w:rsidR="00AF56A3">
        <w:t xml:space="preserve"> </w:t>
      </w:r>
      <w:r>
        <w:t>durch</w:t>
      </w:r>
      <w:r w:rsidR="00AF56A3">
        <w:t xml:space="preserve"> </w:t>
      </w:r>
      <w:r>
        <w:t>den</w:t>
      </w:r>
      <w:r w:rsidR="00AF56A3">
        <w:t xml:space="preserve"> </w:t>
      </w:r>
      <w:r>
        <w:t>alle</w:t>
      </w:r>
      <w:r w:rsidR="00AF56A3">
        <w:t xml:space="preserve"> </w:t>
      </w:r>
      <w:r>
        <w:t>Dinge</w:t>
      </w:r>
      <w:r w:rsidR="00AF56A3">
        <w:t xml:space="preserve"> </w:t>
      </w:r>
      <w:r>
        <w:t>gemacht</w:t>
      </w:r>
      <w:r w:rsidR="00AF56A3">
        <w:t xml:space="preserve"> </w:t>
      </w:r>
      <w:r>
        <w:t>sind.</w:t>
      </w:r>
      <w:r w:rsidR="00AF56A3">
        <w:t xml:space="preserve"> </w:t>
      </w:r>
    </w:p>
    <w:p w14:paraId="2098C42F" w14:textId="38741D3E" w:rsidR="00CB0779" w:rsidRDefault="00CB0779" w:rsidP="00CB0779">
      <w:pPr>
        <w:pStyle w:val="StandardWeb"/>
      </w:pPr>
      <w:r>
        <w:t>Dies</w:t>
      </w:r>
      <w:r w:rsidR="00AF56A3">
        <w:t xml:space="preserve"> </w:t>
      </w:r>
      <w:r>
        <w:t>ist</w:t>
      </w:r>
      <w:r w:rsidR="00AF56A3">
        <w:t xml:space="preserve"> </w:t>
      </w:r>
      <w:r>
        <w:t>genug</w:t>
      </w:r>
      <w:r w:rsidR="00AF56A3">
        <w:t xml:space="preserve"> </w:t>
      </w:r>
      <w:r>
        <w:t>davon</w:t>
      </w:r>
      <w:r w:rsidR="00AF56A3">
        <w:t xml:space="preserve"> </w:t>
      </w:r>
      <w:r>
        <w:t>gesammelt,</w:t>
      </w:r>
      <w:r w:rsidR="00AF56A3">
        <w:t xml:space="preserve"> </w:t>
      </w:r>
      <w:r>
        <w:t>und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vielleicht</w:t>
      </w:r>
      <w:r w:rsidR="00AF56A3">
        <w:t xml:space="preserve"> </w:t>
      </w:r>
      <w:r>
        <w:t>überflüssig,</w:t>
      </w:r>
      <w:r w:rsidR="00AF56A3">
        <w:t xml:space="preserve"> </w:t>
      </w:r>
      <w:r>
        <w:t>nachzuweisen,</w:t>
      </w:r>
      <w:r w:rsidR="00AF56A3">
        <w:t xml:space="preserve"> </w:t>
      </w:r>
      <w:r>
        <w:t>wie</w:t>
      </w:r>
      <w:r w:rsidR="00AF56A3">
        <w:t xml:space="preserve"> </w:t>
      </w:r>
      <w:r>
        <w:t>durch</w:t>
      </w:r>
      <w:r w:rsidR="00AF56A3">
        <w:t xml:space="preserve"> </w:t>
      </w:r>
      <w:r>
        <w:t>dies</w:t>
      </w:r>
      <w:r w:rsidR="00AF56A3">
        <w:t xml:space="preserve"> </w:t>
      </w:r>
      <w:r>
        <w:t>Opfer</w:t>
      </w:r>
      <w:r w:rsidR="00AF56A3">
        <w:t xml:space="preserve"> </w:t>
      </w:r>
      <w:r>
        <w:t>Gott</w:t>
      </w:r>
      <w:r w:rsidR="00AF56A3">
        <w:t xml:space="preserve"> </w:t>
      </w:r>
      <w:r>
        <w:t>die</w:t>
      </w:r>
      <w:r w:rsidR="00AF56A3">
        <w:t xml:space="preserve"> </w:t>
      </w:r>
      <w:r>
        <w:t>höchste</w:t>
      </w:r>
      <w:r w:rsidR="00AF56A3">
        <w:t xml:space="preserve"> </w:t>
      </w:r>
      <w:r>
        <w:t>Verherrlichung</w:t>
      </w:r>
      <w:r w:rsidR="00AF56A3">
        <w:t xml:space="preserve"> </w:t>
      </w:r>
      <w:r>
        <w:t>über</w:t>
      </w:r>
      <w:r w:rsidR="00AF56A3">
        <w:t xml:space="preserve"> </w:t>
      </w:r>
      <w:r>
        <w:t>der</w:t>
      </w:r>
      <w:r w:rsidR="00AF56A3">
        <w:t xml:space="preserve"> </w:t>
      </w:r>
      <w:r>
        <w:t>Sünde</w:t>
      </w:r>
      <w:r w:rsidR="00AF56A3">
        <w:t xml:space="preserve"> </w:t>
      </w:r>
      <w:r>
        <w:t>dargebracht,</w:t>
      </w:r>
      <w:r w:rsidR="00AF56A3">
        <w:t xml:space="preserve"> </w:t>
      </w:r>
      <w:r>
        <w:t>ihm</w:t>
      </w:r>
      <w:r w:rsidR="00AF56A3">
        <w:t xml:space="preserve"> </w:t>
      </w:r>
      <w:r>
        <w:t>die</w:t>
      </w:r>
      <w:r w:rsidR="00AF56A3">
        <w:t xml:space="preserve"> </w:t>
      </w:r>
      <w:r>
        <w:t>allerglänzendste</w:t>
      </w:r>
      <w:r w:rsidR="00AF56A3">
        <w:t xml:space="preserve"> </w:t>
      </w:r>
      <w:r>
        <w:t>Genugtuung</w:t>
      </w:r>
      <w:r w:rsidR="00AF56A3">
        <w:t xml:space="preserve"> </w:t>
      </w:r>
      <w:r>
        <w:t>geschehen,</w:t>
      </w:r>
      <w:r w:rsidR="00AF56A3">
        <w:t xml:space="preserve"> </w:t>
      </w:r>
      <w:r>
        <w:t>seine</w:t>
      </w:r>
      <w:r w:rsidR="00AF56A3">
        <w:t xml:space="preserve"> </w:t>
      </w:r>
      <w:r>
        <w:t>Gerechtigkeit</w:t>
      </w:r>
      <w:r w:rsidR="00AF56A3">
        <w:t xml:space="preserve"> </w:t>
      </w:r>
      <w:r>
        <w:t>erwiesen,</w:t>
      </w:r>
      <w:r w:rsidR="00AF56A3">
        <w:t xml:space="preserve"> </w:t>
      </w:r>
      <w:r>
        <w:t>und</w:t>
      </w:r>
      <w:r w:rsidR="00AF56A3">
        <w:t xml:space="preserve"> </w:t>
      </w:r>
      <w:r>
        <w:t>zugleich</w:t>
      </w:r>
      <w:r w:rsidR="00AF56A3">
        <w:t xml:space="preserve"> </w:t>
      </w:r>
      <w:r>
        <w:t>der</w:t>
      </w:r>
      <w:r w:rsidR="00AF56A3">
        <w:t xml:space="preserve"> </w:t>
      </w:r>
      <w:r>
        <w:t>Reichtum</w:t>
      </w:r>
      <w:r w:rsidR="00AF56A3">
        <w:t xml:space="preserve"> </w:t>
      </w:r>
      <w:r>
        <w:t>seiner</w:t>
      </w:r>
      <w:r w:rsidR="00AF56A3">
        <w:t xml:space="preserve"> </w:t>
      </w:r>
      <w:r>
        <w:t>Barmherzigkeit</w:t>
      </w:r>
      <w:r w:rsidR="00AF56A3">
        <w:t xml:space="preserve"> </w:t>
      </w:r>
      <w:r>
        <w:t>verherrlicht</w:t>
      </w:r>
      <w:r w:rsidR="00AF56A3">
        <w:t xml:space="preserve"> </w:t>
      </w:r>
      <w:r>
        <w:t>sei,</w:t>
      </w:r>
      <w:r w:rsidR="00AF56A3">
        <w:t xml:space="preserve"> </w:t>
      </w:r>
      <w:r>
        <w:t>wie</w:t>
      </w:r>
      <w:r w:rsidR="00AF56A3">
        <w:t xml:space="preserve"> </w:t>
      </w:r>
      <w:r>
        <w:t>nützlich</w:t>
      </w:r>
      <w:r w:rsidR="00AF56A3">
        <w:t xml:space="preserve"> </w:t>
      </w:r>
      <w:r>
        <w:t>und</w:t>
      </w:r>
      <w:r w:rsidR="00AF56A3">
        <w:t xml:space="preserve"> </w:t>
      </w:r>
      <w:r>
        <w:t>angenehm</w:t>
      </w:r>
      <w:r w:rsidR="00AF56A3">
        <w:t xml:space="preserve"> </w:t>
      </w:r>
      <w:r>
        <w:t>sonst</w:t>
      </w:r>
      <w:r w:rsidR="00AF56A3">
        <w:t xml:space="preserve"> </w:t>
      </w:r>
      <w:r>
        <w:t>auch</w:t>
      </w:r>
      <w:r w:rsidR="00AF56A3">
        <w:t xml:space="preserve"> </w:t>
      </w:r>
      <w:r>
        <w:t>diese</w:t>
      </w:r>
      <w:r w:rsidR="00AF56A3">
        <w:t xml:space="preserve"> </w:t>
      </w:r>
      <w:r>
        <w:t>Betrachtung</w:t>
      </w:r>
      <w:r w:rsidR="00AF56A3">
        <w:t xml:space="preserve"> </w:t>
      </w:r>
      <w:r>
        <w:t>ist,</w:t>
      </w:r>
      <w:r w:rsidR="00AF56A3">
        <w:t xml:space="preserve"> </w:t>
      </w:r>
      <w:r>
        <w:t>und</w:t>
      </w:r>
      <w:r w:rsidR="00AF56A3">
        <w:t xml:space="preserve"> </w:t>
      </w:r>
      <w:r>
        <w:t>wie</w:t>
      </w:r>
      <w:r w:rsidR="00AF56A3">
        <w:t xml:space="preserve"> </w:t>
      </w:r>
      <w:r>
        <w:t>gründlich</w:t>
      </w:r>
      <w:r w:rsidR="00AF56A3">
        <w:t xml:space="preserve"> </w:t>
      </w:r>
      <w:r>
        <w:t>sie</w:t>
      </w:r>
      <w:r w:rsidR="00AF56A3">
        <w:t xml:space="preserve"> </w:t>
      </w:r>
      <w:r>
        <w:t>auch</w:t>
      </w:r>
      <w:r w:rsidR="00AF56A3">
        <w:t xml:space="preserve"> </w:t>
      </w:r>
      <w:r>
        <w:t>erscheinen</w:t>
      </w:r>
      <w:r w:rsidR="00AF56A3">
        <w:t xml:space="preserve"> </w:t>
      </w:r>
      <w:r>
        <w:t>mag.</w:t>
      </w:r>
      <w:r w:rsidR="00AF56A3">
        <w:t xml:space="preserve"> </w:t>
      </w:r>
    </w:p>
    <w:p w14:paraId="1FAB0895" w14:textId="3C877E5A" w:rsidR="00CB0779" w:rsidRDefault="00CB0779" w:rsidP="00CB0779">
      <w:pPr>
        <w:pStyle w:val="StandardWeb"/>
      </w:pPr>
      <w:r>
        <w:t>Eine</w:t>
      </w:r>
      <w:r w:rsidR="00AF56A3">
        <w:t xml:space="preserve"> </w:t>
      </w:r>
      <w:r>
        <w:t>erleuchtete</w:t>
      </w:r>
      <w:r w:rsidR="00AF56A3">
        <w:t xml:space="preserve"> </w:t>
      </w:r>
      <w:r>
        <w:t>Vernunft</w:t>
      </w:r>
      <w:r w:rsidR="00AF56A3">
        <w:t xml:space="preserve"> </w:t>
      </w:r>
      <w:r>
        <w:t>schon</w:t>
      </w:r>
      <w:r w:rsidR="00AF56A3">
        <w:t xml:space="preserve"> </w:t>
      </w:r>
      <w:r>
        <w:t>wird</w:t>
      </w:r>
      <w:r w:rsidR="00AF56A3">
        <w:t xml:space="preserve"> </w:t>
      </w:r>
      <w:r>
        <w:t>es</w:t>
      </w:r>
      <w:r w:rsidR="00AF56A3">
        <w:t xml:space="preserve"> </w:t>
      </w:r>
      <w:r>
        <w:t>einsehen,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Gott,</w:t>
      </w:r>
      <w:r w:rsidR="00AF56A3">
        <w:t xml:space="preserve"> </w:t>
      </w:r>
      <w:r>
        <w:t>als</w:t>
      </w:r>
      <w:r w:rsidR="00AF56A3">
        <w:t xml:space="preserve"> </w:t>
      </w:r>
      <w:r>
        <w:t>dem</w:t>
      </w:r>
      <w:r w:rsidR="00AF56A3">
        <w:t xml:space="preserve"> </w:t>
      </w:r>
      <w:r>
        <w:t>höchsten</w:t>
      </w:r>
      <w:r w:rsidR="00AF56A3">
        <w:t xml:space="preserve"> </w:t>
      </w:r>
      <w:r>
        <w:t>und</w:t>
      </w:r>
      <w:r w:rsidR="00AF56A3">
        <w:t xml:space="preserve"> </w:t>
      </w:r>
      <w:r>
        <w:t>zuletzt</w:t>
      </w:r>
      <w:r w:rsidR="00AF56A3">
        <w:t xml:space="preserve"> </w:t>
      </w:r>
      <w:r>
        <w:t>alleinigen</w:t>
      </w:r>
      <w:r w:rsidR="00AF56A3">
        <w:t xml:space="preserve"> </w:t>
      </w:r>
      <w:r>
        <w:t>Monarchen</w:t>
      </w:r>
      <w:r w:rsidR="00AF56A3">
        <w:t xml:space="preserve"> </w:t>
      </w:r>
      <w:r>
        <w:t>das</w:t>
      </w:r>
      <w:r w:rsidR="00AF56A3">
        <w:t xml:space="preserve"> </w:t>
      </w:r>
      <w:r>
        <w:t>Begnadigungsrecht</w:t>
      </w:r>
      <w:r w:rsidR="00AF56A3">
        <w:t xml:space="preserve"> </w:t>
      </w:r>
      <w:r>
        <w:t>zustehe,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er</w:t>
      </w:r>
      <w:r w:rsidR="00AF56A3">
        <w:t xml:space="preserve"> </w:t>
      </w:r>
      <w:r>
        <w:t>es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Umfange</w:t>
      </w:r>
      <w:r w:rsidR="00AF56A3">
        <w:t xml:space="preserve"> </w:t>
      </w:r>
      <w:r>
        <w:t>und</w:t>
      </w:r>
      <w:r w:rsidR="00AF56A3">
        <w:t xml:space="preserve"> </w:t>
      </w:r>
      <w:r>
        <w:t>unter</w:t>
      </w:r>
      <w:r w:rsidR="00AF56A3">
        <w:t xml:space="preserve"> </w:t>
      </w:r>
      <w:r>
        <w:t>gewissen</w:t>
      </w:r>
      <w:r w:rsidR="00AF56A3">
        <w:t xml:space="preserve"> </w:t>
      </w:r>
      <w:r>
        <w:t>oder</w:t>
      </w:r>
      <w:r w:rsidR="00AF56A3">
        <w:t xml:space="preserve"> </w:t>
      </w:r>
      <w:r>
        <w:t>auch</w:t>
      </w:r>
      <w:r w:rsidR="00AF56A3">
        <w:t xml:space="preserve"> </w:t>
      </w:r>
      <w:r>
        <w:t>ohne</w:t>
      </w:r>
      <w:r w:rsidR="00AF56A3">
        <w:t xml:space="preserve"> </w:t>
      </w:r>
      <w:r>
        <w:t>alle</w:t>
      </w:r>
      <w:r w:rsidR="00AF56A3">
        <w:t xml:space="preserve"> </w:t>
      </w:r>
      <w:r>
        <w:t>Bedingungen</w:t>
      </w:r>
      <w:r w:rsidR="00AF56A3">
        <w:t xml:space="preserve"> </w:t>
      </w:r>
      <w:r>
        <w:t>nach</w:t>
      </w:r>
      <w:r w:rsidR="00AF56A3">
        <w:t xml:space="preserve"> </w:t>
      </w:r>
      <w:r>
        <w:t>seinem</w:t>
      </w:r>
      <w:r w:rsidR="00AF56A3">
        <w:t xml:space="preserve"> </w:t>
      </w:r>
      <w:r>
        <w:t>Wohlgefallen</w:t>
      </w:r>
      <w:r w:rsidR="00AF56A3">
        <w:t xml:space="preserve"> </w:t>
      </w:r>
      <w:r>
        <w:t>ausüben</w:t>
      </w:r>
      <w:r w:rsidR="00AF56A3">
        <w:t xml:space="preserve"> </w:t>
      </w:r>
      <w:r>
        <w:t>könne,</w:t>
      </w:r>
      <w:r w:rsidR="00AF56A3">
        <w:t xml:space="preserve"> </w:t>
      </w:r>
      <w:r>
        <w:t>ohne</w:t>
      </w:r>
      <w:r w:rsidR="00AF56A3">
        <w:t xml:space="preserve"> </w:t>
      </w:r>
      <w:r>
        <w:t>jemand</w:t>
      </w:r>
      <w:r w:rsidR="00AF56A3">
        <w:t xml:space="preserve"> </w:t>
      </w:r>
      <w:r>
        <w:t>Rechenschaft</w:t>
      </w:r>
      <w:r w:rsidR="00AF56A3">
        <w:t xml:space="preserve"> </w:t>
      </w:r>
      <w:r>
        <w:t>zu</w:t>
      </w:r>
      <w:r w:rsidR="00AF56A3">
        <w:t xml:space="preserve"> </w:t>
      </w:r>
      <w:r>
        <w:t>geben;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er</w:t>
      </w:r>
      <w:r w:rsidR="00AF56A3">
        <w:t xml:space="preserve"> </w:t>
      </w:r>
      <w:r>
        <w:t>sich,</w:t>
      </w:r>
      <w:r w:rsidR="00AF56A3">
        <w:t xml:space="preserve"> </w:t>
      </w:r>
      <w:r>
        <w:t>wie</w:t>
      </w:r>
      <w:r w:rsidR="00AF56A3">
        <w:t xml:space="preserve"> </w:t>
      </w:r>
      <w:proofErr w:type="spellStart"/>
      <w:r>
        <w:t>Elihu</w:t>
      </w:r>
      <w:proofErr w:type="spellEnd"/>
      <w:r w:rsidR="00AF56A3">
        <w:t xml:space="preserve"> </w:t>
      </w:r>
      <w:r>
        <w:t>(Hiob</w:t>
      </w:r>
      <w:r w:rsidR="00AF56A3">
        <w:t xml:space="preserve"> </w:t>
      </w:r>
      <w:r>
        <w:t>37)</w:t>
      </w:r>
      <w:r w:rsidR="00AF56A3">
        <w:t xml:space="preserve"> </w:t>
      </w:r>
      <w:r>
        <w:t>sagt,</w:t>
      </w:r>
      <w:r w:rsidR="00AF56A3">
        <w:t xml:space="preserve"> </w:t>
      </w:r>
      <w:r>
        <w:t>auch</w:t>
      </w:r>
      <w:r w:rsidR="00AF56A3">
        <w:t xml:space="preserve"> </w:t>
      </w: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Hinsicht</w:t>
      </w:r>
      <w:r w:rsidR="00AF56A3">
        <w:t xml:space="preserve"> </w:t>
      </w:r>
      <w:r>
        <w:t>vor</w:t>
      </w:r>
      <w:r w:rsidR="00AF56A3">
        <w:t xml:space="preserve"> </w:t>
      </w:r>
      <w:r>
        <w:t>niemand</w:t>
      </w:r>
      <w:r w:rsidR="00AF56A3">
        <w:t xml:space="preserve"> </w:t>
      </w:r>
      <w:r>
        <w:t>zu</w:t>
      </w:r>
      <w:r w:rsidR="00AF56A3">
        <w:t xml:space="preserve"> </w:t>
      </w:r>
      <w:r>
        <w:t>fürchten</w:t>
      </w:r>
      <w:r w:rsidR="00AF56A3">
        <w:t xml:space="preserve"> </w:t>
      </w:r>
      <w:r>
        <w:t>brauche,</w:t>
      </w:r>
      <w:r w:rsidR="00AF56A3">
        <w:t xml:space="preserve"> </w:t>
      </w:r>
      <w:r>
        <w:t>wie</w:t>
      </w:r>
      <w:r w:rsidR="00AF56A3">
        <w:t xml:space="preserve"> </w:t>
      </w:r>
      <w:r>
        <w:t>weise</w:t>
      </w:r>
      <w:r w:rsidR="00AF56A3">
        <w:t xml:space="preserve"> </w:t>
      </w:r>
      <w:r>
        <w:t>sie</w:t>
      </w:r>
      <w:r w:rsidR="00AF56A3">
        <w:t xml:space="preserve"> </w:t>
      </w:r>
      <w:r>
        <w:t>sind.</w:t>
      </w:r>
      <w:r w:rsidR="00AF56A3">
        <w:t xml:space="preserve"> </w:t>
      </w:r>
      <w:r>
        <w:t>Aber</w:t>
      </w:r>
      <w:r w:rsidR="00AF56A3">
        <w:t xml:space="preserve"> </w:t>
      </w:r>
      <w:r>
        <w:t>wer</w:t>
      </w:r>
      <w:r w:rsidR="00AF56A3">
        <w:t xml:space="preserve"> </w:t>
      </w:r>
      <w:r>
        <w:t>will</w:t>
      </w:r>
      <w:r w:rsidR="00AF56A3">
        <w:t xml:space="preserve"> </w:t>
      </w:r>
      <w:r>
        <w:t>nachweisen</w:t>
      </w:r>
      <w:r w:rsidR="00AF56A3">
        <w:t xml:space="preserve"> </w:t>
      </w:r>
      <w:r>
        <w:t>können,</w:t>
      </w:r>
      <w:r w:rsidR="00AF56A3">
        <w:t xml:space="preserve"> </w:t>
      </w:r>
      <w:r>
        <w:t>warum,</w:t>
      </w:r>
      <w:r w:rsidR="00AF56A3">
        <w:t xml:space="preserve"> </w:t>
      </w:r>
      <w:r>
        <w:t>wie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sagt,</w:t>
      </w:r>
      <w:r w:rsidR="00AF56A3">
        <w:t xml:space="preserve"> </w:t>
      </w:r>
      <w:r>
        <w:t>ohne</w:t>
      </w:r>
      <w:r w:rsidR="00AF56A3">
        <w:t xml:space="preserve"> </w:t>
      </w:r>
      <w:r>
        <w:t>Blutvergießen</w:t>
      </w:r>
      <w:r w:rsidR="00AF56A3">
        <w:t xml:space="preserve"> </w:t>
      </w:r>
      <w:r>
        <w:t>keine</w:t>
      </w:r>
      <w:r w:rsidR="00AF56A3">
        <w:t xml:space="preserve"> </w:t>
      </w:r>
      <w:r>
        <w:t>Vergebung</w:t>
      </w:r>
      <w:r w:rsidR="00AF56A3">
        <w:t xml:space="preserve"> </w:t>
      </w:r>
      <w:r>
        <w:t>geschieht,</w:t>
      </w:r>
      <w:r w:rsidR="00AF56A3">
        <w:t xml:space="preserve"> </w:t>
      </w:r>
      <w:r>
        <w:t>und</w:t>
      </w:r>
      <w:r w:rsidR="00AF56A3">
        <w:t xml:space="preserve"> </w:t>
      </w:r>
      <w:r>
        <w:t>wenn</w:t>
      </w:r>
      <w:r w:rsidR="00AF56A3">
        <w:t xml:space="preserve"> </w:t>
      </w:r>
      <w:r>
        <w:t>er's</w:t>
      </w:r>
      <w:r w:rsidR="00AF56A3">
        <w:t xml:space="preserve"> </w:t>
      </w:r>
      <w:r>
        <w:t>nachgewiesen</w:t>
      </w:r>
      <w:r w:rsidR="00AF56A3">
        <w:t xml:space="preserve"> </w:t>
      </w:r>
      <w:r>
        <w:t>zu</w:t>
      </w:r>
      <w:r w:rsidR="00AF56A3">
        <w:t xml:space="preserve"> </w:t>
      </w:r>
      <w:r>
        <w:t>haben</w:t>
      </w:r>
      <w:r w:rsidR="00AF56A3">
        <w:t xml:space="preserve"> </w:t>
      </w:r>
      <w:r>
        <w:t>glaubt,</w:t>
      </w:r>
      <w:r w:rsidR="00AF56A3">
        <w:t xml:space="preserve"> </w:t>
      </w:r>
      <w:r>
        <w:t>meinen,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er</w:t>
      </w:r>
      <w:r w:rsidR="00AF56A3">
        <w:t xml:space="preserve"> </w:t>
      </w:r>
      <w:r>
        <w:t>das</w:t>
      </w:r>
      <w:r w:rsidR="00AF56A3">
        <w:t xml:space="preserve"> </w:t>
      </w:r>
      <w:r>
        <w:t>rechte</w:t>
      </w:r>
      <w:r w:rsidR="00AF56A3">
        <w:t xml:space="preserve"> </w:t>
      </w:r>
      <w:r>
        <w:t>getroffen?</w:t>
      </w:r>
      <w:r w:rsidR="00AF56A3">
        <w:t xml:space="preserve"> </w:t>
      </w:r>
      <w:r>
        <w:t>Genug,</w:t>
      </w:r>
      <w:r w:rsidR="00AF56A3">
        <w:t xml:space="preserve"> </w:t>
      </w:r>
      <w:r>
        <w:t>Christus</w:t>
      </w:r>
      <w:r w:rsidR="00AF56A3">
        <w:t xml:space="preserve"> </w:t>
      </w:r>
      <w:proofErr w:type="spellStart"/>
      <w:r>
        <w:t>mußte</w:t>
      </w:r>
      <w:proofErr w:type="spellEnd"/>
      <w:r w:rsidR="00AF56A3">
        <w:t xml:space="preserve"> </w:t>
      </w:r>
      <w:r>
        <w:t>solches</w:t>
      </w:r>
      <w:r w:rsidR="00AF56A3">
        <w:t xml:space="preserve"> </w:t>
      </w:r>
      <w:r>
        <w:t>alles</w:t>
      </w:r>
      <w:r w:rsidR="00AF56A3">
        <w:t xml:space="preserve"> </w:t>
      </w:r>
      <w:r>
        <w:t>leiden,</w:t>
      </w:r>
      <w:r w:rsidR="00AF56A3">
        <w:t xml:space="preserve"> </w:t>
      </w:r>
      <w:r>
        <w:t>und</w:t>
      </w:r>
      <w:r w:rsidR="00AF56A3">
        <w:t xml:space="preserve"> </w:t>
      </w:r>
      <w:r>
        <w:t>dadurch</w:t>
      </w:r>
      <w:r w:rsidR="00AF56A3">
        <w:t xml:space="preserve"> </w:t>
      </w:r>
      <w:r>
        <w:t>ward</w:t>
      </w:r>
      <w:r w:rsidR="00AF56A3">
        <w:t xml:space="preserve"> </w:t>
      </w:r>
      <w:r>
        <w:t>die</w:t>
      </w:r>
      <w:r w:rsidR="00AF56A3">
        <w:t xml:space="preserve"> </w:t>
      </w:r>
      <w:r>
        <w:t>Missetat</w:t>
      </w:r>
      <w:r w:rsidR="00AF56A3">
        <w:t xml:space="preserve"> </w:t>
      </w:r>
      <w:r>
        <w:t>versöhnet,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zugesiegelt,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ewige</w:t>
      </w:r>
      <w:r w:rsidR="00AF56A3">
        <w:t xml:space="preserve"> </w:t>
      </w:r>
      <w:r>
        <w:t>Gerechtigkeit</w:t>
      </w:r>
      <w:r w:rsidR="00AF56A3">
        <w:t xml:space="preserve"> </w:t>
      </w:r>
      <w:r>
        <w:t>zuwege</w:t>
      </w:r>
      <w:r w:rsidR="00AF56A3">
        <w:t xml:space="preserve"> </w:t>
      </w:r>
      <w:r>
        <w:t>gebracht.</w:t>
      </w:r>
      <w:r w:rsidR="00AF56A3">
        <w:t xml:space="preserve"> </w:t>
      </w:r>
    </w:p>
    <w:p w14:paraId="7F74F6DF" w14:textId="77777777" w:rsidR="00CB0779" w:rsidRDefault="00CB0779" w:rsidP="00CB0779">
      <w:pPr>
        <w:pStyle w:val="berschrift3"/>
      </w:pPr>
      <w:r>
        <w:t>II.</w:t>
      </w:r>
    </w:p>
    <w:p w14:paraId="452FB270" w14:textId="7CF8C2E4" w:rsidR="00CB0779" w:rsidRDefault="00CB0779" w:rsidP="00CB0779">
      <w:pPr>
        <w:pStyle w:val="StandardWeb"/>
      </w:pPr>
      <w:r>
        <w:t>Was</w:t>
      </w:r>
      <w:r w:rsidR="00AF56A3">
        <w:t xml:space="preserve"> </w:t>
      </w:r>
      <w:r>
        <w:t>die</w:t>
      </w:r>
      <w:r w:rsidR="00AF56A3">
        <w:t xml:space="preserve"> </w:t>
      </w:r>
      <w:r>
        <w:t>Wirkung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Christi</w:t>
      </w:r>
      <w:r w:rsidR="00AF56A3">
        <w:t xml:space="preserve"> </w:t>
      </w:r>
      <w:r>
        <w:t>in</w:t>
      </w:r>
      <w:r w:rsidR="00AF56A3">
        <w:t xml:space="preserve"> </w:t>
      </w:r>
      <w:r>
        <w:t>Absicht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Menschen</w:t>
      </w:r>
      <w:r w:rsidR="00AF56A3">
        <w:t xml:space="preserve"> </w:t>
      </w:r>
      <w:r>
        <w:t>betrifft,</w:t>
      </w:r>
      <w:r w:rsidR="00AF56A3">
        <w:t xml:space="preserve"> </w:t>
      </w:r>
      <w:r>
        <w:t>so</w:t>
      </w:r>
      <w:r w:rsidR="00AF56A3">
        <w:t xml:space="preserve"> </w:t>
      </w:r>
      <w:r>
        <w:t>verdienen</w:t>
      </w:r>
      <w:r w:rsidR="00AF56A3">
        <w:t xml:space="preserve"> </w:t>
      </w:r>
      <w:r>
        <w:t>die</w:t>
      </w:r>
      <w:r w:rsidR="00AF56A3">
        <w:t xml:space="preserve"> </w:t>
      </w:r>
      <w:r>
        <w:t>herrlichen</w:t>
      </w:r>
      <w:r w:rsidR="00AF56A3">
        <w:t xml:space="preserve"> </w:t>
      </w:r>
      <w:r>
        <w:t>Ausdrücke</w:t>
      </w:r>
      <w:r w:rsidR="00AF56A3">
        <w:t xml:space="preserve"> </w:t>
      </w:r>
      <w:r>
        <w:t>beachtet</w:t>
      </w:r>
      <w:r w:rsidR="00AF56A3">
        <w:t xml:space="preserve"> </w:t>
      </w:r>
      <w:r>
        <w:t>zu</w:t>
      </w:r>
      <w:r w:rsidR="00AF56A3">
        <w:t xml:space="preserve"> </w:t>
      </w:r>
      <w:r>
        <w:t>werden,</w:t>
      </w:r>
      <w:r w:rsidR="00AF56A3">
        <w:t xml:space="preserve"> </w:t>
      </w:r>
      <w:r>
        <w:t>welche</w:t>
      </w:r>
      <w:r w:rsidR="00AF56A3">
        <w:t xml:space="preserve"> </w:t>
      </w:r>
      <w:r>
        <w:t>das</w:t>
      </w:r>
      <w:r w:rsidR="00AF56A3">
        <w:t xml:space="preserve"> </w:t>
      </w:r>
      <w:r>
        <w:t>Bekenntnisbuch</w:t>
      </w:r>
      <w:r w:rsidR="00AF56A3">
        <w:t xml:space="preserve"> </w:t>
      </w:r>
      <w:r>
        <w:t>unserer</w:t>
      </w:r>
      <w:r w:rsidR="00AF56A3">
        <w:t xml:space="preserve"> </w:t>
      </w:r>
      <w:r>
        <w:t>höchst</w:t>
      </w:r>
      <w:r w:rsidR="00AF56A3">
        <w:t xml:space="preserve"> </w:t>
      </w:r>
      <w:r>
        <w:t>ehrwürdigen</w:t>
      </w:r>
      <w:r w:rsidR="00AF56A3">
        <w:t xml:space="preserve"> </w:t>
      </w:r>
      <w:r>
        <w:t>Kirche</w:t>
      </w:r>
      <w:r w:rsidR="00AF56A3">
        <w:t xml:space="preserve"> </w:t>
      </w:r>
      <w:r>
        <w:t>hiervon</w:t>
      </w:r>
      <w:r w:rsidR="00AF56A3">
        <w:t xml:space="preserve"> </w:t>
      </w:r>
      <w:r>
        <w:t>braucht,</w:t>
      </w:r>
      <w:r w:rsidR="00AF56A3">
        <w:t xml:space="preserve"> </w:t>
      </w:r>
      <w:r>
        <w:t>ich</w:t>
      </w:r>
      <w:r w:rsidR="00AF56A3">
        <w:t xml:space="preserve"> </w:t>
      </w:r>
      <w:r>
        <w:t>meine</w:t>
      </w:r>
      <w:r w:rsidR="00AF56A3">
        <w:t xml:space="preserve"> </w:t>
      </w:r>
      <w:r>
        <w:t>den</w:t>
      </w:r>
      <w:r w:rsidR="00AF56A3">
        <w:t xml:space="preserve"> </w:t>
      </w:r>
      <w:r>
        <w:t>Heidelberger</w:t>
      </w:r>
      <w:r w:rsidR="00AF56A3">
        <w:t xml:space="preserve"> </w:t>
      </w:r>
      <w:r>
        <w:t>Katechismus.</w:t>
      </w:r>
      <w:r w:rsidR="00AF56A3">
        <w:t xml:space="preserve"> </w:t>
      </w:r>
      <w:r>
        <w:t>Er</w:t>
      </w:r>
      <w:r w:rsidR="00AF56A3">
        <w:t xml:space="preserve"> </w:t>
      </w:r>
      <w:r>
        <w:t>redet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Opfer</w:t>
      </w:r>
      <w:r w:rsidR="00AF56A3">
        <w:t xml:space="preserve"> </w:t>
      </w:r>
      <w:r>
        <w:t>Christi</w:t>
      </w:r>
      <w:r w:rsidR="00AF56A3">
        <w:t xml:space="preserve"> </w:t>
      </w:r>
      <w:r>
        <w:t>und</w:t>
      </w:r>
      <w:r w:rsidR="00AF56A3">
        <w:t xml:space="preserve"> </w:t>
      </w:r>
      <w:r>
        <w:t>allen</w:t>
      </w:r>
      <w:r w:rsidR="00AF56A3">
        <w:t xml:space="preserve"> </w:t>
      </w:r>
      <w:r>
        <w:t>seinen</w:t>
      </w:r>
      <w:r w:rsidR="00AF56A3">
        <w:t xml:space="preserve"> </w:t>
      </w:r>
      <w:r>
        <w:t>Gütern,</w:t>
      </w:r>
      <w:r w:rsidR="00AF56A3">
        <w:t xml:space="preserve"> </w:t>
      </w:r>
      <w:r>
        <w:t>er</w:t>
      </w:r>
      <w:r w:rsidR="00AF56A3">
        <w:t xml:space="preserve"> </w:t>
      </w:r>
      <w:proofErr w:type="spellStart"/>
      <w:r>
        <w:t>nennt's</w:t>
      </w:r>
      <w:proofErr w:type="spellEnd"/>
      <w:r w:rsidR="00AF56A3">
        <w:t xml:space="preserve"> </w:t>
      </w:r>
      <w:r>
        <w:t>den</w:t>
      </w:r>
      <w:r w:rsidR="00AF56A3">
        <w:t xml:space="preserve"> </w:t>
      </w:r>
      <w:r>
        <w:t>einigen</w:t>
      </w:r>
      <w:r w:rsidR="00AF56A3">
        <w:t xml:space="preserve"> </w:t>
      </w:r>
      <w:r>
        <w:t>Grund</w:t>
      </w:r>
      <w:r w:rsidR="00AF56A3">
        <w:t xml:space="preserve"> </w:t>
      </w:r>
      <w:r>
        <w:t>unserer</w:t>
      </w:r>
      <w:r w:rsidR="00AF56A3">
        <w:t xml:space="preserve"> </w:t>
      </w:r>
      <w:r>
        <w:t>Seligkeit</w:t>
      </w:r>
      <w:r w:rsidR="00AF56A3">
        <w:t xml:space="preserve"> </w:t>
      </w:r>
      <w:r>
        <w:t>und</w:t>
      </w:r>
      <w:r w:rsidR="00AF56A3">
        <w:t xml:space="preserve"> </w:t>
      </w:r>
      <w:r>
        <w:t>sagt:</w:t>
      </w:r>
      <w:r w:rsidR="00AF56A3">
        <w:t xml:space="preserve"> </w:t>
      </w:r>
      <w:r>
        <w:t>Unsre</w:t>
      </w:r>
      <w:r w:rsidR="00AF56A3">
        <w:t xml:space="preserve"> </w:t>
      </w:r>
      <w:r>
        <w:t>ganze</w:t>
      </w:r>
      <w:r w:rsidR="00AF56A3">
        <w:t xml:space="preserve"> </w:t>
      </w:r>
      <w:r>
        <w:t>Seligkeit</w:t>
      </w:r>
      <w:r w:rsidR="00AF56A3">
        <w:t xml:space="preserve"> </w:t>
      </w:r>
      <w:r>
        <w:t>stehe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einigen</w:t>
      </w:r>
      <w:r w:rsidR="00AF56A3">
        <w:t xml:space="preserve"> </w:t>
      </w:r>
      <w:r>
        <w:t>Opfer</w:t>
      </w:r>
      <w:r w:rsidR="00AF56A3">
        <w:t xml:space="preserve"> </w:t>
      </w:r>
      <w:r>
        <w:t>Jesu</w:t>
      </w:r>
      <w:r w:rsidR="00AF56A3">
        <w:t xml:space="preserve"> </w:t>
      </w:r>
      <w:r>
        <w:t>Christi,</w:t>
      </w:r>
      <w:r w:rsidR="00AF56A3">
        <w:t xml:space="preserve"> </w:t>
      </w:r>
      <w:r>
        <w:t>für</w:t>
      </w:r>
      <w:r w:rsidR="00AF56A3">
        <w:t xml:space="preserve"> </w:t>
      </w:r>
      <w:r>
        <w:t>uns</w:t>
      </w:r>
      <w:r w:rsidR="00AF56A3">
        <w:t xml:space="preserve"> </w:t>
      </w:r>
      <w:r>
        <w:t>am</w:t>
      </w:r>
      <w:r w:rsidR="00AF56A3">
        <w:t xml:space="preserve"> </w:t>
      </w:r>
      <w:r>
        <w:t>Kreuz</w:t>
      </w:r>
      <w:r w:rsidR="00AF56A3">
        <w:t xml:space="preserve"> </w:t>
      </w:r>
      <w:r>
        <w:t>geschehen.</w:t>
      </w:r>
      <w:r w:rsidR="00AF56A3">
        <w:t xml:space="preserve"> </w:t>
      </w:r>
      <w:r>
        <w:t>Dies</w:t>
      </w:r>
      <w:r w:rsidR="00AF56A3">
        <w:t xml:space="preserve"> </w:t>
      </w:r>
      <w:r>
        <w:t>ist</w:t>
      </w:r>
      <w:r w:rsidR="00AF56A3">
        <w:t xml:space="preserve"> </w:t>
      </w:r>
      <w:r>
        <w:t>das</w:t>
      </w:r>
      <w:r w:rsidR="00AF56A3">
        <w:t xml:space="preserve"> </w:t>
      </w:r>
      <w:r>
        <w:t>herrliche</w:t>
      </w:r>
      <w:r w:rsidR="00AF56A3">
        <w:t xml:space="preserve"> </w:t>
      </w:r>
      <w:r>
        <w:t>Bekenntnis</w:t>
      </w:r>
      <w:r w:rsidR="00AF56A3">
        <w:t xml:space="preserve"> </w:t>
      </w:r>
      <w:r>
        <w:t>unserer</w:t>
      </w:r>
      <w:r w:rsidR="00AF56A3">
        <w:t xml:space="preserve"> </w:t>
      </w:r>
      <w:r>
        <w:t>Kirche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wahren</w:t>
      </w:r>
      <w:r w:rsidR="00AF56A3">
        <w:t xml:space="preserve"> </w:t>
      </w:r>
      <w:r>
        <w:t>Kirche</w:t>
      </w:r>
      <w:r w:rsidR="00AF56A3">
        <w:t xml:space="preserve"> </w:t>
      </w:r>
      <w:r>
        <w:t>überhaupt,</w:t>
      </w:r>
      <w:r w:rsidR="00AF56A3">
        <w:t xml:space="preserve"> </w:t>
      </w:r>
      <w:r>
        <w:t>deren</w:t>
      </w:r>
      <w:r w:rsidR="00AF56A3">
        <w:t xml:space="preserve"> </w:t>
      </w:r>
      <w:r>
        <w:t>Bund</w:t>
      </w:r>
      <w:r w:rsidR="00AF56A3">
        <w:t xml:space="preserve"> </w:t>
      </w:r>
      <w:r>
        <w:t>ja</w:t>
      </w:r>
      <w:r w:rsidR="00AF56A3">
        <w:t xml:space="preserve"> </w:t>
      </w:r>
      <w:r>
        <w:t>eben</w:t>
      </w:r>
      <w:r w:rsidR="00AF56A3">
        <w:t xml:space="preserve"> </w:t>
      </w:r>
      <w:r>
        <w:t>über</w:t>
      </w:r>
      <w:r w:rsidR="00AF56A3">
        <w:t xml:space="preserve"> </w:t>
      </w:r>
      <w:r>
        <w:t>diesem</w:t>
      </w:r>
      <w:r w:rsidR="00AF56A3">
        <w:t xml:space="preserve"> </w:t>
      </w:r>
      <w:r>
        <w:t>Opfer</w:t>
      </w:r>
      <w:r w:rsidR="00AF56A3">
        <w:t xml:space="preserve"> </w:t>
      </w:r>
      <w:r>
        <w:t>gemacht</w:t>
      </w:r>
      <w:r w:rsidR="00AF56A3">
        <w:t xml:space="preserve"> </w:t>
      </w:r>
      <w:r>
        <w:t>ist,</w:t>
      </w:r>
      <w:r w:rsidR="00AF56A3">
        <w:t xml:space="preserve"> </w:t>
      </w:r>
      <w:r>
        <w:t>welche</w:t>
      </w:r>
      <w:r w:rsidR="00AF56A3">
        <w:t xml:space="preserve"> </w:t>
      </w:r>
      <w:r>
        <w:t>Gott</w:t>
      </w:r>
      <w:r w:rsidR="00AF56A3">
        <w:t xml:space="preserve"> </w:t>
      </w:r>
      <w:r>
        <w:t>als</w:t>
      </w:r>
      <w:r w:rsidR="00AF56A3">
        <w:t xml:space="preserve"> </w:t>
      </w:r>
      <w:r>
        <w:t>eine</w:t>
      </w:r>
      <w:r w:rsidR="00AF56A3">
        <w:t xml:space="preserve"> </w:t>
      </w:r>
      <w:r>
        <w:t>feste</w:t>
      </w:r>
      <w:r w:rsidR="00AF56A3">
        <w:t xml:space="preserve"> </w:t>
      </w:r>
      <w:r>
        <w:t>Stadt,</w:t>
      </w:r>
      <w:r w:rsidR="00AF56A3">
        <w:t xml:space="preserve"> </w:t>
      </w:r>
      <w:r>
        <w:t>auf</w:t>
      </w:r>
      <w:r w:rsidR="00AF56A3">
        <w:t xml:space="preserve"> </w:t>
      </w:r>
      <w:r>
        <w:t>Bundesblut</w:t>
      </w:r>
      <w:r w:rsidR="00AF56A3">
        <w:t xml:space="preserve"> </w:t>
      </w:r>
      <w:r>
        <w:t>gegründet</w:t>
      </w:r>
      <w:r w:rsidR="00AF56A3">
        <w:t xml:space="preserve"> </w:t>
      </w:r>
      <w:r>
        <w:t>hat.</w:t>
      </w:r>
      <w:r w:rsidR="00AF56A3">
        <w:t xml:space="preserve"> </w:t>
      </w:r>
    </w:p>
    <w:p w14:paraId="51DD3C0B" w14:textId="7730D59D" w:rsidR="00CB0779" w:rsidRDefault="00CB0779" w:rsidP="00AF56A3">
      <w:pPr>
        <w:pStyle w:val="StandardWeb"/>
      </w:pPr>
      <w:r>
        <w:t>Hiermit</w:t>
      </w:r>
      <w:r w:rsidR="00AF56A3">
        <w:t xml:space="preserve"> </w:t>
      </w:r>
      <w:r>
        <w:t>wird</w:t>
      </w:r>
      <w:r w:rsidR="00AF56A3">
        <w:t xml:space="preserve"> </w:t>
      </w:r>
      <w:r>
        <w:t>erstens</w:t>
      </w:r>
      <w:r w:rsidR="00AF56A3">
        <w:t xml:space="preserve"> </w:t>
      </w:r>
      <w:r>
        <w:t>jeglicher</w:t>
      </w:r>
      <w:r w:rsidR="00AF56A3">
        <w:t xml:space="preserve"> </w:t>
      </w:r>
      <w:r>
        <w:t>andere</w:t>
      </w:r>
      <w:r w:rsidR="00AF56A3">
        <w:t xml:space="preserve"> </w:t>
      </w:r>
      <w:r>
        <w:t>Grund,</w:t>
      </w:r>
      <w:r w:rsidR="00AF56A3">
        <w:t xml:space="preserve"> </w:t>
      </w:r>
      <w:r>
        <w:t>sowohl</w:t>
      </w:r>
      <w:r w:rsidR="00AF56A3">
        <w:t xml:space="preserve"> </w:t>
      </w:r>
      <w:r>
        <w:t>der</w:t>
      </w:r>
      <w:r w:rsidR="00AF56A3">
        <w:t xml:space="preserve"> </w:t>
      </w:r>
      <w:r>
        <w:t>Seligkeit</w:t>
      </w:r>
      <w:r w:rsidR="00AF56A3">
        <w:t xml:space="preserve"> </w:t>
      </w:r>
      <w:r>
        <w:t>selbst,</w:t>
      </w:r>
      <w:r w:rsidR="00AF56A3">
        <w:t xml:space="preserve"> </w:t>
      </w:r>
      <w:r>
        <w:t>als</w:t>
      </w:r>
      <w:r w:rsidR="00AF56A3">
        <w:t xml:space="preserve"> </w:t>
      </w:r>
      <w:r>
        <w:t>der</w:t>
      </w:r>
      <w:r w:rsidR="00AF56A3">
        <w:t xml:space="preserve"> </w:t>
      </w:r>
      <w:r>
        <w:t>Hoffnung</w:t>
      </w:r>
      <w:r w:rsidR="00AF56A3">
        <w:t xml:space="preserve"> </w:t>
      </w:r>
      <w:r>
        <w:t>derselben,</w:t>
      </w:r>
      <w:r w:rsidR="00AF56A3">
        <w:t xml:space="preserve"> </w:t>
      </w:r>
      <w:r>
        <w:t>wie</w:t>
      </w:r>
      <w:r w:rsidR="00AF56A3">
        <w:t xml:space="preserve"> </w:t>
      </w:r>
      <w:r>
        <w:t>auch</w:t>
      </w:r>
      <w:r w:rsidR="00AF56A3">
        <w:t xml:space="preserve"> </w:t>
      </w:r>
      <w:r>
        <w:t>des</w:t>
      </w:r>
      <w:r w:rsidR="00AF56A3">
        <w:t xml:space="preserve"> </w:t>
      </w:r>
      <w:r>
        <w:t>Vertrauens</w:t>
      </w:r>
      <w:r w:rsidR="00AF56A3">
        <w:t xml:space="preserve"> </w:t>
      </w:r>
      <w:r>
        <w:t>zu</w:t>
      </w:r>
      <w:r w:rsidR="00AF56A3">
        <w:t xml:space="preserve"> </w:t>
      </w:r>
      <w:r>
        <w:t>Gott</w:t>
      </w:r>
      <w:r w:rsidR="00AF56A3">
        <w:t xml:space="preserve"> </w:t>
      </w:r>
      <w:r>
        <w:t>als</w:t>
      </w:r>
      <w:r w:rsidR="00AF56A3">
        <w:t xml:space="preserve"> </w:t>
      </w:r>
      <w:r>
        <w:t>unstatthaft</w:t>
      </w:r>
      <w:r w:rsidR="00AF56A3">
        <w:t xml:space="preserve"> </w:t>
      </w:r>
      <w:r>
        <w:t>und</w:t>
      </w:r>
      <w:r w:rsidR="00AF56A3">
        <w:t xml:space="preserve"> </w:t>
      </w:r>
      <w:r>
        <w:t>falsch</w:t>
      </w:r>
      <w:r w:rsidR="00AF56A3">
        <w:t xml:space="preserve"> </w:t>
      </w:r>
      <w:r>
        <w:t>zurückgewiesen.</w:t>
      </w:r>
      <w:r w:rsidR="00AF56A3">
        <w:t xml:space="preserve"> </w:t>
      </w:r>
      <w:r>
        <w:t>Daher</w:t>
      </w:r>
      <w:r w:rsidR="00AF56A3">
        <w:t xml:space="preserve"> </w:t>
      </w:r>
      <w:r>
        <w:t>eifert</w:t>
      </w:r>
      <w:r w:rsidR="00AF56A3">
        <w:t xml:space="preserve"> </w:t>
      </w:r>
      <w:r>
        <w:t>dieser</w:t>
      </w:r>
      <w:r w:rsidR="00AF56A3">
        <w:t xml:space="preserve"> </w:t>
      </w:r>
      <w:r>
        <w:t>Brief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Schrift</w:t>
      </w:r>
      <w:r w:rsidR="00AF56A3">
        <w:t xml:space="preserve"> </w:t>
      </w:r>
      <w:r>
        <w:t>im</w:t>
      </w:r>
      <w:r w:rsidR="00AF56A3">
        <w:t xml:space="preserve"> </w:t>
      </w:r>
      <w:proofErr w:type="gramStart"/>
      <w:r>
        <w:t>ganzen</w:t>
      </w:r>
      <w:proofErr w:type="gramEnd"/>
      <w:r w:rsidR="00AF56A3">
        <w:t xml:space="preserve"> </w:t>
      </w:r>
      <w:r>
        <w:t>gegen</w:t>
      </w:r>
      <w:r w:rsidR="00AF56A3">
        <w:t xml:space="preserve"> </w:t>
      </w:r>
      <w:r>
        <w:t>alle</w:t>
      </w:r>
      <w:r w:rsidR="00AF56A3">
        <w:t xml:space="preserve"> </w:t>
      </w:r>
      <w:r>
        <w:t>sonstigen</w:t>
      </w:r>
      <w:r w:rsidR="00AF56A3">
        <w:t xml:space="preserve"> </w:t>
      </w:r>
      <w:r>
        <w:t>Opfer,</w:t>
      </w:r>
      <w:r w:rsidR="00AF56A3">
        <w:t xml:space="preserve"> </w:t>
      </w:r>
      <w:r>
        <w:t>das</w:t>
      </w:r>
      <w:r w:rsidR="00AF56A3">
        <w:t xml:space="preserve"> </w:t>
      </w:r>
      <w:r>
        <w:t>etwa</w:t>
      </w:r>
      <w:r w:rsidR="00AF56A3">
        <w:t xml:space="preserve"> </w:t>
      </w:r>
      <w:r>
        <w:t>eines</w:t>
      </w:r>
      <w:r w:rsidR="00AF56A3">
        <w:t xml:space="preserve"> </w:t>
      </w:r>
      <w:proofErr w:type="spellStart"/>
      <w:r>
        <w:t>geängsteten</w:t>
      </w:r>
      <w:proofErr w:type="spellEnd"/>
      <w:r w:rsidR="00AF56A3">
        <w:t xml:space="preserve"> </w:t>
      </w:r>
      <w:r>
        <w:t>Geistes</w:t>
      </w:r>
      <w:r w:rsidR="00AF56A3">
        <w:t xml:space="preserve"> </w:t>
      </w:r>
      <w:r>
        <w:t>und</w:t>
      </w:r>
      <w:r w:rsidR="00AF56A3">
        <w:t xml:space="preserve"> </w:t>
      </w:r>
      <w:r>
        <w:t>zerschlagenen</w:t>
      </w:r>
      <w:r w:rsidR="00AF56A3">
        <w:t xml:space="preserve"> </w:t>
      </w:r>
      <w:r>
        <w:t>Herzens</w:t>
      </w:r>
      <w:r w:rsidR="00AF56A3">
        <w:t xml:space="preserve"> </w:t>
      </w:r>
      <w:r>
        <w:t>ausgenommen.</w:t>
      </w:r>
      <w:r w:rsidR="00AF56A3">
        <w:t xml:space="preserve"> </w:t>
      </w:r>
      <w:r>
        <w:t>Abgewiesen</w:t>
      </w:r>
      <w:r w:rsidR="00AF56A3">
        <w:t xml:space="preserve"> </w:t>
      </w:r>
      <w:r>
        <w:t>wird</w:t>
      </w:r>
      <w:r w:rsidR="00AF56A3">
        <w:t xml:space="preserve"> </w:t>
      </w:r>
      <w:r>
        <w:t>der</w:t>
      </w:r>
      <w:r w:rsidR="00AF56A3">
        <w:t xml:space="preserve"> </w:t>
      </w:r>
      <w:r>
        <w:t>Hoffnungsgrund,</w:t>
      </w:r>
      <w:r w:rsidR="00AF56A3">
        <w:t xml:space="preserve"> </w:t>
      </w:r>
      <w:r>
        <w:t>der</w:t>
      </w:r>
      <w:r w:rsidR="00AF56A3">
        <w:t xml:space="preserve"> </w:t>
      </w:r>
      <w:r>
        <w:t>etwa</w:t>
      </w:r>
      <w:r w:rsidR="00AF56A3">
        <w:t xml:space="preserve"> </w:t>
      </w:r>
      <w:r>
        <w:t>außer</w:t>
      </w:r>
      <w:r w:rsidR="00AF56A3">
        <w:t xml:space="preserve"> </w:t>
      </w:r>
      <w:r>
        <w:t>dem</w:t>
      </w:r>
      <w:r w:rsidR="00AF56A3">
        <w:t xml:space="preserve"> </w:t>
      </w:r>
      <w:r>
        <w:t>geopferten</w:t>
      </w:r>
      <w:r w:rsidR="00AF56A3">
        <w:t xml:space="preserve"> </w:t>
      </w:r>
      <w:r>
        <w:t>Christus</w:t>
      </w:r>
      <w:r w:rsidR="00AF56A3">
        <w:t xml:space="preserve"> </w:t>
      </w:r>
      <w:r>
        <w:t>sich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ursprüngliche</w:t>
      </w:r>
      <w:r w:rsidR="00AF56A3">
        <w:t xml:space="preserve"> </w:t>
      </w:r>
      <w:r>
        <w:t>Güte,</w:t>
      </w:r>
      <w:r w:rsidR="00AF56A3">
        <w:t xml:space="preserve"> </w:t>
      </w:r>
      <w:r>
        <w:t>Liebe</w:t>
      </w:r>
      <w:r w:rsidR="00AF56A3">
        <w:t xml:space="preserve"> </w:t>
      </w:r>
      <w:r>
        <w:t>und</w:t>
      </w:r>
      <w:r w:rsidR="00AF56A3">
        <w:t xml:space="preserve"> </w:t>
      </w:r>
      <w:r>
        <w:t>Barmherzigkeit</w:t>
      </w:r>
      <w:r w:rsidR="00AF56A3">
        <w:t xml:space="preserve"> </w:t>
      </w:r>
      <w:r>
        <w:t>Gottes</w:t>
      </w:r>
      <w:r w:rsidR="00AF56A3">
        <w:t xml:space="preserve"> </w:t>
      </w:r>
      <w:r>
        <w:t>stützen</w:t>
      </w:r>
      <w:r w:rsidR="00AF56A3">
        <w:t xml:space="preserve"> </w:t>
      </w:r>
      <w:r>
        <w:t>wollte,</w:t>
      </w:r>
      <w:r w:rsidR="00AF56A3">
        <w:t xml:space="preserve"> </w:t>
      </w:r>
      <w:r>
        <w:t>ein</w:t>
      </w:r>
      <w:r w:rsidR="00AF56A3">
        <w:t xml:space="preserve"> </w:t>
      </w:r>
      <w:r>
        <w:t>Grund,</w:t>
      </w:r>
      <w:r w:rsidR="00AF56A3">
        <w:t xml:space="preserve"> </w:t>
      </w:r>
      <w:r>
        <w:t>der,</w:t>
      </w:r>
      <w:r w:rsidR="00AF56A3">
        <w:t xml:space="preserve"> </w:t>
      </w:r>
      <w:r>
        <w:t>ich</w:t>
      </w:r>
      <w:r w:rsidR="00AF56A3">
        <w:t xml:space="preserve"> </w:t>
      </w:r>
      <w:r>
        <w:t>weiß</w:t>
      </w:r>
      <w:r w:rsidR="00AF56A3">
        <w:t xml:space="preserve"> </w:t>
      </w:r>
      <w:r>
        <w:t>nicht</w:t>
      </w:r>
      <w:r w:rsidR="00AF56A3">
        <w:t xml:space="preserve"> </w:t>
      </w:r>
      <w:r>
        <w:t>warum,</w:t>
      </w:r>
      <w:r w:rsidR="00AF56A3">
        <w:t xml:space="preserve"> </w:t>
      </w:r>
      <w:r>
        <w:t>bei</w:t>
      </w:r>
      <w:r w:rsidR="00AF56A3">
        <w:t xml:space="preserve"> </w:t>
      </w:r>
      <w:r>
        <w:t>der</w:t>
      </w:r>
      <w:r w:rsidR="00AF56A3">
        <w:t xml:space="preserve"> </w:t>
      </w:r>
      <w:r>
        <w:t>vornehmen,</w:t>
      </w:r>
      <w:r w:rsidR="00AF56A3">
        <w:t xml:space="preserve"> </w:t>
      </w:r>
      <w:r>
        <w:t>weisen</w:t>
      </w:r>
      <w:r w:rsidR="00AF56A3">
        <w:t xml:space="preserve"> </w:t>
      </w:r>
      <w:r>
        <w:t>und</w:t>
      </w:r>
      <w:r w:rsidR="00AF56A3">
        <w:t xml:space="preserve"> </w:t>
      </w:r>
      <w:r>
        <w:t>törichten</w:t>
      </w:r>
      <w:r w:rsidR="00AF56A3">
        <w:t xml:space="preserve"> </w:t>
      </w:r>
      <w:r>
        <w:t>Welt</w:t>
      </w:r>
      <w:r w:rsidR="00AF56A3">
        <w:t xml:space="preserve"> </w:t>
      </w:r>
      <w:r>
        <w:t>so</w:t>
      </w:r>
      <w:r w:rsidR="00AF56A3">
        <w:t xml:space="preserve"> </w:t>
      </w:r>
      <w:r>
        <w:t>beliebt,</w:t>
      </w:r>
      <w:r w:rsidR="00AF56A3">
        <w:t xml:space="preserve"> </w:t>
      </w:r>
      <w:r>
        <w:t>so</w:t>
      </w:r>
      <w:r w:rsidR="00AF56A3">
        <w:t xml:space="preserve"> </w:t>
      </w:r>
      <w:r>
        <w:t>gang</w:t>
      </w:r>
      <w:r w:rsidR="00AF56A3">
        <w:t xml:space="preserve"> </w:t>
      </w:r>
      <w:r>
        <w:t>und</w:t>
      </w:r>
      <w:r w:rsidR="00AF56A3">
        <w:t xml:space="preserve"> </w:t>
      </w:r>
      <w:r>
        <w:t>gäbe</w:t>
      </w:r>
      <w:r w:rsidR="00AF56A3">
        <w:t xml:space="preserve"> </w:t>
      </w:r>
      <w:r>
        <w:t>ist,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Liebe</w:t>
      </w:r>
      <w:r w:rsidR="00AF56A3">
        <w:t xml:space="preserve"> </w:t>
      </w:r>
      <w:r>
        <w:t>Gottes</w:t>
      </w:r>
      <w:r w:rsidR="00AF56A3">
        <w:t xml:space="preserve"> </w:t>
      </w:r>
      <w:r>
        <w:t>wunderbar</w:t>
      </w:r>
      <w:r w:rsidR="00AF56A3">
        <w:t xml:space="preserve"> </w:t>
      </w:r>
      <w:r>
        <w:t>herausstreicht</w:t>
      </w:r>
      <w:r w:rsidR="00AF56A3">
        <w:t xml:space="preserve"> </w:t>
      </w:r>
      <w:r>
        <w:t>und</w:t>
      </w:r>
      <w:r w:rsidR="00AF56A3">
        <w:t xml:space="preserve"> </w:t>
      </w:r>
      <w:r>
        <w:t>rühmt,</w:t>
      </w:r>
      <w:r w:rsidR="00AF56A3">
        <w:t xml:space="preserve"> </w:t>
      </w:r>
      <w:r>
        <w:t>während</w:t>
      </w:r>
      <w:r w:rsidR="00AF56A3">
        <w:t xml:space="preserve"> </w:t>
      </w:r>
      <w:r>
        <w:t>sie</w:t>
      </w:r>
      <w:r w:rsidR="00AF56A3">
        <w:t xml:space="preserve"> </w:t>
      </w:r>
      <w:r>
        <w:t>zu</w:t>
      </w:r>
      <w:r w:rsidR="00AF56A3">
        <w:t xml:space="preserve"> </w:t>
      </w:r>
      <w:r>
        <w:t>gleicher</w:t>
      </w:r>
      <w:r w:rsidR="00AF56A3">
        <w:t xml:space="preserve"> </w:t>
      </w:r>
      <w:r>
        <w:t>Zeit</w:t>
      </w:r>
      <w:r w:rsidR="00AF56A3">
        <w:t xml:space="preserve"> </w:t>
      </w:r>
      <w:r>
        <w:t>den</w:t>
      </w:r>
      <w:r w:rsidR="00AF56A3">
        <w:t xml:space="preserve"> </w:t>
      </w:r>
      <w:r>
        <w:t>höchsten</w:t>
      </w:r>
      <w:r w:rsidR="00AF56A3">
        <w:t xml:space="preserve"> </w:t>
      </w:r>
      <w:r>
        <w:t>und</w:t>
      </w:r>
      <w:r w:rsidR="00AF56A3">
        <w:t xml:space="preserve"> </w:t>
      </w:r>
      <w:r>
        <w:t>eigentlichen</w:t>
      </w:r>
      <w:r w:rsidR="00AF56A3">
        <w:t xml:space="preserve"> </w:t>
      </w:r>
      <w:r>
        <w:t>Beweis</w:t>
      </w:r>
      <w:r w:rsidR="00AF56A3">
        <w:t xml:space="preserve"> </w:t>
      </w:r>
      <w:r>
        <w:t>derselben</w:t>
      </w:r>
      <w:r w:rsidR="00AF56A3">
        <w:t xml:space="preserve"> </w:t>
      </w:r>
      <w:r>
        <w:t>umgeht</w:t>
      </w:r>
      <w:r w:rsidR="00AF56A3">
        <w:t xml:space="preserve"> </w:t>
      </w:r>
      <w:r>
        <w:t>oder</w:t>
      </w:r>
      <w:r w:rsidR="00AF56A3">
        <w:t xml:space="preserve"> </w:t>
      </w:r>
      <w:r>
        <w:t>gar</w:t>
      </w:r>
      <w:r w:rsidR="00AF56A3">
        <w:t xml:space="preserve"> </w:t>
      </w:r>
      <w:r>
        <w:t>abweiset.</w:t>
      </w:r>
      <w:r w:rsidR="00AF56A3">
        <w:t xml:space="preserve"> </w:t>
      </w:r>
      <w:r>
        <w:t>nein,</w:t>
      </w:r>
      <w:r w:rsidR="00AF56A3">
        <w:t xml:space="preserve"> </w:t>
      </w:r>
      <w:r>
        <w:t>nein.</w:t>
      </w:r>
      <w:r w:rsidR="00AF56A3">
        <w:t xml:space="preserve"> </w:t>
      </w:r>
      <w:r>
        <w:t>Außer</w:t>
      </w:r>
      <w:r w:rsidR="00AF56A3">
        <w:t xml:space="preserve"> </w:t>
      </w:r>
      <w:r>
        <w:t>Christo</w:t>
      </w:r>
      <w:r w:rsidR="00AF56A3">
        <w:t xml:space="preserve"> </w:t>
      </w:r>
      <w:r>
        <w:t>ist</w:t>
      </w:r>
      <w:r w:rsidR="00AF56A3">
        <w:t xml:space="preserve"> </w:t>
      </w:r>
      <w:r>
        <w:t>Gott</w:t>
      </w:r>
      <w:r w:rsidR="00AF56A3">
        <w:t xml:space="preserve"> </w:t>
      </w:r>
      <w:r>
        <w:t>ein</w:t>
      </w:r>
      <w:r w:rsidR="00AF56A3">
        <w:t xml:space="preserve"> </w:t>
      </w:r>
      <w:r>
        <w:t>verzehrend</w:t>
      </w:r>
      <w:r w:rsidR="00AF56A3">
        <w:t xml:space="preserve"> </w:t>
      </w:r>
      <w:r>
        <w:t>Feuer,</w:t>
      </w:r>
      <w:r w:rsidR="00AF56A3">
        <w:t xml:space="preserve"> </w:t>
      </w:r>
      <w:r>
        <w:t>und</w:t>
      </w:r>
      <w:r w:rsidR="00AF56A3">
        <w:t xml:space="preserve"> </w:t>
      </w:r>
      <w:r>
        <w:t>alle</w:t>
      </w:r>
      <w:r w:rsidR="00AF56A3">
        <w:t xml:space="preserve"> </w:t>
      </w:r>
      <w:r>
        <w:t>Gottlosen</w:t>
      </w:r>
      <w:r w:rsidR="00AF56A3">
        <w:t xml:space="preserve"> </w:t>
      </w:r>
      <w:r>
        <w:t>Stroh.</w:t>
      </w:r>
      <w:r w:rsidR="00AF56A3">
        <w:t xml:space="preserve"> </w:t>
      </w:r>
      <w:r>
        <w:t>Außer</w:t>
      </w:r>
      <w:r w:rsidR="00AF56A3">
        <w:t xml:space="preserve"> </w:t>
      </w:r>
      <w:r>
        <w:t>ihm</w:t>
      </w:r>
      <w:r w:rsidR="00AF56A3">
        <w:t xml:space="preserve"> </w:t>
      </w:r>
      <w:r>
        <w:t>donnert</w:t>
      </w:r>
      <w:r w:rsidR="00AF56A3">
        <w:t xml:space="preserve"> </w:t>
      </w:r>
      <w:r>
        <w:t>und</w:t>
      </w:r>
      <w:r w:rsidR="00AF56A3">
        <w:t xml:space="preserve"> </w:t>
      </w:r>
      <w:r>
        <w:t>blitzt</w:t>
      </w:r>
      <w:r w:rsidR="00AF56A3">
        <w:t xml:space="preserve"> </w:t>
      </w:r>
      <w:r>
        <w:t>es</w:t>
      </w:r>
      <w:r w:rsidR="00AF56A3">
        <w:t xml:space="preserve"> </w:t>
      </w:r>
      <w:r>
        <w:t>auf</w:t>
      </w:r>
      <w:r w:rsidR="00AF56A3">
        <w:t xml:space="preserve"> </w:t>
      </w:r>
      <w:r>
        <w:t>alle</w:t>
      </w:r>
      <w:r w:rsidR="00AF56A3">
        <w:t xml:space="preserve"> </w:t>
      </w:r>
      <w:r>
        <w:t>Sünder</w:t>
      </w:r>
      <w:r w:rsidR="00AF56A3">
        <w:t xml:space="preserve"> </w:t>
      </w:r>
      <w:r>
        <w:t>los,</w:t>
      </w:r>
      <w:r w:rsidR="00AF56A3">
        <w:t xml:space="preserve"> </w:t>
      </w:r>
      <w:r>
        <w:t>die</w:t>
      </w:r>
      <w:r w:rsidR="00AF56A3">
        <w:t xml:space="preserve"> </w:t>
      </w:r>
      <w:r>
        <w:t>nur</w:t>
      </w:r>
      <w:r w:rsidR="00AF56A3">
        <w:t xml:space="preserve"> </w:t>
      </w:r>
      <w:r>
        <w:t>durch</w:t>
      </w:r>
      <w:r w:rsidR="00AF56A3">
        <w:t xml:space="preserve"> </w:t>
      </w:r>
      <w:r>
        <w:t>Christum</w:t>
      </w:r>
      <w:r w:rsidR="00AF56A3">
        <w:t xml:space="preserve"> </w:t>
      </w:r>
      <w:r>
        <w:t>zum</w:t>
      </w:r>
      <w:r w:rsidR="00AF56A3">
        <w:t xml:space="preserve"> </w:t>
      </w:r>
      <w:r>
        <w:t>Vater</w:t>
      </w:r>
      <w:r w:rsidR="00AF56A3">
        <w:t xml:space="preserve"> </w:t>
      </w:r>
      <w:r>
        <w:t>kommen</w:t>
      </w:r>
      <w:r w:rsidR="00AF56A3">
        <w:t xml:space="preserve"> </w:t>
      </w:r>
      <w:r>
        <w:t>können,</w:t>
      </w:r>
      <w:r w:rsidR="00AF56A3">
        <w:t xml:space="preserve"> </w:t>
      </w:r>
      <w:r>
        <w:t>außer</w:t>
      </w:r>
      <w:r w:rsidR="00AF56A3">
        <w:t xml:space="preserve"> </w:t>
      </w:r>
      <w:r>
        <w:t>ihm</w:t>
      </w:r>
      <w:r w:rsidR="00AF56A3">
        <w:t xml:space="preserve"> </w:t>
      </w:r>
      <w:r>
        <w:t>aber</w:t>
      </w:r>
      <w:r w:rsidR="00AF56A3">
        <w:t xml:space="preserve"> </w:t>
      </w:r>
      <w:r>
        <w:t>im</w:t>
      </w:r>
      <w:r w:rsidR="00AF56A3">
        <w:t xml:space="preserve"> </w:t>
      </w:r>
      <w:r>
        <w:t>Tode</w:t>
      </w:r>
      <w:r w:rsidR="00AF56A3">
        <w:t xml:space="preserve"> </w:t>
      </w:r>
      <w:r>
        <w:t>und</w:t>
      </w:r>
      <w:r w:rsidR="00AF56A3">
        <w:t xml:space="preserve"> </w:t>
      </w:r>
      <w:r>
        <w:t>Kinder</w:t>
      </w:r>
      <w:r w:rsidR="00AF56A3">
        <w:t xml:space="preserve"> </w:t>
      </w:r>
      <w:r>
        <w:t>des</w:t>
      </w:r>
      <w:r w:rsidR="00AF56A3">
        <w:t xml:space="preserve"> </w:t>
      </w:r>
      <w:r>
        <w:t>Zorns</w:t>
      </w:r>
      <w:r w:rsidR="00AF56A3">
        <w:t xml:space="preserve"> </w:t>
      </w:r>
      <w:r>
        <w:t>sind</w:t>
      </w:r>
      <w:r w:rsidR="00AF56A3">
        <w:t xml:space="preserve"> </w:t>
      </w:r>
      <w:r>
        <w:t>und</w:t>
      </w:r>
      <w:r w:rsidR="00AF56A3">
        <w:t xml:space="preserve"> </w:t>
      </w:r>
      <w:r>
        <w:t>bleiben.</w:t>
      </w:r>
      <w:r w:rsidR="00AF56A3">
        <w:t xml:space="preserve"> </w:t>
      </w:r>
      <w:r>
        <w:t>Die</w:t>
      </w:r>
      <w:r w:rsidR="00AF56A3">
        <w:t xml:space="preserve"> </w:t>
      </w:r>
      <w:r>
        <w:t>Liebe</w:t>
      </w:r>
      <w:r w:rsidR="00AF56A3">
        <w:t xml:space="preserve"> </w:t>
      </w:r>
      <w:r>
        <w:t>Gottes</w:t>
      </w:r>
      <w:r w:rsidR="00AF56A3">
        <w:t xml:space="preserve"> </w:t>
      </w:r>
      <w:r>
        <w:t>außer</w:t>
      </w:r>
      <w:r w:rsidR="00AF56A3">
        <w:t xml:space="preserve"> </w:t>
      </w:r>
      <w:r>
        <w:t>dem</w:t>
      </w:r>
      <w:r w:rsidR="00AF56A3">
        <w:t xml:space="preserve"> </w:t>
      </w:r>
      <w:r>
        <w:t>geopferten</w:t>
      </w:r>
      <w:r w:rsidR="00AF56A3">
        <w:t xml:space="preserve"> </w:t>
      </w:r>
      <w:r>
        <w:t>Christus</w:t>
      </w:r>
      <w:r w:rsidR="00AF56A3">
        <w:t xml:space="preserve"> </w:t>
      </w:r>
      <w:r>
        <w:t>ist</w:t>
      </w:r>
      <w:r w:rsidR="00AF56A3">
        <w:t xml:space="preserve"> </w:t>
      </w:r>
      <w:r>
        <w:t>ein</w:t>
      </w:r>
      <w:r w:rsidR="00AF56A3">
        <w:t xml:space="preserve"> </w:t>
      </w:r>
      <w:r>
        <w:t>Hirngespinst,</w:t>
      </w:r>
      <w:r w:rsidR="00AF56A3">
        <w:t xml:space="preserve"> </w:t>
      </w:r>
      <w:r>
        <w:t>und</w:t>
      </w:r>
      <w:r w:rsidR="00AF56A3">
        <w:t xml:space="preserve"> </w:t>
      </w:r>
      <w:r>
        <w:t>wer</w:t>
      </w:r>
      <w:r w:rsidR="00AF56A3">
        <w:t xml:space="preserve"> </w:t>
      </w:r>
      <w:r>
        <w:t>den</w:t>
      </w:r>
      <w:r w:rsidR="00AF56A3">
        <w:t xml:space="preserve"> </w:t>
      </w:r>
      <w:r>
        <w:t>Sohn</w:t>
      </w:r>
      <w:r w:rsidR="00AF56A3">
        <w:t xml:space="preserve"> </w:t>
      </w:r>
      <w:r>
        <w:t>nicht</w:t>
      </w:r>
      <w:r w:rsidR="00AF56A3">
        <w:t xml:space="preserve"> </w:t>
      </w:r>
      <w:r>
        <w:t>hat,</w:t>
      </w:r>
      <w:r w:rsidR="00AF56A3">
        <w:t xml:space="preserve"> </w:t>
      </w:r>
      <w:r>
        <w:t>hat</w:t>
      </w:r>
      <w:r w:rsidR="00AF56A3">
        <w:t xml:space="preserve"> </w:t>
      </w:r>
      <w:r>
        <w:t>überhaupt</w:t>
      </w:r>
      <w:r w:rsidR="00AF56A3">
        <w:t xml:space="preserve"> </w:t>
      </w:r>
      <w:r>
        <w:t>keinen</w:t>
      </w:r>
      <w:r w:rsidR="00AF56A3">
        <w:t xml:space="preserve"> </w:t>
      </w:r>
      <w:r>
        <w:t>Gott</w:t>
      </w:r>
      <w:r w:rsidR="00AF56A3">
        <w:t xml:space="preserve"> </w:t>
      </w:r>
      <w:r>
        <w:t>(2.</w:t>
      </w:r>
      <w:r w:rsidR="00AF56A3">
        <w:t xml:space="preserve"> Johannes </w:t>
      </w:r>
      <w:r>
        <w:t>9).</w:t>
      </w:r>
      <w:r w:rsidR="00AF56A3">
        <w:t xml:space="preserve"> </w:t>
      </w:r>
      <w:proofErr w:type="spellStart"/>
      <w:r>
        <w:t>Eben</w:t>
      </w:r>
      <w:r w:rsidR="00AF56A3">
        <w:t xml:space="preserve"> </w:t>
      </w:r>
      <w:r>
        <w:t>so</w:t>
      </w:r>
      <w:proofErr w:type="spellEnd"/>
      <w:r w:rsidR="00AF56A3">
        <w:t xml:space="preserve"> </w:t>
      </w:r>
      <w:r>
        <w:t>unstatthaft</w:t>
      </w:r>
      <w:r w:rsidR="00AF56A3">
        <w:t xml:space="preserve"> </w:t>
      </w:r>
      <w:r>
        <w:t>ist</w:t>
      </w:r>
      <w:r w:rsidR="00AF56A3">
        <w:t xml:space="preserve"> </w:t>
      </w:r>
      <w:r>
        <w:t>ein</w:t>
      </w:r>
      <w:r w:rsidR="00AF56A3">
        <w:t xml:space="preserve"> </w:t>
      </w:r>
      <w:r>
        <w:t>Hoffnungsgrund,</w:t>
      </w:r>
      <w:r w:rsidR="00AF56A3">
        <w:t xml:space="preserve"> </w:t>
      </w:r>
      <w:r>
        <w:t>den</w:t>
      </w:r>
      <w:r w:rsidR="00AF56A3">
        <w:t xml:space="preserve"> </w:t>
      </w:r>
      <w:r>
        <w:t>der</w:t>
      </w:r>
      <w:r w:rsidR="00AF56A3">
        <w:t xml:space="preserve"> </w:t>
      </w:r>
      <w:r>
        <w:t>Mensch</w:t>
      </w:r>
      <w:r w:rsidR="00AF56A3">
        <w:t xml:space="preserve"> </w:t>
      </w:r>
      <w:r>
        <w:t>auf</w:t>
      </w:r>
      <w:r w:rsidR="00AF56A3">
        <w:t xml:space="preserve"> </w:t>
      </w:r>
      <w:r>
        <w:t>seine</w:t>
      </w:r>
      <w:r w:rsidR="00AF56A3">
        <w:t xml:space="preserve"> </w:t>
      </w:r>
      <w:r>
        <w:t>eignen</w:t>
      </w:r>
      <w:r w:rsidR="00AF56A3">
        <w:t xml:space="preserve"> </w:t>
      </w:r>
      <w:r>
        <w:t>Werke</w:t>
      </w:r>
      <w:r w:rsidR="00AF56A3">
        <w:t xml:space="preserve"> </w:t>
      </w:r>
      <w:r>
        <w:t>baut.</w:t>
      </w:r>
      <w:r w:rsidR="00AF56A3">
        <w:t xml:space="preserve"> </w:t>
      </w:r>
      <w:r>
        <w:t>Wie</w:t>
      </w:r>
      <w:r w:rsidR="00AF56A3">
        <w:t xml:space="preserve"> </w:t>
      </w:r>
      <w:r>
        <w:t>verrufen</w:t>
      </w:r>
      <w:r w:rsidR="00AF56A3">
        <w:t xml:space="preserve"> </w:t>
      </w:r>
      <w:r>
        <w:t>ist</w:t>
      </w:r>
      <w:r w:rsidR="00AF56A3">
        <w:t xml:space="preserve"> </w:t>
      </w:r>
      <w:r>
        <w:t>dies</w:t>
      </w:r>
      <w:r w:rsidR="00AF56A3">
        <w:t xml:space="preserve"> </w:t>
      </w:r>
      <w:r>
        <w:t>im</w:t>
      </w:r>
      <w:r w:rsidR="00AF56A3">
        <w:t xml:space="preserve"> </w:t>
      </w:r>
      <w:r>
        <w:t>Worte</w:t>
      </w:r>
      <w:r w:rsidR="00AF56A3">
        <w:t xml:space="preserve"> </w:t>
      </w:r>
      <w:r>
        <w:t>Gottes,</w:t>
      </w:r>
      <w:r w:rsidR="00AF56A3">
        <w:t xml:space="preserve"> </w:t>
      </w:r>
      <w:r>
        <w:t>welches</w:t>
      </w:r>
      <w:r w:rsidR="00AF56A3">
        <w:t xml:space="preserve"> </w:t>
      </w:r>
      <w:r>
        <w:t>erklärt,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durch</w:t>
      </w:r>
      <w:r w:rsidR="00AF56A3">
        <w:t xml:space="preserve"> </w:t>
      </w:r>
      <w:r>
        <w:t>des</w:t>
      </w:r>
      <w:r w:rsidR="00AF56A3">
        <w:t xml:space="preserve"> </w:t>
      </w:r>
      <w:r>
        <w:t>Gesetzes</w:t>
      </w:r>
      <w:r w:rsidR="00AF56A3">
        <w:t xml:space="preserve"> </w:t>
      </w:r>
      <w:r>
        <w:t>Werk</w:t>
      </w:r>
      <w:r w:rsidR="00AF56A3">
        <w:t xml:space="preserve"> </w:t>
      </w:r>
      <w:r>
        <w:t>niemand</w:t>
      </w:r>
      <w:r w:rsidR="00AF56A3">
        <w:t xml:space="preserve"> </w:t>
      </w:r>
      <w:r>
        <w:lastRenderedPageBreak/>
        <w:t>gerecht</w:t>
      </w:r>
      <w:r w:rsidR="00AF56A3">
        <w:t xml:space="preserve"> </w:t>
      </w:r>
      <w:r>
        <w:t>wird,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es</w:t>
      </w:r>
      <w:r w:rsidR="00AF56A3">
        <w:t xml:space="preserve"> </w:t>
      </w:r>
      <w:r>
        <w:t>nicht</w:t>
      </w:r>
      <w:r w:rsidR="00AF56A3">
        <w:t xml:space="preserve"> </w:t>
      </w:r>
      <w:r>
        <w:t>aus</w:t>
      </w:r>
      <w:r w:rsidR="00AF56A3">
        <w:t xml:space="preserve"> </w:t>
      </w:r>
      <w:r>
        <w:t>den</w:t>
      </w:r>
      <w:r w:rsidR="00AF56A3">
        <w:t xml:space="preserve"> </w:t>
      </w:r>
      <w:r>
        <w:t>Werken</w:t>
      </w:r>
      <w:r w:rsidR="00AF56A3">
        <w:t xml:space="preserve"> </w:t>
      </w:r>
      <w:r>
        <w:t>sei,</w:t>
      </w:r>
      <w:r w:rsidR="00AF56A3">
        <w:t xml:space="preserve"> </w:t>
      </w:r>
      <w:proofErr w:type="spellStart"/>
      <w:r>
        <w:t>daß</w:t>
      </w:r>
      <w:proofErr w:type="spellEnd"/>
      <w:r>
        <w:t>,</w:t>
      </w:r>
      <w:r w:rsidR="00AF56A3">
        <w:t xml:space="preserve"> </w:t>
      </w:r>
      <w:r>
        <w:t>die</w:t>
      </w:r>
      <w:r w:rsidR="00AF56A3">
        <w:t xml:space="preserve"> </w:t>
      </w:r>
      <w:r>
        <w:t>mit</w:t>
      </w:r>
      <w:r w:rsidR="00AF56A3">
        <w:t xml:space="preserve"> </w:t>
      </w:r>
      <w:r>
        <w:t>des</w:t>
      </w:r>
      <w:r w:rsidR="00AF56A3">
        <w:t xml:space="preserve"> </w:t>
      </w:r>
      <w:r>
        <w:t>Gesetzes</w:t>
      </w:r>
      <w:r w:rsidR="00AF56A3">
        <w:t xml:space="preserve"> </w:t>
      </w:r>
      <w:r>
        <w:t>Werk</w:t>
      </w:r>
      <w:r w:rsidR="00AF56A3">
        <w:t xml:space="preserve"> </w:t>
      </w:r>
      <w:r>
        <w:t>umgehen,</w:t>
      </w:r>
      <w:r w:rsidR="00AF56A3">
        <w:t xml:space="preserve"> </w:t>
      </w:r>
      <w:r>
        <w:t>unter</w:t>
      </w:r>
      <w:r w:rsidR="00AF56A3">
        <w:t xml:space="preserve"> </w:t>
      </w:r>
      <w:r>
        <w:t>dem</w:t>
      </w:r>
      <w:r w:rsidR="00AF56A3">
        <w:t xml:space="preserve"> </w:t>
      </w:r>
      <w:r>
        <w:t>Fluche</w:t>
      </w:r>
      <w:r w:rsidR="00AF56A3">
        <w:t xml:space="preserve"> </w:t>
      </w:r>
      <w:r>
        <w:t>sind,</w:t>
      </w:r>
      <w:r w:rsidR="00AF56A3">
        <w:t xml:space="preserve"> </w:t>
      </w:r>
      <w:r>
        <w:t>und</w:t>
      </w:r>
      <w:r w:rsidR="00AF56A3">
        <w:t xml:space="preserve"> </w:t>
      </w:r>
      <w:r>
        <w:t>dergleichen</w:t>
      </w:r>
      <w:r w:rsidR="00AF56A3">
        <w:t xml:space="preserve"> </w:t>
      </w:r>
      <w:r>
        <w:t>nachdrücklicher</w:t>
      </w:r>
      <w:r w:rsidR="00AF56A3">
        <w:t xml:space="preserve"> </w:t>
      </w:r>
      <w:r>
        <w:t>Stellen</w:t>
      </w:r>
      <w:r w:rsidR="00AF56A3">
        <w:t xml:space="preserve"> </w:t>
      </w:r>
      <w:r>
        <w:t>mehr.</w:t>
      </w:r>
      <w:r w:rsidR="00AF56A3">
        <w:t xml:space="preserve"> </w:t>
      </w:r>
      <w:r>
        <w:t>Dennoch</w:t>
      </w:r>
      <w:r w:rsidR="00AF56A3">
        <w:t xml:space="preserve"> </w:t>
      </w:r>
      <w:r>
        <w:t>gibt</w:t>
      </w:r>
      <w:r w:rsidR="00AF56A3">
        <w:t xml:space="preserve"> </w:t>
      </w:r>
      <w:r>
        <w:t>es</w:t>
      </w:r>
      <w:r w:rsidR="00AF56A3">
        <w:t xml:space="preserve"> </w:t>
      </w:r>
      <w:r>
        <w:t>eine</w:t>
      </w:r>
      <w:r w:rsidR="00AF56A3">
        <w:t xml:space="preserve"> </w:t>
      </w:r>
      <w:r>
        <w:t>große</w:t>
      </w:r>
      <w:r w:rsidR="00AF56A3">
        <w:t xml:space="preserve"> </w:t>
      </w:r>
      <w:r>
        <w:t>Menge</w:t>
      </w:r>
      <w:r w:rsidR="00AF56A3">
        <w:t xml:space="preserve"> </w:t>
      </w:r>
      <w:r>
        <w:t>grober</w:t>
      </w:r>
      <w:r w:rsidR="00AF56A3">
        <w:t xml:space="preserve"> </w:t>
      </w:r>
      <w:r>
        <w:t>und</w:t>
      </w:r>
      <w:r w:rsidR="00AF56A3">
        <w:t xml:space="preserve"> </w:t>
      </w:r>
      <w:r>
        <w:t>subtiler</w:t>
      </w:r>
      <w:r w:rsidR="00AF56A3">
        <w:t xml:space="preserve"> </w:t>
      </w:r>
      <w:r>
        <w:t>Werkgerechten</w:t>
      </w:r>
      <w:r w:rsidR="00AF56A3">
        <w:t xml:space="preserve"> </w:t>
      </w:r>
      <w:r>
        <w:t>außer</w:t>
      </w:r>
      <w:r w:rsidR="00AF56A3">
        <w:t xml:space="preserve"> </w:t>
      </w:r>
      <w:r>
        <w:t>der</w:t>
      </w:r>
      <w:r w:rsidR="00AF56A3">
        <w:t xml:space="preserve"> </w:t>
      </w:r>
      <w:r>
        <w:t>sorglosen</w:t>
      </w:r>
      <w:r w:rsidR="00AF56A3">
        <w:t xml:space="preserve"> </w:t>
      </w:r>
      <w:r>
        <w:t>Anzahl</w:t>
      </w:r>
      <w:r w:rsidR="00AF56A3">
        <w:t xml:space="preserve"> </w:t>
      </w:r>
      <w:r>
        <w:t>derer,</w:t>
      </w:r>
      <w:r w:rsidR="00AF56A3">
        <w:t xml:space="preserve"> </w:t>
      </w:r>
      <w:r>
        <w:t>welche</w:t>
      </w:r>
      <w:r w:rsidR="00AF56A3">
        <w:t xml:space="preserve"> </w:t>
      </w:r>
      <w:r>
        <w:t>weder</w:t>
      </w:r>
      <w:r w:rsidR="00AF56A3">
        <w:t xml:space="preserve"> </w:t>
      </w:r>
      <w:r>
        <w:t>Werke</w:t>
      </w:r>
      <w:r w:rsidR="00AF56A3">
        <w:t xml:space="preserve"> </w:t>
      </w:r>
      <w:r>
        <w:t>noch</w:t>
      </w:r>
      <w:r w:rsidR="00AF56A3">
        <w:t xml:space="preserve"> </w:t>
      </w:r>
      <w:r>
        <w:t>Gnade</w:t>
      </w:r>
      <w:r w:rsidR="00AF56A3">
        <w:t xml:space="preserve"> </w:t>
      </w:r>
      <w:r>
        <w:t>achten.</w:t>
      </w:r>
      <w:r w:rsidR="00AF56A3">
        <w:t xml:space="preserve"> </w:t>
      </w:r>
      <w:r>
        <w:t>Jene</w:t>
      </w:r>
      <w:r w:rsidR="00AF56A3">
        <w:t xml:space="preserve"> </w:t>
      </w:r>
      <w:r>
        <w:t>groben</w:t>
      </w:r>
      <w:r w:rsidR="00AF56A3">
        <w:t xml:space="preserve"> </w:t>
      </w:r>
      <w:r>
        <w:t>Werkgerechten</w:t>
      </w:r>
      <w:r w:rsidR="00AF56A3">
        <w:t xml:space="preserve"> </w:t>
      </w:r>
      <w:r>
        <w:t>glauben,</w:t>
      </w:r>
      <w:r w:rsidR="00AF56A3">
        <w:t xml:space="preserve"> </w:t>
      </w:r>
      <w:r>
        <w:t>ehrbar</w:t>
      </w:r>
      <w:r w:rsidR="00AF56A3">
        <w:t xml:space="preserve"> </w:t>
      </w:r>
      <w:r>
        <w:t>und</w:t>
      </w:r>
      <w:r w:rsidR="00AF56A3">
        <w:t xml:space="preserve"> </w:t>
      </w:r>
      <w:r>
        <w:t>rechtschaffen</w:t>
      </w:r>
      <w:r w:rsidR="00AF56A3">
        <w:t xml:space="preserve"> </w:t>
      </w:r>
      <w:r>
        <w:t>genug</w:t>
      </w:r>
      <w:r w:rsidR="00AF56A3">
        <w:t xml:space="preserve"> </w:t>
      </w:r>
      <w:r>
        <w:t>zu</w:t>
      </w:r>
      <w:r w:rsidR="00AF56A3">
        <w:t xml:space="preserve"> </w:t>
      </w:r>
      <w:r>
        <w:t>sein,</w:t>
      </w:r>
      <w:r w:rsidR="00AF56A3">
        <w:t xml:space="preserve"> </w:t>
      </w:r>
      <w:r>
        <w:t>um</w:t>
      </w:r>
      <w:r w:rsidR="00AF56A3">
        <w:t xml:space="preserve"> </w:t>
      </w:r>
      <w:r>
        <w:t>sich</w:t>
      </w:r>
      <w:r w:rsidR="00AF56A3">
        <w:t xml:space="preserve"> </w:t>
      </w:r>
      <w:r>
        <w:t>die</w:t>
      </w:r>
      <w:r w:rsidR="00AF56A3">
        <w:t xml:space="preserve"> </w:t>
      </w:r>
      <w:r>
        <w:t>Seligkeit</w:t>
      </w:r>
      <w:r w:rsidR="00AF56A3">
        <w:t xml:space="preserve"> </w:t>
      </w:r>
      <w:r>
        <w:t>als</w:t>
      </w:r>
      <w:r w:rsidR="00AF56A3">
        <w:t xml:space="preserve"> </w:t>
      </w:r>
      <w:r>
        <w:t>ein</w:t>
      </w:r>
      <w:r w:rsidR="00AF56A3">
        <w:t xml:space="preserve"> </w:t>
      </w:r>
      <w:proofErr w:type="spellStart"/>
      <w:r>
        <w:t>unbezweifeltes</w:t>
      </w:r>
      <w:proofErr w:type="spellEnd"/>
      <w:r w:rsidR="00AF56A3">
        <w:t xml:space="preserve"> </w:t>
      </w:r>
      <w:r>
        <w:t>Recht</w:t>
      </w:r>
      <w:r w:rsidR="00AF56A3">
        <w:t xml:space="preserve"> </w:t>
      </w:r>
      <w:r>
        <w:t>zuzuschreiben,</w:t>
      </w:r>
      <w:r w:rsidR="00AF56A3">
        <w:t xml:space="preserve"> </w:t>
      </w:r>
      <w:r>
        <w:t>und</w:t>
      </w:r>
      <w:r w:rsidR="00AF56A3">
        <w:t xml:space="preserve"> </w:t>
      </w:r>
      <w:r>
        <w:t>wie</w:t>
      </w:r>
      <w:r w:rsidR="00AF56A3">
        <w:t xml:space="preserve"> </w:t>
      </w:r>
      <w:r>
        <w:t>leicht</w:t>
      </w:r>
      <w:r w:rsidR="00AF56A3">
        <w:t xml:space="preserve"> </w:t>
      </w:r>
      <w:r>
        <w:t>mag</w:t>
      </w:r>
      <w:r w:rsidR="00AF56A3">
        <w:t xml:space="preserve"> </w:t>
      </w:r>
      <w:r>
        <w:t>es,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ein</w:t>
      </w:r>
      <w:r w:rsidR="00AF56A3">
        <w:t xml:space="preserve"> </w:t>
      </w:r>
      <w:r>
        <w:t>verdüsterter</w:t>
      </w:r>
      <w:r w:rsidR="00AF56A3">
        <w:t xml:space="preserve"> </w:t>
      </w:r>
      <w:r>
        <w:t>Mensch</w:t>
      </w:r>
      <w:r w:rsidR="00AF56A3">
        <w:t xml:space="preserve"> </w:t>
      </w:r>
      <w:r>
        <w:t>sich</w:t>
      </w:r>
      <w:r w:rsidR="00AF56A3">
        <w:t xml:space="preserve"> </w:t>
      </w:r>
      <w:r>
        <w:t>für</w:t>
      </w:r>
      <w:r w:rsidR="00AF56A3">
        <w:t xml:space="preserve"> </w:t>
      </w:r>
      <w:r>
        <w:t>gerecht</w:t>
      </w:r>
      <w:r w:rsidR="00AF56A3">
        <w:t xml:space="preserve"> </w:t>
      </w:r>
      <w:r>
        <w:t>und</w:t>
      </w:r>
      <w:r w:rsidR="00AF56A3">
        <w:t xml:space="preserve"> </w:t>
      </w:r>
      <w:r>
        <w:t>gut</w:t>
      </w:r>
      <w:r w:rsidR="00AF56A3">
        <w:t xml:space="preserve"> </w:t>
      </w:r>
      <w:r>
        <w:t>genug</w:t>
      </w:r>
      <w:r w:rsidR="00AF56A3">
        <w:t xml:space="preserve"> </w:t>
      </w:r>
      <w:r>
        <w:t>hält.</w:t>
      </w:r>
      <w:r w:rsidR="00AF56A3">
        <w:t xml:space="preserve"> </w:t>
      </w:r>
      <w:r>
        <w:t>Subtil</w:t>
      </w:r>
      <w:r w:rsidR="00AF56A3">
        <w:t xml:space="preserve"> </w:t>
      </w:r>
      <w:r>
        <w:t>hängt</w:t>
      </w:r>
      <w:r w:rsidR="00AF56A3">
        <w:t xml:space="preserve"> </w:t>
      </w:r>
      <w:r>
        <w:t>dies</w:t>
      </w:r>
      <w:r w:rsidR="00AF56A3">
        <w:t xml:space="preserve"> </w:t>
      </w:r>
      <w:r>
        <w:t>auch</w:t>
      </w:r>
      <w:r w:rsidR="00AF56A3">
        <w:t xml:space="preserve"> </w:t>
      </w:r>
      <w:r>
        <w:t>noch</w:t>
      </w:r>
      <w:r w:rsidR="00AF56A3">
        <w:t xml:space="preserve"> </w:t>
      </w:r>
      <w:r>
        <w:t>Heilsbegierigen</w:t>
      </w:r>
      <w:r w:rsidR="00AF56A3">
        <w:t xml:space="preserve"> </w:t>
      </w:r>
      <w:r>
        <w:t>und</w:t>
      </w:r>
      <w:r w:rsidR="00AF56A3">
        <w:t xml:space="preserve"> </w:t>
      </w:r>
      <w:r>
        <w:t>Begnadigten</w:t>
      </w:r>
      <w:r w:rsidR="00AF56A3">
        <w:t xml:space="preserve"> </w:t>
      </w:r>
      <w:r>
        <w:t>mehr</w:t>
      </w:r>
      <w:r w:rsidR="00AF56A3">
        <w:t xml:space="preserve"> </w:t>
      </w:r>
      <w:r>
        <w:t>oder</w:t>
      </w:r>
      <w:r w:rsidR="00AF56A3">
        <w:t xml:space="preserve"> </w:t>
      </w:r>
      <w:r>
        <w:t>weniger</w:t>
      </w:r>
      <w:r w:rsidR="00AF56A3">
        <w:t xml:space="preserve"> </w:t>
      </w:r>
      <w:r>
        <w:t>an,</w:t>
      </w:r>
      <w:r w:rsidR="00AF56A3">
        <w:t xml:space="preserve"> </w:t>
      </w:r>
      <w:r>
        <w:t>und</w:t>
      </w:r>
      <w:r w:rsidR="00AF56A3">
        <w:t xml:space="preserve"> </w:t>
      </w:r>
      <w:r>
        <w:t>sie</w:t>
      </w:r>
      <w:r w:rsidR="00AF56A3">
        <w:t xml:space="preserve"> </w:t>
      </w:r>
      <w:r>
        <w:t>sind</w:t>
      </w:r>
      <w:r w:rsidR="00AF56A3">
        <w:t xml:space="preserve"> </w:t>
      </w:r>
      <w:r>
        <w:t>sehr</w:t>
      </w:r>
      <w:r w:rsidR="00AF56A3">
        <w:t xml:space="preserve"> </w:t>
      </w:r>
      <w:r>
        <w:t>geneigt,</w:t>
      </w:r>
      <w:r w:rsidR="00AF56A3">
        <w:t xml:space="preserve"> </w:t>
      </w:r>
      <w:r>
        <w:t>halb</w:t>
      </w:r>
      <w:r w:rsidR="00AF56A3">
        <w:t xml:space="preserve"> </w:t>
      </w:r>
      <w:r>
        <w:t>auf</w:t>
      </w:r>
      <w:r w:rsidR="00AF56A3">
        <w:t xml:space="preserve"> </w:t>
      </w:r>
      <w:r>
        <w:t>Christum</w:t>
      </w:r>
      <w:r w:rsidR="00AF56A3">
        <w:t xml:space="preserve"> </w:t>
      </w:r>
      <w:r>
        <w:t>und</w:t>
      </w:r>
      <w:r w:rsidR="00AF56A3">
        <w:t xml:space="preserve"> </w:t>
      </w:r>
      <w:r>
        <w:t>halb</w:t>
      </w:r>
      <w:r w:rsidR="00AF56A3">
        <w:t xml:space="preserve"> </w:t>
      </w:r>
      <w:r>
        <w:t>auf</w:t>
      </w:r>
      <w:r w:rsidR="00AF56A3">
        <w:t xml:space="preserve"> </w:t>
      </w:r>
      <w:r>
        <w:t>sich</w:t>
      </w:r>
      <w:r w:rsidR="00AF56A3">
        <w:t xml:space="preserve"> </w:t>
      </w:r>
      <w:r>
        <w:t>selbst</w:t>
      </w:r>
      <w:r w:rsidR="00AF56A3">
        <w:t xml:space="preserve"> </w:t>
      </w:r>
      <w:r>
        <w:t>zu</w:t>
      </w:r>
      <w:r w:rsidR="00AF56A3">
        <w:t xml:space="preserve"> </w:t>
      </w:r>
      <w:r>
        <w:t>bauen,</w:t>
      </w:r>
      <w:r w:rsidR="00AF56A3">
        <w:t xml:space="preserve"> </w:t>
      </w:r>
      <w:r>
        <w:t>und</w:t>
      </w:r>
      <w:r w:rsidR="00AF56A3">
        <w:t xml:space="preserve"> </w:t>
      </w:r>
      <w:r>
        <w:t>wo</w:t>
      </w:r>
      <w:r w:rsidR="00AF56A3">
        <w:t xml:space="preserve"> </w:t>
      </w:r>
      <w:r>
        <w:t>sind</w:t>
      </w:r>
      <w:r w:rsidR="00AF56A3">
        <w:t xml:space="preserve"> </w:t>
      </w:r>
      <w:r>
        <w:t>die</w:t>
      </w:r>
      <w:r w:rsidR="00AF56A3">
        <w:t xml:space="preserve"> </w:t>
      </w:r>
      <w:r>
        <w:t>zu</w:t>
      </w:r>
      <w:r w:rsidR="00AF56A3">
        <w:t xml:space="preserve"> </w:t>
      </w:r>
      <w:r>
        <w:t>finden,</w:t>
      </w:r>
      <w:r w:rsidR="00AF56A3">
        <w:t xml:space="preserve"> </w:t>
      </w:r>
      <w:r>
        <w:t>welche,</w:t>
      </w:r>
      <w:r w:rsidR="00AF56A3">
        <w:t xml:space="preserve"> </w:t>
      </w:r>
      <w:r>
        <w:t>wie</w:t>
      </w:r>
      <w:r w:rsidR="00AF56A3">
        <w:t xml:space="preserve"> </w:t>
      </w:r>
      <w:r>
        <w:t>Petrus</w:t>
      </w:r>
      <w:r w:rsidR="00AF56A3">
        <w:t xml:space="preserve"> </w:t>
      </w:r>
      <w:r>
        <w:t>ermahnt,</w:t>
      </w:r>
      <w:r w:rsidR="00AF56A3">
        <w:t xml:space="preserve"> </w:t>
      </w:r>
      <w:r>
        <w:t>ihre</w:t>
      </w:r>
      <w:r w:rsidR="00AF56A3">
        <w:t xml:space="preserve"> </w:t>
      </w:r>
      <w:r>
        <w:t>Hoffnung</w:t>
      </w:r>
      <w:r w:rsidR="00AF56A3">
        <w:t xml:space="preserve"> </w:t>
      </w:r>
      <w:r>
        <w:t>ganz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Gnade</w:t>
      </w:r>
      <w:r w:rsidR="00AF56A3">
        <w:t xml:space="preserve"> </w:t>
      </w:r>
      <w:r>
        <w:t>setzen?</w:t>
      </w:r>
      <w:r w:rsidR="00AF56A3">
        <w:t xml:space="preserve"> </w:t>
      </w:r>
      <w:r>
        <w:t>Dahin</w:t>
      </w:r>
      <w:r w:rsidR="00AF56A3">
        <w:t xml:space="preserve"> </w:t>
      </w:r>
      <w:r>
        <w:t>zielen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mannigfachen</w:t>
      </w:r>
      <w:r w:rsidR="00AF56A3">
        <w:t xml:space="preserve"> </w:t>
      </w:r>
      <w:r>
        <w:t>Führungen</w:t>
      </w:r>
      <w:r w:rsidR="00AF56A3">
        <w:t xml:space="preserve"> </w:t>
      </w:r>
      <w:r>
        <w:t>der</w:t>
      </w:r>
      <w:r w:rsidR="00AF56A3">
        <w:t xml:space="preserve"> </w:t>
      </w:r>
      <w:r>
        <w:t>Gnade,</w:t>
      </w:r>
      <w:r w:rsidR="00AF56A3">
        <w:t xml:space="preserve"> </w:t>
      </w:r>
      <w:r>
        <w:t>welche</w:t>
      </w:r>
      <w:r w:rsidR="00AF56A3">
        <w:t xml:space="preserve"> </w:t>
      </w:r>
      <w:r>
        <w:t>der</w:t>
      </w:r>
      <w:r w:rsidR="00AF56A3">
        <w:t xml:space="preserve"> </w:t>
      </w:r>
      <w:r>
        <w:t>Seele</w:t>
      </w:r>
      <w:r w:rsidR="00AF56A3">
        <w:t xml:space="preserve"> </w:t>
      </w:r>
      <w:r>
        <w:t>nach</w:t>
      </w:r>
      <w:r w:rsidR="00AF56A3">
        <w:t xml:space="preserve"> </w:t>
      </w:r>
      <w:r>
        <w:t>und</w:t>
      </w:r>
      <w:r w:rsidR="00AF56A3">
        <w:t xml:space="preserve"> </w:t>
      </w:r>
      <w:r>
        <w:t>nach</w:t>
      </w:r>
      <w:r w:rsidR="00AF56A3">
        <w:t xml:space="preserve"> </w:t>
      </w:r>
      <w:r>
        <w:t>alle</w:t>
      </w:r>
      <w:r w:rsidR="00AF56A3">
        <w:t xml:space="preserve"> </w:t>
      </w:r>
      <w:r>
        <w:t>falschen</w:t>
      </w:r>
      <w:r w:rsidR="00AF56A3">
        <w:t xml:space="preserve"> </w:t>
      </w:r>
      <w:r>
        <w:t>Stützen</w:t>
      </w:r>
      <w:r w:rsidR="00AF56A3">
        <w:t xml:space="preserve"> </w:t>
      </w:r>
      <w:r>
        <w:t>rauben,</w:t>
      </w:r>
      <w:r w:rsidR="00AF56A3">
        <w:t xml:space="preserve"> </w:t>
      </w:r>
      <w:r>
        <w:t>um</w:t>
      </w:r>
      <w:r w:rsidR="00AF56A3">
        <w:t xml:space="preserve"> </w:t>
      </w:r>
      <w:r>
        <w:t>ihr</w:t>
      </w:r>
      <w:r w:rsidR="00AF56A3">
        <w:t xml:space="preserve"> </w:t>
      </w:r>
      <w:r>
        <w:t>nichts</w:t>
      </w:r>
      <w:r w:rsidR="00AF56A3">
        <w:t xml:space="preserve"> </w:t>
      </w:r>
      <w:r>
        <w:t>als</w:t>
      </w:r>
      <w:r w:rsidR="00AF56A3">
        <w:t xml:space="preserve"> </w:t>
      </w:r>
      <w:r>
        <w:t>Christum</w:t>
      </w:r>
      <w:r w:rsidR="00AF56A3">
        <w:t xml:space="preserve"> </w:t>
      </w:r>
      <w:r>
        <w:t>übrig</w:t>
      </w:r>
      <w:r w:rsidR="00AF56A3">
        <w:t xml:space="preserve"> </w:t>
      </w:r>
      <w:r>
        <w:t>zu</w:t>
      </w:r>
      <w:r w:rsidR="00AF56A3">
        <w:t xml:space="preserve"> </w:t>
      </w:r>
      <w:r>
        <w:t>lassen.</w:t>
      </w:r>
      <w:r w:rsidR="00AF56A3">
        <w:t xml:space="preserve"> </w:t>
      </w:r>
    </w:p>
    <w:p w14:paraId="2F55452B" w14:textId="7913E5D9" w:rsidR="00CB0779" w:rsidRDefault="00CB0779" w:rsidP="00AF56A3">
      <w:pPr>
        <w:pStyle w:val="StandardWeb"/>
      </w:pPr>
      <w:r>
        <w:t>Indem</w:t>
      </w:r>
      <w:r w:rsidR="00AF56A3">
        <w:t xml:space="preserve"> </w:t>
      </w:r>
      <w:r>
        <w:t>aber</w:t>
      </w:r>
      <w:r w:rsidR="00AF56A3">
        <w:t xml:space="preserve"> </w:t>
      </w:r>
      <w:r>
        <w:t>jeder</w:t>
      </w:r>
      <w:r w:rsidR="00AF56A3">
        <w:t xml:space="preserve"> </w:t>
      </w:r>
      <w:r>
        <w:t>andre</w:t>
      </w:r>
      <w:r w:rsidR="00AF56A3">
        <w:t xml:space="preserve"> </w:t>
      </w:r>
      <w:r>
        <w:t>Hoffnungsgrund</w:t>
      </w:r>
      <w:r w:rsidR="00AF56A3">
        <w:t xml:space="preserve"> </w:t>
      </w:r>
      <w:r>
        <w:t>außer</w:t>
      </w:r>
      <w:r w:rsidR="00AF56A3">
        <w:t xml:space="preserve"> </w:t>
      </w:r>
      <w:r>
        <w:t>dem</w:t>
      </w:r>
      <w:r w:rsidR="00AF56A3">
        <w:t xml:space="preserve"> </w:t>
      </w:r>
      <w:r>
        <w:t>Opfer</w:t>
      </w:r>
      <w:r w:rsidR="00AF56A3">
        <w:t xml:space="preserve"> </w:t>
      </w:r>
      <w:r>
        <w:t>Christi</w:t>
      </w:r>
      <w:r w:rsidR="00AF56A3">
        <w:t xml:space="preserve"> </w:t>
      </w:r>
      <w:r>
        <w:t>abgewiesen</w:t>
      </w:r>
      <w:r w:rsidR="00AF56A3">
        <w:t xml:space="preserve"> </w:t>
      </w:r>
      <w:r>
        <w:t>wird,</w:t>
      </w:r>
      <w:r w:rsidR="00AF56A3">
        <w:t xml:space="preserve"> </w:t>
      </w:r>
      <w:r>
        <w:t>wird</w:t>
      </w:r>
      <w:r w:rsidR="00AF56A3">
        <w:t xml:space="preserve"> </w:t>
      </w:r>
      <w:r>
        <w:t>zugleich</w:t>
      </w:r>
      <w:r w:rsidR="00AF56A3">
        <w:t xml:space="preserve"> </w:t>
      </w:r>
      <w:r>
        <w:t>dieses</w:t>
      </w:r>
      <w:r w:rsidR="00AF56A3">
        <w:t xml:space="preserve"> </w:t>
      </w:r>
      <w:r>
        <w:t>als</w:t>
      </w:r>
      <w:r w:rsidR="00AF56A3">
        <w:t xml:space="preserve"> </w:t>
      </w:r>
      <w:r>
        <w:t>der</w:t>
      </w:r>
      <w:r w:rsidR="00AF56A3">
        <w:t xml:space="preserve"> </w:t>
      </w:r>
      <w:r>
        <w:t>vollkommene</w:t>
      </w:r>
      <w:r w:rsidR="00AF56A3">
        <w:t xml:space="preserve"> </w:t>
      </w:r>
      <w:r>
        <w:t>dargestellt.</w:t>
      </w:r>
      <w:r w:rsidR="00AF56A3">
        <w:t xml:space="preserve"> </w:t>
      </w:r>
      <w:r>
        <w:t>Es</w:t>
      </w:r>
      <w:r w:rsidR="00AF56A3">
        <w:t xml:space="preserve"> </w:t>
      </w:r>
      <w:r>
        <w:t>hat</w:t>
      </w:r>
      <w:r w:rsidR="00AF56A3">
        <w:t xml:space="preserve"> </w:t>
      </w:r>
      <w:r>
        <w:t>eine</w:t>
      </w:r>
      <w:r w:rsidR="00AF56A3">
        <w:t xml:space="preserve"> </w:t>
      </w:r>
      <w:r>
        <w:t>vollkommene</w:t>
      </w:r>
      <w:r w:rsidR="00AF56A3">
        <w:t xml:space="preserve"> </w:t>
      </w:r>
      <w:r>
        <w:t>Versöhnung</w:t>
      </w:r>
      <w:r w:rsidR="00AF56A3">
        <w:t xml:space="preserve"> </w:t>
      </w:r>
      <w:r>
        <w:t>der</w:t>
      </w:r>
      <w:r w:rsidR="00AF56A3">
        <w:t xml:space="preserve"> </w:t>
      </w:r>
      <w:r>
        <w:t>Welt</w:t>
      </w:r>
      <w:r w:rsidR="00AF56A3">
        <w:t xml:space="preserve"> </w:t>
      </w:r>
      <w:r>
        <w:t>mit</w:t>
      </w:r>
      <w:r w:rsidR="00AF56A3">
        <w:t xml:space="preserve"> </w:t>
      </w:r>
      <w:r>
        <w:t>Gott</w:t>
      </w:r>
      <w:r w:rsidR="00AF56A3">
        <w:t xml:space="preserve"> </w:t>
      </w:r>
      <w:r>
        <w:t>bewirkt,</w:t>
      </w:r>
      <w:r w:rsidR="00AF56A3">
        <w:t xml:space="preserve"> </w:t>
      </w:r>
      <w:r>
        <w:t>weshalb</w:t>
      </w:r>
      <w:r w:rsidR="00AF56A3">
        <w:t xml:space="preserve"> </w:t>
      </w:r>
      <w:r>
        <w:t>auch</w:t>
      </w:r>
      <w:r w:rsidR="00AF56A3">
        <w:t xml:space="preserve"> </w:t>
      </w:r>
      <w:r>
        <w:t>das</w:t>
      </w:r>
      <w:r w:rsidR="00AF56A3">
        <w:t xml:space="preserve"> </w:t>
      </w:r>
      <w:r>
        <w:t>Wort</w:t>
      </w:r>
      <w:r w:rsidR="00AF56A3">
        <w:t xml:space="preserve"> </w:t>
      </w:r>
      <w:r>
        <w:t>von</w:t>
      </w:r>
      <w:r w:rsidR="00AF56A3">
        <w:t xml:space="preserve"> </w:t>
      </w:r>
      <w:r>
        <w:t>der</w:t>
      </w:r>
      <w:r w:rsidR="00AF56A3">
        <w:t xml:space="preserve"> </w:t>
      </w:r>
      <w:r>
        <w:t>Versöhnung</w:t>
      </w:r>
      <w:r w:rsidR="00AF56A3">
        <w:t xml:space="preserve"> </w:t>
      </w:r>
      <w:r>
        <w:t>unter</w:t>
      </w:r>
      <w:r w:rsidR="00AF56A3">
        <w:t xml:space="preserve"> </w:t>
      </w:r>
      <w:r>
        <w:t>uns</w:t>
      </w:r>
      <w:r w:rsidR="00AF56A3">
        <w:t xml:space="preserve"> </w:t>
      </w:r>
      <w:r>
        <w:t>aufgerichtet</w:t>
      </w:r>
      <w:r w:rsidR="00AF56A3">
        <w:t xml:space="preserve"> </w:t>
      </w:r>
      <w:r>
        <w:t>ist.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ist</w:t>
      </w:r>
      <w:r w:rsidR="00AF56A3">
        <w:t xml:space="preserve"> </w:t>
      </w:r>
      <w:r>
        <w:t>so</w:t>
      </w:r>
      <w:r w:rsidR="00AF56A3">
        <w:t xml:space="preserve"> </w:t>
      </w:r>
      <w:r>
        <w:t>vollkommen</w:t>
      </w:r>
      <w:r w:rsidR="00AF56A3">
        <w:t xml:space="preserve"> </w:t>
      </w:r>
      <w:r>
        <w:t>getilgt,</w:t>
      </w:r>
      <w:r w:rsidR="00AF56A3">
        <w:t xml:space="preserve"> </w:t>
      </w:r>
      <w:r>
        <w:t>als</w:t>
      </w:r>
      <w:r w:rsidR="00AF56A3">
        <w:t xml:space="preserve"> </w:t>
      </w:r>
      <w:r>
        <w:t>wäre</w:t>
      </w:r>
      <w:r w:rsidR="00AF56A3">
        <w:t xml:space="preserve"> </w:t>
      </w:r>
      <w:r>
        <w:t>sie</w:t>
      </w:r>
      <w:r w:rsidR="00AF56A3">
        <w:t xml:space="preserve"> </w:t>
      </w:r>
      <w:r>
        <w:t>nie</w:t>
      </w:r>
      <w:r w:rsidR="00AF56A3">
        <w:t xml:space="preserve"> </w:t>
      </w:r>
      <w:r>
        <w:t>geschehen.</w:t>
      </w:r>
      <w:r w:rsidR="00AF56A3">
        <w:t xml:space="preserve"> </w:t>
      </w:r>
      <w:r>
        <w:t>In</w:t>
      </w:r>
      <w:r w:rsidR="00AF56A3">
        <w:t xml:space="preserve"> </w:t>
      </w:r>
      <w:r>
        <w:t>die</w:t>
      </w:r>
      <w:r w:rsidR="00AF56A3">
        <w:t xml:space="preserve"> </w:t>
      </w:r>
      <w:r>
        <w:t>Tiefe</w:t>
      </w:r>
      <w:r w:rsidR="00AF56A3">
        <w:t xml:space="preserve"> </w:t>
      </w:r>
      <w:r>
        <w:t>des</w:t>
      </w:r>
      <w:r w:rsidR="00AF56A3">
        <w:t xml:space="preserve"> </w:t>
      </w:r>
      <w:r>
        <w:t>Meeres</w:t>
      </w:r>
      <w:r w:rsidR="00AF56A3">
        <w:t xml:space="preserve"> </w:t>
      </w:r>
      <w:r>
        <w:t>ist</w:t>
      </w:r>
      <w:r w:rsidR="00AF56A3">
        <w:t xml:space="preserve"> </w:t>
      </w:r>
      <w:r>
        <w:t>sie</w:t>
      </w:r>
      <w:r w:rsidR="00AF56A3">
        <w:t xml:space="preserve"> </w:t>
      </w:r>
      <w:r>
        <w:t>versenkt,</w:t>
      </w:r>
      <w:r w:rsidR="00AF56A3">
        <w:t xml:space="preserve"> </w:t>
      </w:r>
      <w:r>
        <w:t>in</w:t>
      </w:r>
      <w:r w:rsidR="00AF56A3">
        <w:t xml:space="preserve"> </w:t>
      </w:r>
      <w:r>
        <w:t>die</w:t>
      </w:r>
      <w:r w:rsidR="00AF56A3">
        <w:t xml:space="preserve"> </w:t>
      </w:r>
      <w:r>
        <w:t>Wüste</w:t>
      </w:r>
      <w:r w:rsidR="00AF56A3">
        <w:t xml:space="preserve"> </w:t>
      </w:r>
      <w:r>
        <w:t>getragen,</w:t>
      </w:r>
      <w:r w:rsidR="00AF56A3">
        <w:t xml:space="preserve"> </w:t>
      </w:r>
      <w:r>
        <w:t>und</w:t>
      </w:r>
      <w:r w:rsidR="00AF56A3">
        <w:t xml:space="preserve"> </w:t>
      </w:r>
      <w:r>
        <w:t>soweit</w:t>
      </w:r>
      <w:r w:rsidR="00AF56A3">
        <w:t xml:space="preserve"> </w:t>
      </w:r>
      <w:r>
        <w:t>von</w:t>
      </w:r>
      <w:r w:rsidR="00AF56A3">
        <w:t xml:space="preserve"> </w:t>
      </w:r>
      <w:r>
        <w:t>denen</w:t>
      </w:r>
      <w:r w:rsidR="00AF56A3">
        <w:t xml:space="preserve"> </w:t>
      </w:r>
      <w:r>
        <w:t>getan,</w:t>
      </w:r>
      <w:r w:rsidR="00AF56A3">
        <w:t xml:space="preserve"> </w:t>
      </w:r>
      <w:r>
        <w:t>welche</w:t>
      </w:r>
      <w:r w:rsidR="00AF56A3">
        <w:t xml:space="preserve"> </w:t>
      </w:r>
      <w:r>
        <w:t>Teil</w:t>
      </w:r>
      <w:r w:rsidR="00AF56A3">
        <w:t xml:space="preserve"> </w:t>
      </w:r>
      <w:r>
        <w:t>an</w:t>
      </w:r>
      <w:r w:rsidR="00AF56A3">
        <w:t xml:space="preserve"> </w:t>
      </w:r>
      <w:r>
        <w:t>diesem</w:t>
      </w:r>
      <w:r w:rsidR="00AF56A3">
        <w:t xml:space="preserve"> </w:t>
      </w:r>
      <w:r>
        <w:t>Opfer</w:t>
      </w:r>
      <w:r w:rsidR="00AF56A3">
        <w:t xml:space="preserve"> </w:t>
      </w:r>
      <w:r>
        <w:t>haben,</w:t>
      </w:r>
      <w:r w:rsidR="00AF56A3">
        <w:t xml:space="preserve"> </w:t>
      </w:r>
      <w:r>
        <w:t>als</w:t>
      </w:r>
      <w:r w:rsidR="00AF56A3">
        <w:t xml:space="preserve"> </w:t>
      </w:r>
      <w:r>
        <w:t>der</w:t>
      </w:r>
      <w:r w:rsidR="00AF56A3">
        <w:t xml:space="preserve"> </w:t>
      </w:r>
      <w:r>
        <w:t>Aufgang</w:t>
      </w:r>
      <w:r w:rsidR="00AF56A3">
        <w:t xml:space="preserve"> </w:t>
      </w:r>
      <w:r>
        <w:t>der</w:t>
      </w:r>
      <w:r w:rsidR="00AF56A3">
        <w:t xml:space="preserve"> </w:t>
      </w:r>
      <w:r>
        <w:t>Sonne</w:t>
      </w:r>
      <w:r w:rsidR="00AF56A3">
        <w:t xml:space="preserve"> </w:t>
      </w:r>
      <w:r>
        <w:t>ist</w:t>
      </w:r>
      <w:r w:rsidR="00AF56A3">
        <w:t xml:space="preserve"> </w:t>
      </w:r>
      <w:r>
        <w:t>vom</w:t>
      </w:r>
      <w:r w:rsidR="00AF56A3">
        <w:t xml:space="preserve"> </w:t>
      </w:r>
      <w:r>
        <w:t>Niedergang.</w:t>
      </w:r>
      <w:r w:rsidR="00AF56A3">
        <w:t xml:space="preserve"> </w:t>
      </w:r>
      <w:r>
        <w:t>Die</w:t>
      </w:r>
      <w:r w:rsidR="00AF56A3">
        <w:t xml:space="preserve"> </w:t>
      </w:r>
      <w:r>
        <w:t>Handschrift,</w:t>
      </w:r>
      <w:r w:rsidR="00AF56A3">
        <w:t xml:space="preserve"> </w:t>
      </w:r>
      <w:r>
        <w:t>so</w:t>
      </w:r>
      <w:r w:rsidR="00AF56A3">
        <w:t xml:space="preserve"> </w:t>
      </w:r>
      <w:r>
        <w:t>wider</w:t>
      </w:r>
      <w:r w:rsidR="00AF56A3">
        <w:t xml:space="preserve"> </w:t>
      </w:r>
      <w:r>
        <w:t>uns</w:t>
      </w:r>
      <w:r w:rsidR="00AF56A3">
        <w:t xml:space="preserve"> </w:t>
      </w:r>
      <w:r>
        <w:t>war,</w:t>
      </w:r>
      <w:r w:rsidR="00AF56A3">
        <w:t xml:space="preserve"> </w:t>
      </w:r>
      <w:r>
        <w:t>ist</w:t>
      </w:r>
      <w:r w:rsidR="00AF56A3">
        <w:t xml:space="preserve"> </w:t>
      </w:r>
      <w:r>
        <w:t>ans</w:t>
      </w:r>
      <w:r w:rsidR="00AF56A3">
        <w:t xml:space="preserve"> </w:t>
      </w:r>
      <w:r>
        <w:t>Kreuz</w:t>
      </w:r>
      <w:r w:rsidR="00AF56A3">
        <w:t xml:space="preserve"> </w:t>
      </w:r>
      <w:r>
        <w:t>geheftet</w:t>
      </w:r>
      <w:r w:rsidR="00AF56A3">
        <w:t xml:space="preserve"> </w:t>
      </w:r>
      <w:r>
        <w:t>und</w:t>
      </w:r>
      <w:r w:rsidR="00AF56A3">
        <w:t xml:space="preserve"> </w:t>
      </w:r>
      <w:r>
        <w:t>aus</w:t>
      </w:r>
      <w:r w:rsidR="00AF56A3">
        <w:t xml:space="preserve"> </w:t>
      </w:r>
      <w:r>
        <w:t>dem</w:t>
      </w:r>
      <w:r w:rsidR="00AF56A3">
        <w:t xml:space="preserve"> </w:t>
      </w:r>
      <w:r>
        <w:t>Mittel</w:t>
      </w:r>
      <w:r w:rsidR="00AF56A3">
        <w:t xml:space="preserve"> </w:t>
      </w:r>
      <w:r>
        <w:t>getan,</w:t>
      </w:r>
      <w:r w:rsidR="00AF56A3">
        <w:t xml:space="preserve"> </w:t>
      </w:r>
      <w:r>
        <w:t>und</w:t>
      </w:r>
      <w:r w:rsidR="00AF56A3">
        <w:t xml:space="preserve"> </w:t>
      </w:r>
      <w:r>
        <w:t>er</w:t>
      </w:r>
      <w:r w:rsidR="00AF56A3">
        <w:t xml:space="preserve"> </w:t>
      </w:r>
      <w:r>
        <w:t>hat</w:t>
      </w:r>
      <w:r w:rsidR="00AF56A3">
        <w:t xml:space="preserve"> </w:t>
      </w:r>
      <w:r>
        <w:t>uns</w:t>
      </w:r>
      <w:r w:rsidR="00AF56A3">
        <w:t xml:space="preserve"> </w:t>
      </w:r>
      <w:r>
        <w:t>geschenkt</w:t>
      </w:r>
      <w:r w:rsidR="00AF56A3">
        <w:t xml:space="preserve"> </w:t>
      </w:r>
      <w:r>
        <w:t>alle</w:t>
      </w:r>
      <w:r w:rsidR="00AF56A3">
        <w:t xml:space="preserve"> </w:t>
      </w:r>
      <w:r>
        <w:t>Sünde,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gefragt</w:t>
      </w:r>
      <w:r w:rsidR="00AF56A3">
        <w:t xml:space="preserve"> </w:t>
      </w:r>
      <w:r>
        <w:t>werden</w:t>
      </w:r>
      <w:r w:rsidR="00AF56A3">
        <w:t xml:space="preserve"> </w:t>
      </w:r>
      <w:r>
        <w:t>mag:</w:t>
      </w:r>
      <w:r w:rsidR="00AF56A3">
        <w:t xml:space="preserve"> </w:t>
      </w:r>
      <w:r>
        <w:t>Wer</w:t>
      </w:r>
      <w:r w:rsidR="00AF56A3">
        <w:t xml:space="preserve"> </w:t>
      </w:r>
      <w:r>
        <w:t>will</w:t>
      </w:r>
      <w:r w:rsidR="00AF56A3">
        <w:t xml:space="preserve"> </w:t>
      </w:r>
      <w:r>
        <w:t>verdammen</w:t>
      </w:r>
      <w:r w:rsidR="00AF56A3">
        <w:t xml:space="preserve"> </w:t>
      </w:r>
      <w:r>
        <w:t>oder</w:t>
      </w:r>
      <w:r w:rsidR="00AF56A3">
        <w:t xml:space="preserve"> </w:t>
      </w:r>
      <w:r>
        <w:t>auch</w:t>
      </w:r>
      <w:r w:rsidR="00AF56A3">
        <w:t xml:space="preserve"> </w:t>
      </w:r>
      <w:r>
        <w:t>nur</w:t>
      </w:r>
      <w:r w:rsidR="00AF56A3">
        <w:t xml:space="preserve"> </w:t>
      </w:r>
      <w:r>
        <w:t>beschuldigen?</w:t>
      </w:r>
      <w:r w:rsidR="00AF56A3">
        <w:t xml:space="preserve"> </w:t>
      </w:r>
      <w:r>
        <w:t>indem</w:t>
      </w:r>
      <w:r w:rsidR="00AF56A3">
        <w:t xml:space="preserve"> </w:t>
      </w:r>
      <w:r>
        <w:t>sich</w:t>
      </w:r>
      <w:r w:rsidR="00AF56A3">
        <w:t xml:space="preserve"> </w:t>
      </w:r>
      <w:r>
        <w:t>die</w:t>
      </w:r>
      <w:r w:rsidR="00AF56A3">
        <w:t xml:space="preserve"> </w:t>
      </w:r>
      <w:r>
        <w:t>Seele</w:t>
      </w:r>
      <w:r w:rsidR="00AF56A3">
        <w:t xml:space="preserve"> </w:t>
      </w:r>
      <w:r>
        <w:t>auf</w:t>
      </w:r>
      <w:r w:rsidR="00AF56A3">
        <w:t xml:space="preserve"> </w:t>
      </w:r>
      <w:r>
        <w:t>dieses</w:t>
      </w:r>
      <w:r w:rsidR="00AF56A3">
        <w:t xml:space="preserve"> </w:t>
      </w:r>
      <w:r>
        <w:t>Opfer</w:t>
      </w:r>
      <w:r w:rsidR="00AF56A3">
        <w:t xml:space="preserve"> </w:t>
      </w:r>
      <w:r>
        <w:t>stützt.</w:t>
      </w:r>
      <w:r w:rsidR="00AF56A3">
        <w:t xml:space="preserve"> </w:t>
      </w:r>
      <w:r>
        <w:t>Ja,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ist</w:t>
      </w:r>
      <w:r w:rsidR="00AF56A3">
        <w:t xml:space="preserve"> </w:t>
      </w:r>
      <w:r>
        <w:t>nicht</w:t>
      </w:r>
      <w:r w:rsidR="00AF56A3">
        <w:t xml:space="preserve"> </w:t>
      </w:r>
      <w:r>
        <w:t>nur</w:t>
      </w:r>
      <w:r w:rsidR="00AF56A3">
        <w:t xml:space="preserve"> </w:t>
      </w:r>
      <w:r>
        <w:t>getilgt</w:t>
      </w:r>
      <w:r w:rsidR="00AF56A3">
        <w:t xml:space="preserve"> </w:t>
      </w:r>
      <w:r>
        <w:t>wie</w:t>
      </w:r>
      <w:r w:rsidR="00AF56A3">
        <w:t xml:space="preserve"> </w:t>
      </w:r>
      <w:r>
        <w:t>ein</w:t>
      </w:r>
      <w:r w:rsidR="00AF56A3">
        <w:t xml:space="preserve"> </w:t>
      </w:r>
      <w:r>
        <w:t>Nebel,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Missetat</w:t>
      </w:r>
      <w:r w:rsidR="00AF56A3">
        <w:t xml:space="preserve"> </w:t>
      </w:r>
      <w:r>
        <w:t>wie</w:t>
      </w:r>
      <w:r w:rsidR="00AF56A3">
        <w:t xml:space="preserve"> </w:t>
      </w:r>
      <w:r>
        <w:t>eine</w:t>
      </w:r>
      <w:r w:rsidR="00AF56A3">
        <w:t xml:space="preserve"> </w:t>
      </w:r>
      <w:r>
        <w:t>Wolke,</w:t>
      </w:r>
      <w:r w:rsidR="00AF56A3">
        <w:t xml:space="preserve"> </w:t>
      </w:r>
      <w:r>
        <w:t>sondern</w:t>
      </w:r>
      <w:r w:rsidR="00AF56A3">
        <w:t xml:space="preserve"> </w:t>
      </w:r>
      <w:r>
        <w:t>sie</w:t>
      </w:r>
      <w:r w:rsidR="00AF56A3">
        <w:t xml:space="preserve"> </w:t>
      </w:r>
      <w:r>
        <w:t>ist</w:t>
      </w:r>
      <w:r w:rsidR="00AF56A3">
        <w:t xml:space="preserve"> </w:t>
      </w:r>
      <w:r>
        <w:t>auch</w:t>
      </w:r>
      <w:r w:rsidR="00AF56A3">
        <w:t xml:space="preserve"> </w:t>
      </w:r>
      <w:proofErr w:type="spellStart"/>
      <w:r>
        <w:t>überschwenglich</w:t>
      </w:r>
      <w:proofErr w:type="spellEnd"/>
      <w:r w:rsidR="00AF56A3">
        <w:t xml:space="preserve"> </w:t>
      </w:r>
      <w:r>
        <w:t>doppelt</w:t>
      </w:r>
      <w:r w:rsidR="00AF56A3">
        <w:t xml:space="preserve"> </w:t>
      </w:r>
      <w:r>
        <w:t>und</w:t>
      </w:r>
      <w:r w:rsidR="00AF56A3">
        <w:t xml:space="preserve"> </w:t>
      </w:r>
      <w:r>
        <w:t>vielfach</w:t>
      </w:r>
      <w:r w:rsidR="00AF56A3">
        <w:t xml:space="preserve"> </w:t>
      </w:r>
      <w:r>
        <w:t>bezahlt.</w:t>
      </w:r>
      <w:r w:rsidR="00AF56A3">
        <w:t xml:space="preserve"> </w:t>
      </w:r>
      <w:r>
        <w:t>Der</w:t>
      </w:r>
      <w:r w:rsidR="00AF56A3">
        <w:t xml:space="preserve"> </w:t>
      </w:r>
      <w:r>
        <w:t>versöhnende</w:t>
      </w:r>
      <w:r w:rsidR="00AF56A3">
        <w:t xml:space="preserve"> </w:t>
      </w:r>
      <w:r>
        <w:t>Gehorsam</w:t>
      </w:r>
      <w:r w:rsidR="00AF56A3">
        <w:t xml:space="preserve"> </w:t>
      </w:r>
      <w:r>
        <w:t>überwiegt</w:t>
      </w:r>
      <w:r w:rsidR="00AF56A3">
        <w:t xml:space="preserve"> </w:t>
      </w:r>
      <w:r>
        <w:t>den</w:t>
      </w:r>
      <w:r w:rsidR="00AF56A3">
        <w:t xml:space="preserve"> </w:t>
      </w:r>
      <w:r>
        <w:t>strafbaren</w:t>
      </w:r>
      <w:r w:rsidR="00AF56A3">
        <w:t xml:space="preserve"> </w:t>
      </w:r>
      <w:r>
        <w:t>Ungehorsam</w:t>
      </w:r>
      <w:r w:rsidR="00AF56A3">
        <w:t xml:space="preserve"> </w:t>
      </w:r>
      <w:r>
        <w:t>unendlich,</w:t>
      </w:r>
      <w:r w:rsidR="00AF56A3">
        <w:t xml:space="preserve"> </w:t>
      </w:r>
      <w:r>
        <w:t>und</w:t>
      </w:r>
      <w:r w:rsidR="00AF56A3">
        <w:t xml:space="preserve"> </w:t>
      </w:r>
      <w:r>
        <w:t>jener</w:t>
      </w:r>
      <w:r w:rsidR="00AF56A3">
        <w:t xml:space="preserve"> </w:t>
      </w:r>
      <w:r>
        <w:t>hat</w:t>
      </w:r>
      <w:r w:rsidR="00AF56A3">
        <w:t xml:space="preserve"> </w:t>
      </w:r>
      <w:r>
        <w:t>Gott,</w:t>
      </w:r>
      <w:r w:rsidR="00AF56A3">
        <w:t xml:space="preserve"> </w:t>
      </w:r>
      <w:r>
        <w:t>seine</w:t>
      </w:r>
      <w:r w:rsidR="00AF56A3">
        <w:t xml:space="preserve"> </w:t>
      </w:r>
      <w:r>
        <w:t>Ehre,</w:t>
      </w:r>
      <w:r w:rsidR="00AF56A3">
        <w:t xml:space="preserve"> </w:t>
      </w:r>
      <w:r>
        <w:t>seine</w:t>
      </w:r>
      <w:r w:rsidR="00AF56A3">
        <w:t xml:space="preserve"> </w:t>
      </w:r>
      <w:r>
        <w:t>Vollkommenheit,</w:t>
      </w:r>
      <w:r w:rsidR="00AF56A3">
        <w:t xml:space="preserve"> </w:t>
      </w:r>
      <w:r>
        <w:t>sein</w:t>
      </w:r>
      <w:r w:rsidR="00AF56A3">
        <w:t xml:space="preserve"> </w:t>
      </w:r>
      <w:r>
        <w:t>Gesetz</w:t>
      </w:r>
      <w:r w:rsidR="00AF56A3">
        <w:t xml:space="preserve"> </w:t>
      </w:r>
      <w:r>
        <w:t>und</w:t>
      </w:r>
      <w:r w:rsidR="00AF56A3">
        <w:t xml:space="preserve"> </w:t>
      </w:r>
      <w:r>
        <w:t>seine</w:t>
      </w:r>
      <w:r w:rsidR="00AF56A3">
        <w:t xml:space="preserve"> </w:t>
      </w:r>
      <w:r>
        <w:t>Rechte,</w:t>
      </w:r>
      <w:r w:rsidR="00AF56A3">
        <w:t xml:space="preserve"> </w:t>
      </w:r>
      <w:r>
        <w:t>bei</w:t>
      </w:r>
      <w:r w:rsidR="00AF56A3">
        <w:t xml:space="preserve"> </w:t>
      </w:r>
      <w:r>
        <w:t>weitem</w:t>
      </w:r>
      <w:r w:rsidR="00AF56A3">
        <w:t xml:space="preserve"> </w:t>
      </w:r>
      <w:r>
        <w:t>mehr</w:t>
      </w:r>
      <w:r w:rsidR="00AF56A3">
        <w:t xml:space="preserve"> </w:t>
      </w:r>
      <w:r>
        <w:t>verherrlicht,</w:t>
      </w:r>
      <w:r w:rsidR="00AF56A3">
        <w:t xml:space="preserve"> </w:t>
      </w:r>
      <w:r>
        <w:t>als</w:t>
      </w:r>
      <w:r w:rsidR="00AF56A3">
        <w:t xml:space="preserve"> </w:t>
      </w:r>
      <w:r>
        <w:t>dieser</w:t>
      </w:r>
      <w:r w:rsidR="00AF56A3">
        <w:t xml:space="preserve"> </w:t>
      </w:r>
      <w:r>
        <w:t>imstande</w:t>
      </w:r>
      <w:r w:rsidR="00AF56A3">
        <w:t xml:space="preserve"> </w:t>
      </w:r>
      <w:r>
        <w:t>war,</w:t>
      </w:r>
      <w:r w:rsidR="00AF56A3">
        <w:t xml:space="preserve"> </w:t>
      </w:r>
      <w:r>
        <w:t>sie</w:t>
      </w:r>
      <w:r w:rsidR="00AF56A3">
        <w:t xml:space="preserve"> </w:t>
      </w:r>
      <w:r>
        <w:t>zu</w:t>
      </w:r>
      <w:r w:rsidR="00AF56A3">
        <w:t xml:space="preserve"> </w:t>
      </w:r>
      <w:r>
        <w:t>verdunkeln,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die</w:t>
      </w:r>
      <w:r w:rsidR="00AF56A3">
        <w:t xml:space="preserve"> </w:t>
      </w:r>
      <w:r>
        <w:t>Begnadigung</w:t>
      </w:r>
      <w:r w:rsidR="00AF56A3">
        <w:t xml:space="preserve"> </w:t>
      </w:r>
      <w:r>
        <w:t>des</w:t>
      </w:r>
      <w:r w:rsidR="00AF56A3">
        <w:t xml:space="preserve"> </w:t>
      </w:r>
      <w:r>
        <w:t>Sünders</w:t>
      </w:r>
      <w:r w:rsidR="00AF56A3">
        <w:t xml:space="preserve"> </w:t>
      </w:r>
      <w:r>
        <w:t>nicht</w:t>
      </w:r>
      <w:r w:rsidR="00AF56A3">
        <w:t xml:space="preserve"> </w:t>
      </w:r>
      <w:r>
        <w:t>bloß</w:t>
      </w:r>
      <w:r w:rsidR="00AF56A3">
        <w:t xml:space="preserve"> </w:t>
      </w:r>
      <w:r>
        <w:t>als</w:t>
      </w:r>
      <w:r w:rsidR="00AF56A3">
        <w:t xml:space="preserve"> </w:t>
      </w:r>
      <w:r>
        <w:t>Barmherzigkeit,</w:t>
      </w:r>
      <w:r w:rsidR="00AF56A3">
        <w:t xml:space="preserve"> </w:t>
      </w:r>
      <w:r>
        <w:t>sondern</w:t>
      </w:r>
      <w:r w:rsidR="00AF56A3">
        <w:t xml:space="preserve"> </w:t>
      </w:r>
      <w:r>
        <w:t>auch</w:t>
      </w:r>
      <w:r w:rsidR="00AF56A3">
        <w:t xml:space="preserve"> </w:t>
      </w:r>
      <w:r>
        <w:t>als</w:t>
      </w:r>
      <w:r w:rsidR="00AF56A3">
        <w:t xml:space="preserve"> </w:t>
      </w:r>
      <w:r>
        <w:t>ein</w:t>
      </w:r>
      <w:r w:rsidR="00AF56A3">
        <w:t xml:space="preserve"> </w:t>
      </w:r>
      <w:r>
        <w:t>Recht</w:t>
      </w:r>
      <w:r w:rsidR="00AF56A3">
        <w:t xml:space="preserve"> </w:t>
      </w:r>
      <w:r>
        <w:t>betrachtet</w:t>
      </w:r>
      <w:r w:rsidR="00AF56A3">
        <w:t xml:space="preserve"> </w:t>
      </w:r>
      <w:r>
        <w:t>wird.</w:t>
      </w:r>
      <w:r w:rsidR="00AF56A3">
        <w:t xml:space="preserve"> </w:t>
      </w:r>
      <w:r>
        <w:t>Der</w:t>
      </w:r>
      <w:r w:rsidR="00AF56A3">
        <w:t xml:space="preserve"> </w:t>
      </w:r>
      <w:r>
        <w:t>Gehorsam,</w:t>
      </w:r>
      <w:r w:rsidR="00AF56A3">
        <w:t xml:space="preserve"> </w:t>
      </w:r>
      <w:r>
        <w:t>das</w:t>
      </w:r>
      <w:r w:rsidR="00AF56A3">
        <w:t xml:space="preserve"> </w:t>
      </w:r>
      <w:r>
        <w:t>Leiden,</w:t>
      </w:r>
      <w:r w:rsidR="00AF56A3">
        <w:t xml:space="preserve"> </w:t>
      </w:r>
      <w:r>
        <w:t>der</w:t>
      </w:r>
      <w:r w:rsidR="00AF56A3">
        <w:t xml:space="preserve"> </w:t>
      </w:r>
      <w:r>
        <w:t>Tod</w:t>
      </w:r>
      <w:r w:rsidR="00AF56A3">
        <w:t xml:space="preserve"> </w:t>
      </w:r>
      <w:r>
        <w:t>eines</w:t>
      </w:r>
      <w:r w:rsidR="00AF56A3">
        <w:t xml:space="preserve"> </w:t>
      </w:r>
      <w:r>
        <w:t>Gottes,</w:t>
      </w:r>
      <w:r w:rsidR="00AF56A3">
        <w:t xml:space="preserve"> </w:t>
      </w:r>
      <w:r>
        <w:t>den</w:t>
      </w:r>
      <w:r w:rsidR="00AF56A3">
        <w:t xml:space="preserve"> </w:t>
      </w:r>
      <w:r>
        <w:t>uns</w:t>
      </w:r>
      <w:r w:rsidR="00AF56A3">
        <w:t xml:space="preserve"> </w:t>
      </w:r>
      <w:r>
        <w:t>das</w:t>
      </w:r>
      <w:r w:rsidR="00AF56A3">
        <w:t xml:space="preserve"> </w:t>
      </w:r>
      <w:proofErr w:type="spellStart"/>
      <w:r>
        <w:t>kündlich</w:t>
      </w:r>
      <w:proofErr w:type="spellEnd"/>
      <w:r w:rsidR="00AF56A3">
        <w:t xml:space="preserve"> </w:t>
      </w:r>
      <w:r>
        <w:t>große</w:t>
      </w:r>
      <w:r w:rsidR="00AF56A3">
        <w:t xml:space="preserve"> </w:t>
      </w:r>
      <w:r>
        <w:t>Geheimnis</w:t>
      </w:r>
      <w:r w:rsidR="00AF56A3">
        <w:t xml:space="preserve"> </w:t>
      </w:r>
      <w:r>
        <w:t>des</w:t>
      </w:r>
      <w:r w:rsidR="00AF56A3">
        <w:t xml:space="preserve"> </w:t>
      </w:r>
      <w:r>
        <w:t>Evangeliums</w:t>
      </w:r>
      <w:r w:rsidR="00AF56A3">
        <w:t xml:space="preserve"> </w:t>
      </w:r>
      <w:r>
        <w:t>lehrt,</w:t>
      </w:r>
      <w:r w:rsidR="00AF56A3">
        <w:t xml:space="preserve"> </w:t>
      </w:r>
      <w:proofErr w:type="spellStart"/>
      <w:r>
        <w:t>muß</w:t>
      </w:r>
      <w:proofErr w:type="spellEnd"/>
      <w:r w:rsidR="00AF56A3">
        <w:t xml:space="preserve"> </w:t>
      </w:r>
      <w:r>
        <w:t>den</w:t>
      </w:r>
      <w:r w:rsidR="00AF56A3">
        <w:t xml:space="preserve"> </w:t>
      </w:r>
      <w:r>
        <w:t>Ungehorsam</w:t>
      </w:r>
      <w:r w:rsidR="00AF56A3">
        <w:t xml:space="preserve"> </w:t>
      </w:r>
      <w:r>
        <w:t>der</w:t>
      </w:r>
      <w:r w:rsidR="00AF56A3">
        <w:t xml:space="preserve"> </w:t>
      </w:r>
      <w:r>
        <w:t>Menschen</w:t>
      </w:r>
      <w:r w:rsidR="00AF56A3">
        <w:t xml:space="preserve"> </w:t>
      </w:r>
      <w:r>
        <w:t>mehr</w:t>
      </w:r>
      <w:r w:rsidR="00AF56A3">
        <w:t xml:space="preserve"> </w:t>
      </w:r>
      <w:r>
        <w:t>überwiegen,</w:t>
      </w:r>
      <w:r w:rsidR="00AF56A3">
        <w:t xml:space="preserve"> </w:t>
      </w:r>
      <w:r>
        <w:t>als</w:t>
      </w:r>
      <w:r w:rsidR="00AF56A3">
        <w:t xml:space="preserve"> </w:t>
      </w:r>
      <w:r>
        <w:t>aller</w:t>
      </w:r>
      <w:r w:rsidR="00AF56A3">
        <w:t xml:space="preserve"> </w:t>
      </w:r>
      <w:r>
        <w:t>Sand</w:t>
      </w:r>
      <w:r w:rsidR="00AF56A3">
        <w:t xml:space="preserve"> </w:t>
      </w:r>
      <w:r>
        <w:t>am</w:t>
      </w:r>
      <w:r w:rsidR="00AF56A3">
        <w:t xml:space="preserve"> </w:t>
      </w:r>
      <w:r>
        <w:t>Meer</w:t>
      </w:r>
      <w:r w:rsidR="00AF56A3">
        <w:t xml:space="preserve"> </w:t>
      </w:r>
      <w:r>
        <w:t>ein</w:t>
      </w:r>
      <w:r w:rsidR="00AF56A3">
        <w:t xml:space="preserve"> </w:t>
      </w:r>
      <w:r>
        <w:t>einziges</w:t>
      </w:r>
      <w:r w:rsidR="00AF56A3">
        <w:t xml:space="preserve"> </w:t>
      </w:r>
      <w:proofErr w:type="spellStart"/>
      <w:r>
        <w:t>Körnlein</w:t>
      </w:r>
      <w:proofErr w:type="spellEnd"/>
      <w:r>
        <w:t>.</w:t>
      </w:r>
      <w:r w:rsidR="00AF56A3">
        <w:t xml:space="preserve"> </w:t>
      </w:r>
      <w:r>
        <w:t>Wurde</w:t>
      </w:r>
      <w:r w:rsidR="00AF56A3">
        <w:t xml:space="preserve"> </w:t>
      </w:r>
      <w:r>
        <w:t>nun</w:t>
      </w:r>
      <w:r w:rsidR="00AF56A3">
        <w:t xml:space="preserve"> </w:t>
      </w:r>
      <w:r>
        <w:t>3.</w:t>
      </w:r>
      <w:r w:rsidR="00AF56A3">
        <w:t xml:space="preserve"> </w:t>
      </w:r>
      <w:r>
        <w:t>Mos</w:t>
      </w:r>
      <w:r w:rsidR="00AF56A3">
        <w:t xml:space="preserve">e </w:t>
      </w:r>
      <w:r>
        <w:t>16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alttestamentlichen</w:t>
      </w:r>
      <w:r w:rsidR="00AF56A3">
        <w:t xml:space="preserve"> </w:t>
      </w:r>
      <w:r>
        <w:t>alljährlichen</w:t>
      </w:r>
      <w:r w:rsidR="00AF56A3">
        <w:t xml:space="preserve"> </w:t>
      </w:r>
      <w:r>
        <w:t>Sühnopfer,</w:t>
      </w:r>
      <w:r w:rsidR="00AF56A3">
        <w:t xml:space="preserve"> </w:t>
      </w:r>
      <w:r>
        <w:t>welches</w:t>
      </w:r>
      <w:r w:rsidR="00AF56A3">
        <w:t xml:space="preserve"> </w:t>
      </w:r>
      <w:r>
        <w:t>doch</w:t>
      </w:r>
      <w:r w:rsidR="00AF56A3">
        <w:t xml:space="preserve"> </w:t>
      </w:r>
      <w:r>
        <w:t>nur</w:t>
      </w:r>
      <w:r w:rsidR="00AF56A3">
        <w:t xml:space="preserve"> </w:t>
      </w:r>
      <w:r>
        <w:t>ein</w:t>
      </w:r>
      <w:r w:rsidR="00AF56A3">
        <w:t xml:space="preserve"> </w:t>
      </w:r>
      <w:r>
        <w:t>Schatten</w:t>
      </w:r>
      <w:r w:rsidR="00AF56A3">
        <w:t xml:space="preserve"> </w:t>
      </w:r>
      <w:r>
        <w:t>des</w:t>
      </w:r>
      <w:r w:rsidR="00AF56A3">
        <w:t xml:space="preserve"> </w:t>
      </w:r>
      <w:r>
        <w:t>zukünftigen</w:t>
      </w:r>
      <w:r w:rsidR="00AF56A3">
        <w:t xml:space="preserve"> </w:t>
      </w:r>
      <w:r>
        <w:t>war,</w:t>
      </w:r>
      <w:r w:rsidR="00AF56A3">
        <w:t xml:space="preserve"> </w:t>
      </w:r>
      <w:r>
        <w:t>dennoch</w:t>
      </w:r>
      <w:r w:rsidR="00AF56A3">
        <w:t xml:space="preserve"> </w:t>
      </w:r>
      <w:r>
        <w:t>gesagt:</w:t>
      </w:r>
      <w:r w:rsidR="00AF56A3">
        <w:t xml:space="preserve"> </w:t>
      </w:r>
      <w:r>
        <w:t>An</w:t>
      </w:r>
      <w:r w:rsidR="00AF56A3">
        <w:t xml:space="preserve"> </w:t>
      </w:r>
      <w:r>
        <w:t>diesem</w:t>
      </w:r>
      <w:r w:rsidR="00AF56A3">
        <w:t xml:space="preserve"> </w:t>
      </w:r>
      <w:r>
        <w:t>Tage</w:t>
      </w:r>
      <w:r w:rsidR="00AF56A3">
        <w:t xml:space="preserve"> </w:t>
      </w:r>
      <w:r>
        <w:t>geschieht</w:t>
      </w:r>
      <w:r w:rsidR="00AF56A3">
        <w:t xml:space="preserve"> </w:t>
      </w:r>
      <w:r>
        <w:t>eure</w:t>
      </w:r>
      <w:r w:rsidR="00AF56A3">
        <w:t xml:space="preserve"> </w:t>
      </w:r>
      <w:r>
        <w:t>Versöhnung,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ihr</w:t>
      </w:r>
      <w:r w:rsidR="00AF56A3">
        <w:t xml:space="preserve"> </w:t>
      </w:r>
      <w:proofErr w:type="spellStart"/>
      <w:r>
        <w:t>gereiniget</w:t>
      </w:r>
      <w:proofErr w:type="spellEnd"/>
      <w:r w:rsidR="00AF56A3">
        <w:t xml:space="preserve"> </w:t>
      </w:r>
      <w:r>
        <w:t>werdet,</w:t>
      </w:r>
      <w:r w:rsidR="00AF56A3">
        <w:t xml:space="preserve"> </w:t>
      </w:r>
      <w:r>
        <w:t>von</w:t>
      </w:r>
      <w:r w:rsidR="00AF56A3">
        <w:t xml:space="preserve"> </w:t>
      </w:r>
      <w:r>
        <w:t>allen</w:t>
      </w:r>
      <w:r w:rsidR="00AF56A3">
        <w:t xml:space="preserve"> </w:t>
      </w:r>
      <w:r>
        <w:t>euren</w:t>
      </w:r>
      <w:r w:rsidR="00AF56A3">
        <w:t xml:space="preserve"> </w:t>
      </w:r>
      <w:r>
        <w:t>Sünden</w:t>
      </w:r>
      <w:r w:rsidR="00AF56A3">
        <w:t xml:space="preserve"> </w:t>
      </w:r>
      <w:r>
        <w:t>werdet</w:t>
      </w:r>
      <w:r w:rsidR="00AF56A3">
        <w:t xml:space="preserve"> </w:t>
      </w:r>
      <w:r>
        <w:t>ihr</w:t>
      </w:r>
      <w:r w:rsidR="00AF56A3">
        <w:t xml:space="preserve"> </w:t>
      </w:r>
      <w:proofErr w:type="spellStart"/>
      <w:r>
        <w:t>gereiniget</w:t>
      </w:r>
      <w:proofErr w:type="spellEnd"/>
      <w:r w:rsidR="00AF56A3">
        <w:t xml:space="preserve"> </w:t>
      </w:r>
      <w:r>
        <w:t>vor</w:t>
      </w:r>
      <w:r w:rsidR="00AF56A3">
        <w:t xml:space="preserve"> </w:t>
      </w:r>
      <w:r>
        <w:t>dem</w:t>
      </w:r>
      <w:r w:rsidR="00AF56A3">
        <w:t xml:space="preserve"> </w:t>
      </w:r>
      <w:r>
        <w:t>Herrn.</w:t>
      </w:r>
      <w:r w:rsidR="00AF56A3">
        <w:t xml:space="preserve"> </w:t>
      </w:r>
      <w:r>
        <w:t>Darum</w:t>
      </w:r>
      <w:r w:rsidR="00AF56A3">
        <w:t xml:space="preserve"> </w:t>
      </w:r>
      <w:r>
        <w:t>soll</w:t>
      </w:r>
      <w:r w:rsidR="00AF56A3">
        <w:t xml:space="preserve"> </w:t>
      </w:r>
      <w:r>
        <w:t>es</w:t>
      </w:r>
      <w:r w:rsidR="00AF56A3">
        <w:t xml:space="preserve"> </w:t>
      </w:r>
      <w:r>
        <w:t>auch</w:t>
      </w:r>
      <w:r w:rsidR="00AF56A3">
        <w:t xml:space="preserve"> </w:t>
      </w:r>
      <w:r>
        <w:t>der</w:t>
      </w:r>
      <w:r w:rsidR="00AF56A3">
        <w:t xml:space="preserve"> </w:t>
      </w:r>
      <w:r>
        <w:t>größte</w:t>
      </w:r>
      <w:r w:rsidR="00AF56A3">
        <w:t xml:space="preserve"> </w:t>
      </w:r>
      <w:r>
        <w:t>Sabbat</w:t>
      </w:r>
      <w:r w:rsidR="00AF56A3">
        <w:t xml:space="preserve"> </w:t>
      </w:r>
      <w:r>
        <w:t>sein,</w:t>
      </w:r>
      <w:r w:rsidR="00AF56A3">
        <w:t xml:space="preserve"> </w:t>
      </w:r>
      <w:r>
        <w:t>und</w:t>
      </w:r>
      <w:r w:rsidR="00AF56A3">
        <w:t xml:space="preserve"> </w:t>
      </w:r>
      <w:r>
        <w:t>ihr</w:t>
      </w:r>
      <w:r w:rsidR="00AF56A3">
        <w:t xml:space="preserve"> </w:t>
      </w:r>
      <w:r>
        <w:t>sollt</w:t>
      </w:r>
      <w:r w:rsidR="00AF56A3">
        <w:t xml:space="preserve"> </w:t>
      </w:r>
      <w:r>
        <w:t>euren</w:t>
      </w:r>
      <w:r w:rsidR="00AF56A3">
        <w:t xml:space="preserve"> </w:t>
      </w:r>
      <w:r>
        <w:t>Leib</w:t>
      </w:r>
      <w:r w:rsidR="00AF56A3">
        <w:t xml:space="preserve"> </w:t>
      </w:r>
      <w:r>
        <w:t>demütigen.</w:t>
      </w:r>
      <w:r w:rsidR="00AF56A3">
        <w:t xml:space="preserve"> </w:t>
      </w:r>
      <w:r>
        <w:t>Ein</w:t>
      </w:r>
      <w:r w:rsidR="00AF56A3">
        <w:t xml:space="preserve"> </w:t>
      </w:r>
      <w:r>
        <w:t>ewiges</w:t>
      </w:r>
      <w:r w:rsidR="00AF56A3">
        <w:t xml:space="preserve"> </w:t>
      </w:r>
      <w:r>
        <w:t>Recht</w:t>
      </w:r>
      <w:r w:rsidR="00AF56A3">
        <w:t xml:space="preserve"> </w:t>
      </w:r>
      <w:r>
        <w:t>sei</w:t>
      </w:r>
      <w:r w:rsidR="00AF56A3">
        <w:t xml:space="preserve"> </w:t>
      </w:r>
      <w:r>
        <w:t>das.</w:t>
      </w:r>
      <w:r w:rsidR="00AF56A3">
        <w:t xml:space="preserve"> </w:t>
      </w:r>
      <w:r>
        <w:t>Wie</w:t>
      </w:r>
      <w:r w:rsidR="00AF56A3">
        <w:t xml:space="preserve"> </w:t>
      </w:r>
      <w:r>
        <w:t>vielmehr</w:t>
      </w:r>
      <w:r w:rsidR="00AF56A3">
        <w:t xml:space="preserve"> </w:t>
      </w:r>
      <w:r>
        <w:t>gilt</w:t>
      </w:r>
      <w:r w:rsidR="00AF56A3">
        <w:t xml:space="preserve"> </w:t>
      </w:r>
      <w:r>
        <w:t>dies</w:t>
      </w:r>
      <w:r w:rsidR="00AF56A3">
        <w:t xml:space="preserve"> </w:t>
      </w:r>
      <w:r>
        <w:t>in</w:t>
      </w:r>
      <w:r w:rsidR="00AF56A3">
        <w:t xml:space="preserve"> </w:t>
      </w:r>
      <w:r>
        <w:t>seiner</w:t>
      </w:r>
      <w:r w:rsidR="00AF56A3">
        <w:t xml:space="preserve"> </w:t>
      </w:r>
      <w:r>
        <w:t>vollen</w:t>
      </w:r>
      <w:r w:rsidR="00AF56A3">
        <w:t xml:space="preserve"> </w:t>
      </w:r>
      <w:r>
        <w:t>Kraft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großen</w:t>
      </w:r>
      <w:r w:rsidR="00AF56A3">
        <w:t xml:space="preserve"> </w:t>
      </w:r>
      <w:r>
        <w:t>Opfer</w:t>
      </w:r>
      <w:r w:rsidR="00AF56A3">
        <w:t xml:space="preserve"> </w:t>
      </w:r>
      <w:r>
        <w:t>des</w:t>
      </w:r>
      <w:r w:rsidR="00AF56A3">
        <w:t xml:space="preserve"> </w:t>
      </w:r>
      <w:r>
        <w:t>Sohnes</w:t>
      </w:r>
      <w:r w:rsidR="00AF56A3">
        <w:t xml:space="preserve"> </w:t>
      </w:r>
      <w:r>
        <w:t>Gottes,</w:t>
      </w:r>
      <w:r w:rsidR="00AF56A3">
        <w:t xml:space="preserve"> </w:t>
      </w:r>
      <w:r>
        <w:t>der</w:t>
      </w:r>
      <w:r w:rsidR="00AF56A3">
        <w:t xml:space="preserve"> </w:t>
      </w:r>
      <w:r>
        <w:t>sich</w:t>
      </w:r>
      <w:r w:rsidR="00AF56A3">
        <w:t xml:space="preserve"> </w:t>
      </w:r>
      <w:r>
        <w:t>selbst</w:t>
      </w:r>
      <w:r w:rsidR="00AF56A3">
        <w:t xml:space="preserve"> </w:t>
      </w:r>
      <w:r>
        <w:t>ohne</w:t>
      </w:r>
      <w:r w:rsidR="00AF56A3">
        <w:t xml:space="preserve"> </w:t>
      </w:r>
      <w:r>
        <w:t>allen</w:t>
      </w:r>
      <w:r w:rsidR="00AF56A3">
        <w:t xml:space="preserve"> </w:t>
      </w:r>
      <w:r>
        <w:t>Wandel</w:t>
      </w:r>
      <w:r w:rsidR="00AF56A3">
        <w:t xml:space="preserve"> </w:t>
      </w:r>
      <w:r>
        <w:t>durch</w:t>
      </w:r>
      <w:r w:rsidR="00AF56A3">
        <w:t xml:space="preserve"> </w:t>
      </w:r>
      <w:r>
        <w:t>den</w:t>
      </w:r>
      <w:r w:rsidR="00AF56A3">
        <w:t xml:space="preserve"> </w:t>
      </w:r>
      <w:r>
        <w:t>heiligen</w:t>
      </w:r>
      <w:r w:rsidR="00AF56A3">
        <w:t xml:space="preserve"> </w:t>
      </w:r>
      <w:r>
        <w:t>Geist</w:t>
      </w:r>
      <w:r w:rsidR="00AF56A3">
        <w:t xml:space="preserve"> </w:t>
      </w:r>
      <w:r>
        <w:t>Gott</w:t>
      </w:r>
      <w:r w:rsidR="00AF56A3">
        <w:t xml:space="preserve"> </w:t>
      </w:r>
      <w:r>
        <w:t>geopfert</w:t>
      </w:r>
      <w:r w:rsidR="00AF56A3">
        <w:t xml:space="preserve"> </w:t>
      </w:r>
      <w:r>
        <w:t>hat,</w:t>
      </w:r>
      <w:r w:rsidR="00AF56A3">
        <w:t xml:space="preserve"> </w:t>
      </w:r>
      <w:r>
        <w:t>unser</w:t>
      </w:r>
      <w:r w:rsidR="00AF56A3">
        <w:t xml:space="preserve"> </w:t>
      </w:r>
      <w:r>
        <w:t>Gewissen</w:t>
      </w:r>
      <w:r w:rsidR="00AF56A3">
        <w:t xml:space="preserve"> </w:t>
      </w:r>
      <w:r>
        <w:t>zu</w:t>
      </w:r>
      <w:r w:rsidR="00AF56A3">
        <w:t xml:space="preserve"> </w:t>
      </w:r>
      <w:r>
        <w:t>reinigen</w:t>
      </w:r>
      <w:r w:rsidR="00AF56A3">
        <w:t xml:space="preserve"> </w:t>
      </w:r>
      <w:r>
        <w:t>von</w:t>
      </w:r>
      <w:r w:rsidR="00AF56A3">
        <w:t xml:space="preserve"> </w:t>
      </w:r>
      <w:r>
        <w:t>den</w:t>
      </w:r>
      <w:r w:rsidR="00AF56A3">
        <w:t xml:space="preserve"> </w:t>
      </w:r>
      <w:r>
        <w:t>toten</w:t>
      </w:r>
      <w:r w:rsidR="00AF56A3">
        <w:t xml:space="preserve"> </w:t>
      </w:r>
      <w:r>
        <w:t>Werken,</w:t>
      </w:r>
      <w:r w:rsidR="00AF56A3">
        <w:t xml:space="preserve"> </w:t>
      </w:r>
      <w:r>
        <w:t>zu</w:t>
      </w:r>
      <w:r w:rsidR="00AF56A3">
        <w:t xml:space="preserve"> </w:t>
      </w:r>
      <w:r>
        <w:t>dienen</w:t>
      </w:r>
      <w:r w:rsidR="00AF56A3">
        <w:t xml:space="preserve"> </w:t>
      </w:r>
      <w:r>
        <w:t>dem</w:t>
      </w:r>
      <w:r w:rsidR="00AF56A3">
        <w:t xml:space="preserve"> </w:t>
      </w:r>
      <w:r>
        <w:t>lebendigen</w:t>
      </w:r>
      <w:r w:rsidR="00AF56A3">
        <w:t xml:space="preserve"> </w:t>
      </w:r>
      <w:r>
        <w:t>Gott.</w:t>
      </w:r>
      <w:r w:rsidR="00AF56A3">
        <w:t xml:space="preserve"> </w:t>
      </w:r>
      <w:r>
        <w:t>daher</w:t>
      </w:r>
      <w:r w:rsidR="00AF56A3">
        <w:t xml:space="preserve"> </w:t>
      </w:r>
      <w:r>
        <w:t>wird</w:t>
      </w:r>
      <w:r w:rsidR="00AF56A3">
        <w:t xml:space="preserve"> </w:t>
      </w:r>
      <w:proofErr w:type="gramStart"/>
      <w:r>
        <w:t>ins</w:t>
      </w:r>
      <w:r w:rsidR="00AF56A3">
        <w:t xml:space="preserve"> </w:t>
      </w:r>
      <w:r>
        <w:t>einem</w:t>
      </w:r>
      <w:proofErr w:type="gramEnd"/>
      <w:r w:rsidR="00AF56A3">
        <w:t xml:space="preserve"> </w:t>
      </w:r>
      <w:r>
        <w:t>Namen</w:t>
      </w:r>
      <w:r w:rsidR="00AF56A3">
        <w:t xml:space="preserve"> </w:t>
      </w:r>
      <w:r>
        <w:t>gerecht</w:t>
      </w:r>
      <w:r w:rsidR="00AF56A3">
        <w:t xml:space="preserve"> </w:t>
      </w:r>
      <w:r>
        <w:t>aller</w:t>
      </w:r>
      <w:r w:rsidR="00AF56A3">
        <w:t xml:space="preserve"> </w:t>
      </w:r>
      <w:r>
        <w:t>Same</w:t>
      </w:r>
      <w:r w:rsidR="00AF56A3">
        <w:t xml:space="preserve"> </w:t>
      </w:r>
      <w:r>
        <w:t>Jakobs.</w:t>
      </w:r>
      <w:r w:rsidR="00AF56A3">
        <w:t xml:space="preserve"> </w:t>
      </w:r>
      <w:r>
        <w:t>Daher</w:t>
      </w:r>
      <w:r w:rsidR="00AF56A3">
        <w:t xml:space="preserve"> </w:t>
      </w:r>
      <w:r>
        <w:t>heißen</w:t>
      </w:r>
      <w:r w:rsidR="00AF56A3">
        <w:t xml:space="preserve"> </w:t>
      </w:r>
      <w:r>
        <w:t>diejenigen,</w:t>
      </w:r>
      <w:r w:rsidR="00AF56A3">
        <w:t xml:space="preserve"> </w:t>
      </w:r>
      <w:r>
        <w:t>für</w:t>
      </w:r>
      <w:r w:rsidR="00AF56A3">
        <w:t xml:space="preserve"> </w:t>
      </w:r>
      <w:r>
        <w:t>welche</w:t>
      </w:r>
      <w:r w:rsidR="00AF56A3">
        <w:t xml:space="preserve"> </w:t>
      </w:r>
      <w:r>
        <w:t>dies</w:t>
      </w:r>
      <w:r w:rsidR="00AF56A3">
        <w:t xml:space="preserve"> </w:t>
      </w:r>
      <w:r>
        <w:t>Opfer</w:t>
      </w:r>
      <w:r w:rsidR="00AF56A3">
        <w:t xml:space="preserve"> </w:t>
      </w:r>
      <w:r>
        <w:t>gebracht</w:t>
      </w:r>
      <w:r w:rsidR="00AF56A3">
        <w:t xml:space="preserve"> </w:t>
      </w:r>
      <w:r>
        <w:t>ist:</w:t>
      </w:r>
      <w:r w:rsidR="00AF56A3">
        <w:t xml:space="preserve"> </w:t>
      </w:r>
      <w:r>
        <w:t>Heilige,</w:t>
      </w:r>
      <w:r w:rsidR="00AF56A3">
        <w:t xml:space="preserve"> </w:t>
      </w:r>
      <w:r>
        <w:t>Gerechte,</w:t>
      </w:r>
      <w:r w:rsidR="00AF56A3">
        <w:t xml:space="preserve"> </w:t>
      </w:r>
      <w:r>
        <w:t>Herrliche,</w:t>
      </w:r>
      <w:r w:rsidR="00AF56A3">
        <w:t xml:space="preserve"> </w:t>
      </w:r>
      <w:r>
        <w:t>Abgewaschene,</w:t>
      </w:r>
      <w:r w:rsidR="00AF56A3">
        <w:t xml:space="preserve"> </w:t>
      </w:r>
      <w:r>
        <w:t>eine</w:t>
      </w:r>
      <w:r w:rsidR="00AF56A3">
        <w:t xml:space="preserve"> </w:t>
      </w:r>
      <w:r>
        <w:t>Gemeine,</w:t>
      </w:r>
      <w:r w:rsidR="00AF56A3">
        <w:t xml:space="preserve"> </w:t>
      </w:r>
      <w:r>
        <w:t>die</w:t>
      </w:r>
      <w:r w:rsidR="00AF56A3">
        <w:t xml:space="preserve"> </w:t>
      </w:r>
      <w:r>
        <w:t>herrlich</w:t>
      </w:r>
      <w:r w:rsidR="00AF56A3">
        <w:t xml:space="preserve"> </w:t>
      </w:r>
      <w:r>
        <w:t>ist,</w:t>
      </w:r>
      <w:r w:rsidR="00AF56A3">
        <w:t xml:space="preserve"> </w:t>
      </w:r>
      <w:r>
        <w:t>ohne</w:t>
      </w:r>
      <w:r w:rsidR="00AF56A3">
        <w:t xml:space="preserve"> </w:t>
      </w:r>
      <w:r>
        <w:t>Flecken,</w:t>
      </w:r>
      <w:r w:rsidR="00AF56A3">
        <w:t xml:space="preserve"> </w:t>
      </w:r>
      <w:r>
        <w:t>Runzel</w:t>
      </w:r>
      <w:r w:rsidR="00AF56A3">
        <w:t xml:space="preserve"> </w:t>
      </w:r>
      <w:r>
        <w:t>oder</w:t>
      </w:r>
      <w:r w:rsidR="00AF56A3">
        <w:t xml:space="preserve"> </w:t>
      </w:r>
      <w:r>
        <w:t>des</w:t>
      </w:r>
      <w:r w:rsidR="00AF56A3">
        <w:t xml:space="preserve"> </w:t>
      </w:r>
      <w:r>
        <w:t>etwas.</w:t>
      </w:r>
      <w:r w:rsidR="00AF56A3">
        <w:t xml:space="preserve"> </w:t>
      </w:r>
      <w:r>
        <w:t>Ja,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braucht</w:t>
      </w:r>
      <w:r w:rsidR="00AF56A3">
        <w:t xml:space="preserve"> </w:t>
      </w:r>
      <w:r>
        <w:t>etlichemal</w:t>
      </w:r>
      <w:r w:rsidR="00AF56A3">
        <w:t xml:space="preserve"> </w:t>
      </w:r>
      <w:r>
        <w:t>einen</w:t>
      </w:r>
      <w:r w:rsidR="00AF56A3">
        <w:t xml:space="preserve"> </w:t>
      </w:r>
      <w:r>
        <w:t>erstaunenswürdigen</w:t>
      </w:r>
      <w:r w:rsidR="00AF56A3">
        <w:t xml:space="preserve"> </w:t>
      </w:r>
      <w:r>
        <w:t>Ausdruck,</w:t>
      </w:r>
      <w:r w:rsidR="00AF56A3">
        <w:t xml:space="preserve"> </w:t>
      </w:r>
      <w:r>
        <w:t>wiewohl</w:t>
      </w:r>
      <w:r w:rsidR="00AF56A3">
        <w:t xml:space="preserve"> </w:t>
      </w:r>
      <w:r>
        <w:t>ihn</w:t>
      </w:r>
      <w:r w:rsidR="00AF56A3">
        <w:t xml:space="preserve"> </w:t>
      </w:r>
      <w:r>
        <w:t>Luther</w:t>
      </w:r>
      <w:r w:rsidR="00AF56A3">
        <w:t xml:space="preserve"> </w:t>
      </w:r>
      <w:r>
        <w:t>nicht</w:t>
      </w:r>
      <w:r w:rsidR="00AF56A3">
        <w:t xml:space="preserve"> </w:t>
      </w:r>
      <w:r>
        <w:t>in</w:t>
      </w:r>
      <w:r w:rsidR="00AF56A3">
        <w:t xml:space="preserve"> </w:t>
      </w:r>
      <w:r>
        <w:t>seine</w:t>
      </w:r>
      <w:r w:rsidR="00AF56A3">
        <w:t xml:space="preserve"> </w:t>
      </w:r>
      <w:r>
        <w:t>Übersetzung</w:t>
      </w:r>
      <w:r w:rsidR="00AF56A3">
        <w:t xml:space="preserve"> </w:t>
      </w:r>
      <w:r>
        <w:t>aufgenommen,</w:t>
      </w:r>
      <w:r w:rsidR="00AF56A3">
        <w:t xml:space="preserve"> </w:t>
      </w:r>
      <w:r>
        <w:t>weil</w:t>
      </w:r>
      <w:r w:rsidR="00AF56A3">
        <w:t xml:space="preserve"> </w:t>
      </w:r>
      <w:r>
        <w:t>er</w:t>
      </w:r>
      <w:r w:rsidR="00AF56A3">
        <w:t xml:space="preserve"> </w:t>
      </w:r>
      <w:r>
        <w:t>ihn</w:t>
      </w:r>
      <w:r w:rsidR="00AF56A3">
        <w:t xml:space="preserve"> </w:t>
      </w:r>
      <w:r>
        <w:t>in</w:t>
      </w:r>
      <w:r w:rsidR="00AF56A3">
        <w:t xml:space="preserve"> </w:t>
      </w:r>
      <w:r>
        <w:t>seinem</w:t>
      </w:r>
      <w:r w:rsidR="00AF56A3">
        <w:t xml:space="preserve"> </w:t>
      </w:r>
      <w:r>
        <w:t>Mönchsstande</w:t>
      </w:r>
      <w:r w:rsidR="00AF56A3">
        <w:t xml:space="preserve"> </w:t>
      </w:r>
      <w:r>
        <w:t>einst</w:t>
      </w:r>
      <w:r w:rsidR="00AF56A3">
        <w:t xml:space="preserve"> </w:t>
      </w:r>
      <w:r>
        <w:t>sehr</w:t>
      </w:r>
      <w:r w:rsidR="00AF56A3">
        <w:t xml:space="preserve"> </w:t>
      </w:r>
      <w:r>
        <w:t>geängstigt</w:t>
      </w:r>
      <w:r w:rsidR="00AF56A3">
        <w:t xml:space="preserve"> </w:t>
      </w:r>
      <w:r>
        <w:t>hatte,</w:t>
      </w:r>
      <w:r w:rsidR="00AF56A3">
        <w:t xml:space="preserve"> </w:t>
      </w:r>
      <w:r>
        <w:t>weil</w:t>
      </w:r>
      <w:r w:rsidR="00AF56A3">
        <w:t xml:space="preserve"> </w:t>
      </w:r>
      <w:r>
        <w:t>er</w:t>
      </w:r>
      <w:r w:rsidR="00AF56A3">
        <w:t xml:space="preserve"> </w:t>
      </w:r>
      <w:r>
        <w:t>ihn</w:t>
      </w:r>
      <w:r w:rsidR="00AF56A3">
        <w:t xml:space="preserve"> </w:t>
      </w:r>
      <w:r>
        <w:t>verkehrt</w:t>
      </w:r>
      <w:r w:rsidR="00AF56A3">
        <w:t xml:space="preserve"> </w:t>
      </w:r>
      <w:r>
        <w:t>begriff,</w:t>
      </w:r>
      <w:r w:rsidR="00AF56A3">
        <w:t xml:space="preserve"> </w:t>
      </w:r>
      <w:r>
        <w:t>ich</w:t>
      </w:r>
      <w:r w:rsidR="00AF56A3">
        <w:t xml:space="preserve"> </w:t>
      </w:r>
      <w:r>
        <w:t>meine</w:t>
      </w:r>
      <w:r w:rsidR="00AF56A3">
        <w:t xml:space="preserve"> </w:t>
      </w:r>
      <w:r>
        <w:t>die</w:t>
      </w:r>
      <w:r w:rsidR="00AF56A3">
        <w:t xml:space="preserve"> </w:t>
      </w:r>
      <w:r>
        <w:t>gewaltige</w:t>
      </w:r>
      <w:r w:rsidR="00AF56A3">
        <w:t xml:space="preserve"> </w:t>
      </w:r>
      <w:r>
        <w:t>Redensart,</w:t>
      </w:r>
      <w:r w:rsidR="00AF56A3">
        <w:t xml:space="preserve"> </w:t>
      </w:r>
      <w:r>
        <w:t>wo</w:t>
      </w:r>
      <w:r w:rsidR="00AF56A3">
        <w:t xml:space="preserve"> </w:t>
      </w:r>
      <w:r>
        <w:t>er</w:t>
      </w:r>
      <w:r w:rsidR="00AF56A3">
        <w:t xml:space="preserve"> </w:t>
      </w:r>
      <w:r>
        <w:t>sagt:</w:t>
      </w:r>
      <w:r w:rsidR="00AF56A3">
        <w:t xml:space="preserve"> </w:t>
      </w:r>
      <w:r>
        <w:t>Wir</w:t>
      </w:r>
      <w:r w:rsidR="00AF56A3">
        <w:t xml:space="preserve"> </w:t>
      </w:r>
      <w:r>
        <w:t>sind</w:t>
      </w:r>
      <w:r w:rsidR="00AF56A3">
        <w:t xml:space="preserve"> </w:t>
      </w:r>
      <w:r>
        <w:t>Gerechtigkeit</w:t>
      </w:r>
      <w:r w:rsidR="00AF56A3">
        <w:t xml:space="preserve"> </w:t>
      </w:r>
      <w:r>
        <w:t>Gottes</w:t>
      </w:r>
      <w:r w:rsidR="00AF56A3">
        <w:t xml:space="preserve"> </w:t>
      </w:r>
      <w:r>
        <w:t>in</w:t>
      </w:r>
      <w:r w:rsidR="00AF56A3">
        <w:t xml:space="preserve"> </w:t>
      </w:r>
      <w:r>
        <w:t>ihm.</w:t>
      </w:r>
      <w:r w:rsidR="00AF56A3">
        <w:t xml:space="preserve"> </w:t>
      </w:r>
      <w:r>
        <w:t>Stärker,</w:t>
      </w:r>
      <w:r w:rsidR="00AF56A3">
        <w:t xml:space="preserve"> </w:t>
      </w:r>
      <w:r>
        <w:t>gewaltiger</w:t>
      </w:r>
      <w:r w:rsidR="00AF56A3">
        <w:t xml:space="preserve"> </w:t>
      </w:r>
      <w:r>
        <w:t>konnte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nicht</w:t>
      </w:r>
      <w:r w:rsidR="00AF56A3">
        <w:t xml:space="preserve"> </w:t>
      </w:r>
      <w:r>
        <w:t>reden.</w:t>
      </w:r>
      <w:r w:rsidR="00AF56A3">
        <w:t xml:space="preserve"> </w:t>
      </w:r>
      <w:r>
        <w:t>Er</w:t>
      </w:r>
      <w:r w:rsidR="00AF56A3">
        <w:t xml:space="preserve"> </w:t>
      </w:r>
      <w:r>
        <w:t>redet</w:t>
      </w:r>
      <w:r w:rsidR="00AF56A3">
        <w:t xml:space="preserve"> </w:t>
      </w:r>
      <w:r>
        <w:t>aber</w:t>
      </w:r>
      <w:r w:rsidR="00AF56A3">
        <w:t xml:space="preserve"> </w:t>
      </w:r>
      <w:r>
        <w:t>nicht</w:t>
      </w:r>
      <w:r w:rsidR="00AF56A3">
        <w:t xml:space="preserve"> </w:t>
      </w:r>
      <w:r>
        <w:t>in</w:t>
      </w:r>
      <w:r w:rsidR="00AF56A3">
        <w:t xml:space="preserve"> </w:t>
      </w:r>
      <w:r>
        <w:t>Worten</w:t>
      </w:r>
      <w:r w:rsidR="00AF56A3">
        <w:t xml:space="preserve"> </w:t>
      </w:r>
      <w:r>
        <w:t>menschlicher</w:t>
      </w:r>
      <w:r w:rsidR="00AF56A3">
        <w:t xml:space="preserve"> </w:t>
      </w:r>
      <w:r>
        <w:t>Weisheit,</w:t>
      </w:r>
      <w:r w:rsidR="00AF56A3">
        <w:t xml:space="preserve"> </w:t>
      </w:r>
      <w:r>
        <w:t>sondern</w:t>
      </w:r>
      <w:r w:rsidR="00AF56A3">
        <w:t xml:space="preserve"> </w:t>
      </w:r>
      <w:r>
        <w:t>in</w:t>
      </w:r>
      <w:r w:rsidR="00AF56A3">
        <w:t xml:space="preserve"> </w:t>
      </w:r>
      <w:r>
        <w:t>Worten,</w:t>
      </w:r>
      <w:r w:rsidR="00AF56A3">
        <w:t xml:space="preserve"> </w:t>
      </w:r>
      <w:r>
        <w:t>welche</w:t>
      </w:r>
      <w:r w:rsidR="00AF56A3">
        <w:t xml:space="preserve"> </w:t>
      </w:r>
      <w:r>
        <w:t>der</w:t>
      </w:r>
      <w:r w:rsidR="00AF56A3">
        <w:t xml:space="preserve"> </w:t>
      </w:r>
      <w:r>
        <w:t>Heilige</w:t>
      </w:r>
      <w:r w:rsidR="00AF56A3">
        <w:t xml:space="preserve"> </w:t>
      </w:r>
      <w:r>
        <w:t>Geist</w:t>
      </w:r>
      <w:r w:rsidR="00AF56A3">
        <w:t xml:space="preserve"> </w:t>
      </w:r>
      <w:proofErr w:type="gramStart"/>
      <w:r>
        <w:t>lehret</w:t>
      </w:r>
      <w:proofErr w:type="gramEnd"/>
      <w:r>
        <w:t>.</w:t>
      </w:r>
      <w:r w:rsidR="00AF56A3">
        <w:t xml:space="preserve"> </w:t>
      </w:r>
      <w:r>
        <w:t>Es</w:t>
      </w:r>
      <w:r w:rsidR="00AF56A3">
        <w:t xml:space="preserve"> </w:t>
      </w:r>
      <w:r>
        <w:t>wäre</w:t>
      </w:r>
      <w:r w:rsidR="00AF56A3">
        <w:t xml:space="preserve"> </w:t>
      </w:r>
      <w:r>
        <w:t>genug</w:t>
      </w:r>
      <w:r w:rsidR="00AF56A3">
        <w:t xml:space="preserve"> </w:t>
      </w:r>
      <w:r>
        <w:t>und</w:t>
      </w:r>
      <w:r w:rsidR="00AF56A3">
        <w:t xml:space="preserve"> </w:t>
      </w:r>
      <w:r>
        <w:t>viel</w:t>
      </w:r>
      <w:r w:rsidR="00AF56A3">
        <w:t xml:space="preserve"> </w:t>
      </w:r>
      <w:r>
        <w:t>gewesen,</w:t>
      </w:r>
      <w:r w:rsidR="00AF56A3">
        <w:t xml:space="preserve"> </w:t>
      </w:r>
      <w:r>
        <w:t>wenn</w:t>
      </w:r>
      <w:r w:rsidR="00AF56A3">
        <w:t xml:space="preserve"> </w:t>
      </w:r>
      <w:r>
        <w:t>er</w:t>
      </w:r>
      <w:r w:rsidR="00AF56A3">
        <w:t xml:space="preserve"> </w:t>
      </w:r>
      <w:r>
        <w:t>gesagt:</w:t>
      </w:r>
      <w:r w:rsidR="00AF56A3">
        <w:t xml:space="preserve"> </w:t>
      </w:r>
      <w:r>
        <w:t>Wir</w:t>
      </w:r>
      <w:r w:rsidR="00AF56A3">
        <w:t xml:space="preserve"> </w:t>
      </w:r>
      <w:r>
        <w:t>sind</w:t>
      </w:r>
      <w:r w:rsidR="00AF56A3">
        <w:t xml:space="preserve"> </w:t>
      </w:r>
      <w:r>
        <w:t>in</w:t>
      </w:r>
      <w:r w:rsidR="00AF56A3">
        <w:t xml:space="preserve"> </w:t>
      </w:r>
      <w:r>
        <w:t>ihm</w:t>
      </w:r>
      <w:r w:rsidR="00AF56A3">
        <w:t xml:space="preserve"> </w:t>
      </w:r>
      <w:r>
        <w:t>gerecht</w:t>
      </w:r>
      <w:r w:rsidR="00AF56A3">
        <w:t xml:space="preserve"> </w:t>
      </w:r>
      <w:r>
        <w:t>wie</w:t>
      </w:r>
      <w:r w:rsidR="00AF56A3">
        <w:t xml:space="preserve"> </w:t>
      </w:r>
      <w:r>
        <w:t>die</w:t>
      </w:r>
      <w:r w:rsidR="00AF56A3">
        <w:t xml:space="preserve"> </w:t>
      </w:r>
      <w:r>
        <w:t>Engel.</w:t>
      </w:r>
      <w:r w:rsidR="00AF56A3">
        <w:t xml:space="preserve"> </w:t>
      </w:r>
      <w:r>
        <w:t>Wenn</w:t>
      </w:r>
      <w:r w:rsidR="00AF56A3">
        <w:t xml:space="preserve"> </w:t>
      </w:r>
      <w:r>
        <w:t>er</w:t>
      </w:r>
      <w:r w:rsidR="00AF56A3">
        <w:t xml:space="preserve"> </w:t>
      </w:r>
      <w:r>
        <w:t>aber</w:t>
      </w:r>
      <w:r w:rsidR="00AF56A3">
        <w:t xml:space="preserve"> </w:t>
      </w:r>
      <w:r>
        <w:t>so</w:t>
      </w:r>
      <w:r w:rsidR="00AF56A3">
        <w:t xml:space="preserve"> </w:t>
      </w:r>
      <w:r>
        <w:t>redet,</w:t>
      </w:r>
      <w:r w:rsidR="00AF56A3">
        <w:t xml:space="preserve"> </w:t>
      </w:r>
      <w:r>
        <w:t>wie</w:t>
      </w:r>
      <w:r w:rsidR="00AF56A3">
        <w:t xml:space="preserve"> </w:t>
      </w:r>
      <w:r>
        <w:t>er</w:t>
      </w:r>
      <w:r w:rsidR="00AF56A3">
        <w:t xml:space="preserve"> </w:t>
      </w:r>
      <w:r>
        <w:t>tut,</w:t>
      </w:r>
      <w:r w:rsidR="00AF56A3">
        <w:t xml:space="preserve"> </w:t>
      </w:r>
      <w:r>
        <w:t>so</w:t>
      </w:r>
      <w:r w:rsidR="00AF56A3">
        <w:t xml:space="preserve"> </w:t>
      </w:r>
      <w:r>
        <w:t>zerrinnen</w:t>
      </w:r>
      <w:r w:rsidR="00AF56A3">
        <w:t xml:space="preserve"> </w:t>
      </w:r>
      <w:r>
        <w:t>alle</w:t>
      </w:r>
      <w:r w:rsidR="00AF56A3">
        <w:t xml:space="preserve"> </w:t>
      </w:r>
      <w:r>
        <w:t>menschlichen</w:t>
      </w:r>
      <w:r w:rsidR="00AF56A3">
        <w:t xml:space="preserve"> </w:t>
      </w:r>
      <w:r>
        <w:t>Gedanken</w:t>
      </w:r>
      <w:r w:rsidR="00AF56A3">
        <w:t xml:space="preserve"> </w:t>
      </w:r>
      <w:r>
        <w:t>und</w:t>
      </w:r>
      <w:r w:rsidR="00AF56A3">
        <w:t xml:space="preserve"> </w:t>
      </w:r>
      <w:r>
        <w:t>Berechnungen.</w:t>
      </w:r>
      <w:r w:rsidR="00AF56A3">
        <w:t xml:space="preserve"> </w:t>
      </w:r>
      <w:proofErr w:type="spellStart"/>
      <w:r>
        <w:t>Eben</w:t>
      </w:r>
      <w:r w:rsidR="00AF56A3">
        <w:t xml:space="preserve"> </w:t>
      </w:r>
      <w:r>
        <w:t>so</w:t>
      </w:r>
      <w:proofErr w:type="spellEnd"/>
      <w:r w:rsidR="00AF56A3">
        <w:t xml:space="preserve"> </w:t>
      </w:r>
      <w:r>
        <w:t>heißt</w:t>
      </w:r>
      <w:r w:rsidR="00AF56A3">
        <w:t xml:space="preserve"> </w:t>
      </w:r>
      <w:r>
        <w:t>es</w:t>
      </w:r>
      <w:r w:rsidR="00AF56A3">
        <w:t xml:space="preserve"> </w:t>
      </w:r>
      <w:r>
        <w:t>bei</w:t>
      </w:r>
      <w:r w:rsidR="00AF56A3">
        <w:t xml:space="preserve"> </w:t>
      </w:r>
      <w:r>
        <w:t>dem</w:t>
      </w:r>
      <w:r w:rsidR="00AF56A3">
        <w:t xml:space="preserve"> </w:t>
      </w:r>
      <w:r>
        <w:t>Propheten</w:t>
      </w:r>
      <w:r w:rsidR="00AF56A3">
        <w:t xml:space="preserve"> </w:t>
      </w:r>
      <w:r>
        <w:t>Jeremia</w:t>
      </w:r>
      <w:r w:rsidR="00AF56A3">
        <w:t xml:space="preserve"> </w:t>
      </w:r>
      <w:r>
        <w:t>Kap.</w:t>
      </w:r>
      <w:r w:rsidR="00AF56A3">
        <w:t xml:space="preserve"> </w:t>
      </w:r>
      <w:r>
        <w:t>23:</w:t>
      </w:r>
      <w:r w:rsidR="00AF56A3">
        <w:t xml:space="preserve"> </w:t>
      </w:r>
      <w:r>
        <w:t>Dies</w:t>
      </w:r>
      <w:r w:rsidR="00AF56A3">
        <w:t xml:space="preserve"> </w:t>
      </w:r>
      <w:r>
        <w:t>wird</w:t>
      </w:r>
      <w:r w:rsidR="00AF56A3">
        <w:t xml:space="preserve"> </w:t>
      </w:r>
      <w:r>
        <w:t>sein</w:t>
      </w:r>
      <w:r w:rsidR="00AF56A3">
        <w:t xml:space="preserve"> </w:t>
      </w:r>
      <w:r>
        <w:t>Name</w:t>
      </w:r>
      <w:r w:rsidR="00AF56A3">
        <w:t xml:space="preserve"> </w:t>
      </w:r>
      <w:r>
        <w:t>sein,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man</w:t>
      </w:r>
      <w:r w:rsidR="00AF56A3">
        <w:t xml:space="preserve"> </w:t>
      </w:r>
      <w:r>
        <w:t>ihn</w:t>
      </w:r>
      <w:r w:rsidR="00AF56A3">
        <w:t xml:space="preserve"> </w:t>
      </w:r>
      <w:r>
        <w:t>nennen</w:t>
      </w:r>
      <w:r w:rsidR="00AF56A3">
        <w:t xml:space="preserve"> </w:t>
      </w:r>
      <w:r>
        <w:t>wird:</w:t>
      </w:r>
      <w:r w:rsidR="00AF56A3">
        <w:t xml:space="preserve"> </w:t>
      </w:r>
      <w:r>
        <w:t>Herr,</w:t>
      </w:r>
      <w:r w:rsidR="00AF56A3">
        <w:t xml:space="preserve"> </w:t>
      </w:r>
      <w:r>
        <w:t>der</w:t>
      </w:r>
      <w:r w:rsidR="00AF56A3">
        <w:t xml:space="preserve"> </w:t>
      </w:r>
      <w:r>
        <w:t>unsre</w:t>
      </w:r>
      <w:r w:rsidR="00AF56A3">
        <w:t xml:space="preserve"> </w:t>
      </w:r>
      <w:r>
        <w:t>Gerechtigkeit</w:t>
      </w:r>
      <w:r w:rsidR="00AF56A3">
        <w:t xml:space="preserve"> </w:t>
      </w:r>
      <w:r>
        <w:t>ist.</w:t>
      </w:r>
      <w:r w:rsidR="00AF56A3">
        <w:t xml:space="preserve"> </w:t>
      </w:r>
      <w:r>
        <w:t>Kap.</w:t>
      </w:r>
      <w:r w:rsidR="00AF56A3">
        <w:t xml:space="preserve"> </w:t>
      </w:r>
      <w:r>
        <w:t>22</w:t>
      </w:r>
      <w:r w:rsidR="00AF56A3">
        <w:t xml:space="preserve"> </w:t>
      </w:r>
      <w:r>
        <w:t>aber,</w:t>
      </w:r>
      <w:r w:rsidR="00AF56A3">
        <w:t xml:space="preserve"> </w:t>
      </w:r>
      <w:r>
        <w:t>wo</w:t>
      </w:r>
      <w:r w:rsidR="00AF56A3">
        <w:t xml:space="preserve"> </w:t>
      </w:r>
      <w:r>
        <w:t>die</w:t>
      </w:r>
      <w:r w:rsidR="00AF56A3">
        <w:t xml:space="preserve"> </w:t>
      </w:r>
      <w:r>
        <w:t>vorigen</w:t>
      </w:r>
      <w:r w:rsidR="00AF56A3">
        <w:t xml:space="preserve"> </w:t>
      </w:r>
      <w:r>
        <w:t>Worte</w:t>
      </w:r>
      <w:r w:rsidR="00AF56A3">
        <w:t xml:space="preserve"> </w:t>
      </w:r>
      <w:r>
        <w:t>noch</w:t>
      </w:r>
      <w:r w:rsidR="00AF56A3">
        <w:t xml:space="preserve"> </w:t>
      </w:r>
      <w:r>
        <w:t>einmal</w:t>
      </w:r>
      <w:r w:rsidR="00AF56A3">
        <w:t xml:space="preserve"> </w:t>
      </w:r>
      <w:r>
        <w:t>vorkommen,</w:t>
      </w:r>
      <w:r w:rsidR="00AF56A3">
        <w:t xml:space="preserve"> </w:t>
      </w:r>
      <w:r>
        <w:t>werden</w:t>
      </w:r>
      <w:r w:rsidR="00AF56A3">
        <w:t xml:space="preserve"> </w:t>
      </w:r>
      <w:r>
        <w:t>sie</w:t>
      </w:r>
      <w:r w:rsidR="00AF56A3">
        <w:t xml:space="preserve"> </w:t>
      </w:r>
      <w:r>
        <w:t>dahin</w:t>
      </w:r>
      <w:r w:rsidR="00AF56A3">
        <w:t xml:space="preserve"> </w:t>
      </w:r>
      <w:r>
        <w:t>abgeändert,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es</w:t>
      </w:r>
      <w:r w:rsidR="00AF56A3">
        <w:t xml:space="preserve"> </w:t>
      </w:r>
      <w:r>
        <w:t>heißt:</w:t>
      </w:r>
      <w:r w:rsidR="00AF56A3">
        <w:t xml:space="preserve"> </w:t>
      </w:r>
      <w:r>
        <w:t>Man</w:t>
      </w:r>
      <w:r w:rsidR="00AF56A3">
        <w:t xml:space="preserve"> </w:t>
      </w:r>
      <w:r>
        <w:t>wird</w:t>
      </w:r>
      <w:r w:rsidR="00AF56A3">
        <w:t xml:space="preserve"> </w:t>
      </w:r>
      <w:r>
        <w:t>sie,</w:t>
      </w:r>
      <w:r w:rsidR="00AF56A3">
        <w:t xml:space="preserve"> </w:t>
      </w:r>
      <w:r>
        <w:t>die</w:t>
      </w:r>
      <w:r w:rsidR="00AF56A3">
        <w:t xml:space="preserve"> </w:t>
      </w:r>
      <w:r>
        <w:t>Stadt</w:t>
      </w:r>
      <w:r w:rsidR="00AF56A3">
        <w:t xml:space="preserve"> </w:t>
      </w:r>
      <w:r>
        <w:t>nennen:</w:t>
      </w:r>
      <w:r w:rsidR="00AF56A3">
        <w:t xml:space="preserve"> </w:t>
      </w:r>
      <w:r>
        <w:t>Jehova,</w:t>
      </w:r>
      <w:r w:rsidR="00AF56A3">
        <w:t xml:space="preserve"> </w:t>
      </w:r>
      <w:r>
        <w:t>unsere</w:t>
      </w:r>
      <w:r w:rsidR="00AF56A3">
        <w:t xml:space="preserve"> </w:t>
      </w:r>
      <w:r>
        <w:t>Gerechtigkeit.</w:t>
      </w:r>
      <w:r w:rsidR="00AF56A3">
        <w:t xml:space="preserve"> </w:t>
      </w:r>
      <w:r>
        <w:t>Ich</w:t>
      </w:r>
      <w:r w:rsidR="00AF56A3">
        <w:t xml:space="preserve"> </w:t>
      </w:r>
      <w:r>
        <w:t>bin</w:t>
      </w:r>
      <w:r w:rsidR="00AF56A3">
        <w:t xml:space="preserve"> </w:t>
      </w:r>
      <w:r>
        <w:t>überzeugt,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eine</w:t>
      </w:r>
      <w:r w:rsidR="00AF56A3">
        <w:t xml:space="preserve"> </w:t>
      </w:r>
      <w:r>
        <w:t>Seele,</w:t>
      </w:r>
      <w:r w:rsidR="00AF56A3">
        <w:t xml:space="preserve"> </w:t>
      </w:r>
      <w:r>
        <w:t>die</w:t>
      </w:r>
      <w:r w:rsidR="00AF56A3">
        <w:t xml:space="preserve"> </w:t>
      </w:r>
      <w:r>
        <w:t>dies</w:t>
      </w:r>
      <w:r w:rsidR="00AF56A3">
        <w:t xml:space="preserve"> </w:t>
      </w:r>
      <w:r>
        <w:t>im</w:t>
      </w:r>
      <w:r w:rsidR="00AF56A3">
        <w:t xml:space="preserve"> </w:t>
      </w:r>
      <w:r>
        <w:t>Lichte</w:t>
      </w:r>
      <w:r w:rsidR="00AF56A3">
        <w:t xml:space="preserve"> </w:t>
      </w:r>
      <w:r>
        <w:t>erkennt</w:t>
      </w:r>
      <w:r w:rsidR="00AF56A3">
        <w:t xml:space="preserve"> </w:t>
      </w:r>
      <w:r>
        <w:t>und</w:t>
      </w:r>
      <w:r w:rsidR="00AF56A3">
        <w:t xml:space="preserve"> </w:t>
      </w:r>
      <w:r>
        <w:t>versteht,</w:t>
      </w:r>
      <w:r w:rsidR="00AF56A3">
        <w:t xml:space="preserve"> </w:t>
      </w:r>
      <w:r>
        <w:t>alle</w:t>
      </w:r>
      <w:r w:rsidR="00AF56A3">
        <w:t xml:space="preserve"> </w:t>
      </w:r>
      <w:r>
        <w:t>ihre</w:t>
      </w:r>
      <w:r w:rsidR="00AF56A3">
        <w:t xml:space="preserve"> </w:t>
      </w:r>
      <w:r>
        <w:t>Sünde</w:t>
      </w:r>
      <w:r w:rsidR="00AF56A3">
        <w:t xml:space="preserve"> </w:t>
      </w:r>
      <w:r>
        <w:t>wie</w:t>
      </w:r>
      <w:r w:rsidR="00AF56A3">
        <w:t xml:space="preserve"> </w:t>
      </w:r>
      <w:r>
        <w:t>einen</w:t>
      </w:r>
      <w:r w:rsidR="00AF56A3">
        <w:t xml:space="preserve"> </w:t>
      </w:r>
      <w:r>
        <w:t>Nebel</w:t>
      </w:r>
      <w:r w:rsidR="00AF56A3">
        <w:t xml:space="preserve"> </w:t>
      </w:r>
      <w:r>
        <w:t>vor</w:t>
      </w:r>
      <w:r w:rsidR="00AF56A3">
        <w:t xml:space="preserve"> </w:t>
      </w:r>
      <w:r>
        <w:t>der</w:t>
      </w:r>
      <w:r w:rsidR="00AF56A3">
        <w:t xml:space="preserve"> </w:t>
      </w:r>
      <w:r>
        <w:t>kräftig</w:t>
      </w:r>
      <w:r w:rsidR="00AF56A3">
        <w:t xml:space="preserve"> </w:t>
      </w:r>
      <w:r>
        <w:t>durchbrechenden</w:t>
      </w:r>
      <w:r w:rsidR="00AF56A3">
        <w:t xml:space="preserve"> </w:t>
      </w:r>
      <w:r>
        <w:t>Sonne</w:t>
      </w:r>
      <w:r w:rsidR="00AF56A3">
        <w:t xml:space="preserve"> </w:t>
      </w:r>
      <w:r>
        <w:t>schwinden</w:t>
      </w:r>
      <w:r w:rsidR="00AF56A3">
        <w:t xml:space="preserve"> </w:t>
      </w:r>
      <w:r>
        <w:t>sieht,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Schmerz</w:t>
      </w:r>
      <w:r w:rsidR="00AF56A3">
        <w:t xml:space="preserve"> </w:t>
      </w:r>
      <w:r>
        <w:t>und</w:t>
      </w:r>
      <w:r w:rsidR="00AF56A3">
        <w:t xml:space="preserve"> </w:t>
      </w:r>
      <w:r>
        <w:t>Seufzen</w:t>
      </w:r>
      <w:r w:rsidR="00AF56A3">
        <w:t xml:space="preserve"> </w:t>
      </w:r>
      <w:r>
        <w:t>weg</w:t>
      </w:r>
      <w:r w:rsidR="00AF56A3">
        <w:t xml:space="preserve"> </w:t>
      </w:r>
      <w:r>
        <w:t>müssen,</w:t>
      </w:r>
      <w:r w:rsidR="00AF56A3">
        <w:t xml:space="preserve"> </w:t>
      </w:r>
      <w:r>
        <w:t>und</w:t>
      </w:r>
      <w:r w:rsidR="00AF56A3">
        <w:t xml:space="preserve"> </w:t>
      </w:r>
      <w:r>
        <w:t>Freude</w:t>
      </w:r>
      <w:r w:rsidR="00AF56A3">
        <w:t xml:space="preserve"> </w:t>
      </w:r>
      <w:r>
        <w:lastRenderedPageBreak/>
        <w:t>und</w:t>
      </w:r>
      <w:r w:rsidR="00AF56A3">
        <w:t xml:space="preserve"> </w:t>
      </w:r>
      <w:r>
        <w:t>Wonne</w:t>
      </w:r>
      <w:r w:rsidR="00AF56A3">
        <w:t xml:space="preserve"> </w:t>
      </w:r>
      <w:r>
        <w:t>sie</w:t>
      </w:r>
      <w:r w:rsidR="00AF56A3">
        <w:t xml:space="preserve"> </w:t>
      </w:r>
      <w:r>
        <w:t>ergreifen.</w:t>
      </w:r>
      <w:r w:rsidR="00AF56A3">
        <w:t xml:space="preserve"> </w:t>
      </w:r>
      <w:r>
        <w:t>Und</w:t>
      </w:r>
      <w:r w:rsidR="00AF56A3">
        <w:t xml:space="preserve"> </w:t>
      </w:r>
      <w:r>
        <w:t>Gott</w:t>
      </w:r>
      <w:r w:rsidR="00AF56A3">
        <w:t xml:space="preserve"> </w:t>
      </w:r>
      <w:r>
        <w:t>Lob,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die</w:t>
      </w:r>
      <w:r w:rsidR="00AF56A3">
        <w:t xml:space="preserve"> </w:t>
      </w:r>
      <w:r>
        <w:t>eigenen</w:t>
      </w:r>
      <w:r w:rsidR="00AF56A3">
        <w:t xml:space="preserve"> </w:t>
      </w:r>
      <w:r>
        <w:t>Erfahrungen</w:t>
      </w:r>
      <w:r w:rsidR="00AF56A3">
        <w:t xml:space="preserve"> </w:t>
      </w:r>
      <w:r>
        <w:t>nicht</w:t>
      </w:r>
      <w:r w:rsidR="00AF56A3">
        <w:t xml:space="preserve"> </w:t>
      </w:r>
      <w:r>
        <w:t>weniger</w:t>
      </w:r>
      <w:r w:rsidR="00AF56A3">
        <w:t xml:space="preserve"> </w:t>
      </w:r>
      <w:r>
        <w:t>unter</w:t>
      </w:r>
      <w:r w:rsidR="00AF56A3">
        <w:t xml:space="preserve"> </w:t>
      </w:r>
      <w:r>
        <w:t>uns</w:t>
      </w:r>
      <w:r w:rsidR="00AF56A3">
        <w:t xml:space="preserve"> </w:t>
      </w:r>
      <w:r>
        <w:t>dies</w:t>
      </w:r>
      <w:r w:rsidR="00AF56A3">
        <w:t xml:space="preserve"> </w:t>
      </w:r>
      <w:r>
        <w:t>bestätigen,</w:t>
      </w:r>
      <w:r w:rsidR="00AF56A3">
        <w:t xml:space="preserve"> </w:t>
      </w:r>
      <w:r>
        <w:t>und</w:t>
      </w:r>
      <w:r w:rsidR="00AF56A3">
        <w:t xml:space="preserve"> </w:t>
      </w:r>
      <w:r>
        <w:t>sie</w:t>
      </w:r>
      <w:r w:rsidR="00AF56A3">
        <w:t xml:space="preserve"> </w:t>
      </w:r>
      <w:r>
        <w:t>auch</w:t>
      </w:r>
      <w:r w:rsidR="00AF56A3">
        <w:t xml:space="preserve"> </w:t>
      </w:r>
      <w:r>
        <w:t>schon</w:t>
      </w:r>
      <w:r w:rsidR="00AF56A3">
        <w:t xml:space="preserve"> </w:t>
      </w:r>
      <w:r>
        <w:t>ausrufen</w:t>
      </w:r>
      <w:r w:rsidR="00AF56A3">
        <w:t xml:space="preserve"> </w:t>
      </w:r>
      <w:r>
        <w:t>konnten</w:t>
      </w:r>
      <w:r w:rsidR="00AF56A3">
        <w:t xml:space="preserve"> </w:t>
      </w:r>
      <w:r>
        <w:t>(</w:t>
      </w:r>
      <w:r w:rsidR="00AF56A3">
        <w:t xml:space="preserve">Jesaja </w:t>
      </w:r>
      <w:r>
        <w:t>61</w:t>
      </w:r>
      <w:r w:rsidR="00AF56A3">
        <w:t>, 1</w:t>
      </w:r>
      <w:r>
        <w:t>0):</w:t>
      </w:r>
      <w:r w:rsidR="00AF56A3">
        <w:t xml:space="preserve"> </w:t>
      </w:r>
      <w:r>
        <w:t>Ich</w:t>
      </w:r>
      <w:r w:rsidR="00AF56A3">
        <w:t xml:space="preserve"> </w:t>
      </w:r>
      <w:r>
        <w:t>freue</w:t>
      </w:r>
      <w:r w:rsidR="00AF56A3">
        <w:t xml:space="preserve"> </w:t>
      </w:r>
      <w:r>
        <w:t>mich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Herrn,</w:t>
      </w:r>
      <w:r w:rsidR="00AF56A3">
        <w:t xml:space="preserve"> </w:t>
      </w:r>
      <w:r>
        <w:t>und</w:t>
      </w:r>
      <w:r w:rsidR="00AF56A3">
        <w:t xml:space="preserve"> </w:t>
      </w:r>
      <w:r>
        <w:t>meine</w:t>
      </w:r>
      <w:r w:rsidR="00AF56A3">
        <w:t xml:space="preserve"> </w:t>
      </w:r>
      <w:r>
        <w:t>Seele</w:t>
      </w:r>
      <w:r w:rsidR="00AF56A3">
        <w:t xml:space="preserve"> </w:t>
      </w:r>
      <w:r>
        <w:t>ist</w:t>
      </w:r>
      <w:r w:rsidR="00AF56A3">
        <w:t xml:space="preserve"> </w:t>
      </w:r>
      <w:r>
        <w:t>fröhlich</w:t>
      </w:r>
      <w:r w:rsidR="00AF56A3">
        <w:t xml:space="preserve"> </w:t>
      </w:r>
      <w:r>
        <w:t>in</w:t>
      </w:r>
      <w:r w:rsidR="00AF56A3">
        <w:t xml:space="preserve"> </w:t>
      </w:r>
      <w:r>
        <w:t>meinem</w:t>
      </w:r>
      <w:r w:rsidR="00AF56A3">
        <w:t xml:space="preserve"> </w:t>
      </w:r>
      <w:r>
        <w:t>Gott,</w:t>
      </w:r>
      <w:r w:rsidR="00AF56A3">
        <w:t xml:space="preserve"> </w:t>
      </w:r>
      <w:r>
        <w:t>denn</w:t>
      </w:r>
      <w:r w:rsidR="00AF56A3">
        <w:t xml:space="preserve"> </w:t>
      </w:r>
      <w:r>
        <w:t>er</w:t>
      </w:r>
      <w:r w:rsidR="00AF56A3">
        <w:t xml:space="preserve"> </w:t>
      </w:r>
      <w:r>
        <w:t>hat</w:t>
      </w:r>
      <w:r w:rsidR="00AF56A3">
        <w:t xml:space="preserve"> </w:t>
      </w:r>
      <w:r>
        <w:t>mich</w:t>
      </w:r>
      <w:r w:rsidR="00AF56A3">
        <w:t xml:space="preserve"> </w:t>
      </w:r>
      <w:r>
        <w:t>angezogen</w:t>
      </w:r>
      <w:r w:rsidR="00AF56A3">
        <w:t xml:space="preserve"> </w:t>
      </w:r>
      <w:r>
        <w:t>mit</w:t>
      </w:r>
      <w:r w:rsidR="00AF56A3">
        <w:t xml:space="preserve"> </w:t>
      </w:r>
      <w:r>
        <w:t>Kleidern</w:t>
      </w:r>
      <w:r w:rsidR="00AF56A3">
        <w:t xml:space="preserve"> </w:t>
      </w:r>
      <w:r>
        <w:t>des</w:t>
      </w:r>
      <w:r w:rsidR="00AF56A3">
        <w:t xml:space="preserve"> </w:t>
      </w:r>
      <w:r>
        <w:t>Heils</w:t>
      </w:r>
      <w:r w:rsidR="00AF56A3">
        <w:t xml:space="preserve"> </w:t>
      </w:r>
      <w:r>
        <w:t>und</w:t>
      </w:r>
      <w:r w:rsidR="00AF56A3">
        <w:t xml:space="preserve"> </w:t>
      </w:r>
      <w:r>
        <w:t>mit</w:t>
      </w:r>
      <w:r w:rsidR="00AF56A3">
        <w:t xml:space="preserve"> </w:t>
      </w:r>
      <w:r>
        <w:t>dem</w:t>
      </w:r>
      <w:r w:rsidR="00AF56A3">
        <w:t xml:space="preserve"> </w:t>
      </w:r>
      <w:r>
        <w:t>Rock</w:t>
      </w:r>
      <w:r w:rsidR="00AF56A3">
        <w:t xml:space="preserve"> </w:t>
      </w:r>
      <w:r>
        <w:t>der</w:t>
      </w:r>
      <w:r w:rsidR="00AF56A3">
        <w:t xml:space="preserve"> </w:t>
      </w:r>
      <w:r>
        <w:t>Gerechtigkeit</w:t>
      </w:r>
      <w:r w:rsidR="00AF56A3">
        <w:t xml:space="preserve"> </w:t>
      </w:r>
      <w:r>
        <w:t>gekleidet.</w:t>
      </w:r>
      <w:r w:rsidR="00AF56A3">
        <w:t xml:space="preserve"> </w:t>
      </w:r>
      <w:r>
        <w:t>Wagte</w:t>
      </w:r>
      <w:r w:rsidR="00AF56A3">
        <w:t xml:space="preserve"> </w:t>
      </w:r>
      <w:r>
        <w:t>der</w:t>
      </w:r>
      <w:r w:rsidR="00AF56A3">
        <w:t xml:space="preserve"> </w:t>
      </w:r>
      <w:r>
        <w:t>mutige</w:t>
      </w:r>
      <w:r w:rsidR="00AF56A3">
        <w:t xml:space="preserve"> </w:t>
      </w:r>
      <w:r>
        <w:t>Luther</w:t>
      </w:r>
      <w:r w:rsidR="00AF56A3">
        <w:t xml:space="preserve"> </w:t>
      </w:r>
      <w:r>
        <w:t>es</w:t>
      </w:r>
      <w:r w:rsidR="00AF56A3">
        <w:t xml:space="preserve"> </w:t>
      </w:r>
      <w:r>
        <w:t>nicht</w:t>
      </w:r>
      <w:r w:rsidR="00AF56A3">
        <w:t xml:space="preserve"> </w:t>
      </w:r>
      <w:r>
        <w:t>einmal,</w:t>
      </w:r>
      <w:r w:rsidR="00AF56A3">
        <w:t xml:space="preserve"> </w:t>
      </w:r>
      <w:r>
        <w:t>was</w:t>
      </w:r>
      <w:r w:rsidR="00AF56A3">
        <w:t xml:space="preserve"> </w:t>
      </w:r>
      <w:r>
        <w:t>er</w:t>
      </w:r>
      <w:r w:rsidR="00AF56A3">
        <w:t xml:space="preserve"> </w:t>
      </w:r>
      <w:r>
        <w:t>fand,</w:t>
      </w:r>
      <w:r w:rsidR="00AF56A3">
        <w:t xml:space="preserve"> </w:t>
      </w:r>
      <w:r>
        <w:t>so</w:t>
      </w:r>
      <w:r w:rsidR="00AF56A3">
        <w:t xml:space="preserve"> </w:t>
      </w:r>
      <w:r>
        <w:t>zu</w:t>
      </w:r>
      <w:r w:rsidR="00AF56A3">
        <w:t xml:space="preserve"> </w:t>
      </w:r>
      <w:r>
        <w:t>übersetzen,</w:t>
      </w:r>
      <w:r w:rsidR="00AF56A3">
        <w:t xml:space="preserve"> </w:t>
      </w:r>
      <w:r>
        <w:t>wie</w:t>
      </w:r>
      <w:r w:rsidR="00AF56A3">
        <w:t xml:space="preserve"> </w:t>
      </w:r>
      <w:r>
        <w:t>er's</w:t>
      </w:r>
      <w:r w:rsidR="00AF56A3">
        <w:t xml:space="preserve"> </w:t>
      </w:r>
      <w:r>
        <w:t>fand,</w:t>
      </w:r>
      <w:r w:rsidR="00AF56A3">
        <w:t xml:space="preserve"> </w:t>
      </w:r>
      <w:r>
        <w:t>wiewohl</w:t>
      </w:r>
      <w:r w:rsidR="00AF56A3">
        <w:t xml:space="preserve"> </w:t>
      </w:r>
      <w:r>
        <w:t>er</w:t>
      </w:r>
      <w:r w:rsidR="00AF56A3">
        <w:t xml:space="preserve"> </w:t>
      </w:r>
      <w:r>
        <w:t>dadurch</w:t>
      </w:r>
      <w:r w:rsidR="00AF56A3">
        <w:t xml:space="preserve"> </w:t>
      </w:r>
      <w:r>
        <w:t>nur</w:t>
      </w:r>
      <w:r w:rsidR="00AF56A3">
        <w:t xml:space="preserve"> </w:t>
      </w:r>
      <w:r>
        <w:t>ängstlicher</w:t>
      </w:r>
      <w:r w:rsidR="00AF56A3">
        <w:t xml:space="preserve"> </w:t>
      </w:r>
      <w:r>
        <w:t>Personen</w:t>
      </w:r>
      <w:r w:rsidR="00AF56A3">
        <w:t xml:space="preserve"> </w:t>
      </w:r>
      <w:r>
        <w:t>schonen</w:t>
      </w:r>
      <w:r w:rsidR="00AF56A3">
        <w:t xml:space="preserve"> </w:t>
      </w:r>
      <w:r>
        <w:t>wollte,</w:t>
      </w:r>
      <w:r w:rsidR="00AF56A3">
        <w:t xml:space="preserve"> </w:t>
      </w:r>
      <w:r>
        <w:t>wer</w:t>
      </w:r>
      <w:r w:rsidR="00AF56A3">
        <w:t xml:space="preserve"> </w:t>
      </w:r>
      <w:r>
        <w:t>würde</w:t>
      </w:r>
      <w:r w:rsidR="00AF56A3">
        <w:t xml:space="preserve"> </w:t>
      </w:r>
      <w:r>
        <w:t>es</w:t>
      </w:r>
      <w:r w:rsidR="00AF56A3">
        <w:t xml:space="preserve"> </w:t>
      </w:r>
      <w:r>
        <w:t>gewagt</w:t>
      </w:r>
      <w:r w:rsidR="00AF56A3">
        <w:t xml:space="preserve"> </w:t>
      </w:r>
      <w:r>
        <w:t>haben,</w:t>
      </w:r>
      <w:r w:rsidR="00AF56A3">
        <w:t xml:space="preserve"> </w:t>
      </w:r>
      <w:r>
        <w:t>so</w:t>
      </w:r>
      <w:r w:rsidR="00AF56A3">
        <w:t xml:space="preserve"> </w:t>
      </w:r>
      <w:r>
        <w:t>zu</w:t>
      </w:r>
      <w:r w:rsidR="00AF56A3">
        <w:t xml:space="preserve"> </w:t>
      </w:r>
      <w:r>
        <w:t>reden,</w:t>
      </w:r>
      <w:r w:rsidR="00AF56A3">
        <w:t xml:space="preserve"> </w:t>
      </w:r>
      <w:r>
        <w:t>redete</w:t>
      </w:r>
      <w:r w:rsidR="00AF56A3">
        <w:t xml:space="preserve"> </w:t>
      </w:r>
      <w:r>
        <w:t>nicht</w:t>
      </w:r>
      <w:r w:rsidR="00AF56A3">
        <w:t xml:space="preserve"> </w:t>
      </w:r>
      <w:r>
        <w:t>so</w:t>
      </w:r>
      <w:r w:rsidR="00AF56A3">
        <w:t xml:space="preserve"> </w:t>
      </w:r>
      <w:r>
        <w:t>ein</w:t>
      </w:r>
      <w:r w:rsidR="00AF56A3">
        <w:t xml:space="preserve"> </w:t>
      </w:r>
      <w:r>
        <w:t>Mann</w:t>
      </w:r>
      <w:r w:rsidR="00AF56A3">
        <w:t xml:space="preserve"> </w:t>
      </w:r>
      <w:r>
        <w:t>kraft</w:t>
      </w:r>
      <w:r w:rsidR="00AF56A3">
        <w:t xml:space="preserve"> </w:t>
      </w:r>
      <w:r>
        <w:t>göttlicher</w:t>
      </w:r>
      <w:r w:rsidR="00AF56A3">
        <w:t xml:space="preserve"> </w:t>
      </w:r>
      <w:r>
        <w:t>Autorität!</w:t>
      </w:r>
      <w:r w:rsidR="00AF56A3">
        <w:t xml:space="preserve"> </w:t>
      </w:r>
      <w:r>
        <w:t>Jedoch</w:t>
      </w:r>
      <w:r w:rsidR="00AF56A3">
        <w:t xml:space="preserve"> </w:t>
      </w:r>
      <w:r>
        <w:t>zog</w:t>
      </w:r>
      <w:r w:rsidR="00AF56A3">
        <w:t xml:space="preserve"> </w:t>
      </w:r>
      <w:r>
        <w:t>Luther</w:t>
      </w:r>
      <w:r w:rsidR="00AF56A3">
        <w:t xml:space="preserve"> </w:t>
      </w:r>
      <w:r>
        <w:t>vor,</w:t>
      </w:r>
      <w:r w:rsidR="00AF56A3">
        <w:t xml:space="preserve"> </w:t>
      </w:r>
      <w:r>
        <w:t>zu</w:t>
      </w:r>
      <w:r w:rsidR="00AF56A3">
        <w:t xml:space="preserve"> </w:t>
      </w:r>
      <w:r>
        <w:t>übersetzen:</w:t>
      </w:r>
      <w:r w:rsidR="00AF56A3">
        <w:t xml:space="preserve"> </w:t>
      </w:r>
      <w:r>
        <w:t>Gerechtigkeit,</w:t>
      </w:r>
      <w:r w:rsidR="00AF56A3">
        <w:t xml:space="preserve"> </w:t>
      </w:r>
      <w:r>
        <w:t>die</w:t>
      </w:r>
      <w:r w:rsidR="00AF56A3">
        <w:t xml:space="preserve"> </w:t>
      </w:r>
      <w:r>
        <w:t>vor</w:t>
      </w:r>
      <w:r w:rsidR="00AF56A3">
        <w:t xml:space="preserve"> </w:t>
      </w:r>
      <w:r>
        <w:t>Gott</w:t>
      </w:r>
      <w:r w:rsidR="00AF56A3">
        <w:t xml:space="preserve"> </w:t>
      </w:r>
      <w:r>
        <w:t>gilt,</w:t>
      </w:r>
      <w:r w:rsidR="00AF56A3">
        <w:t xml:space="preserve"> </w:t>
      </w:r>
      <w:r>
        <w:t>um</w:t>
      </w:r>
      <w:r w:rsidR="00AF56A3">
        <w:t xml:space="preserve"> </w:t>
      </w:r>
      <w:r>
        <w:t>bekümmerten</w:t>
      </w:r>
      <w:r w:rsidR="00AF56A3">
        <w:t xml:space="preserve"> </w:t>
      </w:r>
      <w:r>
        <w:t>Gemütern</w:t>
      </w:r>
      <w:r w:rsidR="00AF56A3">
        <w:t xml:space="preserve"> </w:t>
      </w:r>
      <w:r>
        <w:t>einen</w:t>
      </w:r>
      <w:r w:rsidR="00AF56A3">
        <w:t xml:space="preserve"> </w:t>
      </w:r>
      <w:r>
        <w:t>ähnlichen</w:t>
      </w:r>
      <w:r w:rsidR="00AF56A3">
        <w:t xml:space="preserve"> </w:t>
      </w:r>
      <w:r>
        <w:t>Schrecken</w:t>
      </w:r>
      <w:r w:rsidR="00AF56A3">
        <w:t xml:space="preserve"> </w:t>
      </w:r>
      <w:r>
        <w:t>zu</w:t>
      </w:r>
      <w:r w:rsidR="00AF56A3">
        <w:t xml:space="preserve"> </w:t>
      </w:r>
      <w:r>
        <w:t>ersparen,</w:t>
      </w:r>
      <w:r w:rsidR="00AF56A3">
        <w:t xml:space="preserve"> </w:t>
      </w:r>
      <w:r>
        <w:t>als</w:t>
      </w:r>
      <w:r w:rsidR="00AF56A3">
        <w:t xml:space="preserve"> </w:t>
      </w:r>
      <w:r>
        <w:t>er</w:t>
      </w:r>
      <w:r w:rsidR="00AF56A3">
        <w:t xml:space="preserve"> </w:t>
      </w:r>
      <w:r>
        <w:t>über</w:t>
      </w:r>
      <w:r w:rsidR="00AF56A3">
        <w:t xml:space="preserve"> </w:t>
      </w:r>
      <w:r>
        <w:t>den</w:t>
      </w:r>
      <w:r w:rsidR="00AF56A3">
        <w:t xml:space="preserve"> </w:t>
      </w:r>
      <w:r>
        <w:t>Ausdruck,</w:t>
      </w:r>
      <w:r w:rsidR="00AF56A3">
        <w:t xml:space="preserve"> </w:t>
      </w:r>
      <w:r>
        <w:t>Gerechtigkeit</w:t>
      </w:r>
      <w:r w:rsidR="00AF56A3">
        <w:t xml:space="preserve"> </w:t>
      </w:r>
      <w:r>
        <w:t>Gottes,</w:t>
      </w:r>
      <w:r w:rsidR="00AF56A3">
        <w:t xml:space="preserve"> </w:t>
      </w:r>
      <w:r>
        <w:t>gehabt,</w:t>
      </w:r>
      <w:r w:rsidR="00AF56A3">
        <w:t xml:space="preserve"> </w:t>
      </w:r>
      <w:r>
        <w:t>welchen</w:t>
      </w:r>
      <w:r w:rsidR="00AF56A3">
        <w:t xml:space="preserve"> </w:t>
      </w:r>
      <w:r>
        <w:t>er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mißverstanden</w:t>
      </w:r>
      <w:proofErr w:type="spellEnd"/>
      <w:r>
        <w:t>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er</w:t>
      </w:r>
      <w:r w:rsidR="00AF56A3">
        <w:t xml:space="preserve"> </w:t>
      </w:r>
      <w:r>
        <w:t>eine</w:t>
      </w:r>
      <w:r w:rsidR="00AF56A3">
        <w:t xml:space="preserve"> </w:t>
      </w:r>
      <w:r>
        <w:t>Zeitlang</w:t>
      </w:r>
      <w:r w:rsidR="00AF56A3">
        <w:t xml:space="preserve"> </w:t>
      </w:r>
      <w:r>
        <w:t>glaubte,</w:t>
      </w:r>
      <w:r w:rsidR="00AF56A3">
        <w:t xml:space="preserve"> </w:t>
      </w:r>
      <w:r>
        <w:t>im</w:t>
      </w:r>
      <w:r w:rsidR="00AF56A3">
        <w:t xml:space="preserve"> </w:t>
      </w:r>
      <w:proofErr w:type="spellStart"/>
      <w:r>
        <w:t>Evangelio</w:t>
      </w:r>
      <w:proofErr w:type="spellEnd"/>
      <w:r w:rsidR="00AF56A3">
        <w:t xml:space="preserve"> </w:t>
      </w:r>
      <w:r>
        <w:t>werde</w:t>
      </w:r>
      <w:r w:rsidR="00AF56A3">
        <w:t xml:space="preserve"> </w:t>
      </w:r>
      <w:r>
        <w:t>die</w:t>
      </w:r>
      <w:r w:rsidR="00AF56A3">
        <w:t xml:space="preserve"> </w:t>
      </w:r>
      <w:r>
        <w:t>den</w:t>
      </w:r>
      <w:r w:rsidR="00AF56A3">
        <w:t xml:space="preserve"> </w:t>
      </w:r>
      <w:r>
        <w:t>Sünder</w:t>
      </w:r>
      <w:r w:rsidR="00AF56A3">
        <w:t xml:space="preserve"> </w:t>
      </w:r>
      <w:r>
        <w:t>strafende</w:t>
      </w:r>
      <w:r w:rsidR="00AF56A3">
        <w:t xml:space="preserve"> </w:t>
      </w:r>
      <w:r>
        <w:t>Gerechtigkeit</w:t>
      </w:r>
      <w:r w:rsidR="00AF56A3">
        <w:t xml:space="preserve"> </w:t>
      </w:r>
      <w:proofErr w:type="spellStart"/>
      <w:r>
        <w:t>eben</w:t>
      </w:r>
      <w:r w:rsidR="00AF56A3">
        <w:t xml:space="preserve"> </w:t>
      </w:r>
      <w:r>
        <w:t>so</w:t>
      </w:r>
      <w:proofErr w:type="spellEnd"/>
      <w:r w:rsidR="00AF56A3">
        <w:t xml:space="preserve"> </w:t>
      </w:r>
      <w:r>
        <w:t>wie</w:t>
      </w:r>
      <w:r w:rsidR="00AF56A3">
        <w:t xml:space="preserve"> </w:t>
      </w:r>
      <w:r>
        <w:t>im</w:t>
      </w:r>
      <w:r w:rsidR="00AF56A3">
        <w:t xml:space="preserve"> </w:t>
      </w:r>
      <w:r>
        <w:t>Gesetz</w:t>
      </w:r>
      <w:r w:rsidR="00AF56A3">
        <w:t xml:space="preserve"> </w:t>
      </w:r>
      <w:proofErr w:type="spellStart"/>
      <w:r>
        <w:t>geoffenbaret</w:t>
      </w:r>
      <w:proofErr w:type="spellEnd"/>
      <w:r>
        <w:t>,</w:t>
      </w:r>
      <w:r w:rsidR="00AF56A3">
        <w:t xml:space="preserve"> </w:t>
      </w:r>
      <w:r>
        <w:t>worüber</w:t>
      </w:r>
      <w:r w:rsidR="00AF56A3">
        <w:t xml:space="preserve"> </w:t>
      </w:r>
      <w:r>
        <w:t>er</w:t>
      </w:r>
      <w:r w:rsidR="00AF56A3">
        <w:t xml:space="preserve"> </w:t>
      </w:r>
      <w:r>
        <w:t>beinahe</w:t>
      </w:r>
      <w:r w:rsidR="00AF56A3">
        <w:t xml:space="preserve"> </w:t>
      </w:r>
      <w:r>
        <w:t>in</w:t>
      </w:r>
      <w:r w:rsidR="00AF56A3">
        <w:t xml:space="preserve"> </w:t>
      </w:r>
      <w:r>
        <w:t>Verzweiflung</w:t>
      </w:r>
      <w:r w:rsidR="00AF56A3">
        <w:t xml:space="preserve"> </w:t>
      </w:r>
      <w:r>
        <w:t>niedergesunken</w:t>
      </w:r>
      <w:r w:rsidR="00AF56A3">
        <w:t xml:space="preserve"> </w:t>
      </w:r>
      <w:r>
        <w:t>wäre,</w:t>
      </w:r>
      <w:r w:rsidR="00AF56A3">
        <w:t xml:space="preserve"> </w:t>
      </w:r>
      <w:r>
        <w:t>wie</w:t>
      </w:r>
      <w:r w:rsidR="00AF56A3">
        <w:t xml:space="preserve"> </w:t>
      </w:r>
      <w:r>
        <w:t>er</w:t>
      </w:r>
      <w:r w:rsidR="00AF56A3">
        <w:t xml:space="preserve"> </w:t>
      </w:r>
      <w:r>
        <w:t>selbst</w:t>
      </w:r>
      <w:r w:rsidR="00AF56A3">
        <w:t xml:space="preserve"> </w:t>
      </w:r>
      <w:r>
        <w:t>erzählt,</w:t>
      </w:r>
      <w:r w:rsidR="00AF56A3">
        <w:t xml:space="preserve"> </w:t>
      </w:r>
      <w:r>
        <w:t>bis</w:t>
      </w:r>
      <w:r w:rsidR="00AF56A3">
        <w:t xml:space="preserve"> </w:t>
      </w:r>
      <w:r>
        <w:t>er</w:t>
      </w:r>
      <w:r w:rsidR="00AF56A3">
        <w:t xml:space="preserve"> </w:t>
      </w:r>
      <w:r>
        <w:t>es</w:t>
      </w:r>
      <w:r w:rsidR="00AF56A3">
        <w:t xml:space="preserve"> </w:t>
      </w:r>
      <w:r>
        <w:t>zu</w:t>
      </w:r>
      <w:r w:rsidR="00AF56A3">
        <w:t xml:space="preserve"> </w:t>
      </w:r>
      <w:r>
        <w:t>seinem</w:t>
      </w:r>
      <w:r w:rsidR="00AF56A3">
        <w:t xml:space="preserve"> </w:t>
      </w:r>
      <w:r>
        <w:t>großen</w:t>
      </w:r>
      <w:r w:rsidR="00AF56A3">
        <w:t xml:space="preserve"> </w:t>
      </w:r>
      <w:r>
        <w:t>Entzücken</w:t>
      </w:r>
      <w:r w:rsidR="00AF56A3">
        <w:t xml:space="preserve"> </w:t>
      </w:r>
      <w:r>
        <w:t>anders</w:t>
      </w:r>
      <w:r w:rsidR="00AF56A3">
        <w:t xml:space="preserve"> </w:t>
      </w:r>
      <w:r>
        <w:t>einsehen</w:t>
      </w:r>
      <w:r w:rsidR="00AF56A3">
        <w:t xml:space="preserve"> </w:t>
      </w:r>
      <w:r>
        <w:t>lernte.</w:t>
      </w:r>
      <w:r w:rsidR="00AF56A3">
        <w:t xml:space="preserve"> </w:t>
      </w:r>
    </w:p>
    <w:p w14:paraId="754B4DEC" w14:textId="09908975" w:rsidR="00CB0779" w:rsidRDefault="00CB0779" w:rsidP="00CB0779">
      <w:pPr>
        <w:pStyle w:val="StandardWeb"/>
      </w:pPr>
      <w:r>
        <w:t>Nachdem</w:t>
      </w:r>
      <w:r w:rsidR="00AF56A3">
        <w:t xml:space="preserve"> </w:t>
      </w:r>
      <w:r>
        <w:t>dies</w:t>
      </w:r>
      <w:r w:rsidR="00AF56A3">
        <w:t xml:space="preserve"> </w:t>
      </w:r>
      <w:r>
        <w:t>große</w:t>
      </w:r>
      <w:r w:rsidR="00AF56A3">
        <w:t xml:space="preserve"> </w:t>
      </w:r>
      <w:r>
        <w:t>Opfer</w:t>
      </w:r>
      <w:r w:rsidR="00AF56A3">
        <w:t xml:space="preserve"> </w:t>
      </w:r>
      <w:r>
        <w:t>vor</w:t>
      </w:r>
      <w:r w:rsidR="00AF56A3">
        <w:t xml:space="preserve"> </w:t>
      </w:r>
      <w:r>
        <w:t>mehr</w:t>
      </w:r>
      <w:r w:rsidR="00AF56A3">
        <w:t xml:space="preserve"> </w:t>
      </w:r>
      <w:r>
        <w:t>als</w:t>
      </w:r>
      <w:r w:rsidR="00AF56A3">
        <w:t xml:space="preserve"> </w:t>
      </w:r>
      <w:r>
        <w:t>anderthalb</w:t>
      </w:r>
      <w:r w:rsidR="00AF56A3">
        <w:t xml:space="preserve"> </w:t>
      </w:r>
      <w:r>
        <w:t>Tausend</w:t>
      </w:r>
      <w:r w:rsidR="00AF56A3">
        <w:t xml:space="preserve"> </w:t>
      </w:r>
      <w:r>
        <w:t>Jahren</w:t>
      </w:r>
      <w:r w:rsidR="00AF56A3">
        <w:t xml:space="preserve"> </w:t>
      </w:r>
      <w:r>
        <w:t>einmal</w:t>
      </w:r>
      <w:r w:rsidR="00AF56A3">
        <w:t xml:space="preserve"> </w:t>
      </w:r>
      <w:r>
        <w:t>geschehen,</w:t>
      </w:r>
      <w:r w:rsidR="00AF56A3">
        <w:t xml:space="preserve"> </w:t>
      </w:r>
      <w:r>
        <w:t>braucht</w:t>
      </w:r>
      <w:r w:rsidR="00AF56A3">
        <w:t xml:space="preserve"> </w:t>
      </w:r>
      <w:r>
        <w:t>unsererseits</w:t>
      </w:r>
      <w:r w:rsidR="00AF56A3">
        <w:t xml:space="preserve"> </w:t>
      </w:r>
      <w:r>
        <w:t>nicht</w:t>
      </w:r>
      <w:r w:rsidR="00AF56A3">
        <w:t xml:space="preserve"> </w:t>
      </w:r>
      <w:r>
        <w:t>nur</w:t>
      </w:r>
      <w:r w:rsidR="00AF56A3">
        <w:t xml:space="preserve"> </w:t>
      </w:r>
      <w:r>
        <w:t>nichts</w:t>
      </w:r>
      <w:r w:rsidR="00AF56A3">
        <w:t xml:space="preserve"> </w:t>
      </w:r>
      <w:r>
        <w:t>zur</w:t>
      </w:r>
      <w:r w:rsidR="00AF56A3">
        <w:t xml:space="preserve"> </w:t>
      </w:r>
      <w:r>
        <w:t>Tilgung</w:t>
      </w:r>
      <w:r w:rsidR="00AF56A3">
        <w:t xml:space="preserve"> </w:t>
      </w:r>
      <w:r>
        <w:t>unsrer</w:t>
      </w:r>
      <w:r w:rsidR="00AF56A3">
        <w:t xml:space="preserve"> </w:t>
      </w:r>
      <w:r>
        <w:t>Sündenschuld</w:t>
      </w:r>
      <w:r w:rsidR="00AF56A3">
        <w:t xml:space="preserve"> </w:t>
      </w:r>
      <w:r>
        <w:t>vorgenommen</w:t>
      </w:r>
      <w:r w:rsidR="00AF56A3">
        <w:t xml:space="preserve"> </w:t>
      </w:r>
      <w:r>
        <w:t>zu</w:t>
      </w:r>
      <w:r w:rsidR="00AF56A3">
        <w:t xml:space="preserve"> </w:t>
      </w:r>
      <w:r>
        <w:t>werden,</w:t>
      </w:r>
      <w:r w:rsidR="00AF56A3">
        <w:t xml:space="preserve"> </w:t>
      </w:r>
      <w:r>
        <w:t>sondern</w:t>
      </w:r>
      <w:r w:rsidR="00AF56A3">
        <w:t xml:space="preserve"> </w:t>
      </w:r>
      <w:r>
        <w:t>es</w:t>
      </w:r>
      <w:r w:rsidR="00AF56A3">
        <w:t xml:space="preserve"> </w:t>
      </w:r>
      <w:r>
        <w:t>darf's</w:t>
      </w:r>
      <w:r w:rsidR="00AF56A3">
        <w:t xml:space="preserve"> </w:t>
      </w:r>
      <w:r>
        <w:t>auch</w:t>
      </w:r>
      <w:r w:rsidR="00AF56A3">
        <w:t xml:space="preserve"> </w:t>
      </w:r>
      <w:r>
        <w:t>nicht</w:t>
      </w:r>
      <w:r w:rsidR="00AF56A3">
        <w:t xml:space="preserve"> </w:t>
      </w:r>
      <w:r>
        <w:t>einmal.</w:t>
      </w:r>
      <w:r w:rsidR="00AF56A3">
        <w:t xml:space="preserve"> </w:t>
      </w:r>
      <w:r>
        <w:t>Es</w:t>
      </w:r>
      <w:r w:rsidR="00AF56A3">
        <w:t xml:space="preserve"> </w:t>
      </w:r>
      <w:r>
        <w:t>braucht's</w:t>
      </w:r>
      <w:r w:rsidR="00AF56A3">
        <w:t xml:space="preserve"> </w:t>
      </w:r>
      <w:r>
        <w:t>nicht,</w:t>
      </w:r>
      <w:r w:rsidR="00AF56A3">
        <w:t xml:space="preserve"> </w:t>
      </w:r>
      <w:r>
        <w:t>denn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vollkommen</w:t>
      </w:r>
      <w:r w:rsidR="00AF56A3">
        <w:t xml:space="preserve"> </w:t>
      </w:r>
      <w:r>
        <w:t>geschehen,</w:t>
      </w:r>
      <w:r w:rsidR="00AF56A3">
        <w:t xml:space="preserve"> </w:t>
      </w:r>
      <w:r>
        <w:t>ist</w:t>
      </w:r>
      <w:r w:rsidR="00AF56A3">
        <w:t xml:space="preserve"> </w:t>
      </w:r>
      <w:r>
        <w:t>für</w:t>
      </w:r>
      <w:r w:rsidR="00AF56A3">
        <w:t xml:space="preserve"> </w:t>
      </w:r>
      <w:r>
        <w:t>alle</w:t>
      </w:r>
      <w:r w:rsidR="00AF56A3">
        <w:t xml:space="preserve"> </w:t>
      </w:r>
      <w:r>
        <w:t>Arten</w:t>
      </w:r>
      <w:r w:rsidR="00AF56A3">
        <w:t xml:space="preserve"> </w:t>
      </w:r>
      <w:r>
        <w:t>und</w:t>
      </w:r>
      <w:r w:rsidR="00AF56A3">
        <w:t xml:space="preserve"> </w:t>
      </w:r>
      <w:r>
        <w:t>Staffeln</w:t>
      </w:r>
      <w:r w:rsidR="00AF56A3">
        <w:t xml:space="preserve"> </w:t>
      </w:r>
      <w:r>
        <w:t>der</w:t>
      </w:r>
      <w:r w:rsidR="00AF56A3">
        <w:t xml:space="preserve"> </w:t>
      </w:r>
      <w:r>
        <w:t>Sünde,</w:t>
      </w:r>
      <w:r w:rsidR="00AF56A3">
        <w:t xml:space="preserve"> </w:t>
      </w:r>
      <w:r>
        <w:t>des</w:t>
      </w:r>
      <w:r w:rsidR="00AF56A3">
        <w:t xml:space="preserve"> </w:t>
      </w:r>
      <w:r>
        <w:t>Ganzen,</w:t>
      </w:r>
      <w:r w:rsidR="00AF56A3">
        <w:t xml:space="preserve"> </w:t>
      </w:r>
      <w:r>
        <w:t>dadurch</w:t>
      </w:r>
      <w:r w:rsidR="00AF56A3">
        <w:t xml:space="preserve"> </w:t>
      </w:r>
      <w:r>
        <w:t>so</w:t>
      </w:r>
      <w:r w:rsidR="00AF56A3">
        <w:t xml:space="preserve"> </w:t>
      </w:r>
      <w:r>
        <w:t>teuer</w:t>
      </w:r>
      <w:r w:rsidR="00AF56A3">
        <w:t xml:space="preserve"> </w:t>
      </w:r>
      <w:r>
        <w:t>erkauften</w:t>
      </w:r>
      <w:r w:rsidR="00AF56A3">
        <w:t xml:space="preserve"> </w:t>
      </w:r>
      <w:r>
        <w:t>Volks</w:t>
      </w:r>
      <w:r w:rsidR="00AF56A3">
        <w:t xml:space="preserve"> </w:t>
      </w:r>
      <w:r>
        <w:t>und</w:t>
      </w:r>
      <w:r w:rsidR="00AF56A3">
        <w:t xml:space="preserve"> </w:t>
      </w:r>
      <w:r>
        <w:t>währt</w:t>
      </w:r>
      <w:r w:rsidR="00AF56A3">
        <w:t xml:space="preserve"> </w:t>
      </w:r>
      <w:r>
        <w:t>ewiglich</w:t>
      </w:r>
      <w:r w:rsidR="00AF56A3">
        <w:t xml:space="preserve"> </w:t>
      </w:r>
      <w:r>
        <w:t>in</w:t>
      </w:r>
      <w:r w:rsidR="00AF56A3">
        <w:t xml:space="preserve"> </w:t>
      </w:r>
      <w:r>
        <w:t>seiner</w:t>
      </w:r>
      <w:r w:rsidR="00AF56A3">
        <w:t xml:space="preserve"> </w:t>
      </w:r>
      <w:r>
        <w:t>Kraft</w:t>
      </w:r>
      <w:r w:rsidR="00AF56A3">
        <w:t xml:space="preserve"> </w:t>
      </w:r>
      <w:r>
        <w:t>und</w:t>
      </w:r>
      <w:r w:rsidR="00AF56A3">
        <w:t xml:space="preserve"> </w:t>
      </w:r>
      <w:r>
        <w:t>Gültigkeit</w:t>
      </w:r>
      <w:r w:rsidR="00AF56A3">
        <w:t xml:space="preserve"> </w:t>
      </w:r>
      <w:r>
        <w:t>fort.</w:t>
      </w:r>
      <w:r w:rsidR="00AF56A3">
        <w:t xml:space="preserve"> </w:t>
      </w:r>
      <w:r>
        <w:t>Du</w:t>
      </w:r>
      <w:r w:rsidR="00AF56A3">
        <w:t xml:space="preserve"> </w:t>
      </w:r>
      <w:r>
        <w:t>brauchst</w:t>
      </w:r>
      <w:r w:rsidR="00AF56A3">
        <w:t xml:space="preserve"> </w:t>
      </w:r>
      <w:r>
        <w:t>nicht</w:t>
      </w:r>
      <w:r w:rsidR="00AF56A3">
        <w:t xml:space="preserve"> </w:t>
      </w:r>
      <w:r>
        <w:t>aus</w:t>
      </w:r>
      <w:r w:rsidR="00AF56A3">
        <w:t xml:space="preserve"> </w:t>
      </w:r>
      <w:r>
        <w:t>der</w:t>
      </w:r>
      <w:r w:rsidR="00AF56A3">
        <w:t xml:space="preserve"> </w:t>
      </w:r>
      <w:r>
        <w:t>Ursache</w:t>
      </w:r>
      <w:r w:rsidR="00AF56A3">
        <w:t xml:space="preserve"> </w:t>
      </w:r>
      <w:r>
        <w:t>deine</w:t>
      </w:r>
      <w:r w:rsidR="00AF56A3">
        <w:t xml:space="preserve"> </w:t>
      </w:r>
      <w:r>
        <w:t>Sünden</w:t>
      </w:r>
      <w:r w:rsidR="00AF56A3">
        <w:t xml:space="preserve"> </w:t>
      </w:r>
      <w:r>
        <w:t>zu</w:t>
      </w:r>
      <w:r w:rsidR="00AF56A3">
        <w:t xml:space="preserve"> </w:t>
      </w:r>
      <w:r>
        <w:t>bereuen</w:t>
      </w:r>
      <w:r w:rsidR="00AF56A3">
        <w:t xml:space="preserve"> </w:t>
      </w:r>
      <w:r>
        <w:t>und</w:t>
      </w:r>
      <w:r w:rsidR="00AF56A3">
        <w:t xml:space="preserve"> </w:t>
      </w:r>
      <w:r>
        <w:t>zu</w:t>
      </w:r>
      <w:r w:rsidR="00AF56A3">
        <w:t xml:space="preserve"> </w:t>
      </w:r>
      <w:r>
        <w:t>betrauern,</w:t>
      </w:r>
      <w:r w:rsidR="00AF56A3">
        <w:t xml:space="preserve"> </w:t>
      </w:r>
      <w:r>
        <w:t>nicht</w:t>
      </w:r>
      <w:r w:rsidR="00AF56A3">
        <w:t xml:space="preserve"> </w:t>
      </w:r>
      <w:r>
        <w:t>aus</w:t>
      </w:r>
      <w:r w:rsidR="00AF56A3">
        <w:t xml:space="preserve"> </w:t>
      </w:r>
      <w:r>
        <w:t>der</w:t>
      </w:r>
      <w:r w:rsidR="00AF56A3">
        <w:t xml:space="preserve"> </w:t>
      </w:r>
      <w:r>
        <w:t>Ursache</w:t>
      </w:r>
      <w:r w:rsidR="00AF56A3">
        <w:t xml:space="preserve"> </w:t>
      </w:r>
      <w:r>
        <w:t>dein</w:t>
      </w:r>
      <w:r w:rsidR="00AF56A3">
        <w:t xml:space="preserve"> </w:t>
      </w:r>
      <w:r>
        <w:t>Leben</w:t>
      </w:r>
      <w:r w:rsidR="00AF56A3">
        <w:t xml:space="preserve"> </w:t>
      </w:r>
      <w:r>
        <w:t>zu</w:t>
      </w:r>
      <w:r w:rsidR="00AF56A3">
        <w:t xml:space="preserve"> </w:t>
      </w:r>
      <w:r>
        <w:t>bessern,</w:t>
      </w:r>
      <w:r w:rsidR="00AF56A3">
        <w:t xml:space="preserve"> </w:t>
      </w:r>
      <w:r>
        <w:t>um,</w:t>
      </w:r>
      <w:r w:rsidR="00AF56A3">
        <w:t xml:space="preserve"> </w:t>
      </w:r>
      <w:r>
        <w:t>verstehe</w:t>
      </w:r>
      <w:r w:rsidR="00AF56A3">
        <w:t xml:space="preserve"> </w:t>
      </w:r>
      <w:r>
        <w:t>es</w:t>
      </w:r>
      <w:r w:rsidR="00AF56A3">
        <w:t xml:space="preserve"> </w:t>
      </w:r>
      <w:r>
        <w:t>wohl,</w:t>
      </w:r>
      <w:r w:rsidR="00AF56A3">
        <w:t xml:space="preserve"> </w:t>
      </w:r>
      <w:r>
        <w:t>deine</w:t>
      </w:r>
      <w:r w:rsidR="00AF56A3">
        <w:t xml:space="preserve"> </w:t>
      </w:r>
      <w:r>
        <w:t>Schuld</w:t>
      </w:r>
      <w:r w:rsidR="00AF56A3">
        <w:t xml:space="preserve"> </w:t>
      </w:r>
      <w:r>
        <w:t>damit</w:t>
      </w:r>
      <w:r w:rsidR="00AF56A3">
        <w:t xml:space="preserve"> </w:t>
      </w:r>
      <w:r>
        <w:t>wieder</w:t>
      </w:r>
      <w:r w:rsidR="00AF56A3">
        <w:t xml:space="preserve"> </w:t>
      </w:r>
      <w:r>
        <w:t>gut</w:t>
      </w:r>
      <w:r w:rsidR="00AF56A3">
        <w:t xml:space="preserve"> </w:t>
      </w:r>
      <w:r>
        <w:t>zu</w:t>
      </w:r>
      <w:r w:rsidR="00AF56A3">
        <w:t xml:space="preserve"> </w:t>
      </w:r>
      <w:r>
        <w:t>machen,</w:t>
      </w:r>
      <w:r w:rsidR="00AF56A3">
        <w:t xml:space="preserve"> </w:t>
      </w:r>
      <w:r>
        <w:t>was</w:t>
      </w:r>
      <w:r w:rsidR="00AF56A3">
        <w:t xml:space="preserve"> </w:t>
      </w:r>
      <w:r>
        <w:t>du</w:t>
      </w:r>
      <w:r w:rsidR="00AF56A3">
        <w:t xml:space="preserve"> </w:t>
      </w:r>
      <w:r>
        <w:t>auch</w:t>
      </w:r>
      <w:r w:rsidR="00AF56A3">
        <w:t xml:space="preserve"> </w:t>
      </w:r>
      <w:r>
        <w:t>nicht</w:t>
      </w:r>
      <w:r w:rsidR="00AF56A3">
        <w:t xml:space="preserve"> </w:t>
      </w:r>
      <w:r>
        <w:t>vermagst,</w:t>
      </w:r>
      <w:r w:rsidR="00AF56A3">
        <w:t xml:space="preserve"> </w:t>
      </w:r>
      <w:r>
        <w:t>sondern</w:t>
      </w:r>
      <w:r w:rsidR="00AF56A3">
        <w:t xml:space="preserve"> </w:t>
      </w:r>
      <w:r>
        <w:t>beides,</w:t>
      </w:r>
      <w:r w:rsidR="00AF56A3">
        <w:t xml:space="preserve"> </w:t>
      </w:r>
      <w:r>
        <w:t>die</w:t>
      </w:r>
      <w:r w:rsidR="00AF56A3">
        <w:t xml:space="preserve"> </w:t>
      </w:r>
      <w:r>
        <w:t>Neue</w:t>
      </w:r>
      <w:r w:rsidR="00AF56A3">
        <w:t xml:space="preserve"> </w:t>
      </w:r>
      <w:r>
        <w:t>und</w:t>
      </w:r>
      <w:r w:rsidR="00AF56A3">
        <w:t xml:space="preserve"> </w:t>
      </w:r>
      <w:r>
        <w:t>Lebensbesserung,</w:t>
      </w:r>
      <w:r w:rsidR="00AF56A3">
        <w:t xml:space="preserve"> </w:t>
      </w:r>
      <w:proofErr w:type="spellStart"/>
      <w:r>
        <w:t>muß</w:t>
      </w:r>
      <w:proofErr w:type="spellEnd"/>
      <w:r w:rsidR="00AF56A3">
        <w:t xml:space="preserve"> </w:t>
      </w:r>
      <w:r>
        <w:t>einen</w:t>
      </w:r>
      <w:r w:rsidR="00AF56A3">
        <w:t xml:space="preserve"> </w:t>
      </w:r>
      <w:r>
        <w:t>andern</w:t>
      </w:r>
      <w:r w:rsidR="00AF56A3">
        <w:t xml:space="preserve"> </w:t>
      </w:r>
      <w:r>
        <w:t>Grund</w:t>
      </w:r>
      <w:r w:rsidR="00AF56A3">
        <w:t xml:space="preserve"> </w:t>
      </w:r>
      <w:r>
        <w:t>und</w:t>
      </w:r>
      <w:r w:rsidR="00AF56A3">
        <w:t xml:space="preserve"> </w:t>
      </w:r>
      <w:r>
        <w:t>Zweck</w:t>
      </w:r>
      <w:r w:rsidR="00AF56A3">
        <w:t xml:space="preserve"> </w:t>
      </w:r>
      <w:r>
        <w:t>haben.</w:t>
      </w:r>
      <w:r w:rsidR="00AF56A3">
        <w:t xml:space="preserve"> </w:t>
      </w:r>
      <w:r>
        <w:t>Jene,</w:t>
      </w:r>
      <w:r w:rsidR="00AF56A3">
        <w:t xml:space="preserve"> </w:t>
      </w:r>
      <w:r>
        <w:t>um</w:t>
      </w:r>
      <w:r w:rsidR="00AF56A3">
        <w:t xml:space="preserve"> </w:t>
      </w:r>
      <w:r>
        <w:t>dein</w:t>
      </w:r>
      <w:r w:rsidR="00AF56A3">
        <w:t xml:space="preserve"> </w:t>
      </w:r>
      <w:r>
        <w:t>also</w:t>
      </w:r>
      <w:r w:rsidR="00AF56A3">
        <w:t xml:space="preserve"> </w:t>
      </w:r>
      <w:r>
        <w:t>zerknirschtes</w:t>
      </w:r>
      <w:r w:rsidR="00AF56A3">
        <w:t xml:space="preserve"> </w:t>
      </w:r>
      <w:r>
        <w:t>Herz</w:t>
      </w:r>
      <w:r w:rsidR="00AF56A3">
        <w:t xml:space="preserve"> </w:t>
      </w:r>
      <w:r>
        <w:t>für</w:t>
      </w:r>
      <w:r w:rsidR="00AF56A3">
        <w:t xml:space="preserve"> </w:t>
      </w:r>
      <w:r>
        <w:t>den</w:t>
      </w:r>
      <w:r w:rsidR="00AF56A3">
        <w:t xml:space="preserve"> </w:t>
      </w:r>
      <w:r>
        <w:t>heilenden</w:t>
      </w:r>
      <w:r w:rsidR="00AF56A3">
        <w:t xml:space="preserve"> </w:t>
      </w:r>
      <w:r>
        <w:t>Balsam</w:t>
      </w:r>
      <w:r w:rsidR="00AF56A3">
        <w:t xml:space="preserve"> </w:t>
      </w:r>
      <w:r>
        <w:t>des</w:t>
      </w:r>
      <w:r w:rsidR="00AF56A3">
        <w:t xml:space="preserve"> </w:t>
      </w:r>
      <w:r>
        <w:t>Blutes</w:t>
      </w:r>
      <w:r w:rsidR="00AF56A3">
        <w:t xml:space="preserve"> </w:t>
      </w:r>
      <w:r>
        <w:t>Christi</w:t>
      </w:r>
      <w:r w:rsidR="00AF56A3">
        <w:t xml:space="preserve"> </w:t>
      </w:r>
      <w:r>
        <w:t>empfänglich</w:t>
      </w:r>
      <w:r w:rsidR="00AF56A3">
        <w:t xml:space="preserve"> </w:t>
      </w:r>
      <w:r>
        <w:t>zu</w:t>
      </w:r>
      <w:r w:rsidR="00AF56A3">
        <w:t xml:space="preserve"> </w:t>
      </w:r>
      <w:r>
        <w:t>machen,</w:t>
      </w:r>
      <w:r w:rsidR="00AF56A3">
        <w:t xml:space="preserve"> </w:t>
      </w:r>
      <w:r>
        <w:t>diese,</w:t>
      </w:r>
      <w:r w:rsidR="00AF56A3">
        <w:t xml:space="preserve"> </w:t>
      </w:r>
      <w:r>
        <w:t>um</w:t>
      </w:r>
      <w:r w:rsidR="00AF56A3">
        <w:t xml:space="preserve"> </w:t>
      </w:r>
      <w:r>
        <w:t>deine</w:t>
      </w:r>
      <w:r w:rsidR="00AF56A3">
        <w:t xml:space="preserve"> </w:t>
      </w:r>
      <w:r>
        <w:t>Dankbarkeit</w:t>
      </w:r>
      <w:r w:rsidR="00AF56A3">
        <w:t xml:space="preserve"> </w:t>
      </w:r>
      <w:r>
        <w:t>zu</w:t>
      </w:r>
      <w:r w:rsidR="00AF56A3">
        <w:t xml:space="preserve"> </w:t>
      </w:r>
      <w:r>
        <w:t>bezeugen,</w:t>
      </w:r>
      <w:r w:rsidR="00AF56A3">
        <w:t xml:space="preserve"> </w:t>
      </w:r>
      <w:r>
        <w:t>beides</w:t>
      </w:r>
      <w:r w:rsidR="00AF56A3">
        <w:t xml:space="preserve"> </w:t>
      </w:r>
      <w:r>
        <w:t>nicht</w:t>
      </w:r>
      <w:r w:rsidR="00AF56A3">
        <w:t xml:space="preserve"> </w:t>
      </w:r>
      <w:r>
        <w:t>durch</w:t>
      </w:r>
      <w:r w:rsidR="00AF56A3">
        <w:t xml:space="preserve"> </w:t>
      </w:r>
      <w:r>
        <w:t>Furcht,</w:t>
      </w:r>
      <w:r w:rsidR="00AF56A3">
        <w:t xml:space="preserve"> </w:t>
      </w:r>
      <w:r>
        <w:t>sondern</w:t>
      </w:r>
      <w:r w:rsidR="00AF56A3">
        <w:t xml:space="preserve"> </w:t>
      </w:r>
      <w:r>
        <w:t>vielmehr</w:t>
      </w:r>
      <w:r w:rsidR="00AF56A3">
        <w:t xml:space="preserve"> </w:t>
      </w:r>
      <w:r>
        <w:t>durch</w:t>
      </w:r>
      <w:r w:rsidR="00AF56A3">
        <w:t xml:space="preserve"> </w:t>
      </w:r>
      <w:r>
        <w:t>Liebe</w:t>
      </w:r>
      <w:r w:rsidR="00AF56A3">
        <w:t xml:space="preserve"> </w:t>
      </w:r>
      <w:r>
        <w:t>bewirkt.</w:t>
      </w:r>
      <w:r w:rsidR="00AF56A3">
        <w:t xml:space="preserve"> </w:t>
      </w:r>
      <w:r>
        <w:t>Und</w:t>
      </w:r>
      <w:r w:rsidR="00AF56A3">
        <w:t xml:space="preserve"> </w:t>
      </w:r>
      <w:r>
        <w:t>o</w:t>
      </w:r>
      <w:r w:rsidR="00AF56A3">
        <w:t xml:space="preserve"> </w:t>
      </w:r>
      <w:r>
        <w:t>wohl</w:t>
      </w:r>
      <w:r w:rsidR="00AF56A3">
        <w:t xml:space="preserve"> </w:t>
      </w:r>
      <w:r>
        <w:t>dir,</w:t>
      </w:r>
      <w:r w:rsidR="00AF56A3">
        <w:t xml:space="preserve"> </w:t>
      </w:r>
      <w:r>
        <w:t>wenn</w:t>
      </w:r>
      <w:r w:rsidR="00AF56A3">
        <w:t xml:space="preserve"> </w:t>
      </w:r>
      <w:r>
        <w:t>die</w:t>
      </w:r>
      <w:r w:rsidR="00AF56A3">
        <w:t xml:space="preserve"> </w:t>
      </w:r>
      <w:r>
        <w:t>Liebe</w:t>
      </w:r>
      <w:r w:rsidR="00AF56A3">
        <w:t xml:space="preserve"> </w:t>
      </w:r>
      <w:r>
        <w:t>deine</w:t>
      </w:r>
      <w:r w:rsidR="00AF56A3">
        <w:t xml:space="preserve"> </w:t>
      </w:r>
      <w:r>
        <w:t>Wangen</w:t>
      </w:r>
      <w:r w:rsidR="00AF56A3">
        <w:t xml:space="preserve"> </w:t>
      </w:r>
      <w:r>
        <w:t>mit</w:t>
      </w:r>
      <w:r w:rsidR="00AF56A3">
        <w:t xml:space="preserve"> </w:t>
      </w:r>
      <w:r>
        <w:t>bußfertigen,</w:t>
      </w:r>
      <w:r w:rsidR="00AF56A3">
        <w:t xml:space="preserve"> </w:t>
      </w:r>
      <w:r>
        <w:t>reuevollen</w:t>
      </w:r>
      <w:r w:rsidR="00AF56A3">
        <w:t xml:space="preserve"> </w:t>
      </w:r>
      <w:r>
        <w:t>Tränen</w:t>
      </w:r>
      <w:r w:rsidR="00AF56A3">
        <w:t xml:space="preserve"> </w:t>
      </w:r>
      <w:r>
        <w:t>netzt,</w:t>
      </w:r>
      <w:r w:rsidR="00AF56A3">
        <w:t xml:space="preserve"> </w:t>
      </w:r>
      <w:r>
        <w:t>wenn</w:t>
      </w:r>
      <w:r w:rsidR="00AF56A3">
        <w:t xml:space="preserve"> </w:t>
      </w:r>
      <w:r>
        <w:t>die</w:t>
      </w:r>
      <w:r w:rsidR="00AF56A3">
        <w:t xml:space="preserve"> </w:t>
      </w:r>
      <w:r>
        <w:t>Liebe</w:t>
      </w:r>
      <w:r w:rsidR="00AF56A3">
        <w:t xml:space="preserve"> </w:t>
      </w:r>
      <w:r>
        <w:t>dich</w:t>
      </w:r>
      <w:r w:rsidR="00AF56A3">
        <w:t xml:space="preserve"> </w:t>
      </w:r>
      <w:r>
        <w:t>zu</w:t>
      </w:r>
      <w:r w:rsidR="00AF56A3">
        <w:t xml:space="preserve"> </w:t>
      </w:r>
      <w:r>
        <w:t>einer</w:t>
      </w:r>
      <w:r w:rsidR="00AF56A3">
        <w:t xml:space="preserve"> </w:t>
      </w:r>
      <w:r>
        <w:t>genauen</w:t>
      </w:r>
      <w:r w:rsidR="00AF56A3">
        <w:t xml:space="preserve"> </w:t>
      </w:r>
      <w:r>
        <w:t>Gottseligkeit</w:t>
      </w:r>
      <w:r w:rsidR="00AF56A3">
        <w:t xml:space="preserve"> </w:t>
      </w:r>
      <w:r>
        <w:t>dringt,</w:t>
      </w:r>
      <w:r w:rsidR="00AF56A3">
        <w:t xml:space="preserve"> </w:t>
      </w:r>
      <w:r>
        <w:t>ohne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du</w:t>
      </w:r>
      <w:r w:rsidR="00AF56A3">
        <w:t xml:space="preserve"> </w:t>
      </w:r>
      <w:r>
        <w:t>dich</w:t>
      </w:r>
      <w:r w:rsidR="00AF56A3">
        <w:t xml:space="preserve"> </w:t>
      </w:r>
      <w:r>
        <w:t>dadurch</w:t>
      </w:r>
      <w:r w:rsidR="00AF56A3">
        <w:t xml:space="preserve"> </w:t>
      </w:r>
      <w:r>
        <w:t>Gott</w:t>
      </w:r>
      <w:r w:rsidR="00AF56A3">
        <w:t xml:space="preserve"> </w:t>
      </w:r>
      <w:r>
        <w:t>angenehm</w:t>
      </w:r>
      <w:r w:rsidR="00AF56A3">
        <w:t xml:space="preserve"> </w:t>
      </w:r>
      <w:r>
        <w:t>zu</w:t>
      </w:r>
      <w:r w:rsidR="00AF56A3">
        <w:t xml:space="preserve"> </w:t>
      </w:r>
      <w:r>
        <w:t>machen</w:t>
      </w:r>
      <w:r w:rsidR="00AF56A3">
        <w:t xml:space="preserve"> </w:t>
      </w:r>
      <w:r>
        <w:t>gedächtest,</w:t>
      </w:r>
      <w:r w:rsidR="00AF56A3">
        <w:t xml:space="preserve"> </w:t>
      </w:r>
      <w:r>
        <w:t>was</w:t>
      </w:r>
      <w:r w:rsidR="00AF56A3">
        <w:t xml:space="preserve"> </w:t>
      </w:r>
      <w:r>
        <w:t>doch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Geliebten</w:t>
      </w:r>
      <w:r w:rsidR="00AF56A3">
        <w:t xml:space="preserve"> </w:t>
      </w:r>
      <w:r>
        <w:t>geschehen</w:t>
      </w:r>
      <w:r w:rsidR="00AF56A3">
        <w:t xml:space="preserve"> </w:t>
      </w:r>
      <w:r>
        <w:t>ist.</w:t>
      </w:r>
      <w:r w:rsidR="00AF56A3">
        <w:t xml:space="preserve"> </w:t>
      </w:r>
      <w:r>
        <w:t>Hiernach</w:t>
      </w:r>
      <w:r w:rsidR="00AF56A3">
        <w:t xml:space="preserve"> </w:t>
      </w:r>
      <w:r>
        <w:t>mag</w:t>
      </w:r>
      <w:r w:rsidR="00AF56A3">
        <w:t xml:space="preserve"> </w:t>
      </w:r>
      <w:r>
        <w:t>man</w:t>
      </w:r>
      <w:r w:rsidR="00AF56A3">
        <w:t xml:space="preserve"> </w:t>
      </w:r>
      <w:r>
        <w:t>auch</w:t>
      </w:r>
      <w:r w:rsidR="00AF56A3">
        <w:t xml:space="preserve"> </w:t>
      </w:r>
      <w:r>
        <w:t>beurteilen,</w:t>
      </w:r>
      <w:r w:rsidR="00AF56A3">
        <w:t xml:space="preserve"> </w:t>
      </w:r>
      <w:r>
        <w:t>was</w:t>
      </w:r>
      <w:r w:rsidR="00AF56A3">
        <w:t xml:space="preserve"> </w:t>
      </w:r>
      <w:r>
        <w:t>davon</w:t>
      </w:r>
      <w:r w:rsidR="00AF56A3">
        <w:t xml:space="preserve"> </w:t>
      </w:r>
      <w:r>
        <w:t>zu</w:t>
      </w:r>
      <w:r w:rsidR="00AF56A3">
        <w:t xml:space="preserve"> </w:t>
      </w:r>
      <w:r>
        <w:t>halten</w:t>
      </w:r>
      <w:r w:rsidR="00AF56A3">
        <w:t xml:space="preserve"> </w:t>
      </w:r>
      <w:r>
        <w:t>sei,</w:t>
      </w:r>
      <w:r w:rsidR="00AF56A3">
        <w:t xml:space="preserve"> </w:t>
      </w:r>
      <w:r>
        <w:t>wenn</w:t>
      </w:r>
      <w:r w:rsidR="00AF56A3">
        <w:t xml:space="preserve"> </w:t>
      </w:r>
      <w:r>
        <w:t>man</w:t>
      </w:r>
      <w:r w:rsidR="00AF56A3">
        <w:t xml:space="preserve"> </w:t>
      </w:r>
      <w:r>
        <w:t>klagt,</w:t>
      </w:r>
      <w:r w:rsidR="00AF56A3">
        <w:t xml:space="preserve"> </w:t>
      </w:r>
      <w:r>
        <w:t>man</w:t>
      </w:r>
      <w:r w:rsidR="00AF56A3">
        <w:t xml:space="preserve"> </w:t>
      </w:r>
      <w:r>
        <w:t>fühle</w:t>
      </w:r>
      <w:r w:rsidR="00AF56A3">
        <w:t xml:space="preserve"> </w:t>
      </w:r>
      <w:r>
        <w:t>keine</w:t>
      </w:r>
      <w:r w:rsidR="00AF56A3">
        <w:t xml:space="preserve"> </w:t>
      </w:r>
      <w:r>
        <w:t>rechte</w:t>
      </w:r>
      <w:r w:rsidR="00AF56A3">
        <w:t xml:space="preserve"> </w:t>
      </w:r>
      <w:r>
        <w:t>Reue</w:t>
      </w:r>
      <w:r w:rsidR="00AF56A3">
        <w:t xml:space="preserve"> </w:t>
      </w:r>
      <w:r>
        <w:t>und</w:t>
      </w:r>
      <w:r w:rsidR="00AF56A3">
        <w:t xml:space="preserve"> </w:t>
      </w:r>
      <w:r>
        <w:t>Leidwesen,</w:t>
      </w:r>
      <w:r w:rsidR="00AF56A3">
        <w:t xml:space="preserve"> </w:t>
      </w:r>
      <w:r>
        <w:t>keine</w:t>
      </w:r>
      <w:r w:rsidR="00AF56A3">
        <w:t xml:space="preserve"> </w:t>
      </w:r>
      <w:r>
        <w:t>rechte</w:t>
      </w:r>
      <w:r w:rsidR="00AF56A3">
        <w:t xml:space="preserve"> </w:t>
      </w:r>
      <w:r>
        <w:t>Liebe</w:t>
      </w:r>
      <w:r w:rsidR="00AF56A3">
        <w:t xml:space="preserve"> </w:t>
      </w:r>
      <w:r>
        <w:t>und</w:t>
      </w:r>
      <w:r w:rsidR="00AF56A3">
        <w:t xml:space="preserve"> </w:t>
      </w:r>
      <w:r>
        <w:t>Eifer.</w:t>
      </w:r>
      <w:r w:rsidR="00AF56A3">
        <w:t xml:space="preserve"> </w:t>
      </w:r>
      <w:r>
        <w:t>O,</w:t>
      </w:r>
      <w:r w:rsidR="00AF56A3">
        <w:t xml:space="preserve"> </w:t>
      </w:r>
      <w:proofErr w:type="spellStart"/>
      <w:proofErr w:type="gramStart"/>
      <w:r>
        <w:t>daß</w:t>
      </w:r>
      <w:proofErr w:type="spellEnd"/>
      <w:proofErr w:type="gramEnd"/>
      <w:r w:rsidR="00AF56A3">
        <w:t xml:space="preserve"> </w:t>
      </w:r>
      <w:r>
        <w:t>du</w:t>
      </w:r>
      <w:r w:rsidR="00AF56A3">
        <w:t xml:space="preserve"> </w:t>
      </w:r>
      <w:r>
        <w:t>glauben</w:t>
      </w:r>
      <w:r w:rsidR="00AF56A3">
        <w:t xml:space="preserve"> </w:t>
      </w:r>
      <w:r>
        <w:t>könntest,</w:t>
      </w:r>
      <w:r w:rsidR="00AF56A3">
        <w:t xml:space="preserve"> </w:t>
      </w:r>
      <w:r>
        <w:t>so</w:t>
      </w:r>
      <w:r w:rsidR="00AF56A3">
        <w:t xml:space="preserve"> </w:t>
      </w:r>
      <w:r>
        <w:t>würdest</w:t>
      </w:r>
      <w:r w:rsidR="00AF56A3">
        <w:t xml:space="preserve"> </w:t>
      </w:r>
      <w:r>
        <w:t>du</w:t>
      </w:r>
      <w:r w:rsidR="00AF56A3">
        <w:t xml:space="preserve"> </w:t>
      </w:r>
      <w:r>
        <w:t>die</w:t>
      </w:r>
      <w:r w:rsidR="00AF56A3">
        <w:t xml:space="preserve"> </w:t>
      </w:r>
      <w:r>
        <w:t>Herrlichkeit</w:t>
      </w:r>
      <w:r w:rsidR="00AF56A3">
        <w:t xml:space="preserve"> </w:t>
      </w:r>
      <w:r>
        <w:t>Gottes</w:t>
      </w:r>
      <w:r w:rsidR="00AF56A3">
        <w:t xml:space="preserve"> </w:t>
      </w:r>
      <w:r>
        <w:t>sehen!</w:t>
      </w:r>
      <w:r w:rsidR="00AF56A3">
        <w:t xml:space="preserve"> </w:t>
      </w:r>
      <w:proofErr w:type="spellStart"/>
      <w:r>
        <w:t>Meinest</w:t>
      </w:r>
      <w:proofErr w:type="spellEnd"/>
      <w:r w:rsidR="00AF56A3">
        <w:t xml:space="preserve"> </w:t>
      </w:r>
      <w:r>
        <w:t>du</w:t>
      </w:r>
      <w:r w:rsidR="00AF56A3">
        <w:t xml:space="preserve"> </w:t>
      </w:r>
      <w:r>
        <w:t>etwa,</w:t>
      </w:r>
      <w:r w:rsidR="00AF56A3">
        <w:t xml:space="preserve"> </w:t>
      </w:r>
      <w:r>
        <w:t>es</w:t>
      </w:r>
      <w:r w:rsidR="00AF56A3">
        <w:t xml:space="preserve"> </w:t>
      </w:r>
      <w:r>
        <w:t>werde</w:t>
      </w:r>
      <w:r w:rsidR="00AF56A3">
        <w:t xml:space="preserve"> </w:t>
      </w:r>
      <w:r>
        <w:t>dem</w:t>
      </w:r>
      <w:r w:rsidR="00AF56A3">
        <w:t xml:space="preserve"> </w:t>
      </w:r>
      <w:r>
        <w:t>Herrn</w:t>
      </w:r>
      <w:r w:rsidR="00AF56A3">
        <w:t xml:space="preserve"> </w:t>
      </w:r>
      <w:r>
        <w:t>gefallen,</w:t>
      </w:r>
      <w:r w:rsidR="00AF56A3">
        <w:t xml:space="preserve"> </w:t>
      </w:r>
      <w:r>
        <w:t>wenn</w:t>
      </w:r>
      <w:r w:rsidR="00AF56A3">
        <w:t xml:space="preserve"> </w:t>
      </w:r>
      <w:r>
        <w:t>du</w:t>
      </w:r>
      <w:r w:rsidR="00AF56A3">
        <w:t xml:space="preserve"> </w:t>
      </w:r>
      <w:r>
        <w:t>dich</w:t>
      </w:r>
      <w:r w:rsidR="00AF56A3">
        <w:t xml:space="preserve"> </w:t>
      </w:r>
      <w:r>
        <w:t>übel</w:t>
      </w:r>
      <w:r w:rsidR="00AF56A3">
        <w:t xml:space="preserve"> </w:t>
      </w:r>
      <w:r>
        <w:t>hast</w:t>
      </w:r>
      <w:r w:rsidR="00AF56A3">
        <w:t xml:space="preserve"> </w:t>
      </w:r>
      <w:r>
        <w:t>und</w:t>
      </w:r>
      <w:r w:rsidR="00AF56A3">
        <w:t xml:space="preserve"> </w:t>
      </w:r>
      <w:r>
        <w:t>dein</w:t>
      </w:r>
      <w:r w:rsidR="00AF56A3">
        <w:t xml:space="preserve"> </w:t>
      </w:r>
      <w:r>
        <w:t>Haupt</w:t>
      </w:r>
      <w:r w:rsidR="00AF56A3">
        <w:t xml:space="preserve"> </w:t>
      </w:r>
      <w:r>
        <w:t>hängen</w:t>
      </w:r>
      <w:r w:rsidR="00AF56A3">
        <w:t xml:space="preserve"> </w:t>
      </w:r>
      <w:proofErr w:type="spellStart"/>
      <w:r>
        <w:t>lässest</w:t>
      </w:r>
      <w:proofErr w:type="spellEnd"/>
      <w:r w:rsidR="00AF56A3">
        <w:t xml:space="preserve"> </w:t>
      </w:r>
      <w:r>
        <w:t>wie</w:t>
      </w:r>
      <w:r w:rsidR="00AF56A3">
        <w:t xml:space="preserve"> </w:t>
      </w:r>
      <w:r>
        <w:t>ein</w:t>
      </w:r>
      <w:r w:rsidR="00AF56A3">
        <w:t xml:space="preserve"> </w:t>
      </w:r>
      <w:r>
        <w:t>Schilf?</w:t>
      </w:r>
      <w:r w:rsidR="00AF56A3">
        <w:t xml:space="preserve"> </w:t>
      </w:r>
      <w:r>
        <w:t>Ach,</w:t>
      </w:r>
      <w:r w:rsidR="00AF56A3">
        <w:t xml:space="preserve"> </w:t>
      </w:r>
      <w:r>
        <w:t>nichts</w:t>
      </w:r>
      <w:r w:rsidR="00AF56A3">
        <w:t xml:space="preserve"> </w:t>
      </w:r>
      <w:r>
        <w:t>ist</w:t>
      </w:r>
      <w:r w:rsidR="00AF56A3">
        <w:t xml:space="preserve"> </w:t>
      </w:r>
      <w:r>
        <w:t>ihm</w:t>
      </w:r>
      <w:r w:rsidR="00AF56A3">
        <w:t xml:space="preserve"> </w:t>
      </w:r>
      <w:r>
        <w:t>angenehm</w:t>
      </w:r>
      <w:r w:rsidR="00AF56A3">
        <w:t xml:space="preserve"> </w:t>
      </w:r>
      <w:r>
        <w:t>und</w:t>
      </w:r>
      <w:r w:rsidR="00AF56A3">
        <w:t xml:space="preserve"> </w:t>
      </w:r>
      <w:r>
        <w:t>nichts</w:t>
      </w:r>
      <w:r w:rsidR="00AF56A3">
        <w:t xml:space="preserve"> </w:t>
      </w:r>
      <w:r>
        <w:t>macht</w:t>
      </w:r>
      <w:r w:rsidR="00AF56A3">
        <w:t xml:space="preserve"> </w:t>
      </w:r>
      <w:r>
        <w:t>angenehm</w:t>
      </w:r>
      <w:r w:rsidR="00AF56A3">
        <w:t xml:space="preserve"> </w:t>
      </w:r>
      <w:r>
        <w:t>als</w:t>
      </w:r>
      <w:r w:rsidR="00AF56A3">
        <w:t xml:space="preserve"> </w:t>
      </w:r>
      <w:r>
        <w:t>der</w:t>
      </w:r>
      <w:r w:rsidR="00AF56A3">
        <w:t xml:space="preserve"> </w:t>
      </w:r>
      <w:r>
        <w:t>heiligende</w:t>
      </w:r>
      <w:r w:rsidR="00AF56A3">
        <w:t xml:space="preserve"> </w:t>
      </w:r>
      <w:r>
        <w:t>Weihrauch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Fürbitte</w:t>
      </w:r>
      <w:r w:rsidR="00AF56A3">
        <w:t xml:space="preserve"> </w:t>
      </w:r>
      <w:r>
        <w:t>seines</w:t>
      </w:r>
      <w:r w:rsidR="00AF56A3">
        <w:t xml:space="preserve"> </w:t>
      </w:r>
      <w:r>
        <w:t>Sohnes.</w:t>
      </w:r>
      <w:r w:rsidR="00AF56A3">
        <w:t xml:space="preserve"> </w:t>
      </w:r>
      <w:r>
        <w:t>Glaubst</w:t>
      </w:r>
      <w:r w:rsidR="00AF56A3">
        <w:t xml:space="preserve"> </w:t>
      </w:r>
      <w:r>
        <w:t>du</w:t>
      </w:r>
      <w:r w:rsidR="00AF56A3">
        <w:t xml:space="preserve"> </w:t>
      </w:r>
      <w:r>
        <w:t>das?</w:t>
      </w:r>
      <w:r w:rsidR="00AF56A3">
        <w:t xml:space="preserve"> </w:t>
      </w:r>
    </w:p>
    <w:p w14:paraId="64F945A0" w14:textId="54BDEEC7" w:rsidR="00CB0779" w:rsidRDefault="00CB0779" w:rsidP="00CB0779">
      <w:pPr>
        <w:pStyle w:val="StandardWeb"/>
      </w:pPr>
      <w:r>
        <w:t>Es</w:t>
      </w:r>
      <w:r w:rsidR="00AF56A3">
        <w:t xml:space="preserve"> </w:t>
      </w:r>
      <w:r>
        <w:t>darf's</w:t>
      </w:r>
      <w:r w:rsidR="00AF56A3">
        <w:t xml:space="preserve"> </w:t>
      </w:r>
      <w:r>
        <w:t>auch</w:t>
      </w:r>
      <w:r w:rsidR="00AF56A3">
        <w:t xml:space="preserve"> </w:t>
      </w:r>
      <w:r>
        <w:t>nicht,</w:t>
      </w:r>
      <w:r w:rsidR="00AF56A3">
        <w:t xml:space="preserve"> </w:t>
      </w:r>
      <w:r>
        <w:t>und</w:t>
      </w:r>
      <w:r w:rsidR="00AF56A3">
        <w:t xml:space="preserve"> </w:t>
      </w:r>
      <w:r>
        <w:t>alles,</w:t>
      </w:r>
      <w:r w:rsidR="00AF56A3">
        <w:t xml:space="preserve"> </w:t>
      </w:r>
      <w:r>
        <w:t>was</w:t>
      </w:r>
      <w:r w:rsidR="00AF56A3">
        <w:t xml:space="preserve"> </w:t>
      </w:r>
      <w:r>
        <w:t>nicht</w:t>
      </w:r>
      <w:r w:rsidR="00AF56A3">
        <w:t xml:space="preserve"> </w:t>
      </w:r>
      <w:r>
        <w:t>aus</w:t>
      </w:r>
      <w:r w:rsidR="00AF56A3">
        <w:t xml:space="preserve"> </w:t>
      </w:r>
      <w:r>
        <w:t>Glauben</w:t>
      </w:r>
      <w:r w:rsidR="00AF56A3">
        <w:t xml:space="preserve"> </w:t>
      </w:r>
      <w:r>
        <w:t>geschieht,</w:t>
      </w:r>
      <w:r w:rsidR="00AF56A3">
        <w:t xml:space="preserve"> </w:t>
      </w:r>
      <w:r>
        <w:t>ist</w:t>
      </w:r>
      <w:r w:rsidR="00AF56A3">
        <w:t xml:space="preserve"> </w:t>
      </w:r>
      <w:r>
        <w:t>Sünde.</w:t>
      </w:r>
      <w:r w:rsidR="00AF56A3">
        <w:t xml:space="preserve"> </w:t>
      </w:r>
      <w:r>
        <w:t>Schon</w:t>
      </w:r>
      <w:r w:rsidR="00AF56A3">
        <w:t xml:space="preserve"> </w:t>
      </w:r>
      <w:r>
        <w:t>unter</w:t>
      </w:r>
      <w:r w:rsidR="00AF56A3">
        <w:t xml:space="preserve"> </w:t>
      </w:r>
      <w:r>
        <w:t>dem</w:t>
      </w:r>
      <w:r w:rsidR="00AF56A3">
        <w:t xml:space="preserve"> </w:t>
      </w:r>
      <w:r>
        <w:t>Alten</w:t>
      </w:r>
      <w:r w:rsidR="00AF56A3">
        <w:t xml:space="preserve"> </w:t>
      </w:r>
      <w:r>
        <w:t>Testament</w:t>
      </w:r>
      <w:r w:rsidR="00AF56A3">
        <w:t xml:space="preserve"> </w:t>
      </w:r>
      <w:r>
        <w:t>war's</w:t>
      </w:r>
      <w:r w:rsidR="00AF56A3">
        <w:t xml:space="preserve"> </w:t>
      </w:r>
      <w:r>
        <w:t>jeden,</w:t>
      </w:r>
      <w:r w:rsidR="00AF56A3">
        <w:t xml:space="preserve"> </w:t>
      </w:r>
      <w:r>
        <w:t>außer</w:t>
      </w:r>
      <w:r w:rsidR="00AF56A3">
        <w:t xml:space="preserve"> </w:t>
      </w:r>
      <w:r>
        <w:t>den</w:t>
      </w:r>
      <w:r w:rsidR="00AF56A3">
        <w:t xml:space="preserve"> </w:t>
      </w:r>
      <w:r>
        <w:t>Priestern,</w:t>
      </w:r>
      <w:r w:rsidR="00AF56A3">
        <w:t xml:space="preserve"> </w:t>
      </w:r>
      <w:r>
        <w:t>scharf</w:t>
      </w:r>
      <w:r w:rsidR="00AF56A3">
        <w:t xml:space="preserve"> </w:t>
      </w:r>
      <w:r>
        <w:t>und</w:t>
      </w:r>
      <w:r w:rsidR="00AF56A3">
        <w:t xml:space="preserve"> </w:t>
      </w:r>
      <w:r>
        <w:t>gänzlich</w:t>
      </w:r>
      <w:r w:rsidR="00AF56A3">
        <w:t xml:space="preserve"> </w:t>
      </w:r>
      <w:r>
        <w:t>untersagt,</w:t>
      </w:r>
      <w:r w:rsidR="00AF56A3">
        <w:t xml:space="preserve"> </w:t>
      </w:r>
      <w:r>
        <w:t>priesterliche</w:t>
      </w:r>
      <w:r w:rsidR="00AF56A3">
        <w:t xml:space="preserve"> </w:t>
      </w:r>
      <w:r>
        <w:t>Handlungen</w:t>
      </w:r>
      <w:r w:rsidR="00AF56A3">
        <w:t xml:space="preserve"> </w:t>
      </w:r>
      <w:r>
        <w:t>zu</w:t>
      </w:r>
      <w:r w:rsidR="00AF56A3">
        <w:t xml:space="preserve"> </w:t>
      </w:r>
      <w:r>
        <w:t>verrichten,</w:t>
      </w:r>
      <w:r w:rsidR="00AF56A3">
        <w:t xml:space="preserve"> </w:t>
      </w:r>
      <w:r>
        <w:t>so</w:t>
      </w:r>
      <w:r w:rsidR="00AF56A3">
        <w:t xml:space="preserve"> </w:t>
      </w:r>
      <w:r>
        <w:t>klein</w:t>
      </w:r>
      <w:r w:rsidR="00AF56A3">
        <w:t xml:space="preserve"> </w:t>
      </w:r>
      <w:r>
        <w:t>oder</w:t>
      </w:r>
      <w:r w:rsidR="00AF56A3">
        <w:t xml:space="preserve"> </w:t>
      </w:r>
      <w:r>
        <w:t>groß</w:t>
      </w:r>
      <w:r w:rsidR="00AF56A3">
        <w:t xml:space="preserve"> </w:t>
      </w:r>
      <w:r>
        <w:t>sie</w:t>
      </w:r>
      <w:r w:rsidR="00AF56A3">
        <w:t xml:space="preserve"> </w:t>
      </w:r>
      <w:r>
        <w:t>auch</w:t>
      </w:r>
      <w:r w:rsidR="00AF56A3">
        <w:t xml:space="preserve"> </w:t>
      </w:r>
      <w:r>
        <w:t>waren.</w:t>
      </w:r>
      <w:r w:rsidR="00AF56A3">
        <w:t xml:space="preserve"> </w:t>
      </w:r>
      <w:r>
        <w:t>Nur</w:t>
      </w:r>
      <w:r w:rsidR="00AF56A3">
        <w:t xml:space="preserve"> </w:t>
      </w:r>
      <w:r>
        <w:t>die</w:t>
      </w:r>
      <w:r w:rsidR="00AF56A3">
        <w:t xml:space="preserve"> </w:t>
      </w:r>
      <w:r>
        <w:t>Priester</w:t>
      </w:r>
      <w:r w:rsidR="00AF56A3">
        <w:t xml:space="preserve"> </w:t>
      </w:r>
      <w:r>
        <w:t>durften</w:t>
      </w:r>
      <w:r w:rsidR="00AF56A3">
        <w:t xml:space="preserve"> </w:t>
      </w:r>
      <w:proofErr w:type="spellStart"/>
      <w:r>
        <w:t>Sünd</w:t>
      </w:r>
      <w:proofErr w:type="spellEnd"/>
      <w:r>
        <w:t>-</w:t>
      </w:r>
      <w:r w:rsidR="00AF56A3">
        <w:t xml:space="preserve"> </w:t>
      </w:r>
      <w:r>
        <w:t>und</w:t>
      </w:r>
      <w:r w:rsidR="00AF56A3">
        <w:t xml:space="preserve"> </w:t>
      </w:r>
      <w:r>
        <w:t>Dankopfer</w:t>
      </w:r>
      <w:r w:rsidR="00AF56A3">
        <w:t xml:space="preserve"> </w:t>
      </w:r>
      <w:r>
        <w:t>zurichten,</w:t>
      </w:r>
      <w:r w:rsidR="00AF56A3">
        <w:t xml:space="preserve"> </w:t>
      </w:r>
      <w:r>
        <w:t>nur</w:t>
      </w:r>
      <w:r w:rsidR="00AF56A3">
        <w:t xml:space="preserve"> </w:t>
      </w:r>
      <w:r>
        <w:t>sie</w:t>
      </w:r>
      <w:r w:rsidR="00AF56A3">
        <w:t xml:space="preserve"> </w:t>
      </w:r>
      <w:r>
        <w:t>salben</w:t>
      </w:r>
      <w:r w:rsidR="00AF56A3">
        <w:t xml:space="preserve"> </w:t>
      </w:r>
      <w:r>
        <w:t>und</w:t>
      </w:r>
      <w:r w:rsidR="00AF56A3">
        <w:t xml:space="preserve"> </w:t>
      </w:r>
      <w:r>
        <w:t>räuchern.</w:t>
      </w:r>
      <w:r w:rsidR="00AF56A3">
        <w:t xml:space="preserve"> </w:t>
      </w:r>
      <w:r>
        <w:t>Wie</w:t>
      </w:r>
      <w:r w:rsidR="00AF56A3">
        <w:t xml:space="preserve"> </w:t>
      </w:r>
      <w:r>
        <w:t>dürfte</w:t>
      </w:r>
      <w:r w:rsidR="00AF56A3">
        <w:t xml:space="preserve"> </w:t>
      </w:r>
      <w:r>
        <w:t>denn</w:t>
      </w:r>
      <w:r w:rsidR="00AF56A3">
        <w:t xml:space="preserve"> </w:t>
      </w:r>
      <w:r>
        <w:t>unter</w:t>
      </w:r>
      <w:r w:rsidR="00AF56A3">
        <w:t xml:space="preserve"> </w:t>
      </w:r>
      <w:r>
        <w:t>dem</w:t>
      </w:r>
      <w:r w:rsidR="00AF56A3">
        <w:t xml:space="preserve"> </w:t>
      </w:r>
      <w:r>
        <w:t>neuen</w:t>
      </w:r>
      <w:r w:rsidR="00AF56A3">
        <w:t xml:space="preserve"> </w:t>
      </w:r>
      <w:r>
        <w:t>Testament</w:t>
      </w:r>
      <w:r w:rsidR="00AF56A3">
        <w:t xml:space="preserve"> </w:t>
      </w:r>
      <w:r>
        <w:t>etwas</w:t>
      </w:r>
      <w:r w:rsidR="00AF56A3">
        <w:t xml:space="preserve"> </w:t>
      </w:r>
      <w:r>
        <w:t>vorgenommen</w:t>
      </w:r>
      <w:r w:rsidR="00AF56A3">
        <w:t xml:space="preserve"> </w:t>
      </w:r>
      <w:r>
        <w:t>werden,</w:t>
      </w:r>
      <w:r w:rsidR="00AF56A3">
        <w:t xml:space="preserve"> </w:t>
      </w:r>
      <w:r>
        <w:t>das</w:t>
      </w:r>
      <w:r w:rsidR="00AF56A3">
        <w:t xml:space="preserve"> </w:t>
      </w:r>
      <w:r>
        <w:t>der</w:t>
      </w:r>
      <w:r w:rsidR="00AF56A3">
        <w:t xml:space="preserve"> </w:t>
      </w:r>
      <w:r>
        <w:t>einmal</w:t>
      </w:r>
      <w:r w:rsidR="00AF56A3">
        <w:t xml:space="preserve"> </w:t>
      </w:r>
      <w:r>
        <w:t>durch</w:t>
      </w:r>
      <w:r w:rsidR="00AF56A3">
        <w:t xml:space="preserve"> </w:t>
      </w:r>
      <w:r>
        <w:t>Christum</w:t>
      </w:r>
      <w:r w:rsidR="00AF56A3">
        <w:t xml:space="preserve"> </w:t>
      </w:r>
      <w:r>
        <w:t>gestifteten</w:t>
      </w:r>
      <w:r w:rsidR="00AF56A3">
        <w:t xml:space="preserve"> </w:t>
      </w:r>
      <w:r>
        <w:t>Versöhnung</w:t>
      </w:r>
      <w:r w:rsidR="00AF56A3">
        <w:t xml:space="preserve"> </w:t>
      </w:r>
      <w:r>
        <w:t>zu</w:t>
      </w:r>
      <w:r w:rsidR="00AF56A3">
        <w:t xml:space="preserve"> </w:t>
      </w:r>
      <w:r>
        <w:t>nahe</w:t>
      </w:r>
      <w:r w:rsidR="00AF56A3">
        <w:t xml:space="preserve"> </w:t>
      </w:r>
      <w:r>
        <w:t>käme?</w:t>
      </w:r>
      <w:r w:rsidR="00AF56A3">
        <w:t xml:space="preserve"> </w:t>
      </w:r>
      <w:r>
        <w:t>Bereuen</w:t>
      </w:r>
      <w:r w:rsidR="00AF56A3">
        <w:t xml:space="preserve"> </w:t>
      </w:r>
      <w:r>
        <w:t>wir</w:t>
      </w:r>
      <w:r w:rsidR="00AF56A3">
        <w:t xml:space="preserve"> </w:t>
      </w:r>
      <w:proofErr w:type="spellStart"/>
      <w:r>
        <w:t>derhalben</w:t>
      </w:r>
      <w:proofErr w:type="spellEnd"/>
      <w:r w:rsidR="00AF56A3">
        <w:t xml:space="preserve"> </w:t>
      </w:r>
      <w:r>
        <w:t>unsre</w:t>
      </w:r>
      <w:r w:rsidR="00AF56A3">
        <w:t xml:space="preserve"> </w:t>
      </w:r>
      <w:r>
        <w:t>Sünde,</w:t>
      </w:r>
      <w:r w:rsidR="00AF56A3">
        <w:t xml:space="preserve"> </w:t>
      </w:r>
      <w:r>
        <w:t>beten</w:t>
      </w:r>
      <w:r w:rsidR="00AF56A3">
        <w:t xml:space="preserve"> </w:t>
      </w:r>
      <w:r>
        <w:t>wir,</w:t>
      </w:r>
      <w:r w:rsidR="00AF56A3">
        <w:t xml:space="preserve"> </w:t>
      </w:r>
      <w:r>
        <w:t>befleißigen</w:t>
      </w:r>
      <w:r w:rsidR="00AF56A3">
        <w:t xml:space="preserve"> </w:t>
      </w:r>
      <w:r>
        <w:t>wir</w:t>
      </w:r>
      <w:r w:rsidR="00AF56A3">
        <w:t xml:space="preserve"> </w:t>
      </w:r>
      <w:r>
        <w:t>uns</w:t>
      </w:r>
      <w:r w:rsidR="00AF56A3">
        <w:t xml:space="preserve"> </w:t>
      </w:r>
      <w:r>
        <w:t>eines</w:t>
      </w:r>
      <w:r w:rsidR="00AF56A3">
        <w:t xml:space="preserve"> </w:t>
      </w:r>
      <w:r>
        <w:t>ehrbaren</w:t>
      </w:r>
      <w:r w:rsidR="00AF56A3">
        <w:t xml:space="preserve"> </w:t>
      </w:r>
      <w:r>
        <w:t>Lebens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Absicht,</w:t>
      </w:r>
      <w:r w:rsidR="00AF56A3">
        <w:t xml:space="preserve"> </w:t>
      </w:r>
      <w:r>
        <w:t>uns</w:t>
      </w:r>
      <w:r w:rsidR="00AF56A3">
        <w:t xml:space="preserve"> </w:t>
      </w:r>
      <w:r>
        <w:t>dadurch</w:t>
      </w:r>
      <w:r w:rsidR="00AF56A3">
        <w:t xml:space="preserve"> </w:t>
      </w:r>
      <w:r>
        <w:t>Gott</w:t>
      </w:r>
      <w:r w:rsidR="00AF56A3">
        <w:t xml:space="preserve"> </w:t>
      </w:r>
      <w:r>
        <w:t>gnädig</w:t>
      </w:r>
      <w:r w:rsidR="00AF56A3">
        <w:t xml:space="preserve"> </w:t>
      </w:r>
      <w:r>
        <w:t>zu</w:t>
      </w:r>
      <w:r w:rsidR="00AF56A3">
        <w:t xml:space="preserve"> </w:t>
      </w:r>
      <w:r>
        <w:t>machen,</w:t>
      </w:r>
      <w:r w:rsidR="00AF56A3">
        <w:t xml:space="preserve"> </w:t>
      </w:r>
      <w:r>
        <w:t>so</w:t>
      </w:r>
      <w:r w:rsidR="00AF56A3">
        <w:t xml:space="preserve"> </w:t>
      </w:r>
      <w:r>
        <w:t>wird</w:t>
      </w:r>
      <w:r w:rsidR="00AF56A3">
        <w:t xml:space="preserve"> </w:t>
      </w:r>
      <w:r>
        <w:t>aus</w:t>
      </w:r>
      <w:r w:rsidR="00AF56A3">
        <w:t xml:space="preserve"> </w:t>
      </w:r>
      <w:r>
        <w:t>diesen</w:t>
      </w:r>
      <w:r w:rsidR="00AF56A3">
        <w:t xml:space="preserve"> </w:t>
      </w:r>
      <w:r>
        <w:t>sonst</w:t>
      </w:r>
      <w:r w:rsidR="00AF56A3">
        <w:t xml:space="preserve"> </w:t>
      </w:r>
      <w:r>
        <w:t>nötigen,</w:t>
      </w:r>
      <w:r w:rsidR="00AF56A3">
        <w:t xml:space="preserve"> </w:t>
      </w:r>
      <w:r>
        <w:t>heiligen</w:t>
      </w:r>
      <w:r w:rsidR="00AF56A3">
        <w:t xml:space="preserve"> </w:t>
      </w:r>
      <w:r>
        <w:t>und</w:t>
      </w:r>
      <w:r w:rsidR="00AF56A3">
        <w:t xml:space="preserve"> </w:t>
      </w:r>
      <w:r>
        <w:t>heilsamen</w:t>
      </w:r>
      <w:r w:rsidR="00AF56A3">
        <w:t xml:space="preserve"> </w:t>
      </w:r>
      <w:r>
        <w:t>Dingen</w:t>
      </w:r>
      <w:r w:rsidR="00AF56A3">
        <w:t xml:space="preserve"> </w:t>
      </w:r>
      <w:r>
        <w:t>ein</w:t>
      </w:r>
      <w:r w:rsidR="00AF56A3">
        <w:t xml:space="preserve"> </w:t>
      </w:r>
      <w:r>
        <w:t>schrecklicher</w:t>
      </w:r>
      <w:r w:rsidR="00AF56A3">
        <w:t xml:space="preserve"> </w:t>
      </w:r>
      <w:r>
        <w:t>Eingriff</w:t>
      </w:r>
      <w:r w:rsidR="00AF56A3">
        <w:t xml:space="preserve"> </w:t>
      </w:r>
      <w:r>
        <w:t>in</w:t>
      </w:r>
      <w:r w:rsidR="00AF56A3">
        <w:t xml:space="preserve"> </w:t>
      </w:r>
      <w:r>
        <w:t>das</w:t>
      </w:r>
      <w:r w:rsidR="00AF56A3">
        <w:t xml:space="preserve"> </w:t>
      </w:r>
      <w:r>
        <w:t>hohe</w:t>
      </w:r>
      <w:r w:rsidR="00AF56A3">
        <w:t xml:space="preserve"> </w:t>
      </w:r>
      <w:r>
        <w:t>Geschäft</w:t>
      </w:r>
      <w:r w:rsidR="00AF56A3">
        <w:t xml:space="preserve"> </w:t>
      </w:r>
      <w:r>
        <w:t>des</w:t>
      </w:r>
      <w:r w:rsidR="00AF56A3">
        <w:t xml:space="preserve"> </w:t>
      </w:r>
      <w:r>
        <w:t>einigen</w:t>
      </w:r>
      <w:r w:rsidR="00AF56A3">
        <w:t xml:space="preserve"> </w:t>
      </w:r>
      <w:r>
        <w:t>Priesters,</w:t>
      </w:r>
      <w:r w:rsidR="00AF56A3">
        <w:t xml:space="preserve"> </w:t>
      </w:r>
      <w:r>
        <w:t>eine</w:t>
      </w:r>
      <w:r w:rsidR="00AF56A3">
        <w:t xml:space="preserve"> </w:t>
      </w:r>
      <w:r>
        <w:t>Verleugnung</w:t>
      </w:r>
      <w:r w:rsidR="00AF56A3">
        <w:t xml:space="preserve"> </w:t>
      </w:r>
      <w:r>
        <w:t>seines</w:t>
      </w:r>
      <w:r w:rsidR="00AF56A3">
        <w:t xml:space="preserve"> </w:t>
      </w:r>
      <w:r>
        <w:t>ewigen</w:t>
      </w:r>
      <w:r w:rsidR="00AF56A3">
        <w:t xml:space="preserve"> </w:t>
      </w:r>
      <w:r>
        <w:t>und</w:t>
      </w:r>
      <w:r w:rsidR="00AF56A3">
        <w:t xml:space="preserve"> </w:t>
      </w:r>
      <w:r>
        <w:t>allein</w:t>
      </w:r>
      <w:r w:rsidR="00AF56A3">
        <w:t xml:space="preserve"> </w:t>
      </w:r>
      <w:r>
        <w:t>gültigen</w:t>
      </w:r>
      <w:r w:rsidR="00AF56A3">
        <w:t xml:space="preserve"> </w:t>
      </w:r>
      <w:r>
        <w:t>Opfers</w:t>
      </w:r>
      <w:r w:rsidR="00AF56A3">
        <w:t xml:space="preserve"> </w:t>
      </w:r>
      <w:r>
        <w:t>und</w:t>
      </w:r>
      <w:r w:rsidR="00AF56A3">
        <w:t xml:space="preserve"> </w:t>
      </w:r>
      <w:r>
        <w:t>folglich</w:t>
      </w:r>
      <w:r w:rsidR="00AF56A3">
        <w:t xml:space="preserve"> </w:t>
      </w:r>
      <w:r>
        <w:t>eine</w:t>
      </w:r>
      <w:r w:rsidR="00AF56A3">
        <w:t xml:space="preserve"> </w:t>
      </w:r>
      <w:r>
        <w:t>schwere</w:t>
      </w:r>
      <w:r w:rsidR="00AF56A3">
        <w:t xml:space="preserve"> </w:t>
      </w:r>
      <w:r>
        <w:t>Sünde</w:t>
      </w:r>
      <w:r w:rsidR="00AF56A3">
        <w:t xml:space="preserve"> </w:t>
      </w:r>
      <w:r>
        <w:t>wider</w:t>
      </w:r>
      <w:r w:rsidR="00AF56A3">
        <w:t xml:space="preserve"> </w:t>
      </w:r>
      <w:r>
        <w:t>das</w:t>
      </w:r>
      <w:r w:rsidR="00AF56A3">
        <w:t xml:space="preserve"> </w:t>
      </w:r>
      <w:r>
        <w:t>Evangelium.</w:t>
      </w:r>
      <w:r w:rsidR="00AF56A3">
        <w:t xml:space="preserve"> </w:t>
      </w:r>
      <w:r>
        <w:t>Und</w:t>
      </w:r>
      <w:r w:rsidR="00AF56A3">
        <w:t xml:space="preserve"> </w:t>
      </w:r>
      <w:r>
        <w:t>wer</w:t>
      </w:r>
      <w:r w:rsidR="00AF56A3">
        <w:t xml:space="preserve"> </w:t>
      </w:r>
      <w:r>
        <w:t>kann</w:t>
      </w:r>
      <w:r w:rsidR="00AF56A3">
        <w:t xml:space="preserve"> </w:t>
      </w:r>
      <w:r>
        <w:t>merken,</w:t>
      </w:r>
      <w:r w:rsidR="00AF56A3">
        <w:t xml:space="preserve"> </w:t>
      </w:r>
      <w:r>
        <w:t>wie</w:t>
      </w:r>
      <w:r w:rsidR="00AF56A3">
        <w:t xml:space="preserve"> </w:t>
      </w:r>
      <w:r>
        <w:t>oft</w:t>
      </w:r>
      <w:r w:rsidR="00AF56A3">
        <w:t xml:space="preserve"> </w:t>
      </w:r>
      <w:r>
        <w:t>er</w:t>
      </w:r>
      <w:r w:rsidR="00AF56A3">
        <w:t xml:space="preserve"> </w:t>
      </w:r>
      <w:r>
        <w:t>diese</w:t>
      </w:r>
      <w:r w:rsidR="00AF56A3">
        <w:t xml:space="preserve"> </w:t>
      </w:r>
      <w:r>
        <w:t>Sünde,</w:t>
      </w:r>
      <w:r w:rsidR="00AF56A3">
        <w:t xml:space="preserve"> </w:t>
      </w:r>
      <w:r>
        <w:t>die</w:t>
      </w:r>
      <w:r w:rsidR="00AF56A3">
        <w:t xml:space="preserve"> </w:t>
      </w:r>
      <w:r>
        <w:t>gar</w:t>
      </w:r>
      <w:r w:rsidR="00AF56A3">
        <w:t xml:space="preserve"> </w:t>
      </w:r>
      <w:r>
        <w:t>nicht</w:t>
      </w:r>
      <w:r w:rsidR="00AF56A3">
        <w:t xml:space="preserve"> </w:t>
      </w:r>
      <w:r>
        <w:t>als</w:t>
      </w:r>
      <w:r w:rsidR="00AF56A3">
        <w:t xml:space="preserve"> </w:t>
      </w:r>
      <w:r>
        <w:t>Sünde</w:t>
      </w:r>
      <w:r w:rsidR="00AF56A3">
        <w:t xml:space="preserve"> </w:t>
      </w:r>
      <w:r>
        <w:t>betrachtet</w:t>
      </w:r>
      <w:r w:rsidR="00AF56A3">
        <w:t xml:space="preserve"> </w:t>
      </w:r>
      <w:r>
        <w:t>wird,</w:t>
      </w:r>
      <w:r w:rsidR="00AF56A3">
        <w:t xml:space="preserve"> </w:t>
      </w:r>
      <w:r>
        <w:t>begeht,</w:t>
      </w:r>
      <w:r w:rsidR="00AF56A3">
        <w:t xml:space="preserve"> </w:t>
      </w:r>
      <w:r>
        <w:t>und</w:t>
      </w:r>
      <w:r w:rsidR="00AF56A3">
        <w:t xml:space="preserve"> </w:t>
      </w:r>
      <w:r>
        <w:t>wie</w:t>
      </w:r>
      <w:r w:rsidR="00AF56A3">
        <w:t xml:space="preserve"> </w:t>
      </w:r>
      <w:r>
        <w:t>sehr</w:t>
      </w:r>
      <w:r w:rsidR="00AF56A3">
        <w:t xml:space="preserve"> </w:t>
      </w:r>
      <w:r>
        <w:t>er</w:t>
      </w:r>
      <w:r w:rsidR="00AF56A3">
        <w:t xml:space="preserve"> </w:t>
      </w:r>
      <w:r>
        <w:t>auch</w:t>
      </w:r>
      <w:r w:rsidR="00AF56A3">
        <w:t xml:space="preserve"> </w:t>
      </w:r>
      <w:r>
        <w:t>darüber</w:t>
      </w:r>
      <w:r w:rsidR="00AF56A3">
        <w:t xml:space="preserve"> </w:t>
      </w:r>
      <w:r>
        <w:t>des</w:t>
      </w:r>
      <w:r w:rsidR="00AF56A3">
        <w:t xml:space="preserve"> </w:t>
      </w:r>
      <w:r>
        <w:t>einigen</w:t>
      </w:r>
      <w:r w:rsidR="00AF56A3">
        <w:t xml:space="preserve"> </w:t>
      </w:r>
      <w:r>
        <w:t>Sühnopfers</w:t>
      </w:r>
      <w:r w:rsidR="00AF56A3">
        <w:t xml:space="preserve"> </w:t>
      </w:r>
      <w:r>
        <w:t>bedarf!</w:t>
      </w:r>
      <w:r w:rsidR="00AF56A3">
        <w:t xml:space="preserve"> </w:t>
      </w:r>
      <w:r>
        <w:t>Wer</w:t>
      </w:r>
      <w:r w:rsidR="00AF56A3">
        <w:t xml:space="preserve"> </w:t>
      </w:r>
      <w:r>
        <w:t>ist,</w:t>
      </w:r>
      <w:r w:rsidR="00AF56A3">
        <w:t xml:space="preserve"> </w:t>
      </w:r>
      <w:r>
        <w:t>der</w:t>
      </w:r>
      <w:r w:rsidR="00AF56A3">
        <w:t xml:space="preserve"> </w:t>
      </w:r>
      <w:r>
        <w:t>stets</w:t>
      </w:r>
      <w:r w:rsidR="00AF56A3">
        <w:t xml:space="preserve"> </w:t>
      </w:r>
      <w:r>
        <w:t>in</w:t>
      </w:r>
      <w:r w:rsidR="00AF56A3">
        <w:t xml:space="preserve"> </w:t>
      </w:r>
      <w:r>
        <w:t>einem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lautern</w:t>
      </w:r>
      <w:proofErr w:type="spellEnd"/>
      <w:r>
        <w:t>,</w:t>
      </w:r>
      <w:r w:rsidR="00AF56A3">
        <w:t xml:space="preserve"> </w:t>
      </w:r>
      <w:r>
        <w:t>evangelischen</w:t>
      </w:r>
      <w:r w:rsidR="00AF56A3">
        <w:t xml:space="preserve"> </w:t>
      </w:r>
      <w:r>
        <w:t>Sinne</w:t>
      </w:r>
      <w:r w:rsidR="00AF56A3">
        <w:t xml:space="preserve"> </w:t>
      </w:r>
      <w:r>
        <w:t>einhergeht?</w:t>
      </w:r>
      <w:r w:rsidR="00AF56A3">
        <w:t xml:space="preserve"> </w:t>
      </w:r>
      <w:r>
        <w:t>Und</w:t>
      </w:r>
      <w:r w:rsidR="00AF56A3">
        <w:t xml:space="preserve"> </w:t>
      </w:r>
      <w:r>
        <w:t>wer</w:t>
      </w:r>
      <w:r w:rsidR="00AF56A3">
        <w:t xml:space="preserve"> </w:t>
      </w:r>
      <w:r>
        <w:t>es</w:t>
      </w:r>
      <w:r w:rsidR="00AF56A3">
        <w:t xml:space="preserve"> </w:t>
      </w:r>
      <w:r>
        <w:t>tut,</w:t>
      </w:r>
      <w:r w:rsidR="00AF56A3">
        <w:t xml:space="preserve"> </w:t>
      </w:r>
      <w:r>
        <w:t>den</w:t>
      </w:r>
      <w:r w:rsidR="00AF56A3">
        <w:t xml:space="preserve"> </w:t>
      </w:r>
      <w:r>
        <w:t>bewahrt</w:t>
      </w:r>
      <w:r w:rsidR="00AF56A3">
        <w:t xml:space="preserve"> </w:t>
      </w:r>
      <w:r>
        <w:t>der</w:t>
      </w:r>
      <w:r w:rsidR="00AF56A3">
        <w:t xml:space="preserve"> </w:t>
      </w:r>
      <w:r>
        <w:t>Friede</w:t>
      </w:r>
      <w:r w:rsidR="00AF56A3">
        <w:t xml:space="preserve"> </w:t>
      </w:r>
      <w:r>
        <w:t>Gottes,</w:t>
      </w:r>
      <w:r w:rsidR="00AF56A3">
        <w:t xml:space="preserve"> </w:t>
      </w:r>
      <w:r>
        <w:t>welcher</w:t>
      </w:r>
      <w:r w:rsidR="00AF56A3">
        <w:t xml:space="preserve"> </w:t>
      </w:r>
      <w:r>
        <w:t>höher</w:t>
      </w:r>
      <w:r w:rsidR="00AF56A3">
        <w:t xml:space="preserve"> </w:t>
      </w:r>
      <w:r>
        <w:t>ist</w:t>
      </w:r>
      <w:r w:rsidR="00AF56A3">
        <w:t xml:space="preserve"> </w:t>
      </w:r>
      <w:r>
        <w:t>denn</w:t>
      </w:r>
      <w:r w:rsidR="00AF56A3">
        <w:t xml:space="preserve"> </w:t>
      </w:r>
      <w:r>
        <w:t>alle</w:t>
      </w:r>
      <w:r w:rsidR="00AF56A3">
        <w:t xml:space="preserve"> </w:t>
      </w:r>
      <w:r>
        <w:t>Vernunft,</w:t>
      </w:r>
      <w:r w:rsidR="00AF56A3">
        <w:t xml:space="preserve"> </w:t>
      </w:r>
      <w:r>
        <w:t>Herz</w:t>
      </w:r>
      <w:r w:rsidR="00AF56A3">
        <w:t xml:space="preserve"> </w:t>
      </w:r>
      <w:r>
        <w:t>und</w:t>
      </w:r>
      <w:r w:rsidR="00AF56A3">
        <w:t xml:space="preserve"> </w:t>
      </w:r>
      <w:r>
        <w:t>Sinne</w:t>
      </w:r>
      <w:r w:rsidR="00AF56A3">
        <w:t xml:space="preserve"> </w:t>
      </w:r>
      <w:r>
        <w:t>in</w:t>
      </w:r>
      <w:r w:rsidR="00AF56A3">
        <w:t xml:space="preserve"> </w:t>
      </w:r>
      <w:r>
        <w:t>Christo</w:t>
      </w:r>
      <w:r w:rsidR="00AF56A3">
        <w:t xml:space="preserve"> </w:t>
      </w:r>
      <w:r>
        <w:t>Jesu.</w:t>
      </w:r>
      <w:r w:rsidR="00AF56A3">
        <w:t xml:space="preserve"> </w:t>
      </w:r>
      <w:r>
        <w:t>Wer</w:t>
      </w:r>
      <w:r w:rsidR="00AF56A3">
        <w:t xml:space="preserve"> </w:t>
      </w:r>
      <w:r>
        <w:t>hätte</w:t>
      </w:r>
      <w:r w:rsidR="00AF56A3">
        <w:t xml:space="preserve"> </w:t>
      </w:r>
      <w:r>
        <w:t>nicht</w:t>
      </w:r>
      <w:r w:rsidR="00AF56A3">
        <w:t xml:space="preserve"> </w:t>
      </w:r>
      <w:r>
        <w:t>Ursache,</w:t>
      </w:r>
      <w:r w:rsidR="00AF56A3">
        <w:t xml:space="preserve"> </w:t>
      </w:r>
      <w:r>
        <w:t>auch</w:t>
      </w:r>
      <w:r w:rsidR="00AF56A3">
        <w:t xml:space="preserve"> </w:t>
      </w: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Beziehung</w:t>
      </w:r>
      <w:r w:rsidR="00AF56A3">
        <w:t xml:space="preserve"> </w:t>
      </w:r>
      <w:r>
        <w:t>zu</w:t>
      </w:r>
      <w:r w:rsidR="00AF56A3">
        <w:t xml:space="preserve"> </w:t>
      </w:r>
      <w:r>
        <w:t>bitten:</w:t>
      </w:r>
      <w:r w:rsidR="00AF56A3">
        <w:t xml:space="preserve"> </w:t>
      </w:r>
      <w:r>
        <w:t>Verzeihe</w:t>
      </w:r>
      <w:r w:rsidR="00AF56A3">
        <w:t xml:space="preserve"> </w:t>
      </w:r>
      <w:r>
        <w:t>mir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verborgenen</w:t>
      </w:r>
      <w:r w:rsidR="00AF56A3">
        <w:t xml:space="preserve"> </w:t>
      </w:r>
      <w:r>
        <w:t>Fehler,</w:t>
      </w:r>
      <w:r w:rsidR="00AF56A3">
        <w:t xml:space="preserve"> </w:t>
      </w:r>
      <w:r>
        <w:t>und</w:t>
      </w:r>
      <w:r w:rsidR="00AF56A3">
        <w:t xml:space="preserve"> </w:t>
      </w:r>
      <w:r>
        <w:t>zu</w:t>
      </w:r>
      <w:r w:rsidR="00AF56A3">
        <w:t xml:space="preserve"> </w:t>
      </w:r>
      <w:r>
        <w:t>begehren:</w:t>
      </w:r>
      <w:r w:rsidR="00AF56A3">
        <w:t xml:space="preserve"> </w:t>
      </w:r>
      <w:r>
        <w:t>Verkläre</w:t>
      </w:r>
      <w:r w:rsidR="00AF56A3">
        <w:t xml:space="preserve"> </w:t>
      </w:r>
      <w:r>
        <w:t>deinen</w:t>
      </w:r>
      <w:r w:rsidR="00AF56A3">
        <w:t xml:space="preserve"> </w:t>
      </w:r>
      <w:r>
        <w:t>Namen!</w:t>
      </w:r>
      <w:r w:rsidR="00AF56A3">
        <w:t xml:space="preserve"> </w:t>
      </w:r>
      <w:r>
        <w:t>Doch</w:t>
      </w:r>
      <w:r w:rsidR="00AF56A3">
        <w:t xml:space="preserve"> </w:t>
      </w:r>
      <w:r>
        <w:t>wäre</w:t>
      </w:r>
      <w:r w:rsidR="00AF56A3">
        <w:t xml:space="preserve"> </w:t>
      </w:r>
      <w:r>
        <w:t>es</w:t>
      </w:r>
      <w:r w:rsidR="00AF56A3">
        <w:t xml:space="preserve"> </w:t>
      </w:r>
      <w:r>
        <w:t>auf</w:t>
      </w:r>
      <w:r w:rsidR="00AF56A3">
        <w:t xml:space="preserve"> </w:t>
      </w:r>
      <w:r>
        <w:t>der</w:t>
      </w:r>
      <w:r w:rsidR="00AF56A3">
        <w:t xml:space="preserve"> </w:t>
      </w:r>
      <w:r>
        <w:t>andern</w:t>
      </w:r>
      <w:r w:rsidR="00AF56A3">
        <w:t xml:space="preserve"> </w:t>
      </w:r>
      <w:r>
        <w:t>Seite</w:t>
      </w:r>
      <w:r w:rsidR="00AF56A3">
        <w:t xml:space="preserve"> </w:t>
      </w:r>
      <w:r>
        <w:t>auch</w:t>
      </w:r>
      <w:r w:rsidR="00AF56A3">
        <w:t xml:space="preserve"> </w:t>
      </w:r>
      <w:r>
        <w:t>ein</w:t>
      </w:r>
      <w:r w:rsidR="00AF56A3">
        <w:t xml:space="preserve"> </w:t>
      </w:r>
      <w:r>
        <w:t>seltsamer</w:t>
      </w:r>
      <w:r w:rsidR="00AF56A3">
        <w:t xml:space="preserve"> </w:t>
      </w:r>
      <w:r>
        <w:t>und</w:t>
      </w:r>
      <w:r w:rsidR="00AF56A3">
        <w:t xml:space="preserve"> </w:t>
      </w:r>
      <w:r>
        <w:t>ungeheurer</w:t>
      </w:r>
      <w:r w:rsidR="00AF56A3">
        <w:t xml:space="preserve"> </w:t>
      </w:r>
      <w:r>
        <w:t>Irrtum,</w:t>
      </w:r>
      <w:r w:rsidR="00AF56A3">
        <w:t xml:space="preserve"> </w:t>
      </w:r>
      <w:r>
        <w:t>den</w:t>
      </w:r>
      <w:r w:rsidR="00AF56A3">
        <w:t xml:space="preserve"> </w:t>
      </w:r>
      <w:r>
        <w:t>man</w:t>
      </w:r>
      <w:r w:rsidR="00AF56A3">
        <w:t xml:space="preserve"> </w:t>
      </w:r>
      <w:r>
        <w:t>aus</w:t>
      </w:r>
      <w:r w:rsidR="00AF56A3">
        <w:t xml:space="preserve"> </w:t>
      </w:r>
      <w:r>
        <w:t>diesem</w:t>
      </w:r>
      <w:r w:rsidR="00AF56A3">
        <w:t xml:space="preserve"> </w:t>
      </w:r>
      <w:r>
        <w:t>wahren</w:t>
      </w:r>
      <w:r w:rsidR="00AF56A3">
        <w:t xml:space="preserve"> </w:t>
      </w:r>
      <w:r>
        <w:t>Grundsatz</w:t>
      </w:r>
      <w:r w:rsidR="00AF56A3">
        <w:t xml:space="preserve"> </w:t>
      </w:r>
      <w:r>
        <w:t>herleitete,</w:t>
      </w:r>
      <w:r w:rsidR="00AF56A3">
        <w:t xml:space="preserve"> </w:t>
      </w:r>
      <w:r>
        <w:t>wenn</w:t>
      </w:r>
      <w:r w:rsidR="00AF56A3">
        <w:t xml:space="preserve"> </w:t>
      </w:r>
      <w:r>
        <w:t>man</w:t>
      </w:r>
      <w:r w:rsidR="00AF56A3">
        <w:t xml:space="preserve"> </w:t>
      </w:r>
      <w:r>
        <w:t>überhaupt</w:t>
      </w:r>
      <w:r w:rsidR="00AF56A3">
        <w:t xml:space="preserve"> </w:t>
      </w:r>
      <w:r>
        <w:t>von</w:t>
      </w:r>
      <w:r w:rsidR="00AF56A3">
        <w:t xml:space="preserve"> </w:t>
      </w:r>
      <w:r>
        <w:t>Reue,</w:t>
      </w:r>
      <w:r w:rsidR="00AF56A3">
        <w:t xml:space="preserve"> </w:t>
      </w:r>
      <w:r>
        <w:t>Gebet</w:t>
      </w:r>
      <w:r w:rsidR="00AF56A3">
        <w:t xml:space="preserve"> </w:t>
      </w:r>
      <w:r>
        <w:t>und</w:t>
      </w:r>
      <w:r w:rsidR="00AF56A3">
        <w:t xml:space="preserve"> </w:t>
      </w:r>
      <w:r>
        <w:t>gottseligem</w:t>
      </w:r>
      <w:r w:rsidR="00AF56A3">
        <w:t xml:space="preserve"> </w:t>
      </w:r>
      <w:r>
        <w:t>Wandel</w:t>
      </w:r>
      <w:r w:rsidR="00AF56A3">
        <w:t xml:space="preserve"> </w:t>
      </w:r>
      <w:r>
        <w:t>verächtlich</w:t>
      </w:r>
      <w:r w:rsidR="00AF56A3">
        <w:t xml:space="preserve"> </w:t>
      </w:r>
      <w:r>
        <w:t>hielte,</w:t>
      </w:r>
      <w:r w:rsidR="00AF56A3">
        <w:t xml:space="preserve"> </w:t>
      </w:r>
      <w:r>
        <w:t>wiewohl</w:t>
      </w:r>
      <w:r w:rsidR="00AF56A3">
        <w:t xml:space="preserve"> </w:t>
      </w:r>
      <w:r>
        <w:t>das</w:t>
      </w:r>
      <w:r w:rsidR="00AF56A3">
        <w:t xml:space="preserve"> </w:t>
      </w:r>
      <w:r>
        <w:t>verkehrte</w:t>
      </w:r>
      <w:r w:rsidR="00AF56A3">
        <w:t xml:space="preserve"> </w:t>
      </w:r>
      <w:r>
        <w:t>Menschenherz</w:t>
      </w:r>
      <w:r w:rsidR="00AF56A3">
        <w:t xml:space="preserve"> </w:t>
      </w:r>
      <w:r>
        <w:t>leicht</w:t>
      </w:r>
      <w:r w:rsidR="00AF56A3">
        <w:t xml:space="preserve"> </w:t>
      </w:r>
      <w:r>
        <w:t>von</w:t>
      </w:r>
      <w:r w:rsidR="00AF56A3">
        <w:t xml:space="preserve"> </w:t>
      </w:r>
      <w:r>
        <w:t>einem</w:t>
      </w:r>
      <w:r w:rsidR="00AF56A3">
        <w:t xml:space="preserve"> </w:t>
      </w:r>
      <w:r>
        <w:lastRenderedPageBreak/>
        <w:t>Äußersten</w:t>
      </w:r>
      <w:r w:rsidR="00AF56A3">
        <w:t xml:space="preserve"> </w:t>
      </w:r>
      <w:r>
        <w:t>zu</w:t>
      </w:r>
      <w:r w:rsidR="00AF56A3">
        <w:t xml:space="preserve"> </w:t>
      </w:r>
      <w:r>
        <w:t>einem</w:t>
      </w:r>
      <w:r w:rsidR="00AF56A3">
        <w:t xml:space="preserve"> </w:t>
      </w:r>
      <w:r>
        <w:t>noch</w:t>
      </w:r>
      <w:r w:rsidR="00AF56A3">
        <w:t xml:space="preserve"> </w:t>
      </w:r>
      <w:proofErr w:type="spellStart"/>
      <w:r>
        <w:t>schädlichern</w:t>
      </w:r>
      <w:proofErr w:type="spellEnd"/>
      <w:r w:rsidR="00AF56A3">
        <w:t xml:space="preserve"> </w:t>
      </w:r>
      <w:r>
        <w:t>andern</w:t>
      </w:r>
      <w:r w:rsidR="00AF56A3">
        <w:t xml:space="preserve"> </w:t>
      </w:r>
      <w:r>
        <w:t>überspringt;</w:t>
      </w:r>
      <w:r w:rsidR="00AF56A3">
        <w:t xml:space="preserve"> </w:t>
      </w:r>
      <w:r>
        <w:t>von</w:t>
      </w:r>
      <w:r w:rsidR="00AF56A3">
        <w:t xml:space="preserve"> </w:t>
      </w:r>
      <w:r>
        <w:t>Werkgerechtigkeit</w:t>
      </w:r>
      <w:r w:rsidR="00AF56A3">
        <w:t xml:space="preserve"> </w:t>
      </w:r>
      <w:r>
        <w:t>zur</w:t>
      </w:r>
      <w:r w:rsidR="00AF56A3">
        <w:t xml:space="preserve"> </w:t>
      </w:r>
      <w:r>
        <w:t>Gesetzlosigkeit,</w:t>
      </w:r>
      <w:r w:rsidR="00AF56A3">
        <w:t xml:space="preserve"> </w:t>
      </w:r>
      <w:r>
        <w:t>von</w:t>
      </w:r>
      <w:r w:rsidR="00AF56A3">
        <w:t xml:space="preserve"> </w:t>
      </w:r>
      <w:r>
        <w:t>eigenem</w:t>
      </w:r>
      <w:r w:rsidR="00AF56A3">
        <w:t xml:space="preserve"> </w:t>
      </w:r>
      <w:r>
        <w:t>Werk</w:t>
      </w:r>
      <w:r w:rsidR="00AF56A3">
        <w:t xml:space="preserve"> </w:t>
      </w:r>
      <w:r>
        <w:t>zur</w:t>
      </w:r>
      <w:r w:rsidR="00AF56A3">
        <w:t xml:space="preserve"> </w:t>
      </w:r>
      <w:r>
        <w:t>Werklosigkeit.</w:t>
      </w:r>
      <w:r w:rsidR="00AF56A3">
        <w:t xml:space="preserve"> </w:t>
      </w:r>
      <w:r>
        <w:t>Dein</w:t>
      </w:r>
      <w:r w:rsidR="00AF56A3">
        <w:t xml:space="preserve"> </w:t>
      </w:r>
      <w:r>
        <w:t>guter</w:t>
      </w:r>
      <w:r w:rsidR="00AF56A3">
        <w:t xml:space="preserve"> </w:t>
      </w:r>
      <w:r>
        <w:t>Geist</w:t>
      </w:r>
      <w:r w:rsidR="00AF56A3">
        <w:t xml:space="preserve"> </w:t>
      </w:r>
      <w:r>
        <w:t>führe</w:t>
      </w:r>
      <w:r w:rsidR="00AF56A3">
        <w:t xml:space="preserve"> </w:t>
      </w:r>
      <w:r>
        <w:t>mich</w:t>
      </w:r>
      <w:r w:rsidR="00AF56A3">
        <w:t xml:space="preserve"> </w:t>
      </w:r>
      <w:r>
        <w:t>auf</w:t>
      </w:r>
      <w:r w:rsidR="00AF56A3">
        <w:t xml:space="preserve"> </w:t>
      </w:r>
      <w:r>
        <w:t>ebener</w:t>
      </w:r>
      <w:r w:rsidR="00AF56A3">
        <w:t xml:space="preserve"> </w:t>
      </w:r>
      <w:r>
        <w:t>Bahn!</w:t>
      </w:r>
      <w:r w:rsidR="00AF56A3">
        <w:t xml:space="preserve"> </w:t>
      </w:r>
      <w:r>
        <w:t>Es</w:t>
      </w:r>
      <w:r w:rsidR="00AF56A3">
        <w:t xml:space="preserve"> </w:t>
      </w:r>
      <w:r>
        <w:t>soll</w:t>
      </w:r>
      <w:r w:rsidR="00AF56A3">
        <w:t xml:space="preserve"> </w:t>
      </w:r>
      <w:r>
        <w:t>hinter</w:t>
      </w:r>
      <w:r w:rsidR="00AF56A3">
        <w:t xml:space="preserve"> </w:t>
      </w:r>
      <w:r>
        <w:t>ihnen</w:t>
      </w:r>
      <w:r w:rsidR="00AF56A3">
        <w:t xml:space="preserve"> </w:t>
      </w:r>
      <w:r>
        <w:t>herrufen</w:t>
      </w:r>
      <w:r w:rsidR="00AF56A3">
        <w:t xml:space="preserve"> </w:t>
      </w:r>
      <w:r>
        <w:t>und</w:t>
      </w:r>
      <w:r w:rsidR="00AF56A3">
        <w:t xml:space="preserve"> </w:t>
      </w:r>
      <w:r>
        <w:t>sagen:</w:t>
      </w:r>
      <w:r w:rsidR="00AF56A3">
        <w:t xml:space="preserve"> </w:t>
      </w:r>
      <w:r>
        <w:t>Dies</w:t>
      </w:r>
      <w:r w:rsidR="00AF56A3">
        <w:t xml:space="preserve"> </w:t>
      </w:r>
      <w:r>
        <w:t>ist</w:t>
      </w:r>
      <w:r w:rsidR="00AF56A3">
        <w:t xml:space="preserve"> </w:t>
      </w:r>
      <w:r>
        <w:t>der</w:t>
      </w:r>
      <w:r w:rsidR="00AF56A3">
        <w:t xml:space="preserve"> </w:t>
      </w:r>
      <w:r>
        <w:t>Weg,</w:t>
      </w:r>
      <w:r w:rsidR="00AF56A3">
        <w:t xml:space="preserve"> </w:t>
      </w:r>
      <w:proofErr w:type="spellStart"/>
      <w:r>
        <w:t>denselbigen</w:t>
      </w:r>
      <w:proofErr w:type="spellEnd"/>
      <w:r w:rsidR="00AF56A3">
        <w:t xml:space="preserve"> </w:t>
      </w:r>
      <w:r>
        <w:t>gehet;</w:t>
      </w:r>
      <w:r w:rsidR="00AF56A3">
        <w:t xml:space="preserve"> </w:t>
      </w:r>
      <w:r>
        <w:t>sonst</w:t>
      </w:r>
      <w:r w:rsidR="00AF56A3">
        <w:t xml:space="preserve"> </w:t>
      </w:r>
      <w:r>
        <w:t>weder</w:t>
      </w:r>
      <w:r w:rsidR="00AF56A3">
        <w:t xml:space="preserve"> </w:t>
      </w:r>
      <w:r>
        <w:t>zur</w:t>
      </w:r>
      <w:r w:rsidR="00AF56A3">
        <w:t xml:space="preserve"> </w:t>
      </w:r>
      <w:r>
        <w:t>Rechten</w:t>
      </w:r>
      <w:r w:rsidR="00AF56A3">
        <w:t xml:space="preserve"> </w:t>
      </w:r>
      <w:r>
        <w:t>noch</w:t>
      </w:r>
      <w:r w:rsidR="00AF56A3">
        <w:t xml:space="preserve"> </w:t>
      </w:r>
      <w:r>
        <w:t>zur</w:t>
      </w:r>
      <w:r w:rsidR="00AF56A3">
        <w:t xml:space="preserve"> </w:t>
      </w:r>
      <w:r>
        <w:t>Linken</w:t>
      </w:r>
      <w:r w:rsidR="00AF56A3">
        <w:t xml:space="preserve"> </w:t>
      </w:r>
      <w:r>
        <w:t>(</w:t>
      </w:r>
      <w:r w:rsidR="00AF56A3">
        <w:t xml:space="preserve">Jesaja </w:t>
      </w:r>
      <w:r>
        <w:t>30</w:t>
      </w:r>
      <w:r w:rsidR="00AF56A3">
        <w:t>, 2</w:t>
      </w:r>
      <w:r>
        <w:t>1)!</w:t>
      </w:r>
      <w:r w:rsidR="00AF56A3">
        <w:t xml:space="preserve"> </w:t>
      </w:r>
    </w:p>
    <w:p w14:paraId="49F104BC" w14:textId="12A392C5" w:rsidR="00CB0779" w:rsidRDefault="00CB0779" w:rsidP="00CB0779">
      <w:pPr>
        <w:pStyle w:val="StandardWeb"/>
      </w:pPr>
      <w:r>
        <w:t>Der</w:t>
      </w:r>
      <w:r w:rsidR="00AF56A3">
        <w:t xml:space="preserve"> </w:t>
      </w:r>
      <w:r>
        <w:t>Vollkommenheit</w:t>
      </w:r>
      <w:r w:rsidR="00AF56A3">
        <w:t xml:space="preserve"> </w:t>
      </w:r>
      <w:r>
        <w:t>dieses</w:t>
      </w:r>
      <w:r w:rsidR="00AF56A3">
        <w:t xml:space="preserve"> </w:t>
      </w:r>
      <w:r>
        <w:t>Opfers</w:t>
      </w:r>
      <w:r w:rsidR="00AF56A3">
        <w:t xml:space="preserve"> </w:t>
      </w:r>
      <w:r>
        <w:t>gemäß</w:t>
      </w:r>
      <w:r w:rsidR="00AF56A3">
        <w:t xml:space="preserve"> </w:t>
      </w:r>
      <w:r>
        <w:t>ist</w:t>
      </w:r>
      <w:r w:rsidR="00AF56A3">
        <w:t xml:space="preserve"> </w:t>
      </w:r>
      <w:r>
        <w:t>also</w:t>
      </w:r>
      <w:r w:rsidR="00AF56A3">
        <w:t xml:space="preserve"> </w:t>
      </w:r>
      <w:r>
        <w:t>nichts</w:t>
      </w:r>
      <w:r w:rsidR="00AF56A3">
        <w:t xml:space="preserve"> </w:t>
      </w:r>
      <w:r>
        <w:t>mehr</w:t>
      </w:r>
      <w:r w:rsidR="00AF56A3">
        <w:t xml:space="preserve"> </w:t>
      </w:r>
      <w:r>
        <w:t>zu</w:t>
      </w:r>
      <w:r w:rsidR="00AF56A3">
        <w:t xml:space="preserve"> </w:t>
      </w:r>
      <w:r>
        <w:t>verrichten,</w:t>
      </w:r>
      <w:r w:rsidR="00AF56A3">
        <w:t xml:space="preserve"> </w:t>
      </w:r>
      <w:r>
        <w:t>um</w:t>
      </w:r>
      <w:r w:rsidR="00AF56A3">
        <w:t xml:space="preserve"> </w:t>
      </w:r>
      <w:r>
        <w:t>sich</w:t>
      </w:r>
      <w:r w:rsidR="00AF56A3">
        <w:t xml:space="preserve"> </w:t>
      </w:r>
      <w:r>
        <w:t>die</w:t>
      </w:r>
      <w:r w:rsidR="00AF56A3">
        <w:t xml:space="preserve"> </w:t>
      </w:r>
      <w:r>
        <w:t>Vergebung</w:t>
      </w:r>
      <w:r w:rsidR="00AF56A3">
        <w:t xml:space="preserve"> </w:t>
      </w:r>
      <w:r>
        <w:t>der</w:t>
      </w:r>
      <w:r w:rsidR="00AF56A3">
        <w:t xml:space="preserve"> </w:t>
      </w:r>
      <w:r>
        <w:t>Sünden</w:t>
      </w:r>
      <w:r w:rsidR="00AF56A3">
        <w:t xml:space="preserve"> </w:t>
      </w:r>
      <w:r>
        <w:t>oder</w:t>
      </w:r>
      <w:r w:rsidR="00AF56A3">
        <w:t xml:space="preserve"> </w:t>
      </w:r>
      <w:proofErr w:type="gramStart"/>
      <w:r>
        <w:t>irgend</w:t>
      </w:r>
      <w:r w:rsidR="00AF56A3">
        <w:t xml:space="preserve"> </w:t>
      </w:r>
      <w:r>
        <w:t>eine</w:t>
      </w:r>
      <w:proofErr w:type="gramEnd"/>
      <w:r w:rsidR="00AF56A3">
        <w:t xml:space="preserve"> </w:t>
      </w:r>
      <w:r>
        <w:t>Gnade</w:t>
      </w:r>
      <w:r w:rsidR="00AF56A3">
        <w:t xml:space="preserve"> </w:t>
      </w:r>
      <w:r>
        <w:t>und</w:t>
      </w:r>
      <w:r w:rsidR="00AF56A3">
        <w:t xml:space="preserve"> </w:t>
      </w:r>
      <w:r>
        <w:t>Gabe</w:t>
      </w:r>
      <w:r w:rsidR="00AF56A3">
        <w:t xml:space="preserve"> </w:t>
      </w:r>
      <w:r>
        <w:t>zu</w:t>
      </w:r>
      <w:r w:rsidR="00AF56A3">
        <w:t xml:space="preserve"> </w:t>
      </w:r>
      <w:r>
        <w:t>erwerben,</w:t>
      </w:r>
      <w:r w:rsidR="00AF56A3">
        <w:t xml:space="preserve"> </w:t>
      </w:r>
      <w:r>
        <w:t>oder</w:t>
      </w:r>
      <w:r w:rsidR="00AF56A3">
        <w:t xml:space="preserve"> </w:t>
      </w:r>
      <w:r>
        <w:t>sich</w:t>
      </w:r>
      <w:r w:rsidR="00AF56A3">
        <w:t xml:space="preserve"> </w:t>
      </w:r>
      <w:r>
        <w:t>Gott</w:t>
      </w:r>
      <w:r w:rsidR="00AF56A3">
        <w:t xml:space="preserve"> </w:t>
      </w:r>
      <w:r>
        <w:t>gnädig</w:t>
      </w:r>
      <w:r w:rsidR="00AF56A3">
        <w:t xml:space="preserve"> </w:t>
      </w:r>
      <w:r>
        <w:t>zu</w:t>
      </w:r>
      <w:r w:rsidR="00AF56A3">
        <w:t xml:space="preserve"> </w:t>
      </w:r>
      <w:r>
        <w:t>machen.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dieses</w:t>
      </w:r>
      <w:r w:rsidR="00AF56A3">
        <w:t xml:space="preserve"> </w:t>
      </w:r>
      <w:r>
        <w:t>schon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allervollkommenste</w:t>
      </w:r>
      <w:r w:rsidR="00AF56A3">
        <w:t xml:space="preserve"> </w:t>
      </w:r>
      <w:r>
        <w:t>Weise</w:t>
      </w:r>
      <w:r w:rsidR="00AF56A3">
        <w:t xml:space="preserve"> </w:t>
      </w:r>
      <w:r>
        <w:t>durch</w:t>
      </w:r>
      <w:r w:rsidR="00AF56A3">
        <w:t xml:space="preserve"> </w:t>
      </w:r>
      <w:r>
        <w:t>die</w:t>
      </w:r>
      <w:r w:rsidR="00AF56A3">
        <w:t xml:space="preserve"> </w:t>
      </w:r>
      <w:r>
        <w:t>Aufopferung</w:t>
      </w:r>
      <w:r w:rsidR="00AF56A3">
        <w:t xml:space="preserve"> </w:t>
      </w:r>
      <w:r>
        <w:t>Christi</w:t>
      </w:r>
      <w:r w:rsidR="00AF56A3">
        <w:t xml:space="preserve"> </w:t>
      </w:r>
      <w:r>
        <w:t>ein</w:t>
      </w:r>
      <w:r w:rsidR="00AF56A3">
        <w:t xml:space="preserve"> </w:t>
      </w:r>
      <w:r>
        <w:t>für</w:t>
      </w:r>
      <w:r w:rsidR="00AF56A3">
        <w:t xml:space="preserve"> </w:t>
      </w:r>
      <w:proofErr w:type="spellStart"/>
      <w:r>
        <w:t>allemal</w:t>
      </w:r>
      <w:proofErr w:type="spellEnd"/>
      <w:r w:rsidR="00AF56A3">
        <w:t xml:space="preserve"> </w:t>
      </w:r>
      <w:r>
        <w:t>geschehen.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alles</w:t>
      </w:r>
      <w:r w:rsidR="00AF56A3">
        <w:t xml:space="preserve"> </w:t>
      </w:r>
      <w:r>
        <w:t>bereitet.</w:t>
      </w:r>
      <w:r w:rsidR="00AF56A3">
        <w:t xml:space="preserve"> </w:t>
      </w:r>
      <w:r>
        <w:t>Die</w:t>
      </w:r>
      <w:r w:rsidR="00AF56A3">
        <w:t xml:space="preserve"> </w:t>
      </w:r>
      <w:r>
        <w:t>Vollkommenheit</w:t>
      </w:r>
      <w:r w:rsidR="00AF56A3">
        <w:t xml:space="preserve"> </w:t>
      </w:r>
      <w:r>
        <w:t>dieses</w:t>
      </w:r>
      <w:r w:rsidR="00AF56A3">
        <w:t xml:space="preserve"> </w:t>
      </w:r>
      <w:r>
        <w:t>Opfers</w:t>
      </w:r>
      <w:r w:rsidR="00AF56A3">
        <w:t xml:space="preserve"> </w:t>
      </w:r>
      <w:r>
        <w:t>stellt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Epistel</w:t>
      </w:r>
      <w:r w:rsidR="00AF56A3">
        <w:t xml:space="preserve"> </w:t>
      </w:r>
      <w:r>
        <w:t>sehr</w:t>
      </w:r>
      <w:r w:rsidR="00AF56A3">
        <w:t xml:space="preserve"> </w:t>
      </w:r>
      <w:r>
        <w:t>fleißig</w:t>
      </w:r>
      <w:r w:rsidR="00AF56A3">
        <w:t xml:space="preserve"> </w:t>
      </w:r>
      <w:r>
        <w:t>und</w:t>
      </w:r>
      <w:r w:rsidR="00AF56A3">
        <w:t xml:space="preserve"> </w:t>
      </w:r>
      <w:r>
        <w:t>gründlich</w:t>
      </w:r>
      <w:r w:rsidR="00AF56A3">
        <w:t xml:space="preserve"> </w:t>
      </w:r>
      <w:r>
        <w:t>vor,</w:t>
      </w:r>
      <w:r w:rsidR="00AF56A3">
        <w:t xml:space="preserve"> </w:t>
      </w:r>
      <w:r>
        <w:t>um</w:t>
      </w:r>
      <w:r w:rsidR="00AF56A3">
        <w:t xml:space="preserve"> </w:t>
      </w:r>
      <w:r>
        <w:t>die</w:t>
      </w:r>
      <w:r w:rsidR="00AF56A3">
        <w:t xml:space="preserve"> </w:t>
      </w:r>
      <w:r>
        <w:t>süßen</w:t>
      </w:r>
      <w:r w:rsidR="00AF56A3">
        <w:t xml:space="preserve"> </w:t>
      </w:r>
      <w:r>
        <w:t>Früchte</w:t>
      </w:r>
      <w:r w:rsidR="00AF56A3">
        <w:t xml:space="preserve"> </w:t>
      </w:r>
      <w:r>
        <w:t>desselben</w:t>
      </w:r>
      <w:r w:rsidR="00AF56A3">
        <w:t xml:space="preserve"> </w:t>
      </w:r>
      <w:r>
        <w:t>desto</w:t>
      </w:r>
      <w:r w:rsidR="00AF56A3">
        <w:t xml:space="preserve"> </w:t>
      </w:r>
      <w:r>
        <w:t>genießbarer</w:t>
      </w:r>
      <w:r w:rsidR="00AF56A3">
        <w:t xml:space="preserve"> </w:t>
      </w:r>
      <w:r>
        <w:t>zu</w:t>
      </w:r>
      <w:r w:rsidR="00AF56A3">
        <w:t xml:space="preserve"> </w:t>
      </w:r>
      <w:r>
        <w:t>machen,</w:t>
      </w:r>
      <w:r w:rsidR="00AF56A3">
        <w:t xml:space="preserve"> </w:t>
      </w:r>
      <w:r>
        <w:t>welche</w:t>
      </w:r>
      <w:r w:rsidR="00AF56A3">
        <w:t xml:space="preserve"> </w:t>
      </w:r>
      <w:r>
        <w:t>vornehmlich</w:t>
      </w:r>
      <w:r w:rsidR="00AF56A3">
        <w:t xml:space="preserve"> </w:t>
      </w:r>
      <w:r>
        <w:t>in</w:t>
      </w:r>
      <w:r w:rsidR="00AF56A3">
        <w:t xml:space="preserve"> </w:t>
      </w:r>
      <w:r>
        <w:t>einer</w:t>
      </w:r>
      <w:r w:rsidR="00AF56A3">
        <w:t xml:space="preserve"> </w:t>
      </w:r>
      <w:r>
        <w:t>völligen,</w:t>
      </w:r>
      <w:r w:rsidR="00AF56A3">
        <w:t xml:space="preserve"> </w:t>
      </w:r>
      <w:r>
        <w:t>furchtlosen</w:t>
      </w:r>
      <w:r w:rsidR="00AF56A3">
        <w:t xml:space="preserve"> </w:t>
      </w:r>
      <w:r>
        <w:t>Freimütigkeit</w:t>
      </w:r>
      <w:r w:rsidR="00AF56A3">
        <w:t xml:space="preserve"> </w:t>
      </w:r>
      <w:r>
        <w:t>zu</w:t>
      </w:r>
      <w:r w:rsidR="00AF56A3">
        <w:t xml:space="preserve"> </w:t>
      </w:r>
      <w:r>
        <w:t>Gott</w:t>
      </w:r>
      <w:r w:rsidR="00AF56A3">
        <w:t xml:space="preserve"> </w:t>
      </w:r>
      <w:r>
        <w:t>besteht,</w:t>
      </w:r>
      <w:r w:rsidR="00AF56A3">
        <w:t xml:space="preserve"> </w:t>
      </w:r>
      <w:r>
        <w:t>in</w:t>
      </w:r>
      <w:r w:rsidR="00AF56A3">
        <w:t xml:space="preserve"> </w:t>
      </w:r>
      <w:r>
        <w:t>welchem</w:t>
      </w:r>
      <w:r w:rsidR="00AF56A3">
        <w:t xml:space="preserve"> </w:t>
      </w:r>
      <w:r>
        <w:t>der</w:t>
      </w:r>
      <w:r w:rsidR="00AF56A3">
        <w:t xml:space="preserve"> </w:t>
      </w:r>
      <w:r>
        <w:t>Glaube</w:t>
      </w:r>
      <w:r w:rsidR="00AF56A3">
        <w:t xml:space="preserve"> </w:t>
      </w:r>
      <w:r>
        <w:t>durch</w:t>
      </w:r>
      <w:r w:rsidR="00AF56A3">
        <w:t xml:space="preserve"> </w:t>
      </w:r>
      <w:r>
        <w:t>die</w:t>
      </w:r>
      <w:r w:rsidR="00AF56A3">
        <w:t xml:space="preserve"> </w:t>
      </w:r>
      <w:r>
        <w:t>Aufopferung</w:t>
      </w:r>
      <w:r w:rsidR="00AF56A3">
        <w:t xml:space="preserve"> </w:t>
      </w:r>
      <w:r>
        <w:t>Christi</w:t>
      </w:r>
      <w:r w:rsidR="00AF56A3">
        <w:t xml:space="preserve"> </w:t>
      </w:r>
      <w:r>
        <w:t>nichts</w:t>
      </w:r>
      <w:r w:rsidR="00AF56A3">
        <w:t xml:space="preserve"> </w:t>
      </w:r>
      <w:r>
        <w:t>als</w:t>
      </w:r>
      <w:r w:rsidR="00AF56A3">
        <w:t xml:space="preserve"> </w:t>
      </w:r>
      <w:r>
        <w:t>lauter</w:t>
      </w:r>
      <w:r w:rsidR="00AF56A3">
        <w:t xml:space="preserve"> </w:t>
      </w:r>
      <w:r>
        <w:t>Gnade</w:t>
      </w:r>
      <w:r w:rsidR="00AF56A3">
        <w:t xml:space="preserve"> </w:t>
      </w:r>
      <w:r>
        <w:t>erblickt.</w:t>
      </w:r>
      <w:r w:rsidR="00AF56A3">
        <w:t xml:space="preserve"> </w:t>
      </w:r>
    </w:p>
    <w:p w14:paraId="3E4F7292" w14:textId="22B75B46" w:rsidR="00CB0779" w:rsidRDefault="00CB0779" w:rsidP="00CB0779">
      <w:pPr>
        <w:pStyle w:val="StandardWeb"/>
      </w:pPr>
      <w:r>
        <w:t>So</w:t>
      </w:r>
      <w:r w:rsidR="00AF56A3">
        <w:t xml:space="preserve"> </w:t>
      </w:r>
      <w:r>
        <w:t>das</w:t>
      </w:r>
      <w:r w:rsidR="00AF56A3">
        <w:t xml:space="preserve"> </w:t>
      </w:r>
      <w:r>
        <w:t>Opfer</w:t>
      </w:r>
      <w:r w:rsidR="00AF56A3">
        <w:t xml:space="preserve"> </w:t>
      </w:r>
      <w:r>
        <w:t>Christi</w:t>
      </w:r>
      <w:r w:rsidR="00AF56A3">
        <w:t xml:space="preserve"> </w:t>
      </w:r>
      <w:r>
        <w:t>zu</w:t>
      </w:r>
      <w:r w:rsidR="00AF56A3">
        <w:t xml:space="preserve"> </w:t>
      </w:r>
      <w:r>
        <w:t>fassen,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unser</w:t>
      </w:r>
      <w:r w:rsidR="00AF56A3">
        <w:t xml:space="preserve"> </w:t>
      </w:r>
      <w:r>
        <w:t>Herz</w:t>
      </w:r>
      <w:r w:rsidR="00AF56A3">
        <w:t xml:space="preserve"> </w:t>
      </w:r>
      <w:r>
        <w:t>und</w:t>
      </w:r>
      <w:r w:rsidR="00AF56A3">
        <w:t xml:space="preserve"> </w:t>
      </w:r>
      <w:r>
        <w:t>Gewissen</w:t>
      </w:r>
      <w:r w:rsidR="00AF56A3">
        <w:t xml:space="preserve"> </w:t>
      </w:r>
      <w:r>
        <w:t>ganz</w:t>
      </w:r>
      <w:r w:rsidR="00AF56A3">
        <w:t xml:space="preserve"> </w:t>
      </w:r>
      <w:r>
        <w:t>dadurch</w:t>
      </w:r>
      <w:r w:rsidR="00AF56A3">
        <w:t xml:space="preserve"> </w:t>
      </w:r>
      <w:r>
        <w:t>gestillt</w:t>
      </w:r>
      <w:r w:rsidR="00AF56A3">
        <w:t xml:space="preserve"> </w:t>
      </w:r>
      <w:r>
        <w:t>und</w:t>
      </w:r>
      <w:r w:rsidR="00AF56A3">
        <w:t xml:space="preserve"> </w:t>
      </w:r>
      <w:r>
        <w:t>beruhigt</w:t>
      </w:r>
      <w:r w:rsidR="00AF56A3">
        <w:t xml:space="preserve"> </w:t>
      </w:r>
      <w:r>
        <w:t>wird,</w:t>
      </w:r>
      <w:r w:rsidR="00AF56A3">
        <w:t xml:space="preserve"> </w:t>
      </w:r>
      <w:r>
        <w:t>ist</w:t>
      </w:r>
      <w:r w:rsidR="00AF56A3">
        <w:t xml:space="preserve"> </w:t>
      </w:r>
      <w:r>
        <w:t>eine</w:t>
      </w:r>
      <w:r w:rsidR="00AF56A3">
        <w:t xml:space="preserve"> </w:t>
      </w:r>
      <w:r>
        <w:t>Aufgabe,</w:t>
      </w:r>
      <w:r w:rsidR="00AF56A3">
        <w:t xml:space="preserve"> </w:t>
      </w:r>
      <w:r>
        <w:t>die</w:t>
      </w:r>
      <w:r w:rsidR="00AF56A3">
        <w:t xml:space="preserve"> </w:t>
      </w:r>
      <w:r>
        <w:t>wir</w:t>
      </w:r>
      <w:r w:rsidR="00AF56A3">
        <w:t xml:space="preserve"> </w:t>
      </w:r>
      <w:r>
        <w:t>aus</w:t>
      </w:r>
      <w:r w:rsidR="00AF56A3">
        <w:t xml:space="preserve"> </w:t>
      </w:r>
      <w:r>
        <w:t>eigenen</w:t>
      </w:r>
      <w:r w:rsidR="00AF56A3">
        <w:t xml:space="preserve"> </w:t>
      </w:r>
      <w:r>
        <w:t>Kräften</w:t>
      </w:r>
      <w:r w:rsidR="00AF56A3">
        <w:t xml:space="preserve"> </w:t>
      </w:r>
      <w:r>
        <w:t>und</w:t>
      </w:r>
      <w:r w:rsidR="00AF56A3">
        <w:t xml:space="preserve"> </w:t>
      </w:r>
      <w:r>
        <w:t>durch</w:t>
      </w:r>
      <w:r w:rsidR="00AF56A3">
        <w:t xml:space="preserve"> </w:t>
      </w:r>
      <w:r>
        <w:t>daraus</w:t>
      </w:r>
      <w:r w:rsidR="00AF56A3">
        <w:t xml:space="preserve"> </w:t>
      </w:r>
      <w:r>
        <w:t>hergeleitete</w:t>
      </w:r>
      <w:r w:rsidR="00AF56A3">
        <w:t xml:space="preserve"> </w:t>
      </w:r>
      <w:r>
        <w:t>richtige</w:t>
      </w:r>
      <w:r w:rsidR="00AF56A3">
        <w:t xml:space="preserve"> </w:t>
      </w:r>
      <w:r>
        <w:t>Schlüsse</w:t>
      </w:r>
      <w:r w:rsidR="00AF56A3">
        <w:t xml:space="preserve"> </w:t>
      </w:r>
      <w:r>
        <w:t>nicht</w:t>
      </w:r>
      <w:r w:rsidR="00AF56A3">
        <w:t xml:space="preserve"> </w:t>
      </w:r>
      <w:r>
        <w:t>zu</w:t>
      </w:r>
      <w:r w:rsidR="00AF56A3">
        <w:t xml:space="preserve"> </w:t>
      </w:r>
      <w:r>
        <w:t>lösen</w:t>
      </w:r>
      <w:r w:rsidR="00AF56A3">
        <w:t xml:space="preserve"> </w:t>
      </w:r>
      <w:r>
        <w:t>vermögen,</w:t>
      </w:r>
      <w:r w:rsidR="00AF56A3">
        <w:t xml:space="preserve"> </w:t>
      </w:r>
      <w:r>
        <w:t>es</w:t>
      </w:r>
      <w:r w:rsidR="00AF56A3">
        <w:t xml:space="preserve"> </w:t>
      </w:r>
      <w:r>
        <w:t>sei</w:t>
      </w:r>
      <w:r w:rsidR="00AF56A3">
        <w:t xml:space="preserve"> </w:t>
      </w:r>
      <w:r>
        <w:t>denn,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der</w:t>
      </w:r>
      <w:r w:rsidR="00AF56A3">
        <w:t xml:space="preserve"> </w:t>
      </w:r>
      <w:r>
        <w:t>Heilige</w:t>
      </w:r>
      <w:r w:rsidR="00AF56A3">
        <w:t xml:space="preserve"> </w:t>
      </w:r>
      <w:r>
        <w:t>Geist</w:t>
      </w:r>
      <w:r w:rsidR="00AF56A3">
        <w:t xml:space="preserve"> </w:t>
      </w:r>
      <w:r>
        <w:t>uns</w:t>
      </w:r>
      <w:r w:rsidR="00AF56A3">
        <w:t xml:space="preserve"> </w:t>
      </w:r>
      <w:r>
        <w:t>dabei</w:t>
      </w:r>
      <w:r w:rsidR="00AF56A3">
        <w:t xml:space="preserve"> </w:t>
      </w:r>
      <w:r>
        <w:t>leite</w:t>
      </w:r>
      <w:r w:rsidR="00AF56A3">
        <w:t xml:space="preserve"> </w:t>
      </w:r>
      <w:r>
        <w:t>und</w:t>
      </w:r>
      <w:r w:rsidR="00AF56A3">
        <w:t xml:space="preserve"> </w:t>
      </w:r>
      <w:r>
        <w:t>unterstütze.</w:t>
      </w:r>
      <w:r w:rsidR="00AF56A3">
        <w:t xml:space="preserve"> </w:t>
      </w:r>
      <w:r>
        <w:t>Es</w:t>
      </w:r>
      <w:r w:rsidR="00AF56A3">
        <w:t xml:space="preserve"> </w:t>
      </w:r>
      <w:r>
        <w:t>hat</w:t>
      </w:r>
      <w:r w:rsidR="00AF56A3">
        <w:t xml:space="preserve"> </w:t>
      </w:r>
      <w:r>
        <w:t>das</w:t>
      </w:r>
      <w:r w:rsidR="00AF56A3">
        <w:t xml:space="preserve"> </w:t>
      </w:r>
      <w:r>
        <w:t>Geschäft</w:t>
      </w:r>
      <w:r w:rsidR="00AF56A3">
        <w:t xml:space="preserve"> </w:t>
      </w:r>
      <w:r>
        <w:t>übernommen,</w:t>
      </w:r>
      <w:r w:rsidR="00AF56A3">
        <w:t xml:space="preserve"> </w:t>
      </w:r>
      <w:r>
        <w:t>Christum</w:t>
      </w:r>
      <w:r w:rsidR="00AF56A3">
        <w:t xml:space="preserve"> </w:t>
      </w:r>
      <w:r>
        <w:t>zu</w:t>
      </w:r>
      <w:r w:rsidR="00AF56A3">
        <w:t xml:space="preserve"> </w:t>
      </w:r>
      <w:r>
        <w:t>verklären,</w:t>
      </w:r>
      <w:r w:rsidR="00AF56A3">
        <w:t xml:space="preserve"> </w:t>
      </w:r>
      <w:r>
        <w:t>und</w:t>
      </w:r>
      <w:r w:rsidR="00AF56A3">
        <w:t xml:space="preserve"> </w:t>
      </w:r>
      <w:r>
        <w:t>nur</w:t>
      </w:r>
      <w:r w:rsidR="00AF56A3">
        <w:t xml:space="preserve"> </w:t>
      </w:r>
      <w:r>
        <w:t>in</w:t>
      </w:r>
      <w:r w:rsidR="00AF56A3">
        <w:t xml:space="preserve"> </w:t>
      </w:r>
      <w:r>
        <w:t>seinem</w:t>
      </w:r>
      <w:r w:rsidR="00AF56A3">
        <w:t xml:space="preserve"> </w:t>
      </w:r>
      <w:r>
        <w:t>Licht</w:t>
      </w:r>
      <w:r w:rsidR="00AF56A3">
        <w:t xml:space="preserve"> </w:t>
      </w:r>
      <w:r>
        <w:t>sehen</w:t>
      </w:r>
      <w:r w:rsidR="00AF56A3">
        <w:t xml:space="preserve"> </w:t>
      </w:r>
      <w:r>
        <w:t>wir</w:t>
      </w:r>
      <w:r w:rsidR="00AF56A3">
        <w:t xml:space="preserve"> </w:t>
      </w:r>
      <w:r>
        <w:t>das</w:t>
      </w:r>
      <w:r w:rsidR="00AF56A3">
        <w:t xml:space="preserve"> </w:t>
      </w:r>
      <w:r>
        <w:t>Licht.</w:t>
      </w:r>
      <w:r w:rsidR="00AF56A3">
        <w:t xml:space="preserve"> </w:t>
      </w:r>
    </w:p>
    <w:p w14:paraId="08EB0F74" w14:textId="2606C076" w:rsidR="00CB0779" w:rsidRDefault="00CB0779" w:rsidP="00CB0779">
      <w:pPr>
        <w:pStyle w:val="StandardWeb"/>
      </w:pP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dieses</w:t>
      </w:r>
      <w:r w:rsidR="00AF56A3">
        <w:t xml:space="preserve"> </w:t>
      </w:r>
      <w:r>
        <w:t>ein</w:t>
      </w:r>
      <w:r w:rsidR="00AF56A3">
        <w:t xml:space="preserve"> </w:t>
      </w:r>
      <w:r>
        <w:t>Weg,</w:t>
      </w:r>
      <w:r w:rsidR="00AF56A3">
        <w:t xml:space="preserve"> </w:t>
      </w:r>
      <w:r>
        <w:t>worauf</w:t>
      </w:r>
      <w:r w:rsidR="00AF56A3">
        <w:t xml:space="preserve"> </w:t>
      </w:r>
      <w:r>
        <w:t>kein</w:t>
      </w:r>
      <w:r w:rsidR="00AF56A3">
        <w:t xml:space="preserve"> </w:t>
      </w:r>
      <w:r>
        <w:t>reißend</w:t>
      </w:r>
      <w:r w:rsidR="00AF56A3">
        <w:t xml:space="preserve"> </w:t>
      </w:r>
      <w:r>
        <w:t>Tier</w:t>
      </w:r>
      <w:r w:rsidR="00AF56A3">
        <w:t xml:space="preserve"> </w:t>
      </w:r>
      <w:r>
        <w:t>ist,</w:t>
      </w:r>
      <w:r w:rsidR="00AF56A3">
        <w:t xml:space="preserve"> </w:t>
      </w:r>
      <w:r>
        <w:t>worauf</w:t>
      </w:r>
      <w:r w:rsidR="00AF56A3">
        <w:t xml:space="preserve"> </w:t>
      </w:r>
      <w:r>
        <w:t>auch</w:t>
      </w:r>
      <w:r w:rsidR="00AF56A3">
        <w:t xml:space="preserve"> </w:t>
      </w:r>
      <w:r>
        <w:t>die</w:t>
      </w:r>
      <w:r w:rsidR="00AF56A3">
        <w:t xml:space="preserve"> </w:t>
      </w:r>
      <w:r>
        <w:t>Toren</w:t>
      </w:r>
      <w:r w:rsidR="00AF56A3">
        <w:t xml:space="preserve"> </w:t>
      </w:r>
      <w:r>
        <w:t>nicht</w:t>
      </w:r>
      <w:r w:rsidR="00AF56A3">
        <w:t xml:space="preserve"> </w:t>
      </w:r>
      <w:r>
        <w:t>irren,</w:t>
      </w:r>
      <w:r w:rsidR="00AF56A3">
        <w:t xml:space="preserve"> </w:t>
      </w:r>
      <w:r>
        <w:t>worauf</w:t>
      </w:r>
      <w:r w:rsidR="00AF56A3">
        <w:t xml:space="preserve"> </w:t>
      </w:r>
      <w:r>
        <w:t>aber</w:t>
      </w:r>
      <w:r w:rsidR="00AF56A3">
        <w:t xml:space="preserve"> </w:t>
      </w:r>
      <w:r>
        <w:t>auch</w:t>
      </w:r>
      <w:r w:rsidR="00AF56A3">
        <w:t xml:space="preserve"> </w:t>
      </w:r>
      <w:r>
        <w:t>kein</w:t>
      </w:r>
      <w:r w:rsidR="00AF56A3">
        <w:t xml:space="preserve"> </w:t>
      </w:r>
      <w:r>
        <w:t>Unreiner</w:t>
      </w:r>
      <w:r w:rsidR="00AF56A3">
        <w:t xml:space="preserve"> </w:t>
      </w:r>
      <w:r>
        <w:t>wandelt</w:t>
      </w:r>
      <w:r w:rsidR="00AF56A3">
        <w:t xml:space="preserve"> </w:t>
      </w:r>
      <w:r>
        <w:t>(</w:t>
      </w:r>
      <w:r w:rsidR="00AF56A3">
        <w:t xml:space="preserve">Jesaja </w:t>
      </w:r>
      <w:r>
        <w:t>35</w:t>
      </w:r>
      <w:r w:rsidR="00AF56A3">
        <w:t>, 8</w:t>
      </w:r>
      <w:r>
        <w:t>).</w:t>
      </w:r>
      <w:r w:rsidR="00AF56A3">
        <w:t xml:space="preserve"> </w:t>
      </w:r>
      <w:r>
        <w:t>Diese</w:t>
      </w:r>
      <w:r w:rsidR="00AF56A3">
        <w:t xml:space="preserve"> </w:t>
      </w:r>
      <w:r>
        <w:t>Lehre</w:t>
      </w:r>
      <w:r w:rsidR="00AF56A3">
        <w:t xml:space="preserve"> </w:t>
      </w:r>
      <w:r>
        <w:t>macht</w:t>
      </w:r>
      <w:r w:rsidR="00AF56A3">
        <w:t xml:space="preserve"> </w:t>
      </w:r>
      <w:r>
        <w:t>keine</w:t>
      </w:r>
      <w:r w:rsidR="00AF56A3">
        <w:t xml:space="preserve"> </w:t>
      </w:r>
      <w:r>
        <w:t>sorglose,</w:t>
      </w:r>
      <w:r w:rsidR="00AF56A3">
        <w:t xml:space="preserve"> </w:t>
      </w:r>
      <w:r>
        <w:t>sichere</w:t>
      </w:r>
      <w:r w:rsidR="00AF56A3">
        <w:t xml:space="preserve"> </w:t>
      </w:r>
      <w:r>
        <w:t>Leute,</w:t>
      </w:r>
      <w:r w:rsidR="00AF56A3">
        <w:t xml:space="preserve"> </w:t>
      </w:r>
      <w:r>
        <w:t>und</w:t>
      </w:r>
      <w:r w:rsidR="00AF56A3">
        <w:t xml:space="preserve"> </w:t>
      </w:r>
      <w:r>
        <w:t>wenn</w:t>
      </w:r>
      <w:r w:rsidR="00AF56A3">
        <w:t xml:space="preserve"> </w:t>
      </w:r>
      <w:r>
        <w:t>so</w:t>
      </w:r>
      <w:r w:rsidR="00AF56A3">
        <w:t xml:space="preserve"> </w:t>
      </w:r>
      <w:r>
        <w:t>etwas</w:t>
      </w:r>
      <w:r w:rsidR="00AF56A3">
        <w:t xml:space="preserve"> </w:t>
      </w:r>
      <w:r>
        <w:t>daraus</w:t>
      </w:r>
      <w:r w:rsidR="00AF56A3">
        <w:t xml:space="preserve"> </w:t>
      </w:r>
      <w:r>
        <w:t>erwächst,</w:t>
      </w:r>
      <w:r w:rsidR="00AF56A3">
        <w:t xml:space="preserve"> </w:t>
      </w:r>
      <w:r>
        <w:t>so</w:t>
      </w:r>
      <w:r w:rsidR="00AF56A3">
        <w:t xml:space="preserve"> </w:t>
      </w:r>
      <w:r>
        <w:t>beweiset</w:t>
      </w:r>
      <w:r w:rsidR="00AF56A3">
        <w:t xml:space="preserve"> </w:t>
      </w:r>
      <w:r>
        <w:t>es</w:t>
      </w:r>
      <w:r w:rsidR="00AF56A3">
        <w:t xml:space="preserve"> </w:t>
      </w:r>
      <w:r>
        <w:t>nur,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proofErr w:type="spellStart"/>
      <w:r>
        <w:t>mißverstanden</w:t>
      </w:r>
      <w:proofErr w:type="spellEnd"/>
      <w:r>
        <w:t>,</w:t>
      </w:r>
      <w:r w:rsidR="00AF56A3">
        <w:t xml:space="preserve"> </w:t>
      </w:r>
      <w:r>
        <w:t>nicht</w:t>
      </w:r>
      <w:r w:rsidR="00AF56A3">
        <w:t xml:space="preserve"> </w:t>
      </w:r>
      <w:r>
        <w:t>aber</w:t>
      </w:r>
      <w:r w:rsidR="00AF56A3">
        <w:t xml:space="preserve"> </w:t>
      </w:r>
      <w:r>
        <w:t>im</w:t>
      </w:r>
      <w:r w:rsidR="00AF56A3">
        <w:t xml:space="preserve"> </w:t>
      </w:r>
      <w:r>
        <w:t>Licht</w:t>
      </w:r>
      <w:r w:rsidR="00AF56A3">
        <w:t xml:space="preserve"> </w:t>
      </w:r>
      <w:r>
        <w:t>des</w:t>
      </w:r>
      <w:r w:rsidR="00AF56A3">
        <w:t xml:space="preserve"> </w:t>
      </w:r>
      <w:r>
        <w:t>Heiligen</w:t>
      </w:r>
      <w:r w:rsidR="00AF56A3">
        <w:t xml:space="preserve"> </w:t>
      </w:r>
      <w:r>
        <w:t>Geistes</w:t>
      </w:r>
      <w:r w:rsidR="00AF56A3">
        <w:t xml:space="preserve"> </w:t>
      </w:r>
      <w:r>
        <w:t>erkannt</w:t>
      </w:r>
      <w:r w:rsidR="00AF56A3">
        <w:t xml:space="preserve"> </w:t>
      </w:r>
      <w:r>
        <w:t>wird,</w:t>
      </w:r>
      <w:r w:rsidR="00AF56A3">
        <w:t xml:space="preserve"> </w:t>
      </w:r>
      <w:r>
        <w:t>denn</w:t>
      </w:r>
      <w:r w:rsidR="00AF56A3">
        <w:t xml:space="preserve"> </w:t>
      </w:r>
      <w:r>
        <w:t>wo</w:t>
      </w:r>
      <w:r w:rsidR="00AF56A3">
        <w:t xml:space="preserve"> </w:t>
      </w:r>
      <w:r>
        <w:t>der</w:t>
      </w:r>
      <w:r w:rsidR="00AF56A3">
        <w:t xml:space="preserve"> </w:t>
      </w:r>
      <w:r>
        <w:t>Heilige</w:t>
      </w:r>
      <w:r w:rsidR="00AF56A3">
        <w:t xml:space="preserve"> </w:t>
      </w:r>
      <w:r>
        <w:t>Geist</w:t>
      </w:r>
      <w:r w:rsidR="00AF56A3">
        <w:t xml:space="preserve"> </w:t>
      </w:r>
      <w:r>
        <w:t>das</w:t>
      </w:r>
      <w:r w:rsidR="00AF56A3">
        <w:t xml:space="preserve"> </w:t>
      </w:r>
      <w:r>
        <w:t>eine</w:t>
      </w:r>
      <w:r w:rsidR="00AF56A3">
        <w:t xml:space="preserve"> </w:t>
      </w:r>
      <w:r>
        <w:t>schenkt,</w:t>
      </w:r>
      <w:r w:rsidR="00AF56A3">
        <w:t xml:space="preserve"> </w:t>
      </w:r>
      <w:r>
        <w:t>da</w:t>
      </w:r>
      <w:r w:rsidR="00AF56A3">
        <w:t xml:space="preserve"> </w:t>
      </w:r>
      <w:proofErr w:type="spellStart"/>
      <w:r>
        <w:t>läßt</w:t>
      </w:r>
      <w:proofErr w:type="spellEnd"/>
      <w:r w:rsidR="00AF56A3">
        <w:t xml:space="preserve"> </w:t>
      </w:r>
      <w:r>
        <w:t>er's</w:t>
      </w:r>
      <w:r w:rsidR="00AF56A3">
        <w:t xml:space="preserve"> </w:t>
      </w:r>
      <w:r>
        <w:t>auch</w:t>
      </w:r>
      <w:r w:rsidR="00AF56A3">
        <w:t xml:space="preserve"> </w:t>
      </w:r>
      <w:r>
        <w:t>an</w:t>
      </w:r>
      <w:r w:rsidR="00AF56A3">
        <w:t xml:space="preserve"> </w:t>
      </w:r>
      <w:r>
        <w:t>dem</w:t>
      </w:r>
      <w:r w:rsidR="00AF56A3">
        <w:t xml:space="preserve"> </w:t>
      </w:r>
      <w:r>
        <w:t>andern</w:t>
      </w:r>
      <w:r w:rsidR="00AF56A3">
        <w:t xml:space="preserve"> </w:t>
      </w:r>
      <w:r>
        <w:t>nicht</w:t>
      </w:r>
      <w:r w:rsidR="00AF56A3">
        <w:t xml:space="preserve"> </w:t>
      </w:r>
      <w:r>
        <w:t>fehlen.</w:t>
      </w:r>
      <w:r w:rsidR="00AF56A3">
        <w:t xml:space="preserve"> </w:t>
      </w:r>
      <w:r>
        <w:t>Er</w:t>
      </w:r>
      <w:r w:rsidR="00AF56A3">
        <w:t xml:space="preserve"> </w:t>
      </w:r>
      <w:r>
        <w:t>schafft</w:t>
      </w:r>
      <w:r w:rsidR="00AF56A3">
        <w:t xml:space="preserve"> </w:t>
      </w:r>
      <w:r>
        <w:t>einen</w:t>
      </w:r>
      <w:r w:rsidR="00AF56A3">
        <w:t xml:space="preserve"> </w:t>
      </w:r>
      <w:r>
        <w:t>ganzen,</w:t>
      </w:r>
      <w:r w:rsidR="00AF56A3">
        <w:t xml:space="preserve"> </w:t>
      </w:r>
      <w:r>
        <w:t>wohlgestalteten</w:t>
      </w:r>
      <w:r w:rsidR="00AF56A3">
        <w:t xml:space="preserve"> </w:t>
      </w:r>
      <w:r>
        <w:t>neuen</w:t>
      </w:r>
      <w:r w:rsidR="00AF56A3">
        <w:t xml:space="preserve"> </w:t>
      </w:r>
      <w:r>
        <w:t>Menschen,</w:t>
      </w:r>
      <w:r w:rsidR="00AF56A3">
        <w:t xml:space="preserve"> </w:t>
      </w:r>
      <w:r>
        <w:t>wo</w:t>
      </w:r>
      <w:r w:rsidR="00AF56A3">
        <w:t xml:space="preserve"> </w:t>
      </w:r>
      <w:r>
        <w:t>nichts</w:t>
      </w:r>
      <w:r w:rsidR="00AF56A3">
        <w:t xml:space="preserve"> </w:t>
      </w:r>
      <w:r>
        <w:t>Unförmliches</w:t>
      </w:r>
      <w:r w:rsidR="00AF56A3">
        <w:t xml:space="preserve"> </w:t>
      </w:r>
      <w:r>
        <w:t>ist.</w:t>
      </w:r>
      <w:r w:rsidR="00AF56A3">
        <w:t xml:space="preserve"> </w:t>
      </w:r>
      <w:r>
        <w:t>Wo</w:t>
      </w:r>
      <w:r w:rsidR="00AF56A3">
        <w:t xml:space="preserve"> </w:t>
      </w:r>
      <w:r>
        <w:t>sich</w:t>
      </w:r>
      <w:r w:rsidR="00AF56A3">
        <w:t xml:space="preserve"> </w:t>
      </w:r>
      <w:proofErr w:type="spellStart"/>
      <w:r>
        <w:t>derhalben</w:t>
      </w:r>
      <w:proofErr w:type="spellEnd"/>
      <w:r w:rsidR="00AF56A3">
        <w:t xml:space="preserve"> </w:t>
      </w:r>
      <w:r>
        <w:t>eine</w:t>
      </w:r>
      <w:r w:rsidR="00AF56A3">
        <w:t xml:space="preserve"> </w:t>
      </w:r>
      <w:r>
        <w:t>große</w:t>
      </w:r>
      <w:r w:rsidR="00AF56A3">
        <w:t xml:space="preserve"> </w:t>
      </w:r>
      <w:r>
        <w:t>Einsicht</w:t>
      </w:r>
      <w:r w:rsidR="00AF56A3">
        <w:t xml:space="preserve"> </w:t>
      </w:r>
      <w:r>
        <w:t>in</w:t>
      </w:r>
      <w:r w:rsidR="00AF56A3">
        <w:t xml:space="preserve"> </w:t>
      </w:r>
      <w:r>
        <w:t>die</w:t>
      </w:r>
      <w:r w:rsidR="00AF56A3">
        <w:t xml:space="preserve"> </w:t>
      </w:r>
      <w:r>
        <w:t>Vollkommenheit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Christi</w:t>
      </w:r>
      <w:r w:rsidR="00AF56A3">
        <w:t xml:space="preserve"> </w:t>
      </w:r>
      <w:r>
        <w:t>findet,</w:t>
      </w:r>
      <w:r w:rsidR="00AF56A3">
        <w:t xml:space="preserve"> </w:t>
      </w:r>
      <w:r>
        <w:t>da</w:t>
      </w:r>
      <w:r w:rsidR="00AF56A3">
        <w:t xml:space="preserve"> </w:t>
      </w:r>
      <w:r>
        <w:t>kann,</w:t>
      </w:r>
      <w:r w:rsidR="00AF56A3">
        <w:t xml:space="preserve"> </w:t>
      </w:r>
      <w:r>
        <w:t>darf</w:t>
      </w:r>
      <w:r w:rsidR="00AF56A3">
        <w:t xml:space="preserve"> </w:t>
      </w:r>
      <w:r>
        <w:t>und</w:t>
      </w:r>
      <w:r w:rsidR="00AF56A3">
        <w:t xml:space="preserve"> </w:t>
      </w:r>
      <w:r>
        <w:t>wird</w:t>
      </w:r>
      <w:r w:rsidR="00AF56A3">
        <w:t xml:space="preserve"> </w:t>
      </w:r>
      <w:r>
        <w:t>es</w:t>
      </w:r>
      <w:r w:rsidR="00AF56A3">
        <w:t xml:space="preserve"> </w:t>
      </w:r>
      <w:r>
        <w:t>auch</w:t>
      </w:r>
      <w:r w:rsidR="00AF56A3">
        <w:t xml:space="preserve"> </w:t>
      </w:r>
      <w:r>
        <w:t>nicht</w:t>
      </w:r>
      <w:r w:rsidR="00AF56A3">
        <w:t xml:space="preserve"> </w:t>
      </w:r>
      <w:r>
        <w:t>an</w:t>
      </w:r>
      <w:r w:rsidR="00AF56A3">
        <w:t xml:space="preserve"> </w:t>
      </w:r>
      <w:r>
        <w:t>einer</w:t>
      </w:r>
      <w:r w:rsidR="00AF56A3">
        <w:t xml:space="preserve"> </w:t>
      </w:r>
      <w:r>
        <w:t>derselben</w:t>
      </w:r>
      <w:r w:rsidR="00AF56A3">
        <w:t xml:space="preserve"> </w:t>
      </w:r>
      <w:r>
        <w:t>entsprechenden</w:t>
      </w:r>
      <w:r w:rsidR="00AF56A3">
        <w:t xml:space="preserve"> </w:t>
      </w:r>
      <w:r>
        <w:t>Liebe</w:t>
      </w:r>
      <w:r w:rsidR="00AF56A3">
        <w:t xml:space="preserve"> </w:t>
      </w:r>
      <w:r>
        <w:t>und</w:t>
      </w:r>
      <w:r w:rsidR="00AF56A3">
        <w:t xml:space="preserve"> </w:t>
      </w:r>
      <w:r>
        <w:t>Gottseligkeit</w:t>
      </w:r>
      <w:r w:rsidR="00AF56A3">
        <w:t xml:space="preserve"> </w:t>
      </w:r>
      <w:r>
        <w:t>mangeln.</w:t>
      </w:r>
      <w:r w:rsidR="00AF56A3">
        <w:t xml:space="preserve"> </w:t>
      </w:r>
      <w:r>
        <w:t>Darum</w:t>
      </w:r>
      <w:r w:rsidR="00AF56A3">
        <w:t xml:space="preserve"> </w:t>
      </w:r>
      <w:r>
        <w:t>soll</w:t>
      </w:r>
      <w:r w:rsidR="00AF56A3">
        <w:t xml:space="preserve"> </w:t>
      </w:r>
      <w:r>
        <w:t>man</w:t>
      </w:r>
      <w:r w:rsidR="00AF56A3">
        <w:t xml:space="preserve"> </w:t>
      </w:r>
      <w:r>
        <w:t>aber</w:t>
      </w:r>
      <w:r w:rsidR="00AF56A3">
        <w:t xml:space="preserve"> </w:t>
      </w:r>
      <w:r>
        <w:t>auch</w:t>
      </w:r>
      <w:r w:rsidR="00AF56A3">
        <w:t xml:space="preserve"> </w:t>
      </w:r>
      <w:r>
        <w:t>den</w:t>
      </w:r>
      <w:r w:rsidR="00AF56A3">
        <w:t xml:space="preserve"> </w:t>
      </w:r>
      <w:r>
        <w:t>Kindern,</w:t>
      </w:r>
      <w:r w:rsidR="00AF56A3">
        <w:t xml:space="preserve"> </w:t>
      </w:r>
      <w:r>
        <w:t>den</w:t>
      </w:r>
      <w:r w:rsidR="00AF56A3">
        <w:t xml:space="preserve"> </w:t>
      </w:r>
      <w:r>
        <w:t>Mühseligen</w:t>
      </w:r>
      <w:r w:rsidR="00AF56A3">
        <w:t xml:space="preserve"> </w:t>
      </w:r>
      <w:r>
        <w:t>und</w:t>
      </w:r>
      <w:r w:rsidR="00AF56A3">
        <w:t xml:space="preserve"> </w:t>
      </w:r>
      <w:r>
        <w:t>Beladenen</w:t>
      </w:r>
      <w:r w:rsidR="00AF56A3">
        <w:t xml:space="preserve"> </w:t>
      </w:r>
      <w:r>
        <w:t>das</w:t>
      </w:r>
      <w:r w:rsidR="00AF56A3">
        <w:t xml:space="preserve"> </w:t>
      </w:r>
      <w:r>
        <w:t>Brot</w:t>
      </w:r>
      <w:r w:rsidR="00AF56A3">
        <w:t xml:space="preserve"> </w:t>
      </w:r>
      <w:r>
        <w:t>nicht</w:t>
      </w:r>
      <w:r w:rsidR="00AF56A3">
        <w:t xml:space="preserve"> </w:t>
      </w:r>
      <w:r>
        <w:t>vorenthalten,</w:t>
      </w:r>
      <w:r w:rsidR="00AF56A3">
        <w:t xml:space="preserve"> </w:t>
      </w:r>
      <w:r>
        <w:t>sondern</w:t>
      </w:r>
      <w:r w:rsidR="00AF56A3">
        <w:t xml:space="preserve"> </w:t>
      </w:r>
      <w:r>
        <w:t>ihnen</w:t>
      </w:r>
      <w:r w:rsidR="00AF56A3">
        <w:t xml:space="preserve"> </w:t>
      </w:r>
      <w:r>
        <w:t>vielmehr</w:t>
      </w:r>
      <w:r w:rsidR="00AF56A3">
        <w:t xml:space="preserve"> </w:t>
      </w:r>
      <w:r>
        <w:t>einen</w:t>
      </w:r>
      <w:r w:rsidR="00AF56A3">
        <w:t xml:space="preserve"> </w:t>
      </w:r>
      <w:r>
        <w:t>vollen</w:t>
      </w:r>
      <w:r w:rsidR="00AF56A3">
        <w:t xml:space="preserve"> </w:t>
      </w:r>
      <w:r>
        <w:t>Tisch</w:t>
      </w:r>
      <w:r w:rsidR="00AF56A3">
        <w:t xml:space="preserve"> </w:t>
      </w:r>
      <w:r>
        <w:t>bereiten</w:t>
      </w:r>
      <w:r w:rsidR="00AF56A3">
        <w:t xml:space="preserve"> </w:t>
      </w:r>
      <w:r>
        <w:t>und</w:t>
      </w:r>
      <w:r w:rsidR="00AF56A3">
        <w:t xml:space="preserve"> </w:t>
      </w:r>
      <w:r>
        <w:t>ihnen</w:t>
      </w:r>
      <w:r w:rsidR="00AF56A3">
        <w:t xml:space="preserve"> </w:t>
      </w:r>
      <w:r>
        <w:t>zurufen:</w:t>
      </w:r>
      <w:r w:rsidR="00AF56A3">
        <w:t xml:space="preserve"> </w:t>
      </w:r>
      <w:r>
        <w:t>Esset</w:t>
      </w:r>
      <w:r w:rsidR="00AF56A3">
        <w:t xml:space="preserve"> </w:t>
      </w:r>
      <w:r>
        <w:t>meine</w:t>
      </w:r>
      <w:r w:rsidR="00AF56A3">
        <w:t xml:space="preserve"> </w:t>
      </w:r>
      <w:r>
        <w:t>Lieben,</w:t>
      </w:r>
      <w:r w:rsidR="00AF56A3">
        <w:t xml:space="preserve"> </w:t>
      </w:r>
      <w:r>
        <w:t>und</w:t>
      </w:r>
      <w:r w:rsidR="00AF56A3">
        <w:t xml:space="preserve"> </w:t>
      </w:r>
      <w:r>
        <w:t>trinket</w:t>
      </w:r>
      <w:r w:rsidR="00AF56A3">
        <w:t xml:space="preserve"> </w:t>
      </w:r>
      <w:r>
        <w:t>meine</w:t>
      </w:r>
      <w:r w:rsidR="00AF56A3">
        <w:t xml:space="preserve"> </w:t>
      </w:r>
      <w:r>
        <w:t>Freunde</w:t>
      </w:r>
      <w:r w:rsidR="00AF56A3">
        <w:t xml:space="preserve"> </w:t>
      </w:r>
      <w:r>
        <w:t>und</w:t>
      </w:r>
      <w:r w:rsidR="00AF56A3">
        <w:t xml:space="preserve"> </w:t>
      </w:r>
      <w:r>
        <w:t>werdet</w:t>
      </w:r>
      <w:r w:rsidR="00AF56A3">
        <w:t xml:space="preserve"> </w:t>
      </w:r>
      <w:r>
        <w:t>trunken;</w:t>
      </w:r>
      <w:r w:rsidR="00AF56A3">
        <w:t xml:space="preserve"> </w:t>
      </w:r>
      <w:r>
        <w:t>ihnen</w:t>
      </w:r>
      <w:r w:rsidR="00AF56A3">
        <w:t xml:space="preserve"> </w:t>
      </w:r>
      <w:r>
        <w:t>predigen:</w:t>
      </w:r>
      <w:r w:rsidR="00AF56A3">
        <w:t xml:space="preserve"> </w:t>
      </w:r>
      <w:r>
        <w:t>So</w:t>
      </w:r>
      <w:r w:rsidR="00AF56A3">
        <w:t xml:space="preserve"> </w:t>
      </w:r>
      <w:r>
        <w:t>hat</w:t>
      </w:r>
      <w:r w:rsidR="00AF56A3">
        <w:t xml:space="preserve"> </w:t>
      </w:r>
      <w:r>
        <w:t>man</w:t>
      </w:r>
      <w:r w:rsidR="00AF56A3">
        <w:t xml:space="preserve"> </w:t>
      </w:r>
      <w:r>
        <w:t>Ruhe,</w:t>
      </w:r>
      <w:r w:rsidR="00AF56A3">
        <w:t xml:space="preserve"> </w:t>
      </w:r>
      <w:r>
        <w:t>so</w:t>
      </w:r>
      <w:r w:rsidR="00AF56A3">
        <w:t xml:space="preserve"> </w:t>
      </w:r>
      <w:r>
        <w:t>erquickt</w:t>
      </w:r>
      <w:r w:rsidR="00AF56A3">
        <w:t xml:space="preserve"> </w:t>
      </w:r>
      <w:r>
        <w:t>man</w:t>
      </w:r>
      <w:r w:rsidR="00AF56A3">
        <w:t xml:space="preserve"> </w:t>
      </w:r>
      <w:r>
        <w:t>die</w:t>
      </w:r>
      <w:r w:rsidR="00AF56A3">
        <w:t xml:space="preserve"> </w:t>
      </w:r>
      <w:r>
        <w:t>Müden,</w:t>
      </w:r>
      <w:r w:rsidR="00AF56A3">
        <w:t xml:space="preserve"> </w:t>
      </w:r>
      <w:r>
        <w:t>so</w:t>
      </w:r>
      <w:r w:rsidR="00AF56A3">
        <w:t xml:space="preserve"> </w:t>
      </w:r>
      <w:r>
        <w:t>wird</w:t>
      </w:r>
      <w:r w:rsidR="00AF56A3">
        <w:t xml:space="preserve"> </w:t>
      </w:r>
      <w:r>
        <w:t>man</w:t>
      </w:r>
      <w:r w:rsidR="00AF56A3">
        <w:t xml:space="preserve"> </w:t>
      </w:r>
      <w:r>
        <w:t>stille,</w:t>
      </w:r>
      <w:r w:rsidR="00AF56A3">
        <w:t xml:space="preserve"> </w:t>
      </w:r>
      <w:r>
        <w:t>ihnen</w:t>
      </w:r>
      <w:r w:rsidR="00AF56A3">
        <w:t xml:space="preserve"> </w:t>
      </w:r>
      <w:r>
        <w:t>zurufen:</w:t>
      </w:r>
      <w:r w:rsidR="00AF56A3">
        <w:t xml:space="preserve"> </w:t>
      </w:r>
    </w:p>
    <w:p w14:paraId="3CBC8266" w14:textId="046523C4" w:rsidR="00CB0779" w:rsidRDefault="00CB0779" w:rsidP="00CB0779">
      <w:pPr>
        <w:pStyle w:val="StandardWeb"/>
      </w:pP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nichts</w:t>
      </w:r>
      <w:r w:rsidR="00AF56A3">
        <w:t xml:space="preserve"> </w:t>
      </w:r>
      <w:r>
        <w:t>mehr</w:t>
      </w:r>
      <w:r w:rsidR="00AF56A3">
        <w:t xml:space="preserve"> </w:t>
      </w:r>
      <w:r>
        <w:t>auszumachen</w:t>
      </w:r>
      <w:proofErr w:type="gramStart"/>
      <w:r>
        <w:t>,</w:t>
      </w:r>
      <w:proofErr w:type="gramEnd"/>
      <w:r>
        <w:br/>
        <w:t>Es</w:t>
      </w:r>
      <w:r w:rsidR="00AF56A3">
        <w:t xml:space="preserve"> </w:t>
      </w:r>
      <w:r>
        <w:t>gibt</w:t>
      </w:r>
      <w:r w:rsidR="00AF56A3">
        <w:t xml:space="preserve"> </w:t>
      </w:r>
      <w:r>
        <w:t>nichts</w:t>
      </w:r>
      <w:r w:rsidR="00AF56A3">
        <w:t xml:space="preserve"> </w:t>
      </w:r>
      <w:r>
        <w:t>mehr</w:t>
      </w:r>
      <w:r w:rsidR="00AF56A3">
        <w:t xml:space="preserve"> </w:t>
      </w:r>
      <w:r>
        <w:t>abzutun.</w:t>
      </w:r>
      <w:r>
        <w:br/>
        <w:t>Und</w:t>
      </w:r>
      <w:r w:rsidR="00AF56A3">
        <w:t xml:space="preserve"> </w:t>
      </w:r>
      <w:r>
        <w:t>bei</w:t>
      </w:r>
      <w:r w:rsidR="00AF56A3">
        <w:t xml:space="preserve"> </w:t>
      </w:r>
      <w:r>
        <w:t>allen</w:t>
      </w:r>
      <w:r w:rsidR="00AF56A3">
        <w:t xml:space="preserve"> </w:t>
      </w:r>
      <w:r>
        <w:t>unsern</w:t>
      </w:r>
      <w:r w:rsidR="00AF56A3">
        <w:t xml:space="preserve"> </w:t>
      </w:r>
      <w:r>
        <w:t>Sachen</w:t>
      </w:r>
      <w:r>
        <w:br/>
        <w:t>Lassen</w:t>
      </w:r>
      <w:r w:rsidR="00AF56A3">
        <w:t xml:space="preserve"> </w:t>
      </w:r>
      <w:r>
        <w:t>wir</w:t>
      </w:r>
      <w:r w:rsidR="00AF56A3">
        <w:t xml:space="preserve"> </w:t>
      </w:r>
      <w:r>
        <w:t>die</w:t>
      </w:r>
      <w:r w:rsidR="00AF56A3">
        <w:t xml:space="preserve"> </w:t>
      </w:r>
      <w:r>
        <w:t>Hände</w:t>
      </w:r>
      <w:r w:rsidR="00AF56A3">
        <w:t xml:space="preserve"> </w:t>
      </w:r>
      <w:proofErr w:type="spellStart"/>
      <w:r>
        <w:t>ruhn</w:t>
      </w:r>
      <w:proofErr w:type="spellEnd"/>
      <w:proofErr w:type="gramStart"/>
      <w:r>
        <w:t>;</w:t>
      </w:r>
      <w:proofErr w:type="gramEnd"/>
      <w:r>
        <w:br/>
        <w:t>Wir</w:t>
      </w:r>
      <w:r w:rsidR="00AF56A3">
        <w:t xml:space="preserve"> </w:t>
      </w:r>
      <w:r>
        <w:t>genießen</w:t>
      </w:r>
      <w:r w:rsidR="00AF56A3">
        <w:t xml:space="preserve"> </w:t>
      </w:r>
      <w:r>
        <w:t>nur</w:t>
      </w:r>
      <w:r w:rsidR="00AF56A3">
        <w:t xml:space="preserve"> </w:t>
      </w:r>
      <w:r>
        <w:t>die</w:t>
      </w:r>
      <w:r w:rsidR="00AF56A3">
        <w:t xml:space="preserve"> </w:t>
      </w:r>
      <w:r>
        <w:t>Früchte</w:t>
      </w:r>
      <w:r>
        <w:br/>
        <w:t>Dessen,</w:t>
      </w:r>
      <w:r w:rsidR="00AF56A3">
        <w:t xml:space="preserve"> </w:t>
      </w:r>
      <w:r>
        <w:t>was</w:t>
      </w:r>
      <w:r w:rsidR="00AF56A3">
        <w:t xml:space="preserve"> </w:t>
      </w:r>
      <w:r>
        <w:t>er</w:t>
      </w:r>
      <w:r w:rsidR="00AF56A3">
        <w:t xml:space="preserve"> </w:t>
      </w:r>
      <w:r>
        <w:t>ausgemacht,</w:t>
      </w:r>
      <w:r>
        <w:br/>
        <w:t>Da</w:t>
      </w:r>
      <w:r w:rsidR="00AF56A3">
        <w:t xml:space="preserve"> </w:t>
      </w:r>
      <w:r>
        <w:t>er</w:t>
      </w:r>
      <w:r w:rsidR="00AF56A3">
        <w:t xml:space="preserve"> </w:t>
      </w:r>
      <w:r>
        <w:t>uns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Gerichte</w:t>
      </w:r>
      <w:r>
        <w:br/>
        <w:t>Längst</w:t>
      </w:r>
      <w:r w:rsidR="00AF56A3">
        <w:t xml:space="preserve"> </w:t>
      </w:r>
      <w:r>
        <w:t>mit</w:t>
      </w:r>
      <w:r w:rsidR="00AF56A3">
        <w:t xml:space="preserve"> </w:t>
      </w:r>
      <w:r>
        <w:t>Ehren</w:t>
      </w:r>
      <w:r w:rsidR="00AF56A3">
        <w:t xml:space="preserve"> </w:t>
      </w:r>
      <w:r>
        <w:t>durchgebracht.</w:t>
      </w:r>
      <w:r w:rsidR="00AF56A3">
        <w:t xml:space="preserve"> </w:t>
      </w:r>
    </w:p>
    <w:p w14:paraId="26E351CE" w14:textId="199C6B6B" w:rsidR="00CB0779" w:rsidRDefault="00CB0779" w:rsidP="00CB0779">
      <w:pPr>
        <w:pStyle w:val="StandardWeb"/>
      </w:pPr>
      <w:r>
        <w:t>und</w:t>
      </w:r>
      <w:r w:rsidR="00AF56A3">
        <w:t xml:space="preserve"> </w:t>
      </w:r>
      <w:r>
        <w:t>zu</w:t>
      </w:r>
      <w:r w:rsidR="00AF56A3">
        <w:t xml:space="preserve"> </w:t>
      </w:r>
      <w:r>
        <w:t>ihnen</w:t>
      </w:r>
      <w:r w:rsidR="00AF56A3">
        <w:t xml:space="preserve"> </w:t>
      </w:r>
      <w:r>
        <w:t>sagen:</w:t>
      </w:r>
      <w:r w:rsidR="00AF56A3">
        <w:t xml:space="preserve"> </w:t>
      </w:r>
    </w:p>
    <w:p w14:paraId="79C62200" w14:textId="5D02CAF5" w:rsidR="00CB0779" w:rsidRDefault="00CB0779" w:rsidP="00CB0779">
      <w:pPr>
        <w:pStyle w:val="StandardWeb"/>
      </w:pPr>
      <w:r>
        <w:t>Nun,</w:t>
      </w:r>
      <w:r w:rsidR="00AF56A3">
        <w:t xml:space="preserve"> </w:t>
      </w:r>
      <w:r>
        <w:t>ihr</w:t>
      </w:r>
      <w:r w:rsidR="00AF56A3">
        <w:t xml:space="preserve"> </w:t>
      </w:r>
      <w:r>
        <w:t>halb</w:t>
      </w:r>
      <w:r w:rsidR="00AF56A3">
        <w:t xml:space="preserve"> </w:t>
      </w:r>
      <w:proofErr w:type="spellStart"/>
      <w:r>
        <w:t>gewes'ne</w:t>
      </w:r>
      <w:proofErr w:type="spellEnd"/>
      <w:r w:rsidR="00AF56A3">
        <w:t xml:space="preserve"> </w:t>
      </w:r>
      <w:r>
        <w:t>Knechte</w:t>
      </w:r>
      <w:r>
        <w:br/>
        <w:t>Und</w:t>
      </w:r>
      <w:r w:rsidR="00AF56A3">
        <w:t xml:space="preserve"> </w:t>
      </w:r>
      <w:r>
        <w:t>halb</w:t>
      </w:r>
      <w:r w:rsidR="00AF56A3">
        <w:t xml:space="preserve"> </w:t>
      </w:r>
      <w:r>
        <w:t>Kinder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Haus</w:t>
      </w:r>
      <w:proofErr w:type="gramStart"/>
      <w:r>
        <w:t>,</w:t>
      </w:r>
      <w:proofErr w:type="gramEnd"/>
      <w:r>
        <w:br/>
        <w:t>Macht‘s</w:t>
      </w:r>
      <w:r w:rsidR="00AF56A3">
        <w:t xml:space="preserve"> </w:t>
      </w:r>
      <w:r>
        <w:t>vor</w:t>
      </w:r>
      <w:r w:rsidR="00AF56A3">
        <w:t xml:space="preserve"> </w:t>
      </w:r>
      <w:r>
        <w:t>Gott</w:t>
      </w:r>
      <w:r w:rsidR="00AF56A3">
        <w:t xml:space="preserve"> </w:t>
      </w:r>
      <w:r>
        <w:t>in</w:t>
      </w:r>
      <w:r w:rsidR="00AF56A3">
        <w:t xml:space="preserve"> </w:t>
      </w:r>
      <w:r>
        <w:t>Christi</w:t>
      </w:r>
      <w:r w:rsidR="00AF56A3">
        <w:t xml:space="preserve"> </w:t>
      </w:r>
      <w:r>
        <w:t>Rechte</w:t>
      </w:r>
      <w:r>
        <w:br/>
        <w:t>Einst</w:t>
      </w:r>
      <w:r w:rsidR="00AF56A3">
        <w:t xml:space="preserve"> </w:t>
      </w:r>
      <w:r>
        <w:t>auf</w:t>
      </w:r>
      <w:r w:rsidR="00AF56A3">
        <w:t xml:space="preserve"> </w:t>
      </w:r>
      <w:r>
        <w:t>alle</w:t>
      </w:r>
      <w:r w:rsidR="00AF56A3">
        <w:t xml:space="preserve"> </w:t>
      </w:r>
      <w:r>
        <w:t>Sünden</w:t>
      </w:r>
      <w:r w:rsidR="00AF56A3">
        <w:t xml:space="preserve"> </w:t>
      </w:r>
      <w:r>
        <w:t>aus!</w:t>
      </w:r>
      <w:r>
        <w:br/>
        <w:t>Ihr</w:t>
      </w:r>
      <w:r w:rsidR="00AF56A3">
        <w:t xml:space="preserve"> </w:t>
      </w:r>
      <w:r>
        <w:t>habt</w:t>
      </w:r>
      <w:r w:rsidR="00AF56A3">
        <w:t xml:space="preserve"> </w:t>
      </w:r>
      <w:r>
        <w:t>nichts</w:t>
      </w:r>
      <w:r w:rsidR="00AF56A3">
        <w:t xml:space="preserve"> </w:t>
      </w:r>
      <w:r>
        <w:t>mehr</w:t>
      </w:r>
      <w:r w:rsidR="00AF56A3">
        <w:t xml:space="preserve"> </w:t>
      </w:r>
      <w:r>
        <w:t>zu</w:t>
      </w:r>
      <w:r w:rsidR="00AF56A3">
        <w:t xml:space="preserve"> </w:t>
      </w:r>
      <w:r>
        <w:t>versprechen</w:t>
      </w:r>
      <w:proofErr w:type="gramStart"/>
      <w:r>
        <w:t>,</w:t>
      </w:r>
      <w:proofErr w:type="gramEnd"/>
      <w:r>
        <w:br/>
        <w:t>Ihr</w:t>
      </w:r>
      <w:r w:rsidR="00AF56A3">
        <w:t xml:space="preserve"> </w:t>
      </w:r>
      <w:r>
        <w:t>habt</w:t>
      </w:r>
      <w:r w:rsidR="00AF56A3">
        <w:t xml:space="preserve"> </w:t>
      </w:r>
      <w:r>
        <w:t>vor</w:t>
      </w:r>
      <w:r w:rsidR="00AF56A3">
        <w:t xml:space="preserve"> </w:t>
      </w:r>
      <w:r>
        <w:t>den</w:t>
      </w:r>
      <w:r w:rsidR="00AF56A3">
        <w:t xml:space="preserve"> </w:t>
      </w:r>
      <w:r>
        <w:t>Schulden</w:t>
      </w:r>
      <w:r w:rsidR="00AF56A3">
        <w:t xml:space="preserve"> </w:t>
      </w:r>
      <w:r>
        <w:t>Ruh,</w:t>
      </w:r>
      <w:r>
        <w:br/>
      </w:r>
      <w:r>
        <w:lastRenderedPageBreak/>
        <w:t>Und</w:t>
      </w:r>
      <w:r w:rsidR="00AF56A3">
        <w:t xml:space="preserve"> </w:t>
      </w:r>
      <w:r>
        <w:t>ein</w:t>
      </w:r>
      <w:r w:rsidR="00AF56A3">
        <w:t xml:space="preserve"> </w:t>
      </w:r>
      <w:r>
        <w:t>jedes</w:t>
      </w:r>
      <w:r w:rsidR="00AF56A3">
        <w:t xml:space="preserve"> </w:t>
      </w:r>
      <w:proofErr w:type="spellStart"/>
      <w:r>
        <w:t>neu's</w:t>
      </w:r>
      <w:proofErr w:type="spellEnd"/>
      <w:r w:rsidR="00AF56A3">
        <w:t xml:space="preserve"> </w:t>
      </w:r>
      <w:r>
        <w:t>Gebrechen</w:t>
      </w:r>
      <w:r>
        <w:br/>
        <w:t>Rechnet</w:t>
      </w:r>
      <w:r w:rsidR="00AF56A3">
        <w:t xml:space="preserve"> </w:t>
      </w:r>
      <w:r>
        <w:t>immer</w:t>
      </w:r>
      <w:r w:rsidR="00AF56A3">
        <w:t xml:space="preserve"> </w:t>
      </w:r>
      <w:r>
        <w:t>mit</w:t>
      </w:r>
      <w:r w:rsidR="00AF56A3">
        <w:t xml:space="preserve"> </w:t>
      </w:r>
      <w:r>
        <w:t>dazu!</w:t>
      </w:r>
      <w:r w:rsidR="00AF56A3">
        <w:t xml:space="preserve"> </w:t>
      </w:r>
    </w:p>
    <w:p w14:paraId="411355DB" w14:textId="4C75747C" w:rsidR="00CB0779" w:rsidRDefault="00CB0779" w:rsidP="00CB0779">
      <w:pPr>
        <w:pStyle w:val="StandardWeb"/>
      </w:pPr>
      <w:r>
        <w:t>Kurz,</w:t>
      </w:r>
      <w:r w:rsidR="00AF56A3">
        <w:t xml:space="preserve"> </w:t>
      </w:r>
      <w:r>
        <w:t>mit</w:t>
      </w:r>
      <w:r w:rsidR="00AF56A3">
        <w:t xml:space="preserve"> </w:t>
      </w:r>
      <w:r>
        <w:t>einer</w:t>
      </w:r>
      <w:r w:rsidR="00AF56A3">
        <w:t xml:space="preserve"> </w:t>
      </w:r>
      <w:r>
        <w:t>Opfergabe</w:t>
      </w:r>
      <w:r w:rsidR="00AF56A3">
        <w:t xml:space="preserve"> </w:t>
      </w:r>
    </w:p>
    <w:p w14:paraId="1DD19624" w14:textId="3FEAB040" w:rsidR="00CB0779" w:rsidRDefault="00CB0779" w:rsidP="00CB0779">
      <w:pPr>
        <w:pStyle w:val="StandardWeb"/>
      </w:pPr>
      <w:r>
        <w:t>Hat</w:t>
      </w:r>
      <w:r w:rsidR="00AF56A3">
        <w:t xml:space="preserve"> </w:t>
      </w:r>
      <w:r>
        <w:t>das</w:t>
      </w:r>
      <w:r w:rsidR="00AF56A3">
        <w:t xml:space="preserve"> </w:t>
      </w:r>
      <w:r>
        <w:t>Lamm</w:t>
      </w:r>
      <w:r w:rsidR="00AF56A3">
        <w:t xml:space="preserve"> </w:t>
      </w:r>
      <w:r>
        <w:t>so</w:t>
      </w:r>
      <w:r w:rsidR="00AF56A3">
        <w:t xml:space="preserve"> </w:t>
      </w:r>
      <w:r>
        <w:t>viel</w:t>
      </w:r>
      <w:r w:rsidR="00AF56A3">
        <w:t xml:space="preserve"> </w:t>
      </w:r>
      <w:r>
        <w:t>getan</w:t>
      </w:r>
      <w:proofErr w:type="gramStart"/>
      <w:r>
        <w:t>,</w:t>
      </w:r>
      <w:proofErr w:type="gramEnd"/>
      <w:r>
        <w:br/>
      </w:r>
      <w:proofErr w:type="spellStart"/>
      <w:r>
        <w:t>Daß</w:t>
      </w:r>
      <w:proofErr w:type="spellEnd"/>
      <w:r w:rsidR="00AF56A3">
        <w:t xml:space="preserve"> </w:t>
      </w:r>
      <w:r>
        <w:t>das</w:t>
      </w:r>
      <w:r w:rsidR="00AF56A3">
        <w:t xml:space="preserve"> </w:t>
      </w:r>
      <w:r>
        <w:t>Volk</w:t>
      </w:r>
      <w:r w:rsidR="00AF56A3">
        <w:t xml:space="preserve"> </w:t>
      </w:r>
      <w:r>
        <w:t>von</w:t>
      </w:r>
      <w:r w:rsidR="00AF56A3">
        <w:t xml:space="preserve"> </w:t>
      </w:r>
      <w:r>
        <w:t>seiner</w:t>
      </w:r>
      <w:r w:rsidR="00AF56A3">
        <w:t xml:space="preserve"> </w:t>
      </w:r>
      <w:r>
        <w:t>Habe</w:t>
      </w:r>
      <w:r>
        <w:br/>
        <w:t>Sich</w:t>
      </w:r>
      <w:r w:rsidR="00AF56A3">
        <w:t xml:space="preserve"> </w:t>
      </w:r>
      <w:r>
        <w:t>vollendet</w:t>
      </w:r>
      <w:r w:rsidR="00AF56A3">
        <w:t xml:space="preserve"> </w:t>
      </w:r>
      <w:r>
        <w:t>nennen</w:t>
      </w:r>
      <w:r w:rsidR="00AF56A3">
        <w:t xml:space="preserve"> </w:t>
      </w:r>
      <w:r>
        <w:t>kann.</w:t>
      </w:r>
      <w:r>
        <w:br/>
        <w:t>Unsere</w:t>
      </w:r>
      <w:r w:rsidR="00AF56A3">
        <w:t xml:space="preserve"> </w:t>
      </w:r>
      <w:proofErr w:type="spellStart"/>
      <w:r>
        <w:t>Gerechtigkeiten</w:t>
      </w:r>
      <w:proofErr w:type="spellEnd"/>
      <w:r>
        <w:br/>
        <w:t>Wachsen</w:t>
      </w:r>
      <w:r w:rsidR="00AF56A3">
        <w:t xml:space="preserve"> </w:t>
      </w:r>
      <w:r>
        <w:t>nicht</w:t>
      </w:r>
      <w:r w:rsidR="00AF56A3">
        <w:t xml:space="preserve"> </w:t>
      </w:r>
      <w:r>
        <w:t>mit</w:t>
      </w:r>
      <w:r w:rsidR="00AF56A3">
        <w:t xml:space="preserve"> </w:t>
      </w:r>
      <w:r>
        <w:t>unsrer</w:t>
      </w:r>
      <w:r w:rsidR="00AF56A3">
        <w:t xml:space="preserve"> </w:t>
      </w:r>
      <w:r>
        <w:t>Kraft</w:t>
      </w:r>
      <w:proofErr w:type="gramStart"/>
      <w:r>
        <w:t>,</w:t>
      </w:r>
      <w:proofErr w:type="gramEnd"/>
      <w:r>
        <w:br/>
      </w:r>
      <w:proofErr w:type="spellStart"/>
      <w:r>
        <w:t>Weil</w:t>
      </w:r>
      <w:proofErr w:type="spellEnd"/>
      <w:r w:rsidR="00AF56A3">
        <w:t xml:space="preserve"> </w:t>
      </w:r>
      <w:r>
        <w:t>ihr</w:t>
      </w:r>
      <w:r w:rsidR="00AF56A3">
        <w:t xml:space="preserve"> </w:t>
      </w:r>
      <w:r>
        <w:t>Grund</w:t>
      </w:r>
      <w:r w:rsidR="00AF56A3">
        <w:t xml:space="preserve"> </w:t>
      </w:r>
      <w:r>
        <w:t>vor</w:t>
      </w:r>
      <w:r w:rsidR="00AF56A3">
        <w:t xml:space="preserve"> </w:t>
      </w:r>
      <w:r>
        <w:t>unsern</w:t>
      </w:r>
      <w:r w:rsidR="00AF56A3">
        <w:t xml:space="preserve"> </w:t>
      </w:r>
      <w:r>
        <w:t>Zeiten</w:t>
      </w:r>
      <w:r>
        <w:br/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Opfer</w:t>
      </w:r>
      <w:r w:rsidR="00AF56A3">
        <w:t xml:space="preserve"> </w:t>
      </w:r>
      <w:r>
        <w:t>Jesu</w:t>
      </w:r>
      <w:r w:rsidR="00AF56A3">
        <w:t xml:space="preserve"> </w:t>
      </w:r>
      <w:proofErr w:type="spellStart"/>
      <w:r>
        <w:t>haft</w:t>
      </w:r>
      <w:proofErr w:type="spellEnd"/>
      <w:r>
        <w:t>'.</w:t>
      </w:r>
      <w:r w:rsidR="00AF56A3">
        <w:t xml:space="preserve"> </w:t>
      </w:r>
    </w:p>
    <w:p w14:paraId="0C79A5EB" w14:textId="161A8997" w:rsidR="00CB0779" w:rsidRDefault="00CB0779" w:rsidP="00CB0779">
      <w:pPr>
        <w:pStyle w:val="StandardWeb"/>
      </w:pPr>
      <w:r>
        <w:t>ob</w:t>
      </w:r>
      <w:r w:rsidR="00AF56A3">
        <w:t xml:space="preserve"> </w:t>
      </w:r>
      <w:r>
        <w:t>es</w:t>
      </w:r>
      <w:r w:rsidR="00AF56A3">
        <w:t xml:space="preserve"> </w:t>
      </w:r>
      <w:r>
        <w:t>dem</w:t>
      </w:r>
      <w:r w:rsidR="00AF56A3">
        <w:t xml:space="preserve"> </w:t>
      </w:r>
      <w:r>
        <w:t>heiligen</w:t>
      </w:r>
      <w:r w:rsidR="00AF56A3">
        <w:t xml:space="preserve"> </w:t>
      </w:r>
      <w:r>
        <w:t>Geist</w:t>
      </w:r>
      <w:r w:rsidR="00AF56A3">
        <w:t xml:space="preserve"> </w:t>
      </w:r>
      <w:r>
        <w:t>gefiele,</w:t>
      </w:r>
      <w:r w:rsidR="00AF56A3">
        <w:t xml:space="preserve"> </w:t>
      </w:r>
      <w:r>
        <w:t>als</w:t>
      </w:r>
      <w:r w:rsidR="00AF56A3">
        <w:t xml:space="preserve"> </w:t>
      </w:r>
      <w:r>
        <w:t>ein</w:t>
      </w:r>
      <w:r w:rsidR="00AF56A3">
        <w:t xml:space="preserve"> </w:t>
      </w:r>
      <w:r>
        <w:t>kindlicher</w:t>
      </w:r>
      <w:r w:rsidR="00AF56A3">
        <w:t xml:space="preserve"> </w:t>
      </w:r>
      <w:r>
        <w:t>Geist</w:t>
      </w:r>
      <w:r w:rsidR="00AF56A3">
        <w:t xml:space="preserve"> </w:t>
      </w:r>
      <w:r>
        <w:t>über</w:t>
      </w:r>
      <w:r w:rsidR="00AF56A3">
        <w:t xml:space="preserve"> </w:t>
      </w:r>
      <w:r>
        <w:t>sie</w:t>
      </w:r>
      <w:r w:rsidR="00AF56A3">
        <w:t xml:space="preserve"> </w:t>
      </w:r>
      <w:r>
        <w:t>kommen,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r>
        <w:t>das</w:t>
      </w:r>
      <w:r w:rsidR="00AF56A3">
        <w:t xml:space="preserve"> </w:t>
      </w:r>
      <w:r>
        <w:t>Abba,</w:t>
      </w:r>
      <w:r w:rsidR="00AF56A3">
        <w:t xml:space="preserve"> </w:t>
      </w:r>
      <w:r>
        <w:t>lieber</w:t>
      </w:r>
      <w:r w:rsidR="00AF56A3">
        <w:t xml:space="preserve"> </w:t>
      </w:r>
      <w:r>
        <w:t>Vater,</w:t>
      </w:r>
      <w:r w:rsidR="00AF56A3">
        <w:t xml:space="preserve"> </w:t>
      </w:r>
      <w:r>
        <w:t>sagen</w:t>
      </w:r>
      <w:r w:rsidR="00AF56A3">
        <w:t xml:space="preserve"> </w:t>
      </w:r>
      <w:r>
        <w:t>lernten,</w:t>
      </w:r>
      <w:r w:rsidR="00AF56A3">
        <w:t xml:space="preserve"> </w:t>
      </w:r>
      <w:r>
        <w:t>und</w:t>
      </w:r>
      <w:r w:rsidR="00AF56A3">
        <w:t xml:space="preserve"> </w:t>
      </w:r>
      <w:r>
        <w:t>schreien</w:t>
      </w:r>
      <w:r w:rsidR="00AF56A3">
        <w:t xml:space="preserve"> </w:t>
      </w:r>
      <w:r>
        <w:t>könnten: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Herrn</w:t>
      </w:r>
      <w:r w:rsidR="00AF56A3">
        <w:t xml:space="preserve"> </w:t>
      </w:r>
      <w:r>
        <w:t>habe</w:t>
      </w:r>
      <w:r w:rsidR="00AF56A3">
        <w:t xml:space="preserve"> </w:t>
      </w:r>
      <w:r>
        <w:t>ich</w:t>
      </w:r>
      <w:r w:rsidR="00AF56A3">
        <w:t xml:space="preserve"> </w:t>
      </w:r>
      <w:r>
        <w:t>Gerechtigkeit</w:t>
      </w:r>
      <w:r w:rsidR="00AF56A3">
        <w:t xml:space="preserve"> </w:t>
      </w:r>
      <w:r>
        <w:t>und</w:t>
      </w:r>
      <w:r w:rsidR="00AF56A3">
        <w:t xml:space="preserve"> </w:t>
      </w:r>
      <w:r>
        <w:t>Stärke;</w:t>
      </w:r>
      <w:r w:rsidR="00AF56A3">
        <w:t xml:space="preserve"> </w:t>
      </w:r>
      <w:r>
        <w:t>wodurch</w:t>
      </w:r>
      <w:r w:rsidR="00AF56A3">
        <w:t xml:space="preserve"> </w:t>
      </w:r>
      <w:r>
        <w:t>eben</w:t>
      </w:r>
      <w:r w:rsidR="00AF56A3">
        <w:t xml:space="preserve"> </w:t>
      </w:r>
      <w:r>
        <w:t>der</w:t>
      </w:r>
      <w:r w:rsidR="00AF56A3">
        <w:t xml:space="preserve"> </w:t>
      </w:r>
      <w:r>
        <w:t>köstliche</w:t>
      </w:r>
      <w:r w:rsidR="00AF56A3">
        <w:t xml:space="preserve"> </w:t>
      </w:r>
      <w:r>
        <w:t>Eckstein</w:t>
      </w:r>
      <w:r w:rsidR="00AF56A3">
        <w:t xml:space="preserve"> </w:t>
      </w:r>
      <w:r>
        <w:t>zum</w:t>
      </w:r>
      <w:r w:rsidR="00AF56A3">
        <w:t xml:space="preserve"> </w:t>
      </w:r>
      <w:r>
        <w:t>schönsten</w:t>
      </w:r>
      <w:r w:rsidR="00AF56A3">
        <w:t xml:space="preserve"> </w:t>
      </w:r>
      <w:r>
        <w:t>Gebäude</w:t>
      </w:r>
      <w:r w:rsidR="00AF56A3">
        <w:t xml:space="preserve"> </w:t>
      </w:r>
      <w:r>
        <w:t>der</w:t>
      </w:r>
      <w:r w:rsidR="00AF56A3">
        <w:t xml:space="preserve"> </w:t>
      </w:r>
      <w:r>
        <w:t>Gottseligkeit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Seele</w:t>
      </w:r>
      <w:r w:rsidR="00AF56A3">
        <w:t xml:space="preserve"> </w:t>
      </w:r>
      <w:r>
        <w:t>gelegt</w:t>
      </w:r>
      <w:r w:rsidR="00AF56A3">
        <w:t xml:space="preserve"> </w:t>
      </w:r>
      <w:r>
        <w:t>würde,</w:t>
      </w:r>
      <w:r w:rsidR="00AF56A3">
        <w:t xml:space="preserve"> </w:t>
      </w:r>
      <w:r>
        <w:t>welches</w:t>
      </w:r>
      <w:r w:rsidR="00AF56A3">
        <w:t xml:space="preserve"> </w:t>
      </w:r>
      <w:r>
        <w:t>ja</w:t>
      </w:r>
      <w:r w:rsidR="00AF56A3">
        <w:t xml:space="preserve"> </w:t>
      </w:r>
      <w:r>
        <w:t>ein</w:t>
      </w:r>
      <w:r w:rsidR="00AF56A3">
        <w:t xml:space="preserve"> </w:t>
      </w:r>
      <w:r>
        <w:t>großer</w:t>
      </w:r>
      <w:r w:rsidR="00AF56A3">
        <w:t xml:space="preserve"> </w:t>
      </w:r>
      <w:r>
        <w:t>Gewinn</w:t>
      </w:r>
      <w:r w:rsidR="00AF56A3">
        <w:t xml:space="preserve"> </w:t>
      </w:r>
      <w:r>
        <w:t>wäre.</w:t>
      </w:r>
      <w:r w:rsidR="00AF56A3">
        <w:t xml:space="preserve"> </w:t>
      </w:r>
      <w:r>
        <w:t>Hungert</w:t>
      </w:r>
      <w:r w:rsidR="00AF56A3">
        <w:t xml:space="preserve"> </w:t>
      </w:r>
      <w:r>
        <w:t>und</w:t>
      </w:r>
      <w:r w:rsidR="00AF56A3">
        <w:t xml:space="preserve"> </w:t>
      </w:r>
      <w:r>
        <w:t>durstet</w:t>
      </w:r>
      <w:r w:rsidR="00AF56A3">
        <w:t xml:space="preserve"> </w:t>
      </w:r>
      <w:r>
        <w:t>denn</w:t>
      </w:r>
      <w:r w:rsidR="00AF56A3">
        <w:t xml:space="preserve"> </w:t>
      </w:r>
      <w:r>
        <w:t>nach</w:t>
      </w:r>
      <w:r w:rsidR="00AF56A3">
        <w:t xml:space="preserve"> </w:t>
      </w:r>
      <w:r>
        <w:t>der</w:t>
      </w:r>
      <w:r w:rsidR="00AF56A3">
        <w:t xml:space="preserve"> </w:t>
      </w:r>
      <w:r>
        <w:t>Gerechtigkeit,</w:t>
      </w:r>
      <w:r w:rsidR="00AF56A3">
        <w:t xml:space="preserve"> </w:t>
      </w:r>
      <w:r>
        <w:t>strebet</w:t>
      </w:r>
      <w:r w:rsidR="00AF56A3">
        <w:t xml:space="preserve"> </w:t>
      </w:r>
      <w:r>
        <w:t>nach</w:t>
      </w:r>
      <w:r w:rsidR="00AF56A3">
        <w:t xml:space="preserve"> </w:t>
      </w:r>
      <w:r>
        <w:t>den</w:t>
      </w:r>
      <w:r w:rsidR="00AF56A3">
        <w:t xml:space="preserve"> </w:t>
      </w:r>
      <w:r>
        <w:t>besten</w:t>
      </w:r>
      <w:r w:rsidR="00AF56A3">
        <w:t xml:space="preserve"> </w:t>
      </w:r>
      <w:r>
        <w:t>Gaben,</w:t>
      </w:r>
      <w:r w:rsidR="00AF56A3">
        <w:t xml:space="preserve"> </w:t>
      </w:r>
      <w:r>
        <w:t>denn</w:t>
      </w:r>
      <w:r w:rsidR="00AF56A3">
        <w:t xml:space="preserve"> </w:t>
      </w:r>
      <w:r>
        <w:t>ihr</w:t>
      </w:r>
      <w:r w:rsidR="00AF56A3">
        <w:t xml:space="preserve"> </w:t>
      </w:r>
      <w:r>
        <w:t>sollt</w:t>
      </w:r>
      <w:r w:rsidR="00AF56A3">
        <w:t xml:space="preserve"> </w:t>
      </w:r>
      <w:r>
        <w:t>satt</w:t>
      </w:r>
      <w:r w:rsidR="00AF56A3">
        <w:t xml:space="preserve"> </w:t>
      </w:r>
      <w:r>
        <w:t>werden!</w:t>
      </w:r>
      <w:r w:rsidR="00AF56A3">
        <w:t xml:space="preserve"> </w:t>
      </w:r>
    </w:p>
    <w:p w14:paraId="31DEDCBF" w14:textId="796E6760" w:rsidR="00CB0779" w:rsidRDefault="00CB0779" w:rsidP="00CB0779">
      <w:pPr>
        <w:pStyle w:val="StandardWeb"/>
      </w:pP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sagt</w:t>
      </w:r>
      <w:r w:rsidR="00AF56A3">
        <w:t xml:space="preserve"> </w:t>
      </w:r>
      <w:r>
        <w:t>nun:</w:t>
      </w:r>
      <w:r w:rsidR="00AF56A3">
        <w:t xml:space="preserve"> </w:t>
      </w:r>
      <w:r>
        <w:t>In</w:t>
      </w:r>
      <w:r w:rsidR="00AF56A3">
        <w:t xml:space="preserve"> </w:t>
      </w:r>
      <w:r>
        <w:t>welchem</w:t>
      </w:r>
      <w:r w:rsidR="00AF56A3">
        <w:t xml:space="preserve"> </w:t>
      </w:r>
      <w:r>
        <w:t>Willen</w:t>
      </w:r>
      <w:r w:rsidR="00AF56A3">
        <w:t xml:space="preserve"> </w:t>
      </w:r>
      <w:r>
        <w:t>wir</w:t>
      </w:r>
      <w:r w:rsidR="00AF56A3">
        <w:t xml:space="preserve"> </w:t>
      </w:r>
      <w:r>
        <w:t>sind</w:t>
      </w:r>
      <w:r w:rsidR="00AF56A3">
        <w:t xml:space="preserve"> </w:t>
      </w:r>
      <w:r>
        <w:t>geheiligt.</w:t>
      </w:r>
      <w:r w:rsidR="00AF56A3">
        <w:t xml:space="preserve"> </w:t>
      </w:r>
      <w:r>
        <w:t>Der</w:t>
      </w:r>
      <w:r w:rsidR="00AF56A3">
        <w:t xml:space="preserve"> </w:t>
      </w:r>
      <w:r>
        <w:t>Wille</w:t>
      </w:r>
      <w:r w:rsidR="00AF56A3">
        <w:t xml:space="preserve"> </w:t>
      </w:r>
      <w:r>
        <w:t>Gottes,</w:t>
      </w:r>
      <w:r w:rsidR="00AF56A3">
        <w:t xml:space="preserve"> </w:t>
      </w:r>
      <w:r>
        <w:t>von</w:t>
      </w:r>
      <w:r w:rsidR="00AF56A3">
        <w:t xml:space="preserve"> </w:t>
      </w:r>
      <w:r>
        <w:t>welchem</w:t>
      </w:r>
      <w:r w:rsidR="00AF56A3">
        <w:t xml:space="preserve"> </w:t>
      </w:r>
      <w:r>
        <w:t>hier</w:t>
      </w:r>
      <w:r w:rsidR="00AF56A3">
        <w:t xml:space="preserve"> </w:t>
      </w:r>
      <w:r>
        <w:t>die</w:t>
      </w:r>
      <w:r w:rsidR="00AF56A3">
        <w:t xml:space="preserve"> </w:t>
      </w:r>
      <w:r>
        <w:t>Rede</w:t>
      </w:r>
      <w:r w:rsidR="00AF56A3">
        <w:t xml:space="preserve"> </w:t>
      </w:r>
      <w:r>
        <w:t>ist,</w:t>
      </w:r>
      <w:r w:rsidR="00AF56A3">
        <w:t xml:space="preserve"> </w:t>
      </w:r>
      <w:r>
        <w:t>ist</w:t>
      </w:r>
      <w:r w:rsidR="00AF56A3">
        <w:t xml:space="preserve"> </w:t>
      </w:r>
      <w:r>
        <w:t>derjenige,</w:t>
      </w:r>
      <w:r w:rsidR="00AF56A3">
        <w:t xml:space="preserve"> </w:t>
      </w:r>
      <w:r>
        <w:t>nach</w:t>
      </w:r>
      <w:r w:rsidR="00AF56A3">
        <w:t xml:space="preserve"> </w:t>
      </w:r>
      <w:r>
        <w:t>welchem</w:t>
      </w:r>
      <w:r w:rsidR="00AF56A3">
        <w:t xml:space="preserve"> </w:t>
      </w:r>
      <w:r>
        <w:t>Gott</w:t>
      </w:r>
      <w:r w:rsidR="00AF56A3">
        <w:t xml:space="preserve"> </w:t>
      </w:r>
      <w:r>
        <w:t>kein</w:t>
      </w:r>
      <w:r w:rsidR="00AF56A3">
        <w:t xml:space="preserve"> </w:t>
      </w:r>
      <w:r>
        <w:t>anderes</w:t>
      </w:r>
      <w:r w:rsidR="00AF56A3">
        <w:t xml:space="preserve"> </w:t>
      </w:r>
      <w:r>
        <w:t>Opfer</w:t>
      </w:r>
      <w:r w:rsidR="00AF56A3">
        <w:t xml:space="preserve"> </w:t>
      </w:r>
      <w:r>
        <w:t>als</w:t>
      </w:r>
      <w:r w:rsidR="00AF56A3">
        <w:t xml:space="preserve"> </w:t>
      </w:r>
      <w:r>
        <w:t>dasjenige</w:t>
      </w:r>
      <w:r w:rsidR="00AF56A3">
        <w:t xml:space="preserve"> </w:t>
      </w:r>
      <w:r>
        <w:t>seines</w:t>
      </w:r>
      <w:r w:rsidR="00AF56A3">
        <w:t xml:space="preserve"> </w:t>
      </w:r>
      <w:r>
        <w:t>eigenen</w:t>
      </w:r>
      <w:r w:rsidR="00AF56A3">
        <w:t xml:space="preserve"> </w:t>
      </w:r>
      <w:r>
        <w:t>Sohnes</w:t>
      </w:r>
      <w:r w:rsidR="00AF56A3">
        <w:t xml:space="preserve"> </w:t>
      </w:r>
      <w:r>
        <w:t>wollte,</w:t>
      </w:r>
      <w:r w:rsidR="00AF56A3">
        <w:t xml:space="preserve"> </w:t>
      </w:r>
      <w:r>
        <w:t>welcher</w:t>
      </w:r>
      <w:r w:rsidR="00AF56A3">
        <w:t xml:space="preserve"> </w:t>
      </w:r>
      <w:r>
        <w:t>ihn</w:t>
      </w:r>
      <w:r w:rsidR="00AF56A3">
        <w:t xml:space="preserve"> </w:t>
      </w:r>
      <w:r>
        <w:t>vollbrachte,</w:t>
      </w:r>
      <w:r w:rsidR="00AF56A3">
        <w:t xml:space="preserve"> </w:t>
      </w:r>
      <w:r>
        <w:t>indem</w:t>
      </w:r>
      <w:r w:rsidR="00AF56A3">
        <w:t xml:space="preserve"> </w:t>
      </w:r>
      <w:r>
        <w:t>er</w:t>
      </w:r>
      <w:r w:rsidR="00AF56A3">
        <w:t xml:space="preserve"> </w:t>
      </w:r>
      <w:r>
        <w:t>sich</w:t>
      </w:r>
      <w:r w:rsidR="00AF56A3">
        <w:t xml:space="preserve"> </w:t>
      </w:r>
      <w:r>
        <w:t>selbst</w:t>
      </w:r>
      <w:r w:rsidR="00AF56A3">
        <w:t xml:space="preserve"> </w:t>
      </w:r>
      <w:r>
        <w:t>opferte,</w:t>
      </w:r>
      <w:r w:rsidR="00AF56A3">
        <w:t xml:space="preserve"> </w:t>
      </w:r>
      <w:r>
        <w:t>wodurch</w:t>
      </w:r>
      <w:r w:rsidR="00AF56A3">
        <w:t xml:space="preserve"> </w:t>
      </w:r>
      <w:r>
        <w:t>alle,</w:t>
      </w:r>
      <w:r w:rsidR="00AF56A3">
        <w:t xml:space="preserve"> </w:t>
      </w:r>
      <w:r>
        <w:t>die</w:t>
      </w:r>
      <w:r w:rsidR="00AF56A3">
        <w:t xml:space="preserve"> </w:t>
      </w:r>
      <w:r>
        <w:t>es</w:t>
      </w:r>
      <w:r w:rsidR="00AF56A3">
        <w:t xml:space="preserve"> </w:t>
      </w:r>
      <w:r>
        <w:t>angeht,</w:t>
      </w:r>
      <w:r w:rsidR="00AF56A3">
        <w:t xml:space="preserve"> </w:t>
      </w:r>
      <w:r>
        <w:t>geheiligt</w:t>
      </w:r>
      <w:r w:rsidR="00AF56A3">
        <w:t xml:space="preserve"> </w:t>
      </w:r>
      <w:r>
        <w:t>sind.</w:t>
      </w:r>
      <w:r w:rsidR="00AF56A3">
        <w:t xml:space="preserve"> </w:t>
      </w:r>
      <w:r>
        <w:t>Der</w:t>
      </w:r>
      <w:r w:rsidR="00AF56A3">
        <w:t xml:space="preserve"> </w:t>
      </w:r>
      <w:r>
        <w:t>Hohepriester</w:t>
      </w:r>
      <w:r w:rsidR="00AF56A3">
        <w:t xml:space="preserve"> </w:t>
      </w:r>
      <w:r>
        <w:t>braucht</w:t>
      </w:r>
      <w:r w:rsidR="00AF56A3">
        <w:t xml:space="preserve"> </w:t>
      </w:r>
      <w:r>
        <w:t>selbst</w:t>
      </w:r>
      <w:r w:rsidR="00AF56A3">
        <w:t xml:space="preserve"> </w:t>
      </w:r>
      <w:r>
        <w:t>dies</w:t>
      </w:r>
      <w:r w:rsidR="00AF56A3">
        <w:t xml:space="preserve"> </w:t>
      </w:r>
      <w:r>
        <w:t>Wort,</w:t>
      </w:r>
      <w:r w:rsidR="00AF56A3">
        <w:t xml:space="preserve"> </w:t>
      </w:r>
      <w:r>
        <w:t>wenn</w:t>
      </w:r>
      <w:r w:rsidR="00AF56A3">
        <w:t xml:space="preserve"> </w:t>
      </w:r>
      <w:r>
        <w:t>er</w:t>
      </w:r>
      <w:r w:rsidR="00AF56A3">
        <w:t xml:space="preserve"> </w:t>
      </w:r>
      <w:r>
        <w:t>sagt:</w:t>
      </w:r>
      <w:r w:rsidR="00AF56A3">
        <w:t xml:space="preserve"> </w:t>
      </w:r>
      <w:r>
        <w:t>Ich</w:t>
      </w:r>
      <w:r w:rsidR="00AF56A3">
        <w:t xml:space="preserve"> </w:t>
      </w:r>
      <w:r>
        <w:t>heilige</w:t>
      </w:r>
      <w:r w:rsidR="00AF56A3">
        <w:t xml:space="preserve"> </w:t>
      </w:r>
      <w:r>
        <w:t>mich</w:t>
      </w:r>
      <w:r w:rsidR="00AF56A3">
        <w:t xml:space="preserve"> </w:t>
      </w:r>
      <w:r>
        <w:t>selbst</w:t>
      </w:r>
      <w:r w:rsidR="00AF56A3">
        <w:t xml:space="preserve"> </w:t>
      </w:r>
      <w:r>
        <w:t>für</w:t>
      </w:r>
      <w:r w:rsidR="00AF56A3">
        <w:t xml:space="preserve"> </w:t>
      </w:r>
      <w:r>
        <w:t>sie,</w:t>
      </w:r>
      <w:r w:rsidR="00AF56A3">
        <w:t xml:space="preserve"> </w:t>
      </w:r>
      <w:r>
        <w:t>auf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auch</w:t>
      </w:r>
      <w:r w:rsidR="00AF56A3">
        <w:t xml:space="preserve"> </w:t>
      </w:r>
      <w:r>
        <w:t>sie</w:t>
      </w:r>
      <w:r w:rsidR="00AF56A3">
        <w:t xml:space="preserve"> </w:t>
      </w:r>
      <w:proofErr w:type="spellStart"/>
      <w:r>
        <w:t>geheiliget</w:t>
      </w:r>
      <w:proofErr w:type="spellEnd"/>
      <w:r w:rsidR="00AF56A3">
        <w:t xml:space="preserve"> </w:t>
      </w:r>
      <w:r>
        <w:t>sein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Wahrheit.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sagt</w:t>
      </w:r>
      <w:r w:rsidR="00AF56A3">
        <w:t xml:space="preserve"> </w:t>
      </w:r>
      <w:r>
        <w:t>nicht:</w:t>
      </w:r>
      <w:r w:rsidR="00AF56A3">
        <w:t xml:space="preserve"> </w:t>
      </w:r>
      <w:r>
        <w:t>Geheiligt</w:t>
      </w:r>
      <w:r w:rsidR="00AF56A3">
        <w:t xml:space="preserve"> </w:t>
      </w:r>
      <w:r>
        <w:t>werden,</w:t>
      </w:r>
      <w:r w:rsidR="00AF56A3">
        <w:t xml:space="preserve"> </w:t>
      </w:r>
      <w:r>
        <w:t>wie</w:t>
      </w:r>
      <w:r w:rsidR="00AF56A3">
        <w:t xml:space="preserve"> </w:t>
      </w:r>
      <w:r>
        <w:t>Christus</w:t>
      </w:r>
      <w:r w:rsidR="00AF56A3">
        <w:t xml:space="preserve"> </w:t>
      </w:r>
      <w:r>
        <w:t>vor</w:t>
      </w:r>
      <w:r w:rsidR="00AF56A3">
        <w:t xml:space="preserve"> </w:t>
      </w:r>
      <w:r>
        <w:t>der</w:t>
      </w:r>
      <w:r w:rsidR="00AF56A3">
        <w:t xml:space="preserve"> </w:t>
      </w:r>
      <w:r>
        <w:t>Vollendung</w:t>
      </w:r>
      <w:r w:rsidR="00AF56A3">
        <w:t xml:space="preserve"> </w:t>
      </w:r>
      <w:r>
        <w:t>des</w:t>
      </w:r>
      <w:r w:rsidR="00AF56A3">
        <w:t xml:space="preserve"> </w:t>
      </w:r>
      <w:r>
        <w:t>Opfers,</w:t>
      </w:r>
      <w:r w:rsidR="00AF56A3">
        <w:t xml:space="preserve"> </w:t>
      </w:r>
      <w:r>
        <w:t>sondern</w:t>
      </w:r>
      <w:r w:rsidR="00AF56A3">
        <w:t xml:space="preserve"> </w:t>
      </w:r>
      <w:r>
        <w:t>geheiligt</w:t>
      </w:r>
      <w:r w:rsidR="00AF56A3">
        <w:t xml:space="preserve"> </w:t>
      </w:r>
      <w:r>
        <w:t>sind,</w:t>
      </w:r>
      <w:r w:rsidR="00AF56A3">
        <w:t xml:space="preserve"> </w:t>
      </w:r>
      <w:r>
        <w:t>nachdem</w:t>
      </w:r>
      <w:r w:rsidR="00AF56A3">
        <w:t xml:space="preserve"> </w:t>
      </w:r>
      <w:r>
        <w:t>jene</w:t>
      </w:r>
      <w:r w:rsidR="00AF56A3">
        <w:t xml:space="preserve"> </w:t>
      </w:r>
      <w:r>
        <w:t>Aufopferung</w:t>
      </w:r>
      <w:r w:rsidR="00AF56A3">
        <w:t xml:space="preserve"> </w:t>
      </w:r>
      <w:r>
        <w:t>geschehen.</w:t>
      </w:r>
      <w:r w:rsidR="00AF56A3">
        <w:t xml:space="preserve"> </w:t>
      </w:r>
    </w:p>
    <w:p w14:paraId="4DC763F4" w14:textId="60627447" w:rsidR="00CB0779" w:rsidRDefault="00CB0779" w:rsidP="00CB0779">
      <w:pPr>
        <w:pStyle w:val="StandardWeb"/>
      </w:pPr>
      <w:r>
        <w:t>Die</w:t>
      </w:r>
      <w:r w:rsidR="00AF56A3">
        <w:t xml:space="preserve"> </w:t>
      </w:r>
      <w:r>
        <w:t>Heiligung,</w:t>
      </w:r>
      <w:r w:rsidR="00AF56A3">
        <w:t xml:space="preserve"> </w:t>
      </w:r>
      <w:r>
        <w:t>ohne</w:t>
      </w:r>
      <w:r w:rsidR="00AF56A3">
        <w:t xml:space="preserve"> </w:t>
      </w:r>
      <w:r>
        <w:t>welche</w:t>
      </w:r>
      <w:r w:rsidR="00AF56A3">
        <w:t xml:space="preserve"> </w:t>
      </w:r>
      <w:r>
        <w:t>wird</w:t>
      </w:r>
      <w:r w:rsidR="00AF56A3">
        <w:t xml:space="preserve"> </w:t>
      </w:r>
      <w:r>
        <w:t>niemand</w:t>
      </w:r>
      <w:r w:rsidR="00AF56A3">
        <w:t xml:space="preserve"> </w:t>
      </w:r>
      <w:r>
        <w:t>den</w:t>
      </w:r>
      <w:r w:rsidR="00AF56A3">
        <w:t xml:space="preserve"> </w:t>
      </w:r>
      <w:r>
        <w:t>Herrn</w:t>
      </w:r>
      <w:r w:rsidR="00AF56A3">
        <w:t xml:space="preserve"> </w:t>
      </w:r>
      <w:r>
        <w:t>sehen,</w:t>
      </w:r>
      <w:r w:rsidR="00AF56A3">
        <w:t xml:space="preserve"> </w:t>
      </w:r>
      <w:r>
        <w:t>wie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12</w:t>
      </w:r>
      <w:r w:rsidR="00AF56A3">
        <w:t>, 1</w:t>
      </w:r>
      <w:r>
        <w:t>4</w:t>
      </w:r>
      <w:r w:rsidR="00AF56A3">
        <w:t xml:space="preserve"> </w:t>
      </w:r>
      <w:r>
        <w:t>sagt,</w:t>
      </w:r>
      <w:r w:rsidR="00AF56A3">
        <w:t xml:space="preserve"> </w:t>
      </w:r>
      <w:r>
        <w:t>hat</w:t>
      </w:r>
      <w:r w:rsidR="00AF56A3">
        <w:t xml:space="preserve"> </w:t>
      </w:r>
      <w:r>
        <w:t>einen</w:t>
      </w:r>
      <w:r w:rsidR="00AF56A3">
        <w:t xml:space="preserve"> </w:t>
      </w:r>
      <w:r>
        <w:t>engeren</w:t>
      </w:r>
      <w:r w:rsidR="00AF56A3">
        <w:t xml:space="preserve"> </w:t>
      </w:r>
      <w:r>
        <w:t>und</w:t>
      </w:r>
      <w:r w:rsidR="00AF56A3">
        <w:t xml:space="preserve"> </w:t>
      </w:r>
      <w:r>
        <w:t>weiteren</w:t>
      </w:r>
      <w:r w:rsidR="00AF56A3">
        <w:t xml:space="preserve"> </w:t>
      </w:r>
      <w:r>
        <w:t>Umfang</w:t>
      </w:r>
      <w:r w:rsidR="00AF56A3">
        <w:t xml:space="preserve"> </w:t>
      </w:r>
      <w:r>
        <w:t>und</w:t>
      </w:r>
      <w:r w:rsidR="00AF56A3">
        <w:t xml:space="preserve"> </w:t>
      </w:r>
      <w:r>
        <w:t>Sinn.</w:t>
      </w:r>
      <w:r w:rsidR="00AF56A3">
        <w:t xml:space="preserve"> </w:t>
      </w:r>
      <w:r>
        <w:t>Im</w:t>
      </w:r>
      <w:r w:rsidR="00AF56A3">
        <w:t xml:space="preserve"> </w:t>
      </w:r>
      <w:r>
        <w:t>engeren</w:t>
      </w:r>
      <w:r w:rsidR="00AF56A3">
        <w:t xml:space="preserve"> </w:t>
      </w:r>
      <w:r>
        <w:t>Sinn</w:t>
      </w:r>
      <w:r w:rsidR="00AF56A3">
        <w:t xml:space="preserve"> </w:t>
      </w:r>
      <w:r>
        <w:t>ist</w:t>
      </w:r>
      <w:r w:rsidR="00AF56A3">
        <w:t xml:space="preserve"> </w:t>
      </w:r>
      <w:r>
        <w:t>die</w:t>
      </w:r>
      <w:r w:rsidR="00AF56A3">
        <w:t xml:space="preserve"> </w:t>
      </w:r>
      <w:r>
        <w:t>Heiligung</w:t>
      </w:r>
      <w:r w:rsidR="00AF56A3">
        <w:t xml:space="preserve"> </w:t>
      </w:r>
      <w:r>
        <w:t>die</w:t>
      </w:r>
      <w:r w:rsidR="00AF56A3">
        <w:t xml:space="preserve"> </w:t>
      </w:r>
      <w:r>
        <w:t>Fortsetzung</w:t>
      </w:r>
      <w:r w:rsidR="00AF56A3">
        <w:t xml:space="preserve"> </w:t>
      </w:r>
      <w:r>
        <w:t>der</w:t>
      </w:r>
      <w:r w:rsidR="00AF56A3">
        <w:t xml:space="preserve"> </w:t>
      </w:r>
      <w:r>
        <w:t>Bekehrung,</w:t>
      </w:r>
      <w:r w:rsidR="00AF56A3">
        <w:t xml:space="preserve"> </w:t>
      </w:r>
      <w:r>
        <w:t>oder</w:t>
      </w:r>
      <w:r w:rsidR="00AF56A3">
        <w:t xml:space="preserve"> </w:t>
      </w:r>
      <w:r>
        <w:t>dasjenige</w:t>
      </w:r>
      <w:r w:rsidR="00AF56A3">
        <w:t xml:space="preserve"> </w:t>
      </w:r>
      <w:r>
        <w:t>Werk</w:t>
      </w:r>
      <w:r w:rsidR="00AF56A3">
        <w:t xml:space="preserve"> </w:t>
      </w:r>
      <w:r>
        <w:t>des</w:t>
      </w:r>
      <w:r w:rsidR="00AF56A3">
        <w:t xml:space="preserve"> </w:t>
      </w:r>
      <w:r>
        <w:t>Geistes</w:t>
      </w:r>
      <w:r w:rsidR="00AF56A3">
        <w:t xml:space="preserve"> </w:t>
      </w:r>
      <w:r>
        <w:t>Gottes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Seele,</w:t>
      </w:r>
      <w:r w:rsidR="00AF56A3">
        <w:t xml:space="preserve"> </w:t>
      </w:r>
      <w:r>
        <w:t>wodurch</w:t>
      </w:r>
      <w:r w:rsidR="00AF56A3">
        <w:t xml:space="preserve"> </w:t>
      </w:r>
      <w:r>
        <w:t>ein</w:t>
      </w:r>
      <w:r w:rsidR="00AF56A3">
        <w:t xml:space="preserve"> </w:t>
      </w:r>
      <w:r>
        <w:t>Bundesgenosse</w:t>
      </w:r>
      <w:r w:rsidR="00AF56A3">
        <w:t xml:space="preserve"> </w:t>
      </w:r>
      <w:r>
        <w:t>Gottes</w:t>
      </w:r>
      <w:r w:rsidR="00AF56A3">
        <w:t xml:space="preserve"> </w:t>
      </w:r>
      <w:r>
        <w:t>von</w:t>
      </w:r>
      <w:r w:rsidR="00AF56A3">
        <w:t xml:space="preserve"> </w:t>
      </w:r>
      <w:r>
        <w:t>seinen</w:t>
      </w:r>
      <w:r w:rsidR="00AF56A3">
        <w:t xml:space="preserve"> </w:t>
      </w:r>
      <w:r>
        <w:t>Sünden</w:t>
      </w:r>
      <w:r w:rsidR="00AF56A3">
        <w:t xml:space="preserve"> </w:t>
      </w:r>
      <w:r>
        <w:t>immer</w:t>
      </w:r>
      <w:r w:rsidR="00AF56A3">
        <w:t xml:space="preserve"> </w:t>
      </w:r>
      <w:r>
        <w:t>mehr</w:t>
      </w:r>
      <w:r w:rsidR="00AF56A3">
        <w:t xml:space="preserve"> </w:t>
      </w:r>
      <w:proofErr w:type="spellStart"/>
      <w:r>
        <w:t>gereiniget</w:t>
      </w:r>
      <w:proofErr w:type="spellEnd"/>
      <w:r w:rsidR="00AF56A3">
        <w:t xml:space="preserve"> </w:t>
      </w:r>
      <w:r>
        <w:t>und</w:t>
      </w:r>
      <w:r w:rsidR="00AF56A3">
        <w:t xml:space="preserve"> </w:t>
      </w:r>
      <w:r>
        <w:t>zum</w:t>
      </w:r>
      <w:r w:rsidR="00AF56A3">
        <w:t xml:space="preserve"> </w:t>
      </w:r>
      <w:r>
        <w:t>Guten</w:t>
      </w:r>
      <w:r w:rsidR="00AF56A3">
        <w:t xml:space="preserve"> </w:t>
      </w:r>
      <w:r>
        <w:t>immer</w:t>
      </w:r>
      <w:r w:rsidR="00AF56A3">
        <w:t xml:space="preserve"> </w:t>
      </w:r>
      <w:r>
        <w:t>tüchtiger</w:t>
      </w:r>
      <w:r w:rsidR="00AF56A3">
        <w:t xml:space="preserve"> </w:t>
      </w:r>
      <w:r>
        <w:t>gemacht</w:t>
      </w:r>
      <w:r w:rsidR="00AF56A3">
        <w:t xml:space="preserve"> </w:t>
      </w:r>
      <w:r>
        <w:t>wird.</w:t>
      </w:r>
      <w:r w:rsidR="00AF56A3">
        <w:t xml:space="preserve"> </w:t>
      </w:r>
      <w:r>
        <w:t>Sie</w:t>
      </w:r>
      <w:r w:rsidR="00AF56A3">
        <w:t xml:space="preserve"> </w:t>
      </w:r>
      <w:r>
        <w:t>ist</w:t>
      </w:r>
      <w:r w:rsidR="00AF56A3">
        <w:t xml:space="preserve"> </w:t>
      </w:r>
      <w:r>
        <w:t>die,</w:t>
      </w:r>
      <w:r w:rsidR="00AF56A3">
        <w:t xml:space="preserve"> </w:t>
      </w:r>
      <w:r>
        <w:t>bis</w:t>
      </w:r>
      <w:r w:rsidR="00AF56A3">
        <w:t xml:space="preserve"> </w:t>
      </w:r>
      <w:r>
        <w:t>zur</w:t>
      </w:r>
      <w:r w:rsidR="00AF56A3">
        <w:t xml:space="preserve"> </w:t>
      </w:r>
      <w:r>
        <w:t>gänzlichen</w:t>
      </w:r>
      <w:r w:rsidR="00AF56A3">
        <w:t xml:space="preserve"> </w:t>
      </w:r>
      <w:r>
        <w:t>Vollendung</w:t>
      </w:r>
      <w:r w:rsidR="00AF56A3">
        <w:t xml:space="preserve"> </w:t>
      </w:r>
      <w:r>
        <w:t>fortgesetzte</w:t>
      </w:r>
      <w:r w:rsidR="00AF56A3">
        <w:t xml:space="preserve"> </w:t>
      </w:r>
      <w:r>
        <w:t>Reinigung</w:t>
      </w:r>
      <w:r w:rsidR="00AF56A3">
        <w:t xml:space="preserve"> </w:t>
      </w:r>
      <w:r>
        <w:t>der</w:t>
      </w:r>
      <w:r w:rsidR="00AF56A3">
        <w:t xml:space="preserve"> </w:t>
      </w:r>
      <w:r>
        <w:t>Seele</w:t>
      </w:r>
      <w:r w:rsidR="00AF56A3">
        <w:t xml:space="preserve"> </w:t>
      </w:r>
      <w:r>
        <w:t>von</w:t>
      </w:r>
      <w:r w:rsidR="00AF56A3">
        <w:t xml:space="preserve"> </w:t>
      </w:r>
      <w:r>
        <w:t>Irrtum,</w:t>
      </w:r>
      <w:r w:rsidR="00AF56A3">
        <w:t xml:space="preserve"> </w:t>
      </w:r>
      <w:r>
        <w:t>Sünde,</w:t>
      </w:r>
      <w:r w:rsidR="00AF56A3">
        <w:t xml:space="preserve"> </w:t>
      </w:r>
      <w:r>
        <w:t>Unfriede</w:t>
      </w:r>
      <w:r w:rsidR="00AF56A3">
        <w:t xml:space="preserve"> </w:t>
      </w:r>
      <w:r>
        <w:t>und</w:t>
      </w:r>
      <w:r w:rsidR="00AF56A3">
        <w:t xml:space="preserve"> </w:t>
      </w:r>
      <w:r>
        <w:t>Ohnmacht,</w:t>
      </w:r>
      <w:r w:rsidR="00AF56A3">
        <w:t xml:space="preserve"> </w:t>
      </w:r>
      <w:r>
        <w:t>und</w:t>
      </w:r>
      <w:r w:rsidR="00AF56A3">
        <w:t xml:space="preserve"> </w:t>
      </w:r>
      <w:r>
        <w:t>vollkommene</w:t>
      </w:r>
      <w:r w:rsidR="00AF56A3">
        <w:t xml:space="preserve"> </w:t>
      </w:r>
      <w:r>
        <w:t>Umgestaltung</w:t>
      </w:r>
      <w:r w:rsidR="00AF56A3">
        <w:t xml:space="preserve"> </w:t>
      </w:r>
      <w:r>
        <w:t>in</w:t>
      </w:r>
      <w:r w:rsidR="00AF56A3">
        <w:t xml:space="preserve"> </w:t>
      </w:r>
      <w:r>
        <w:t>das</w:t>
      </w:r>
      <w:r w:rsidR="00AF56A3">
        <w:t xml:space="preserve"> </w:t>
      </w:r>
      <w:r>
        <w:t>herrliche</w:t>
      </w:r>
      <w:r w:rsidR="00AF56A3">
        <w:t xml:space="preserve"> </w:t>
      </w:r>
      <w:r>
        <w:t>Ebenbild</w:t>
      </w:r>
      <w:r w:rsidR="00AF56A3">
        <w:t xml:space="preserve"> </w:t>
      </w:r>
      <w:r>
        <w:t>des</w:t>
      </w:r>
      <w:r w:rsidR="00AF56A3">
        <w:t xml:space="preserve"> </w:t>
      </w:r>
      <w:r>
        <w:t>Sohnes</w:t>
      </w:r>
      <w:r w:rsidR="00AF56A3">
        <w:t xml:space="preserve"> </w:t>
      </w:r>
      <w:r>
        <w:t>Gottes,</w:t>
      </w:r>
      <w:r w:rsidR="00AF56A3">
        <w:t xml:space="preserve"> </w:t>
      </w:r>
      <w:r>
        <w:t>dermaßen,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endlich</w:t>
      </w:r>
      <w:r w:rsidR="00AF56A3">
        <w:t xml:space="preserve"> </w:t>
      </w:r>
      <w:r>
        <w:t>keine</w:t>
      </w:r>
      <w:r w:rsidR="00AF56A3">
        <w:t xml:space="preserve"> </w:t>
      </w:r>
      <w:r>
        <w:t>Spur</w:t>
      </w:r>
      <w:r w:rsidR="00AF56A3">
        <w:t xml:space="preserve"> </w:t>
      </w:r>
      <w:r>
        <w:t>von</w:t>
      </w:r>
      <w:r w:rsidR="00AF56A3">
        <w:t xml:space="preserve"> </w:t>
      </w:r>
      <w:r>
        <w:t>der</w:t>
      </w:r>
      <w:r w:rsidR="00AF56A3">
        <w:t xml:space="preserve"> </w:t>
      </w:r>
      <w:r>
        <w:t>alten,</w:t>
      </w:r>
      <w:r w:rsidR="00AF56A3">
        <w:t xml:space="preserve"> </w:t>
      </w:r>
      <w:proofErr w:type="spellStart"/>
      <w:r>
        <w:t>sündlichen</w:t>
      </w:r>
      <w:proofErr w:type="spellEnd"/>
      <w:r w:rsidR="00AF56A3">
        <w:t xml:space="preserve"> </w:t>
      </w:r>
      <w:r>
        <w:t>Art</w:t>
      </w:r>
      <w:r w:rsidR="00AF56A3">
        <w:t xml:space="preserve"> </w:t>
      </w:r>
      <w:r>
        <w:t>mehr</w:t>
      </w:r>
      <w:r w:rsidR="00AF56A3">
        <w:t xml:space="preserve"> </w:t>
      </w:r>
      <w:r>
        <w:t>übrig</w:t>
      </w:r>
      <w:r w:rsidR="00AF56A3">
        <w:t xml:space="preserve"> </w:t>
      </w:r>
      <w:r>
        <w:t>bleibt,</w:t>
      </w:r>
      <w:r w:rsidR="00AF56A3">
        <w:t xml:space="preserve"> </w:t>
      </w:r>
      <w:r>
        <w:t>sondern</w:t>
      </w:r>
      <w:r w:rsidR="00AF56A3">
        <w:t xml:space="preserve"> </w:t>
      </w:r>
      <w:r>
        <w:t>die</w:t>
      </w:r>
      <w:r w:rsidR="00AF56A3">
        <w:t xml:space="preserve"> </w:t>
      </w:r>
      <w:r>
        <w:t>ganze</w:t>
      </w:r>
      <w:r w:rsidR="00AF56A3">
        <w:t xml:space="preserve"> </w:t>
      </w:r>
      <w:r>
        <w:t>Seele</w:t>
      </w:r>
      <w:r w:rsidR="00AF56A3">
        <w:t xml:space="preserve"> </w:t>
      </w:r>
      <w:r>
        <w:t>voll</w:t>
      </w:r>
      <w:r w:rsidR="00AF56A3">
        <w:t xml:space="preserve"> </w:t>
      </w:r>
      <w:r>
        <w:t>Licht</w:t>
      </w:r>
      <w:r w:rsidR="00AF56A3">
        <w:t xml:space="preserve"> </w:t>
      </w:r>
      <w:r>
        <w:t>und</w:t>
      </w:r>
      <w:r w:rsidR="00AF56A3">
        <w:t xml:space="preserve"> </w:t>
      </w:r>
      <w:r>
        <w:t>Leben,</w:t>
      </w:r>
      <w:r w:rsidR="00AF56A3">
        <w:t xml:space="preserve"> </w:t>
      </w:r>
      <w:r>
        <w:t>voll</w:t>
      </w:r>
      <w:r w:rsidR="00AF56A3">
        <w:t xml:space="preserve"> </w:t>
      </w:r>
      <w:r>
        <w:t>Gottes</w:t>
      </w:r>
      <w:r w:rsidR="00AF56A3">
        <w:t xml:space="preserve"> </w:t>
      </w:r>
      <w:r>
        <w:t>und</w:t>
      </w:r>
      <w:r w:rsidR="00AF56A3">
        <w:t xml:space="preserve"> </w:t>
      </w:r>
      <w:r>
        <w:t>seines</w:t>
      </w:r>
      <w:r w:rsidR="00AF56A3">
        <w:t xml:space="preserve"> </w:t>
      </w:r>
      <w:r>
        <w:t>Heiligen</w:t>
      </w:r>
      <w:r w:rsidR="00AF56A3">
        <w:t xml:space="preserve"> </w:t>
      </w:r>
      <w:r>
        <w:t>Geistes</w:t>
      </w:r>
      <w:r w:rsidR="00AF56A3">
        <w:t xml:space="preserve"> </w:t>
      </w:r>
      <w:r>
        <w:t>ist,</w:t>
      </w:r>
      <w:r w:rsidR="00AF56A3">
        <w:t xml:space="preserve"> </w:t>
      </w:r>
      <w:r>
        <w:t>voll</w:t>
      </w:r>
      <w:r w:rsidR="00AF56A3">
        <w:t xml:space="preserve"> </w:t>
      </w:r>
      <w:r>
        <w:t>Friedens</w:t>
      </w:r>
      <w:r w:rsidR="00AF56A3">
        <w:t xml:space="preserve"> </w:t>
      </w:r>
      <w:r>
        <w:t>und</w:t>
      </w:r>
      <w:r w:rsidR="00AF56A3">
        <w:t xml:space="preserve"> </w:t>
      </w:r>
      <w:r>
        <w:t>voll</w:t>
      </w:r>
      <w:r w:rsidR="00AF56A3">
        <w:t xml:space="preserve"> </w:t>
      </w:r>
      <w:r>
        <w:t>Freude.</w:t>
      </w:r>
      <w:r w:rsidR="00AF56A3">
        <w:t xml:space="preserve"> </w:t>
      </w:r>
      <w:r>
        <w:t>Diese</w:t>
      </w:r>
      <w:r w:rsidR="00AF56A3">
        <w:t xml:space="preserve"> </w:t>
      </w:r>
      <w:r>
        <w:t>Heiligung</w:t>
      </w:r>
      <w:r w:rsidR="00AF56A3">
        <w:t xml:space="preserve"> </w:t>
      </w:r>
      <w:r>
        <w:t>ist</w:t>
      </w:r>
      <w:r w:rsidR="00AF56A3">
        <w:t xml:space="preserve"> </w:t>
      </w:r>
      <w:r>
        <w:t>allein</w:t>
      </w:r>
      <w:r w:rsidR="00AF56A3">
        <w:t xml:space="preserve"> </w:t>
      </w:r>
      <w:r>
        <w:t>eine</w:t>
      </w:r>
      <w:r w:rsidR="00AF56A3">
        <w:t xml:space="preserve"> </w:t>
      </w:r>
      <w:r>
        <w:t>Frucht</w:t>
      </w:r>
      <w:r w:rsidR="00AF56A3">
        <w:t xml:space="preserve"> </w:t>
      </w:r>
      <w:r>
        <w:t>des</w:t>
      </w:r>
      <w:r w:rsidR="00AF56A3">
        <w:t xml:space="preserve"> </w:t>
      </w:r>
      <w:r>
        <w:t>Opfers</w:t>
      </w:r>
      <w:r w:rsidR="00AF56A3">
        <w:t xml:space="preserve"> </w:t>
      </w:r>
      <w:r>
        <w:t>Christi</w:t>
      </w:r>
      <w:r w:rsidR="00AF56A3">
        <w:t xml:space="preserve"> </w:t>
      </w:r>
      <w:r>
        <w:t>am</w:t>
      </w:r>
      <w:r w:rsidR="00AF56A3">
        <w:t xml:space="preserve"> </w:t>
      </w:r>
      <w:r>
        <w:t>Kreuz.</w:t>
      </w:r>
      <w:r w:rsidR="00AF56A3">
        <w:t xml:space="preserve"> </w:t>
      </w:r>
      <w:r>
        <w:t>An</w:t>
      </w:r>
      <w:r w:rsidR="00AF56A3">
        <w:t xml:space="preserve"> </w:t>
      </w:r>
      <w:r>
        <w:t>dasselbe</w:t>
      </w:r>
      <w:r w:rsidR="00AF56A3">
        <w:t xml:space="preserve"> </w:t>
      </w:r>
      <w:r>
        <w:t>hat</w:t>
      </w:r>
      <w:r w:rsidR="00AF56A3">
        <w:t xml:space="preserve"> </w:t>
      </w:r>
      <w:r>
        <w:t>er</w:t>
      </w:r>
      <w:r w:rsidR="00AF56A3">
        <w:t xml:space="preserve"> </w:t>
      </w:r>
      <w:r>
        <w:t>auch</w:t>
      </w:r>
      <w:r w:rsidR="00AF56A3">
        <w:t xml:space="preserve"> </w:t>
      </w:r>
      <w:r>
        <w:t>unsern</w:t>
      </w:r>
      <w:r w:rsidR="00AF56A3">
        <w:t xml:space="preserve"> </w:t>
      </w:r>
      <w:r>
        <w:t>alten</w:t>
      </w:r>
      <w:r w:rsidR="00AF56A3">
        <w:t xml:space="preserve"> </w:t>
      </w:r>
      <w:r>
        <w:t>Menschen</w:t>
      </w:r>
      <w:r w:rsidR="00AF56A3">
        <w:t xml:space="preserve"> </w:t>
      </w:r>
      <w:r>
        <w:t>angeheftet,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er</w:t>
      </w:r>
      <w:r w:rsidR="00AF56A3">
        <w:t xml:space="preserve"> </w:t>
      </w:r>
      <w:r>
        <w:t>samt</w:t>
      </w:r>
      <w:r w:rsidR="00AF56A3">
        <w:t xml:space="preserve"> </w:t>
      </w:r>
      <w:r>
        <w:t>ihm</w:t>
      </w:r>
      <w:r w:rsidR="00AF56A3">
        <w:t xml:space="preserve"> </w:t>
      </w:r>
      <w:r>
        <w:t>und</w:t>
      </w:r>
      <w:r w:rsidR="00AF56A3">
        <w:t xml:space="preserve"> </w:t>
      </w:r>
      <w:r>
        <w:t>sodann</w:t>
      </w:r>
      <w:r w:rsidR="00AF56A3">
        <w:t xml:space="preserve"> </w:t>
      </w:r>
      <w:r>
        <w:t>in</w:t>
      </w:r>
      <w:r w:rsidR="00AF56A3">
        <w:t xml:space="preserve"> </w:t>
      </w:r>
      <w:r>
        <w:t>uns</w:t>
      </w:r>
      <w:r w:rsidR="00AF56A3">
        <w:t xml:space="preserve"> </w:t>
      </w:r>
      <w:r>
        <w:t>gekreuzigt,</w:t>
      </w:r>
      <w:r w:rsidR="00AF56A3">
        <w:t xml:space="preserve"> </w:t>
      </w:r>
      <w:r>
        <w:t>getötet</w:t>
      </w:r>
      <w:r w:rsidR="00AF56A3">
        <w:t xml:space="preserve"> </w:t>
      </w:r>
      <w:r>
        <w:t>und</w:t>
      </w:r>
      <w:r w:rsidR="00AF56A3">
        <w:t xml:space="preserve"> </w:t>
      </w:r>
      <w:r>
        <w:t>sogar</w:t>
      </w:r>
      <w:r w:rsidR="00AF56A3">
        <w:t xml:space="preserve"> </w:t>
      </w:r>
      <w:r>
        <w:t>begraben</w:t>
      </w:r>
      <w:r w:rsidR="00AF56A3">
        <w:t xml:space="preserve"> </w:t>
      </w:r>
      <w:r>
        <w:t>würde,</w:t>
      </w:r>
      <w:r w:rsidR="00AF56A3">
        <w:t xml:space="preserve"> </w:t>
      </w:r>
      <w:r>
        <w:t>und</w:t>
      </w:r>
      <w:r w:rsidR="00AF56A3">
        <w:t xml:space="preserve"> </w:t>
      </w:r>
      <w:r>
        <w:t>wir</w:t>
      </w:r>
      <w:r w:rsidR="00AF56A3">
        <w:t xml:space="preserve"> </w:t>
      </w:r>
      <w:r>
        <w:t>können</w:t>
      </w:r>
      <w:r w:rsidR="00AF56A3">
        <w:t xml:space="preserve"> </w:t>
      </w:r>
      <w:r>
        <w:t>keinen</w:t>
      </w:r>
      <w:r w:rsidR="00AF56A3">
        <w:t xml:space="preserve"> </w:t>
      </w:r>
      <w:r>
        <w:t>Teil</w:t>
      </w:r>
      <w:r w:rsidR="00AF56A3">
        <w:t xml:space="preserve"> </w:t>
      </w:r>
      <w:r>
        <w:t>an</w:t>
      </w:r>
      <w:r w:rsidR="00AF56A3">
        <w:t xml:space="preserve"> </w:t>
      </w:r>
      <w:r>
        <w:t>dem</w:t>
      </w:r>
      <w:r w:rsidR="00AF56A3">
        <w:t xml:space="preserve"> </w:t>
      </w:r>
      <w:r>
        <w:t>Opfer</w:t>
      </w:r>
      <w:r w:rsidR="00AF56A3">
        <w:t xml:space="preserve"> </w:t>
      </w:r>
      <w:r>
        <w:t>haben,</w:t>
      </w:r>
      <w:r w:rsidR="00AF56A3">
        <w:t xml:space="preserve"> </w:t>
      </w:r>
      <w:r>
        <w:t>wenn</w:t>
      </w:r>
      <w:r w:rsidR="00AF56A3">
        <w:t xml:space="preserve"> </w:t>
      </w:r>
      <w:r>
        <w:t>dies</w:t>
      </w:r>
      <w:r w:rsidR="00AF56A3">
        <w:t xml:space="preserve"> </w:t>
      </w:r>
      <w:r>
        <w:t>nicht</w:t>
      </w:r>
      <w:r w:rsidR="00AF56A3">
        <w:t xml:space="preserve"> </w:t>
      </w:r>
      <w:r>
        <w:t>in</w:t>
      </w:r>
      <w:r w:rsidR="00AF56A3">
        <w:t xml:space="preserve"> </w:t>
      </w:r>
      <w:r>
        <w:t>uns</w:t>
      </w:r>
      <w:r w:rsidR="00AF56A3">
        <w:t xml:space="preserve"> </w:t>
      </w:r>
      <w:r>
        <w:t>vollzogen</w:t>
      </w:r>
      <w:r w:rsidR="00AF56A3">
        <w:t xml:space="preserve"> </w:t>
      </w:r>
      <w:r>
        <w:t>wird.</w:t>
      </w:r>
      <w:r w:rsidR="00AF56A3">
        <w:t xml:space="preserve"> </w:t>
      </w:r>
      <w:r>
        <w:t>So</w:t>
      </w:r>
      <w:r w:rsidR="00AF56A3">
        <w:t xml:space="preserve"> </w:t>
      </w:r>
      <w:r>
        <w:t>müssen</w:t>
      </w:r>
      <w:r w:rsidR="00AF56A3">
        <w:t xml:space="preserve"> </w:t>
      </w:r>
      <w:r>
        <w:t>wir</w:t>
      </w:r>
      <w:r w:rsidR="00AF56A3">
        <w:t xml:space="preserve"> </w:t>
      </w:r>
      <w:r>
        <w:t>samt</w:t>
      </w:r>
      <w:r w:rsidR="00AF56A3">
        <w:t xml:space="preserve"> </w:t>
      </w:r>
      <w:r>
        <w:t>Christo</w:t>
      </w:r>
      <w:r w:rsidR="00AF56A3">
        <w:t xml:space="preserve"> </w:t>
      </w:r>
      <w:r>
        <w:t>sterben</w:t>
      </w:r>
      <w:r w:rsidR="00AF56A3">
        <w:t xml:space="preserve"> </w:t>
      </w:r>
      <w:r>
        <w:t>aller</w:t>
      </w:r>
      <w:r w:rsidR="00AF56A3">
        <w:t xml:space="preserve"> </w:t>
      </w:r>
      <w:r>
        <w:t>Sünde.</w:t>
      </w:r>
      <w:r w:rsidR="00AF56A3">
        <w:t xml:space="preserve"> </w:t>
      </w:r>
      <w:r>
        <w:t>Durch</w:t>
      </w:r>
      <w:r w:rsidR="00AF56A3">
        <w:t xml:space="preserve"> </w:t>
      </w:r>
      <w:r>
        <w:t>seine</w:t>
      </w:r>
      <w:r w:rsidR="00AF56A3">
        <w:t xml:space="preserve"> </w:t>
      </w:r>
      <w:r>
        <w:t>Auferstehung,</w:t>
      </w:r>
      <w:r w:rsidR="00AF56A3">
        <w:t xml:space="preserve"> </w:t>
      </w:r>
      <w:r>
        <w:t>welche</w:t>
      </w:r>
      <w:r w:rsidR="00AF56A3">
        <w:t xml:space="preserve"> </w:t>
      </w:r>
      <w:r>
        <w:t>die</w:t>
      </w:r>
      <w:r w:rsidR="00AF56A3">
        <w:t xml:space="preserve"> </w:t>
      </w:r>
      <w:r>
        <w:t>Vollkommenheit</w:t>
      </w:r>
      <w:r w:rsidR="00AF56A3">
        <w:t xml:space="preserve"> </w:t>
      </w:r>
      <w:r>
        <w:t>der</w:t>
      </w:r>
      <w:r w:rsidR="00AF56A3">
        <w:t xml:space="preserve"> </w:t>
      </w:r>
      <w:r>
        <w:t>gestifteten</w:t>
      </w:r>
      <w:r w:rsidR="00AF56A3">
        <w:t xml:space="preserve"> </w:t>
      </w:r>
      <w:r>
        <w:t>Versöhnung</w:t>
      </w:r>
      <w:r w:rsidR="00AF56A3">
        <w:t xml:space="preserve"> </w:t>
      </w:r>
      <w:r>
        <w:t>bewies,</w:t>
      </w:r>
      <w:r w:rsidR="00AF56A3">
        <w:t xml:space="preserve"> </w:t>
      </w:r>
      <w:r>
        <w:t>brachte</w:t>
      </w:r>
      <w:r w:rsidR="00AF56A3">
        <w:t xml:space="preserve"> </w:t>
      </w:r>
      <w:r>
        <w:t>er</w:t>
      </w:r>
      <w:r w:rsidR="00AF56A3">
        <w:t xml:space="preserve"> </w:t>
      </w:r>
      <w:r>
        <w:t>ein</w:t>
      </w:r>
      <w:r w:rsidR="00AF56A3">
        <w:t xml:space="preserve"> </w:t>
      </w:r>
      <w:r>
        <w:t>neues</w:t>
      </w:r>
      <w:r w:rsidR="00AF56A3">
        <w:t xml:space="preserve"> </w:t>
      </w:r>
      <w:r>
        <w:t>geistliches</w:t>
      </w:r>
      <w:r w:rsidR="00AF56A3">
        <w:t xml:space="preserve"> </w:t>
      </w:r>
      <w:r>
        <w:t>Leben</w:t>
      </w:r>
      <w:r w:rsidR="00AF56A3">
        <w:t xml:space="preserve"> </w:t>
      </w:r>
      <w:r>
        <w:t>ans</w:t>
      </w:r>
      <w:r w:rsidR="00AF56A3">
        <w:t xml:space="preserve"> </w:t>
      </w:r>
      <w:r>
        <w:t>Licht.</w:t>
      </w:r>
      <w:r w:rsidR="00AF56A3">
        <w:t xml:space="preserve"> </w:t>
      </w:r>
      <w:r>
        <w:t>Und</w:t>
      </w:r>
      <w:r w:rsidR="00AF56A3">
        <w:t xml:space="preserve"> </w:t>
      </w:r>
      <w:r>
        <w:t>wenn</w:t>
      </w:r>
      <w:r w:rsidR="00AF56A3">
        <w:t xml:space="preserve"> </w:t>
      </w:r>
      <w:r>
        <w:t>dieses</w:t>
      </w:r>
      <w:r w:rsidR="00AF56A3">
        <w:t xml:space="preserve"> </w:t>
      </w:r>
      <w:r>
        <w:t>in</w:t>
      </w:r>
      <w:r w:rsidR="00AF56A3">
        <w:t xml:space="preserve"> </w:t>
      </w:r>
      <w:r>
        <w:t>uns</w:t>
      </w:r>
      <w:r w:rsidR="00AF56A3">
        <w:t xml:space="preserve"> </w:t>
      </w:r>
      <w:r>
        <w:t>kommt,</w:t>
      </w:r>
      <w:r w:rsidR="00AF56A3">
        <w:t xml:space="preserve"> </w:t>
      </w:r>
      <w:r>
        <w:t>stehen</w:t>
      </w:r>
      <w:r w:rsidR="00AF56A3">
        <w:t xml:space="preserve"> </w:t>
      </w:r>
      <w:r>
        <w:t>wir</w:t>
      </w:r>
      <w:r w:rsidR="00AF56A3">
        <w:t xml:space="preserve"> </w:t>
      </w:r>
      <w:r>
        <w:t>mit</w:t>
      </w:r>
      <w:r w:rsidR="00AF56A3">
        <w:t xml:space="preserve"> </w:t>
      </w:r>
      <w:r>
        <w:t>Christo</w:t>
      </w:r>
      <w:r w:rsidR="00AF56A3">
        <w:t xml:space="preserve"> </w:t>
      </w:r>
      <w:r>
        <w:t>auf</w:t>
      </w:r>
      <w:r w:rsidR="00AF56A3">
        <w:t xml:space="preserve"> </w:t>
      </w:r>
      <w:r>
        <w:t>von</w:t>
      </w:r>
      <w:r w:rsidR="00AF56A3">
        <w:t xml:space="preserve"> </w:t>
      </w:r>
      <w:r>
        <w:t>den</w:t>
      </w:r>
      <w:r w:rsidR="00AF56A3">
        <w:t xml:space="preserve"> </w:t>
      </w:r>
      <w:r>
        <w:t>Toten.</w:t>
      </w:r>
      <w:r w:rsidR="00AF56A3">
        <w:t xml:space="preserve"> </w:t>
      </w:r>
      <w:r>
        <w:t>Diese</w:t>
      </w:r>
      <w:r w:rsidR="00AF56A3">
        <w:t xml:space="preserve"> </w:t>
      </w:r>
      <w:r>
        <w:t>Heiligung</w:t>
      </w:r>
      <w:r w:rsidR="00AF56A3">
        <w:t xml:space="preserve"> </w:t>
      </w:r>
      <w:r>
        <w:t>aber</w:t>
      </w:r>
      <w:r w:rsidR="00AF56A3">
        <w:t xml:space="preserve"> </w:t>
      </w:r>
      <w:r>
        <w:t>kommt</w:t>
      </w:r>
      <w:r w:rsidR="00AF56A3">
        <w:t xml:space="preserve"> </w:t>
      </w:r>
      <w:r>
        <w:t>in</w:t>
      </w:r>
      <w:r w:rsidR="00AF56A3">
        <w:t xml:space="preserve"> </w:t>
      </w:r>
      <w:r>
        <w:t>dieser</w:t>
      </w:r>
      <w:r w:rsidR="00AF56A3">
        <w:t xml:space="preserve"> </w:t>
      </w:r>
      <w:r>
        <w:t>Welt</w:t>
      </w:r>
      <w:r w:rsidR="00AF56A3">
        <w:t xml:space="preserve"> </w:t>
      </w:r>
      <w:r>
        <w:t>nicht</w:t>
      </w:r>
      <w:r w:rsidR="00AF56A3">
        <w:t xml:space="preserve"> </w:t>
      </w:r>
      <w:r>
        <w:t>zur</w:t>
      </w:r>
      <w:r w:rsidR="00AF56A3">
        <w:t xml:space="preserve"> </w:t>
      </w:r>
      <w:r>
        <w:t>Vollkommenheit.</w:t>
      </w:r>
      <w:r w:rsidR="00AF56A3">
        <w:t xml:space="preserve"> </w:t>
      </w:r>
      <w:r>
        <w:t>Das</w:t>
      </w:r>
      <w:r w:rsidR="00AF56A3">
        <w:t xml:space="preserve"> </w:t>
      </w:r>
      <w:r>
        <w:t>Fleisch</w:t>
      </w:r>
      <w:r w:rsidR="00AF56A3">
        <w:t xml:space="preserve"> </w:t>
      </w:r>
      <w:r>
        <w:t>wird</w:t>
      </w:r>
      <w:r w:rsidR="00AF56A3">
        <w:t xml:space="preserve"> </w:t>
      </w:r>
      <w:r>
        <w:t>hienieden</w:t>
      </w:r>
      <w:r w:rsidR="00AF56A3">
        <w:t xml:space="preserve"> </w:t>
      </w:r>
      <w:r>
        <w:t>nicht</w:t>
      </w:r>
      <w:r w:rsidR="00AF56A3">
        <w:t xml:space="preserve"> </w:t>
      </w:r>
      <w:r>
        <w:t>gänzlich</w:t>
      </w:r>
      <w:r w:rsidR="00AF56A3">
        <w:t xml:space="preserve"> </w:t>
      </w:r>
      <w:r>
        <w:t>abgetan,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Geist</w:t>
      </w:r>
      <w:r w:rsidR="00AF56A3">
        <w:t xml:space="preserve"> </w:t>
      </w:r>
      <w:r>
        <w:t>nicht</w:t>
      </w:r>
      <w:r w:rsidR="00AF56A3">
        <w:t xml:space="preserve"> </w:t>
      </w:r>
      <w:r>
        <w:t>in</w:t>
      </w:r>
      <w:r w:rsidR="00AF56A3">
        <w:t xml:space="preserve"> </w:t>
      </w:r>
      <w:r>
        <w:t>seine</w:t>
      </w:r>
      <w:r w:rsidR="00AF56A3">
        <w:t xml:space="preserve"> </w:t>
      </w:r>
      <w:r>
        <w:t>volle</w:t>
      </w:r>
      <w:r w:rsidR="00AF56A3">
        <w:t xml:space="preserve"> </w:t>
      </w:r>
      <w:r>
        <w:t>selige</w:t>
      </w:r>
      <w:r w:rsidR="00AF56A3">
        <w:t xml:space="preserve"> </w:t>
      </w:r>
      <w:r>
        <w:t>Herrschaft</w:t>
      </w:r>
      <w:r w:rsidR="00AF56A3">
        <w:t xml:space="preserve"> </w:t>
      </w:r>
      <w:r>
        <w:t>gesetzt,</w:t>
      </w:r>
      <w:r w:rsidR="00AF56A3">
        <w:t xml:space="preserve"> </w:t>
      </w:r>
      <w:r>
        <w:t>sondern</w:t>
      </w:r>
      <w:r w:rsidR="00AF56A3">
        <w:t xml:space="preserve"> </w:t>
      </w:r>
      <w:r>
        <w:t>beide</w:t>
      </w:r>
      <w:r w:rsidR="00AF56A3">
        <w:t xml:space="preserve"> </w:t>
      </w:r>
      <w:r>
        <w:t>sind</w:t>
      </w:r>
      <w:r w:rsidR="00AF56A3">
        <w:t xml:space="preserve"> </w:t>
      </w:r>
      <w:r>
        <w:t>wider</w:t>
      </w:r>
      <w:r w:rsidR="00AF56A3">
        <w:t xml:space="preserve"> </w:t>
      </w:r>
      <w:r>
        <w:t>einander,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ihr</w:t>
      </w:r>
      <w:r w:rsidR="00AF56A3">
        <w:t xml:space="preserve"> </w:t>
      </w:r>
      <w:r>
        <w:t>nicht</w:t>
      </w:r>
      <w:r w:rsidR="00AF56A3">
        <w:t xml:space="preserve"> </w:t>
      </w:r>
      <w:r>
        <w:t>tun</w:t>
      </w:r>
      <w:r w:rsidR="00AF56A3">
        <w:t xml:space="preserve"> </w:t>
      </w:r>
      <w:r>
        <w:t>könnet,</w:t>
      </w:r>
      <w:r w:rsidR="00AF56A3">
        <w:t xml:space="preserve"> </w:t>
      </w:r>
      <w:r>
        <w:t>was</w:t>
      </w:r>
      <w:r w:rsidR="00AF56A3">
        <w:t xml:space="preserve"> </w:t>
      </w:r>
      <w:r>
        <w:t>ihr</w:t>
      </w:r>
      <w:r w:rsidR="00AF56A3">
        <w:t xml:space="preserve"> </w:t>
      </w:r>
      <w:r>
        <w:t>wollt.</w:t>
      </w:r>
      <w:r w:rsidR="00AF56A3">
        <w:t xml:space="preserve"> </w:t>
      </w:r>
      <w:r>
        <w:t>Wenn</w:t>
      </w:r>
      <w:r w:rsidR="00AF56A3">
        <w:t xml:space="preserve"> </w:t>
      </w:r>
      <w:r>
        <w:t>nun</w:t>
      </w:r>
      <w:r w:rsidR="00AF56A3">
        <w:t xml:space="preserve"> </w:t>
      </w:r>
      <w:r>
        <w:t>der</w:t>
      </w:r>
      <w:r w:rsidR="00AF56A3">
        <w:t xml:space="preserve"> </w:t>
      </w:r>
      <w:r>
        <w:t>Apostel</w:t>
      </w:r>
      <w:r w:rsidR="00AF56A3">
        <w:t xml:space="preserve"> </w:t>
      </w:r>
      <w:r>
        <w:t>auch</w:t>
      </w:r>
      <w:r w:rsidR="00AF56A3">
        <w:t xml:space="preserve"> </w:t>
      </w:r>
      <w:r>
        <w:t>von</w:t>
      </w:r>
      <w:r w:rsidR="00AF56A3">
        <w:t xml:space="preserve"> </w:t>
      </w:r>
      <w:r>
        <w:t>dieser</w:t>
      </w:r>
      <w:r w:rsidR="00AF56A3">
        <w:t xml:space="preserve"> </w:t>
      </w:r>
      <w:r>
        <w:t>Heiligung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völlig</w:t>
      </w:r>
      <w:r w:rsidR="00AF56A3">
        <w:t xml:space="preserve"> </w:t>
      </w:r>
      <w:r>
        <w:t>vergangenen</w:t>
      </w:r>
      <w:r w:rsidR="00AF56A3">
        <w:t xml:space="preserve"> </w:t>
      </w:r>
      <w:r>
        <w:t>Zeit</w:t>
      </w:r>
      <w:r w:rsidR="00AF56A3">
        <w:t xml:space="preserve"> </w:t>
      </w:r>
      <w:r>
        <w:t>redet</w:t>
      </w:r>
      <w:r w:rsidR="00AF56A3">
        <w:t xml:space="preserve"> </w:t>
      </w:r>
      <w:r>
        <w:t>und</w:t>
      </w:r>
      <w:r w:rsidR="00AF56A3">
        <w:t xml:space="preserve"> </w:t>
      </w:r>
      <w:r>
        <w:t>sagt:</w:t>
      </w:r>
      <w:r w:rsidR="00AF56A3">
        <w:t xml:space="preserve"> </w:t>
      </w:r>
      <w:r>
        <w:t>Wir</w:t>
      </w:r>
      <w:r w:rsidR="00AF56A3">
        <w:t xml:space="preserve"> </w:t>
      </w:r>
      <w:r>
        <w:t>sind</w:t>
      </w:r>
      <w:r w:rsidR="00AF56A3">
        <w:t xml:space="preserve"> </w:t>
      </w:r>
      <w:r>
        <w:t>geheiligt,</w:t>
      </w:r>
      <w:r w:rsidR="00AF56A3">
        <w:t xml:space="preserve"> </w:t>
      </w:r>
      <w:r>
        <w:t>nicht</w:t>
      </w:r>
      <w:r w:rsidR="00AF56A3">
        <w:t xml:space="preserve"> </w:t>
      </w:r>
      <w:r>
        <w:t>wir</w:t>
      </w:r>
      <w:r w:rsidR="00AF56A3">
        <w:t xml:space="preserve"> </w:t>
      </w:r>
      <w:r>
        <w:t>werden</w:t>
      </w:r>
      <w:r w:rsidR="00AF56A3">
        <w:t xml:space="preserve"> </w:t>
      </w:r>
      <w:r>
        <w:t>geheiligt,</w:t>
      </w:r>
      <w:r w:rsidR="00AF56A3">
        <w:t xml:space="preserve"> </w:t>
      </w:r>
      <w:r>
        <w:t>so</w:t>
      </w:r>
      <w:r w:rsidR="00AF56A3">
        <w:t xml:space="preserve"> </w:t>
      </w:r>
      <w:r>
        <w:t>ist</w:t>
      </w:r>
      <w:r w:rsidR="00AF56A3">
        <w:t xml:space="preserve"> </w:t>
      </w:r>
      <w:r>
        <w:t>diese</w:t>
      </w:r>
      <w:r w:rsidR="00AF56A3">
        <w:t xml:space="preserve"> </w:t>
      </w:r>
      <w:r>
        <w:t>Art,</w:t>
      </w:r>
      <w:r w:rsidR="00AF56A3">
        <w:t xml:space="preserve"> </w:t>
      </w:r>
      <w:r>
        <w:t>von</w:t>
      </w:r>
      <w:r w:rsidR="00AF56A3">
        <w:t xml:space="preserve"> </w:t>
      </w:r>
      <w:proofErr w:type="spellStart"/>
      <w:r>
        <w:t>mehrenteils</w:t>
      </w:r>
      <w:proofErr w:type="spellEnd"/>
      <w:r w:rsidR="00AF56A3">
        <w:t xml:space="preserve"> </w:t>
      </w:r>
      <w:r>
        <w:t>zukünftigen</w:t>
      </w:r>
      <w:r w:rsidR="00AF56A3">
        <w:t xml:space="preserve"> </w:t>
      </w:r>
      <w:r>
        <w:t>Dingen</w:t>
      </w:r>
      <w:r w:rsidR="00AF56A3">
        <w:t xml:space="preserve"> </w:t>
      </w:r>
      <w:r>
        <w:t>als</w:t>
      </w:r>
      <w:r w:rsidR="00AF56A3">
        <w:t xml:space="preserve"> </w:t>
      </w:r>
      <w:r>
        <w:t>völlig</w:t>
      </w:r>
      <w:r w:rsidR="00AF56A3">
        <w:t xml:space="preserve"> </w:t>
      </w:r>
      <w:r>
        <w:t>gegenwärtig</w:t>
      </w:r>
      <w:r w:rsidR="00AF56A3">
        <w:t xml:space="preserve"> </w:t>
      </w:r>
      <w:r>
        <w:t>oder</w:t>
      </w:r>
      <w:r w:rsidR="00AF56A3">
        <w:t xml:space="preserve"> </w:t>
      </w:r>
      <w:r>
        <w:t>schon</w:t>
      </w:r>
      <w:r w:rsidR="00AF56A3">
        <w:t xml:space="preserve"> </w:t>
      </w:r>
      <w:r>
        <w:t>geschehenen</w:t>
      </w:r>
      <w:r w:rsidR="00AF56A3">
        <w:t xml:space="preserve"> </w:t>
      </w:r>
      <w:r>
        <w:t>zu</w:t>
      </w:r>
      <w:r w:rsidR="00AF56A3">
        <w:t xml:space="preserve"> </w:t>
      </w:r>
      <w:r>
        <w:t>reden,</w:t>
      </w:r>
      <w:r w:rsidR="00AF56A3">
        <w:t xml:space="preserve"> </w:t>
      </w:r>
      <w:r>
        <w:t>vollkommen</w:t>
      </w:r>
      <w:r w:rsidR="00AF56A3">
        <w:t xml:space="preserve"> </w:t>
      </w:r>
      <w:r>
        <w:t>der</w:t>
      </w:r>
      <w:r w:rsidR="00AF56A3">
        <w:t xml:space="preserve"> </w:t>
      </w:r>
      <w:proofErr w:type="spellStart"/>
      <w:r>
        <w:t>Gewißheit</w:t>
      </w:r>
      <w:proofErr w:type="spellEnd"/>
      <w:r w:rsidR="00AF56A3">
        <w:t xml:space="preserve"> </w:t>
      </w:r>
      <w:r>
        <w:t>des</w:t>
      </w:r>
      <w:r w:rsidR="00AF56A3">
        <w:t xml:space="preserve"> </w:t>
      </w:r>
      <w:r>
        <w:t>Gnadenbunds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Mitteilung</w:t>
      </w:r>
      <w:r w:rsidR="00AF56A3">
        <w:t xml:space="preserve"> </w:t>
      </w:r>
      <w:r>
        <w:t>seiner</w:t>
      </w:r>
      <w:r w:rsidR="00AF56A3">
        <w:t xml:space="preserve"> </w:t>
      </w:r>
      <w:r>
        <w:t>Güter</w:t>
      </w:r>
      <w:r w:rsidR="00AF56A3">
        <w:t xml:space="preserve"> </w:t>
      </w:r>
      <w:r>
        <w:t>angemessen.</w:t>
      </w:r>
      <w:r w:rsidR="00AF56A3">
        <w:t xml:space="preserve"> </w:t>
      </w:r>
      <w:r>
        <w:t>Der</w:t>
      </w:r>
      <w:r w:rsidR="00AF56A3">
        <w:t xml:space="preserve"> </w:t>
      </w:r>
      <w:r>
        <w:t>völlige</w:t>
      </w:r>
      <w:r w:rsidR="00AF56A3">
        <w:t xml:space="preserve"> </w:t>
      </w:r>
      <w:r>
        <w:t>Glaube</w:t>
      </w:r>
      <w:r w:rsidR="00AF56A3">
        <w:t xml:space="preserve"> </w:t>
      </w:r>
      <w:r>
        <w:t>redet</w:t>
      </w:r>
      <w:r w:rsidR="00AF56A3">
        <w:t xml:space="preserve"> </w:t>
      </w:r>
      <w:r>
        <w:t>und</w:t>
      </w:r>
      <w:r w:rsidR="00AF56A3">
        <w:t xml:space="preserve"> </w:t>
      </w:r>
      <w:r>
        <w:t>rechnet</w:t>
      </w:r>
      <w:r w:rsidR="00AF56A3">
        <w:t xml:space="preserve"> </w:t>
      </w:r>
      <w:r>
        <w:t>also.</w:t>
      </w:r>
      <w:r w:rsidR="00AF56A3">
        <w:t xml:space="preserve"> </w:t>
      </w:r>
      <w:r>
        <w:t>Vom</w:t>
      </w:r>
      <w:r w:rsidR="00AF56A3">
        <w:t xml:space="preserve"> </w:t>
      </w:r>
      <w:r>
        <w:t>geringsten</w:t>
      </w:r>
      <w:r w:rsidR="00AF56A3">
        <w:t xml:space="preserve"> </w:t>
      </w:r>
      <w:r>
        <w:t>Erstling</w:t>
      </w:r>
      <w:r w:rsidR="00AF56A3">
        <w:t xml:space="preserve"> </w:t>
      </w:r>
      <w:r>
        <w:t>schließt</w:t>
      </w:r>
      <w:r w:rsidR="00AF56A3">
        <w:t xml:space="preserve"> </w:t>
      </w:r>
      <w:r>
        <w:t>er</w:t>
      </w:r>
      <w:r w:rsidR="00AF56A3">
        <w:t xml:space="preserve"> </w:t>
      </w:r>
      <w:r>
        <w:t>zuversichtlich</w:t>
      </w:r>
      <w:r w:rsidR="00AF56A3">
        <w:t xml:space="preserve"> </w:t>
      </w:r>
      <w:r>
        <w:t>auf</w:t>
      </w:r>
      <w:r w:rsidR="00AF56A3">
        <w:t xml:space="preserve"> </w:t>
      </w:r>
      <w:r>
        <w:t>die</w:t>
      </w:r>
      <w:r w:rsidR="00AF56A3">
        <w:t xml:space="preserve"> </w:t>
      </w:r>
      <w:r>
        <w:t>völlige</w:t>
      </w:r>
      <w:r w:rsidR="00AF56A3">
        <w:t xml:space="preserve"> </w:t>
      </w:r>
      <w:r>
        <w:t>Ernte.</w:t>
      </w:r>
      <w:r w:rsidR="00AF56A3">
        <w:t xml:space="preserve"> </w:t>
      </w:r>
      <w:r>
        <w:t>Wer</w:t>
      </w:r>
      <w:r w:rsidR="00AF56A3">
        <w:t xml:space="preserve"> </w:t>
      </w:r>
      <w:r>
        <w:t>hungert</w:t>
      </w:r>
      <w:r w:rsidR="00AF56A3">
        <w:t xml:space="preserve"> </w:t>
      </w:r>
      <w:r>
        <w:t>und</w:t>
      </w:r>
      <w:r w:rsidR="00AF56A3">
        <w:t xml:space="preserve"> </w:t>
      </w:r>
      <w:r>
        <w:t>durstet</w:t>
      </w:r>
      <w:r w:rsidR="00AF56A3">
        <w:t xml:space="preserve"> </w:t>
      </w:r>
      <w:r>
        <w:t>nach</w:t>
      </w:r>
      <w:r w:rsidR="00AF56A3">
        <w:t xml:space="preserve"> </w:t>
      </w:r>
      <w:r>
        <w:t>Gerechtigkeit,</w:t>
      </w:r>
      <w:r w:rsidR="00AF56A3">
        <w:t xml:space="preserve"> </w:t>
      </w:r>
      <w:r>
        <w:t>hat</w:t>
      </w:r>
      <w:r w:rsidR="00AF56A3">
        <w:t xml:space="preserve"> </w:t>
      </w:r>
      <w:r>
        <w:t>sie</w:t>
      </w:r>
      <w:r w:rsidR="00AF56A3">
        <w:t xml:space="preserve"> </w:t>
      </w:r>
      <w:r>
        <w:t>selbst</w:t>
      </w:r>
      <w:r w:rsidR="00AF56A3">
        <w:t xml:space="preserve"> </w:t>
      </w:r>
      <w:r>
        <w:t>offenbar</w:t>
      </w:r>
      <w:r w:rsidR="00AF56A3">
        <w:t xml:space="preserve"> </w:t>
      </w:r>
      <w:r>
        <w:t>noch</w:t>
      </w:r>
      <w:r w:rsidR="00AF56A3">
        <w:t xml:space="preserve"> </w:t>
      </w:r>
      <w:r>
        <w:t>nicht,</w:t>
      </w:r>
      <w:r w:rsidR="00AF56A3">
        <w:t xml:space="preserve"> </w:t>
      </w:r>
      <w:r>
        <w:t>wie</w:t>
      </w:r>
      <w:r w:rsidR="00AF56A3">
        <w:t xml:space="preserve"> </w:t>
      </w:r>
      <w:r>
        <w:t>könnte</w:t>
      </w:r>
      <w:r w:rsidR="00AF56A3">
        <w:t xml:space="preserve"> </w:t>
      </w:r>
      <w:r>
        <w:t>er</w:t>
      </w:r>
      <w:r w:rsidR="00AF56A3">
        <w:t xml:space="preserve"> </w:t>
      </w:r>
      <w:r>
        <w:t>sonst</w:t>
      </w:r>
      <w:r w:rsidR="00AF56A3">
        <w:t xml:space="preserve"> </w:t>
      </w:r>
      <w:r>
        <w:t>hungern,</w:t>
      </w:r>
      <w:r w:rsidR="00AF56A3">
        <w:t xml:space="preserve"> </w:t>
      </w:r>
      <w:r>
        <w:t>welches</w:t>
      </w:r>
      <w:r w:rsidR="00AF56A3">
        <w:t xml:space="preserve"> </w:t>
      </w:r>
      <w:r>
        <w:t>ja</w:t>
      </w:r>
      <w:r w:rsidR="00AF56A3">
        <w:t xml:space="preserve"> </w:t>
      </w:r>
      <w:r>
        <w:lastRenderedPageBreak/>
        <w:t>einen</w:t>
      </w:r>
      <w:r w:rsidR="00AF56A3">
        <w:t xml:space="preserve"> </w:t>
      </w:r>
      <w:r>
        <w:t>Mangel</w:t>
      </w:r>
      <w:r w:rsidR="00AF56A3">
        <w:t xml:space="preserve"> </w:t>
      </w:r>
      <w:r>
        <w:t>andeutet.</w:t>
      </w:r>
      <w:r w:rsidR="00AF56A3">
        <w:t xml:space="preserve"> </w:t>
      </w:r>
      <w:r>
        <w:t>Dennoch</w:t>
      </w:r>
      <w:r w:rsidR="00AF56A3">
        <w:t xml:space="preserve"> </w:t>
      </w:r>
      <w:r>
        <w:t>ist</w:t>
      </w:r>
      <w:r w:rsidR="00AF56A3">
        <w:t xml:space="preserve"> </w:t>
      </w:r>
      <w:r>
        <w:t>es</w:t>
      </w:r>
      <w:r w:rsidR="00AF56A3">
        <w:t xml:space="preserve"> </w:t>
      </w:r>
      <w:r>
        <w:t>so</w:t>
      </w:r>
      <w:r w:rsidR="00AF56A3">
        <w:t xml:space="preserve"> </w:t>
      </w:r>
      <w:r>
        <w:t>gut,</w:t>
      </w:r>
      <w:r w:rsidR="00AF56A3">
        <w:t xml:space="preserve"> </w:t>
      </w:r>
      <w:r>
        <w:t>als</w:t>
      </w:r>
      <w:r w:rsidR="00AF56A3">
        <w:t xml:space="preserve"> </w:t>
      </w:r>
      <w:r>
        <w:t>ob</w:t>
      </w:r>
      <w:r w:rsidR="00AF56A3">
        <w:t xml:space="preserve"> </w:t>
      </w:r>
      <w:r>
        <w:t>er</w:t>
      </w:r>
      <w:r w:rsidR="00AF56A3">
        <w:t xml:space="preserve"> </w:t>
      </w:r>
      <w:r>
        <w:t>schon</w:t>
      </w:r>
      <w:r w:rsidR="00AF56A3">
        <w:t xml:space="preserve"> </w:t>
      </w:r>
      <w:r>
        <w:t>wirklich</w:t>
      </w:r>
      <w:r w:rsidR="00AF56A3">
        <w:t xml:space="preserve"> </w:t>
      </w:r>
      <w:r>
        <w:t>satt</w:t>
      </w:r>
      <w:r w:rsidR="00AF56A3">
        <w:t xml:space="preserve"> </w:t>
      </w:r>
      <w:r>
        <w:t>wäre,</w:t>
      </w:r>
      <w:r w:rsidR="00AF56A3">
        <w:t xml:space="preserve"> </w:t>
      </w:r>
      <w:r>
        <w:t>und</w:t>
      </w:r>
      <w:r w:rsidR="00AF56A3">
        <w:t xml:space="preserve"> </w:t>
      </w:r>
      <w:r>
        <w:t>darum</w:t>
      </w:r>
      <w:r w:rsidR="00AF56A3">
        <w:t xml:space="preserve"> </w:t>
      </w:r>
      <w:r>
        <w:t>preiset</w:t>
      </w:r>
      <w:r w:rsidR="00AF56A3">
        <w:t xml:space="preserve"> </w:t>
      </w:r>
      <w:r>
        <w:t>Jesus</w:t>
      </w:r>
      <w:r w:rsidR="00AF56A3">
        <w:t xml:space="preserve"> </w:t>
      </w:r>
      <w:r>
        <w:t>ihn</w:t>
      </w:r>
      <w:r w:rsidR="00AF56A3">
        <w:t xml:space="preserve"> </w:t>
      </w:r>
      <w:r>
        <w:t>schon</w:t>
      </w:r>
      <w:r w:rsidR="00AF56A3">
        <w:t xml:space="preserve"> </w:t>
      </w:r>
      <w:r>
        <w:t>selig,</w:t>
      </w:r>
      <w:r w:rsidR="00AF56A3">
        <w:t xml:space="preserve"> </w:t>
      </w:r>
      <w:proofErr w:type="spellStart"/>
      <w:r>
        <w:t>eben</w:t>
      </w:r>
      <w:r w:rsidR="00AF56A3">
        <w:t xml:space="preserve"> </w:t>
      </w:r>
      <w:r>
        <w:t>so</w:t>
      </w:r>
      <w:proofErr w:type="spellEnd"/>
      <w:r w:rsidR="00AF56A3">
        <w:t xml:space="preserve"> </w:t>
      </w:r>
      <w:r>
        <w:t>wie</w:t>
      </w:r>
      <w:r w:rsidR="00AF56A3">
        <w:t xml:space="preserve"> </w:t>
      </w:r>
      <w:r>
        <w:t>die</w:t>
      </w:r>
      <w:r w:rsidR="00AF56A3">
        <w:t xml:space="preserve"> </w:t>
      </w:r>
      <w:r>
        <w:t>Armen</w:t>
      </w:r>
      <w:r w:rsidR="00AF56A3">
        <w:t xml:space="preserve"> </w:t>
      </w:r>
      <w:r>
        <w:t>und</w:t>
      </w:r>
      <w:r w:rsidR="00AF56A3">
        <w:t xml:space="preserve"> </w:t>
      </w:r>
      <w:r>
        <w:t>Leidtragenden</w:t>
      </w:r>
      <w:r w:rsidR="00AF56A3">
        <w:t xml:space="preserve"> </w:t>
      </w:r>
      <w:r>
        <w:t>wegen</w:t>
      </w:r>
      <w:r w:rsidR="00AF56A3">
        <w:t xml:space="preserve"> </w:t>
      </w:r>
      <w:r>
        <w:t>des</w:t>
      </w:r>
      <w:r w:rsidR="00AF56A3">
        <w:t xml:space="preserve"> </w:t>
      </w:r>
      <w:r>
        <w:t>ihnen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gewiß</w:t>
      </w:r>
      <w:proofErr w:type="spellEnd"/>
      <w:r w:rsidR="00AF56A3">
        <w:t xml:space="preserve"> </w:t>
      </w:r>
      <w:proofErr w:type="spellStart"/>
      <w:r>
        <w:t>zuteil</w:t>
      </w:r>
      <w:r w:rsidR="00AF56A3">
        <w:t xml:space="preserve"> </w:t>
      </w:r>
      <w:r>
        <w:t>werdenden</w:t>
      </w:r>
      <w:proofErr w:type="spellEnd"/>
      <w:r w:rsidR="00AF56A3">
        <w:t xml:space="preserve"> </w:t>
      </w:r>
      <w:r>
        <w:t>Trostes,</w:t>
      </w:r>
      <w:r w:rsidR="00AF56A3">
        <w:t xml:space="preserve"> </w:t>
      </w:r>
      <w:r>
        <w:t>als</w:t>
      </w:r>
      <w:r w:rsidR="00AF56A3">
        <w:t xml:space="preserve"> </w:t>
      </w:r>
      <w:r>
        <w:t>ob</w:t>
      </w:r>
      <w:r w:rsidR="00AF56A3">
        <w:t xml:space="preserve"> </w:t>
      </w:r>
      <w:r>
        <w:t>sie</w:t>
      </w:r>
      <w:r w:rsidR="00AF56A3">
        <w:t xml:space="preserve"> </w:t>
      </w:r>
      <w:r>
        <w:t>ihn</w:t>
      </w:r>
      <w:r w:rsidR="00AF56A3">
        <w:t xml:space="preserve"> </w:t>
      </w:r>
      <w:r>
        <w:t>schon</w:t>
      </w:r>
      <w:r w:rsidR="00AF56A3">
        <w:t xml:space="preserve"> </w:t>
      </w:r>
      <w:r>
        <w:t>wirklich</w:t>
      </w:r>
      <w:r w:rsidR="00AF56A3">
        <w:t xml:space="preserve"> </w:t>
      </w:r>
      <w:r>
        <w:t>genössen.</w:t>
      </w:r>
      <w:r w:rsidR="00AF56A3">
        <w:t xml:space="preserve"> </w:t>
      </w:r>
      <w:r>
        <w:t>Wer</w:t>
      </w:r>
      <w:r w:rsidR="00AF56A3">
        <w:t xml:space="preserve"> </w:t>
      </w:r>
      <w:r>
        <w:t>nun</w:t>
      </w:r>
      <w:r w:rsidR="00AF56A3">
        <w:t xml:space="preserve"> </w:t>
      </w:r>
      <w:r>
        <w:t>Teil</w:t>
      </w:r>
      <w:r w:rsidR="00AF56A3">
        <w:t xml:space="preserve"> </w:t>
      </w:r>
      <w:r>
        <w:t>an</w:t>
      </w:r>
      <w:r w:rsidR="00AF56A3">
        <w:t xml:space="preserve"> </w:t>
      </w:r>
      <w:r>
        <w:t>dem</w:t>
      </w:r>
      <w:r w:rsidR="00AF56A3">
        <w:t xml:space="preserve"> </w:t>
      </w:r>
      <w:r>
        <w:t>Opfer</w:t>
      </w:r>
      <w:r w:rsidR="00AF56A3">
        <w:t xml:space="preserve"> </w:t>
      </w:r>
      <w:r>
        <w:t>hat,</w:t>
      </w:r>
      <w:r w:rsidR="00AF56A3">
        <w:t xml:space="preserve"> </w:t>
      </w:r>
      <w:r>
        <w:t>der</w:t>
      </w:r>
      <w:r w:rsidR="00AF56A3">
        <w:t xml:space="preserve"> </w:t>
      </w:r>
      <w:r>
        <w:t>wird</w:t>
      </w:r>
      <w:r w:rsidR="00AF56A3">
        <w:t xml:space="preserve"> </w:t>
      </w:r>
      <w:r>
        <w:t>auch</w:t>
      </w:r>
      <w:r w:rsidR="00AF56A3">
        <w:t xml:space="preserve"> </w:t>
      </w:r>
      <w:r>
        <w:t>kraft</w:t>
      </w:r>
      <w:r w:rsidR="00AF56A3">
        <w:t xml:space="preserve"> </w:t>
      </w:r>
      <w:r>
        <w:t>desselben</w:t>
      </w:r>
      <w:r w:rsidR="00AF56A3">
        <w:t xml:space="preserve"> </w:t>
      </w:r>
      <w:proofErr w:type="spellStart"/>
      <w:r>
        <w:t>gewiß</w:t>
      </w:r>
      <w:proofErr w:type="spellEnd"/>
      <w:r w:rsidR="00AF56A3">
        <w:t xml:space="preserve"> </w:t>
      </w:r>
      <w:r>
        <w:t>geheiligt.</w:t>
      </w:r>
      <w:r w:rsidR="00AF56A3">
        <w:t xml:space="preserve"> </w:t>
      </w:r>
      <w:r>
        <w:t>Wer</w:t>
      </w:r>
      <w:r w:rsidR="00AF56A3">
        <w:t xml:space="preserve"> </w:t>
      </w:r>
      <w:r>
        <w:t>das</w:t>
      </w:r>
      <w:r w:rsidR="00AF56A3">
        <w:t xml:space="preserve"> </w:t>
      </w:r>
      <w:r>
        <w:t>aber</w:t>
      </w:r>
      <w:r w:rsidR="00AF56A3">
        <w:t xml:space="preserve"> </w:t>
      </w:r>
      <w:r>
        <w:t>nicht</w:t>
      </w:r>
      <w:r w:rsidR="00AF56A3">
        <w:t xml:space="preserve"> </w:t>
      </w:r>
      <w:r>
        <w:t>wird,</w:t>
      </w:r>
      <w:r w:rsidR="00AF56A3">
        <w:t xml:space="preserve"> </w:t>
      </w:r>
      <w:r>
        <w:t>sondern</w:t>
      </w:r>
      <w:r w:rsidR="00AF56A3">
        <w:t xml:space="preserve"> </w:t>
      </w:r>
      <w:r>
        <w:t>in</w:t>
      </w:r>
      <w:r w:rsidR="00AF56A3">
        <w:t xml:space="preserve"> </w:t>
      </w:r>
      <w:r>
        <w:t>Sünden</w:t>
      </w:r>
      <w:r w:rsidR="00AF56A3">
        <w:t xml:space="preserve"> </w:t>
      </w:r>
      <w:r>
        <w:t>bleibt</w:t>
      </w:r>
      <w:r w:rsidR="00AF56A3">
        <w:t xml:space="preserve"> </w:t>
      </w:r>
      <w:r>
        <w:t>und</w:t>
      </w:r>
      <w:r w:rsidR="00AF56A3">
        <w:t xml:space="preserve"> </w:t>
      </w:r>
      <w:r>
        <w:t>gern</w:t>
      </w:r>
      <w:r w:rsidR="00AF56A3">
        <w:t xml:space="preserve"> </w:t>
      </w:r>
      <w:r>
        <w:t>darin</w:t>
      </w:r>
      <w:r w:rsidR="00AF56A3">
        <w:t xml:space="preserve"> </w:t>
      </w:r>
      <w:r>
        <w:t>bleibt,</w:t>
      </w:r>
      <w:r w:rsidR="00AF56A3">
        <w:t xml:space="preserve"> </w:t>
      </w:r>
      <w:r>
        <w:t>der</w:t>
      </w:r>
      <w:r w:rsidR="00AF56A3">
        <w:t xml:space="preserve"> </w:t>
      </w:r>
      <w:r>
        <w:t>hat,</w:t>
      </w:r>
      <w:r w:rsidR="00AF56A3">
        <w:t xml:space="preserve"> </w:t>
      </w:r>
      <w:r>
        <w:t>so</w:t>
      </w:r>
      <w:r w:rsidR="00AF56A3">
        <w:t xml:space="preserve"> </w:t>
      </w:r>
      <w:r>
        <w:t>lange</w:t>
      </w:r>
      <w:r w:rsidR="00AF56A3">
        <w:t xml:space="preserve"> </w:t>
      </w:r>
      <w:r>
        <w:t>dieser</w:t>
      </w:r>
      <w:r w:rsidR="00AF56A3">
        <w:t xml:space="preserve"> </w:t>
      </w:r>
      <w:r>
        <w:t>Sinn</w:t>
      </w:r>
      <w:r w:rsidR="00AF56A3">
        <w:t xml:space="preserve"> </w:t>
      </w:r>
      <w:r>
        <w:t>in</w:t>
      </w:r>
      <w:r w:rsidR="00AF56A3">
        <w:t xml:space="preserve"> </w:t>
      </w:r>
      <w:r>
        <w:t>ihm</w:t>
      </w:r>
      <w:r w:rsidR="00AF56A3">
        <w:t xml:space="preserve"> </w:t>
      </w:r>
      <w:r>
        <w:t>fortdauert,</w:t>
      </w:r>
      <w:r w:rsidR="00AF56A3">
        <w:t xml:space="preserve"> </w:t>
      </w:r>
      <w:r>
        <w:t>durchaus</w:t>
      </w:r>
      <w:r w:rsidR="00AF56A3">
        <w:t xml:space="preserve"> </w:t>
      </w:r>
      <w:r>
        <w:t>keinen</w:t>
      </w:r>
      <w:r w:rsidR="00AF56A3">
        <w:t xml:space="preserve"> </w:t>
      </w:r>
      <w:r>
        <w:t>Grund,</w:t>
      </w:r>
      <w:r w:rsidR="00AF56A3">
        <w:t xml:space="preserve"> </w:t>
      </w:r>
      <w:r>
        <w:t>zu</w:t>
      </w:r>
      <w:r w:rsidR="00AF56A3">
        <w:t xml:space="preserve"> </w:t>
      </w:r>
      <w:r>
        <w:t>hoffen,</w:t>
      </w:r>
      <w:r w:rsidR="00AF56A3">
        <w:t xml:space="preserve"> </w:t>
      </w:r>
      <w:r>
        <w:t>er</w:t>
      </w:r>
      <w:r w:rsidR="00AF56A3">
        <w:t xml:space="preserve"> </w:t>
      </w:r>
      <w:r>
        <w:t>habe</w:t>
      </w:r>
      <w:r w:rsidR="00AF56A3">
        <w:t xml:space="preserve"> </w:t>
      </w:r>
      <w:r>
        <w:t>an</w:t>
      </w:r>
      <w:r w:rsidR="00AF56A3">
        <w:t xml:space="preserve"> </w:t>
      </w:r>
      <w:r>
        <w:t>diesem</w:t>
      </w:r>
      <w:r w:rsidR="00AF56A3">
        <w:t xml:space="preserve"> </w:t>
      </w:r>
      <w:r>
        <w:t>Opfer</w:t>
      </w:r>
      <w:r w:rsidR="00AF56A3">
        <w:t xml:space="preserve"> </w:t>
      </w:r>
      <w:r>
        <w:t>und</w:t>
      </w:r>
      <w:r w:rsidR="00AF56A3">
        <w:t xml:space="preserve"> </w:t>
      </w:r>
      <w:r>
        <w:t>seinen</w:t>
      </w:r>
      <w:r w:rsidR="00AF56A3">
        <w:t xml:space="preserve"> </w:t>
      </w:r>
      <w:r>
        <w:t>Früchten</w:t>
      </w:r>
      <w:r w:rsidR="00AF56A3">
        <w:t xml:space="preserve"> </w:t>
      </w:r>
      <w:r>
        <w:t>den</w:t>
      </w:r>
      <w:r w:rsidR="00AF56A3">
        <w:t xml:space="preserve"> </w:t>
      </w:r>
      <w:r>
        <w:t>allergeringsten</w:t>
      </w:r>
      <w:r w:rsidR="00AF56A3">
        <w:t xml:space="preserve"> </w:t>
      </w:r>
      <w:r>
        <w:t>Anteil.</w:t>
      </w:r>
      <w:r w:rsidR="00AF56A3">
        <w:t xml:space="preserve"> </w:t>
      </w:r>
      <w:r>
        <w:t>Vielmehr</w:t>
      </w:r>
      <w:r w:rsidR="00AF56A3">
        <w:t xml:space="preserve"> </w:t>
      </w:r>
      <w:r>
        <w:t>hat</w:t>
      </w:r>
      <w:r w:rsidR="00AF56A3">
        <w:t xml:space="preserve"> </w:t>
      </w:r>
      <w:r>
        <w:t>er</w:t>
      </w:r>
      <w:r w:rsidR="00AF56A3">
        <w:t xml:space="preserve"> </w:t>
      </w:r>
      <w:r>
        <w:t>daran</w:t>
      </w:r>
      <w:r w:rsidR="00AF56A3">
        <w:t xml:space="preserve"> </w:t>
      </w:r>
      <w:r>
        <w:t>einen</w:t>
      </w:r>
      <w:r w:rsidR="00AF56A3">
        <w:t xml:space="preserve"> </w:t>
      </w:r>
      <w:r>
        <w:t>deutlichen</w:t>
      </w:r>
      <w:r w:rsidR="00AF56A3">
        <w:t xml:space="preserve"> </w:t>
      </w:r>
      <w:r>
        <w:t>Beweis,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er</w:t>
      </w:r>
      <w:r w:rsidR="00AF56A3">
        <w:t xml:space="preserve"> </w:t>
      </w:r>
      <w:r>
        <w:t>noch</w:t>
      </w:r>
      <w:r w:rsidR="00AF56A3">
        <w:t xml:space="preserve"> </w:t>
      </w:r>
      <w:r>
        <w:t>zu</w:t>
      </w:r>
      <w:r w:rsidR="00AF56A3">
        <w:t xml:space="preserve"> </w:t>
      </w:r>
      <w:r>
        <w:t>der</w:t>
      </w:r>
      <w:r w:rsidR="00AF56A3">
        <w:t xml:space="preserve"> </w:t>
      </w:r>
      <w:r>
        <w:t>Welt</w:t>
      </w:r>
      <w:r w:rsidR="00AF56A3">
        <w:t xml:space="preserve"> </w:t>
      </w:r>
      <w:r>
        <w:t>gehöre,</w:t>
      </w:r>
      <w:r w:rsidR="00AF56A3">
        <w:t xml:space="preserve"> </w:t>
      </w:r>
      <w:r>
        <w:t>für</w:t>
      </w:r>
      <w:r w:rsidR="00AF56A3">
        <w:t xml:space="preserve"> </w:t>
      </w:r>
      <w:r>
        <w:t>welche</w:t>
      </w:r>
      <w:r w:rsidR="00AF56A3">
        <w:t xml:space="preserve"> </w:t>
      </w:r>
      <w:r>
        <w:t>Jesus</w:t>
      </w:r>
      <w:r w:rsidR="00AF56A3">
        <w:t xml:space="preserve"> </w:t>
      </w:r>
      <w:r>
        <w:t>nicht</w:t>
      </w:r>
      <w:r w:rsidR="00AF56A3">
        <w:t xml:space="preserve"> </w:t>
      </w:r>
      <w:r>
        <w:t>einmal</w:t>
      </w:r>
      <w:r w:rsidR="00AF56A3">
        <w:t xml:space="preserve"> </w:t>
      </w:r>
      <w:r>
        <w:t>bitten</w:t>
      </w:r>
      <w:r w:rsidR="00AF56A3">
        <w:t xml:space="preserve"> </w:t>
      </w:r>
      <w:r>
        <w:t>will,</w:t>
      </w:r>
      <w:r w:rsidR="00AF56A3">
        <w:t xml:space="preserve"> </w:t>
      </w:r>
      <w:r>
        <w:t>geschweige</w:t>
      </w:r>
      <w:r w:rsidR="00AF56A3">
        <w:t xml:space="preserve"> </w:t>
      </w:r>
      <w:r>
        <w:t>sich</w:t>
      </w:r>
      <w:r w:rsidR="00AF56A3">
        <w:t xml:space="preserve"> </w:t>
      </w:r>
      <w:r>
        <w:t>opfern</w:t>
      </w:r>
      <w:r w:rsidR="00AF56A3">
        <w:t xml:space="preserve"> </w:t>
      </w:r>
      <w:r>
        <w:t>wollte.</w:t>
      </w:r>
      <w:r w:rsidR="00AF56A3">
        <w:t xml:space="preserve"> </w:t>
      </w:r>
    </w:p>
    <w:p w14:paraId="755255F0" w14:textId="114E9E07" w:rsidR="00CB0779" w:rsidRDefault="00CB0779" w:rsidP="00CB0779">
      <w:pPr>
        <w:pStyle w:val="StandardWeb"/>
      </w:pPr>
      <w:r>
        <w:t>Im</w:t>
      </w:r>
      <w:r w:rsidR="00AF56A3">
        <w:t xml:space="preserve"> </w:t>
      </w:r>
      <w:r>
        <w:t>ausgedehnteren</w:t>
      </w:r>
      <w:r w:rsidR="00AF56A3">
        <w:t xml:space="preserve"> </w:t>
      </w:r>
      <w:r>
        <w:t>Sinne</w:t>
      </w:r>
      <w:r w:rsidR="00AF56A3">
        <w:t xml:space="preserve"> </w:t>
      </w:r>
      <w:r>
        <w:t>aber</w:t>
      </w:r>
      <w:r w:rsidR="00AF56A3">
        <w:t xml:space="preserve"> </w:t>
      </w:r>
      <w:proofErr w:type="spellStart"/>
      <w:r>
        <w:t>umfaßt</w:t>
      </w:r>
      <w:proofErr w:type="spellEnd"/>
      <w:r w:rsidR="00AF56A3">
        <w:t xml:space="preserve"> </w:t>
      </w:r>
      <w:r>
        <w:t>das</w:t>
      </w:r>
      <w:r w:rsidR="00AF56A3">
        <w:t xml:space="preserve"> </w:t>
      </w:r>
      <w:r>
        <w:t>Wort</w:t>
      </w:r>
      <w:r w:rsidR="00AF56A3">
        <w:t xml:space="preserve"> </w:t>
      </w:r>
      <w:r>
        <w:t>Heiligung</w:t>
      </w:r>
      <w:r w:rsidR="00AF56A3">
        <w:t xml:space="preserve"> </w:t>
      </w:r>
      <w:r>
        <w:t>die</w:t>
      </w:r>
      <w:r w:rsidR="00AF56A3">
        <w:t xml:space="preserve"> </w:t>
      </w:r>
      <w:r>
        <w:t>ganze</w:t>
      </w:r>
      <w:r w:rsidR="00AF56A3">
        <w:t xml:space="preserve"> </w:t>
      </w:r>
      <w:r>
        <w:t>kostbare</w:t>
      </w:r>
      <w:r w:rsidR="00AF56A3">
        <w:t xml:space="preserve"> </w:t>
      </w:r>
      <w:r>
        <w:t>Frucht</w:t>
      </w:r>
      <w:r w:rsidR="00AF56A3">
        <w:t xml:space="preserve"> </w:t>
      </w:r>
      <w:r>
        <w:t>des</w:t>
      </w:r>
      <w:r w:rsidR="00AF56A3">
        <w:t xml:space="preserve"> </w:t>
      </w:r>
      <w:r>
        <w:t>großen</w:t>
      </w:r>
      <w:r w:rsidR="00AF56A3">
        <w:t xml:space="preserve"> </w:t>
      </w:r>
      <w:r>
        <w:t>Opfers</w:t>
      </w:r>
      <w:r w:rsidR="00AF56A3">
        <w:t xml:space="preserve"> </w:t>
      </w:r>
      <w:r>
        <w:t>Christi</w:t>
      </w:r>
      <w:r w:rsidR="00AF56A3">
        <w:t xml:space="preserve"> </w:t>
      </w:r>
      <w:r>
        <w:t>am</w:t>
      </w:r>
      <w:r w:rsidR="00AF56A3">
        <w:t xml:space="preserve"> </w:t>
      </w:r>
      <w:r>
        <w:t>Kreuz.</w:t>
      </w:r>
      <w:r w:rsidR="00AF56A3">
        <w:t xml:space="preserve"> </w:t>
      </w:r>
      <w:r>
        <w:t>Dazu</w:t>
      </w:r>
      <w:r w:rsidR="00AF56A3">
        <w:t xml:space="preserve"> </w:t>
      </w:r>
      <w:r>
        <w:t>gehört</w:t>
      </w:r>
      <w:r w:rsidR="00AF56A3">
        <w:t xml:space="preserve"> </w:t>
      </w:r>
      <w:r>
        <w:t>erstens</w:t>
      </w:r>
      <w:r w:rsidR="00AF56A3">
        <w:t xml:space="preserve"> </w:t>
      </w:r>
      <w:r>
        <w:t>die</w:t>
      </w:r>
      <w:r w:rsidR="00AF56A3">
        <w:t xml:space="preserve"> </w:t>
      </w:r>
      <w:r>
        <w:t>Aufhebung</w:t>
      </w:r>
      <w:r w:rsidR="00AF56A3">
        <w:t xml:space="preserve"> </w:t>
      </w:r>
      <w:r>
        <w:t>des</w:t>
      </w:r>
      <w:r w:rsidR="00AF56A3">
        <w:t xml:space="preserve"> </w:t>
      </w:r>
      <w:r>
        <w:t>Fluchs</w:t>
      </w:r>
      <w:r w:rsidR="00AF56A3">
        <w:t xml:space="preserve"> </w:t>
      </w:r>
      <w:r>
        <w:t>des</w:t>
      </w:r>
      <w:r w:rsidR="00AF56A3">
        <w:t xml:space="preserve"> </w:t>
      </w:r>
      <w:r>
        <w:t>Gesetzes,</w:t>
      </w:r>
      <w:r w:rsidR="00AF56A3">
        <w:t xml:space="preserve"> </w:t>
      </w:r>
      <w:r>
        <w:t>weil</w:t>
      </w:r>
      <w:r w:rsidR="00AF56A3">
        <w:t xml:space="preserve"> </w:t>
      </w:r>
      <w:r>
        <w:t>Christus</w:t>
      </w:r>
      <w:r w:rsidR="00AF56A3">
        <w:t xml:space="preserve"> </w:t>
      </w:r>
      <w:r>
        <w:t>am</w:t>
      </w:r>
      <w:r w:rsidR="00AF56A3">
        <w:t xml:space="preserve"> </w:t>
      </w:r>
      <w:r>
        <w:t>Kreuz</w:t>
      </w:r>
      <w:r w:rsidR="00AF56A3">
        <w:t xml:space="preserve"> </w:t>
      </w:r>
      <w:r>
        <w:t>ein</w:t>
      </w:r>
      <w:r w:rsidR="00AF56A3">
        <w:t xml:space="preserve"> </w:t>
      </w:r>
      <w:r>
        <w:t>Fluch</w:t>
      </w:r>
      <w:r w:rsidR="00AF56A3">
        <w:t xml:space="preserve"> </w:t>
      </w:r>
      <w:r>
        <w:t>ward</w:t>
      </w:r>
      <w:r w:rsidR="00AF56A3">
        <w:t xml:space="preserve"> </w:t>
      </w:r>
      <w:r>
        <w:t>für</w:t>
      </w:r>
      <w:r w:rsidR="00AF56A3">
        <w:t xml:space="preserve"> </w:t>
      </w:r>
      <w:r>
        <w:t>uns,</w:t>
      </w:r>
      <w:r w:rsidR="00AF56A3">
        <w:t xml:space="preserve"> </w:t>
      </w:r>
      <w:r>
        <w:t>sintemal</w:t>
      </w:r>
      <w:r w:rsidR="00AF56A3">
        <w:t xml:space="preserve"> </w:t>
      </w:r>
      <w:r>
        <w:t>nicht</w:t>
      </w:r>
      <w:r w:rsidR="00AF56A3">
        <w:t xml:space="preserve"> </w:t>
      </w:r>
      <w:r>
        <w:t>nur</w:t>
      </w:r>
      <w:r w:rsidR="00AF56A3">
        <w:t xml:space="preserve"> </w:t>
      </w:r>
      <w:r>
        <w:t>jeder</w:t>
      </w:r>
      <w:r w:rsidR="00AF56A3">
        <w:t xml:space="preserve"> </w:t>
      </w:r>
      <w:r>
        <w:t>verflucht</w:t>
      </w:r>
      <w:r w:rsidR="00AF56A3">
        <w:t xml:space="preserve"> </w:t>
      </w:r>
      <w:r>
        <w:t>ist,</w:t>
      </w:r>
      <w:r w:rsidR="00AF56A3">
        <w:t xml:space="preserve"> </w:t>
      </w:r>
      <w:r>
        <w:t>der</w:t>
      </w:r>
      <w:r w:rsidR="00AF56A3">
        <w:t xml:space="preserve"> </w:t>
      </w:r>
      <w:r>
        <w:t>nicht</w:t>
      </w:r>
      <w:r w:rsidR="00AF56A3">
        <w:t xml:space="preserve"> </w:t>
      </w:r>
      <w:r>
        <w:t>in</w:t>
      </w:r>
      <w:r w:rsidR="00AF56A3">
        <w:t xml:space="preserve"> </w:t>
      </w:r>
      <w:r>
        <w:t>allem</w:t>
      </w:r>
      <w:r w:rsidR="00AF56A3">
        <w:t xml:space="preserve"> </w:t>
      </w:r>
      <w:r>
        <w:t>bleibet,</w:t>
      </w:r>
      <w:r w:rsidR="00AF56A3">
        <w:t xml:space="preserve"> </w:t>
      </w:r>
      <w:r>
        <w:t>was</w:t>
      </w:r>
      <w:r w:rsidR="00AF56A3">
        <w:t xml:space="preserve"> </w:t>
      </w:r>
      <w:r>
        <w:t>geschrieben</w:t>
      </w:r>
      <w:r w:rsidR="00AF56A3">
        <w:t xml:space="preserve"> </w:t>
      </w:r>
      <w:r>
        <w:t>stehet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Buch</w:t>
      </w:r>
      <w:r w:rsidR="00AF56A3">
        <w:t xml:space="preserve"> </w:t>
      </w:r>
      <w:r>
        <w:t>des</w:t>
      </w:r>
      <w:r w:rsidR="00AF56A3">
        <w:t xml:space="preserve"> </w:t>
      </w:r>
      <w:r>
        <w:t>Gesetzes,</w:t>
      </w:r>
      <w:r w:rsidR="00AF56A3">
        <w:t xml:space="preserve"> </w:t>
      </w:r>
      <w:r>
        <w:t>sondern</w:t>
      </w:r>
      <w:r w:rsidR="00AF56A3">
        <w:t xml:space="preserve"> </w:t>
      </w:r>
      <w:r>
        <w:t>auch,</w:t>
      </w:r>
      <w:r w:rsidR="00AF56A3">
        <w:t xml:space="preserve"> </w:t>
      </w:r>
      <w:r>
        <w:t>wer</w:t>
      </w:r>
      <w:r w:rsidR="00AF56A3">
        <w:t xml:space="preserve"> </w:t>
      </w:r>
      <w:r>
        <w:t>am</w:t>
      </w:r>
      <w:r w:rsidR="00AF56A3">
        <w:t xml:space="preserve"> </w:t>
      </w:r>
      <w:r>
        <w:t>Holz</w:t>
      </w:r>
      <w:r w:rsidR="00AF56A3">
        <w:t xml:space="preserve"> </w:t>
      </w:r>
      <w:r>
        <w:t>hänget.</w:t>
      </w:r>
      <w:r w:rsidR="00AF56A3">
        <w:t xml:space="preserve"> </w:t>
      </w:r>
      <w:r>
        <w:t>Diesen</w:t>
      </w:r>
      <w:r w:rsidR="00AF56A3">
        <w:t xml:space="preserve"> </w:t>
      </w:r>
      <w:r>
        <w:t>schrecklichen</w:t>
      </w:r>
      <w:r w:rsidR="00AF56A3">
        <w:t xml:space="preserve"> </w:t>
      </w:r>
      <w:r>
        <w:t>Fluch,</w:t>
      </w:r>
      <w:r w:rsidR="00AF56A3">
        <w:t xml:space="preserve"> </w:t>
      </w:r>
      <w:r>
        <w:t>welcher</w:t>
      </w:r>
      <w:r w:rsidR="00AF56A3">
        <w:t xml:space="preserve"> </w:t>
      </w:r>
      <w:r>
        <w:t>ein</w:t>
      </w:r>
      <w:r w:rsidR="00AF56A3">
        <w:t xml:space="preserve"> </w:t>
      </w:r>
      <w:r>
        <w:t>gänzliches</w:t>
      </w:r>
      <w:r w:rsidR="00AF56A3">
        <w:t xml:space="preserve"> </w:t>
      </w:r>
      <w:r>
        <w:t>Verderben</w:t>
      </w:r>
      <w:r w:rsidR="00AF56A3">
        <w:t xml:space="preserve"> </w:t>
      </w:r>
      <w:r>
        <w:t>nach</w:t>
      </w:r>
      <w:r w:rsidR="00AF56A3">
        <w:t xml:space="preserve"> </w:t>
      </w:r>
      <w:r>
        <w:t>sich</w:t>
      </w:r>
      <w:r w:rsidR="00AF56A3">
        <w:t xml:space="preserve"> </w:t>
      </w:r>
      <w:r>
        <w:t>zieht,</w:t>
      </w:r>
      <w:r w:rsidR="00AF56A3">
        <w:t xml:space="preserve"> </w:t>
      </w:r>
      <w:r>
        <w:t>und</w:t>
      </w:r>
      <w:r w:rsidR="00AF56A3">
        <w:t xml:space="preserve"> </w:t>
      </w:r>
      <w:r>
        <w:t>den</w:t>
      </w:r>
      <w:r w:rsidR="00AF56A3">
        <w:t xml:space="preserve"> </w:t>
      </w:r>
      <w:r>
        <w:t>die</w:t>
      </w:r>
      <w:r w:rsidR="00AF56A3">
        <w:t xml:space="preserve"> </w:t>
      </w:r>
      <w:r>
        <w:t>Sünde</w:t>
      </w:r>
      <w:r w:rsidR="00AF56A3">
        <w:t xml:space="preserve"> </w:t>
      </w:r>
      <w:r>
        <w:t>über</w:t>
      </w:r>
      <w:r w:rsidR="00AF56A3">
        <w:t xml:space="preserve"> </w:t>
      </w:r>
      <w:r>
        <w:t>uns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ganze</w:t>
      </w:r>
      <w:r w:rsidR="00AF56A3">
        <w:t xml:space="preserve"> </w:t>
      </w:r>
      <w:r>
        <w:t>Erde</w:t>
      </w:r>
      <w:r w:rsidR="00AF56A3">
        <w:t xml:space="preserve"> </w:t>
      </w:r>
      <w:r>
        <w:t>gebracht</w:t>
      </w:r>
      <w:r w:rsidR="00AF56A3">
        <w:t xml:space="preserve"> </w:t>
      </w:r>
      <w:r>
        <w:t>hat,</w:t>
      </w:r>
      <w:r w:rsidR="00AF56A3">
        <w:t xml:space="preserve"> </w:t>
      </w:r>
      <w:r>
        <w:t>hob</w:t>
      </w:r>
      <w:r w:rsidR="00AF56A3">
        <w:t xml:space="preserve"> </w:t>
      </w:r>
      <w:r>
        <w:t>Christus</w:t>
      </w:r>
      <w:r w:rsidR="00AF56A3">
        <w:t xml:space="preserve"> </w:t>
      </w:r>
      <w:r>
        <w:t>ans</w:t>
      </w:r>
      <w:r w:rsidR="00AF56A3">
        <w:t xml:space="preserve"> </w:t>
      </w:r>
      <w:r>
        <w:t>Kreuz,</w:t>
      </w:r>
      <w:r w:rsidR="00AF56A3">
        <w:t xml:space="preserve"> </w:t>
      </w:r>
      <w:r>
        <w:t>um</w:t>
      </w:r>
      <w:r w:rsidR="00AF56A3">
        <w:t xml:space="preserve"> </w:t>
      </w:r>
      <w:r>
        <w:t>uns</w:t>
      </w:r>
      <w:r w:rsidR="00AF56A3">
        <w:t xml:space="preserve"> </w:t>
      </w:r>
      <w:r>
        <w:t>davon</w:t>
      </w:r>
      <w:r w:rsidR="00AF56A3">
        <w:t xml:space="preserve"> </w:t>
      </w:r>
      <w:r>
        <w:t>zu</w:t>
      </w:r>
      <w:r w:rsidR="00AF56A3">
        <w:t xml:space="preserve"> </w:t>
      </w:r>
      <w:r>
        <w:t>erlösen,</w:t>
      </w:r>
      <w:r w:rsidR="00AF56A3">
        <w:t xml:space="preserve"> </w:t>
      </w:r>
      <w:r>
        <w:t>und</w:t>
      </w:r>
      <w:r w:rsidR="00AF56A3">
        <w:t xml:space="preserve"> </w:t>
      </w:r>
      <w:r>
        <w:t>des</w:t>
      </w:r>
      <w:r w:rsidR="00AF56A3">
        <w:t xml:space="preserve"> </w:t>
      </w:r>
      <w:r>
        <w:t>alles</w:t>
      </w:r>
      <w:r w:rsidR="00AF56A3">
        <w:t xml:space="preserve"> </w:t>
      </w:r>
      <w:r>
        <w:t>Heil</w:t>
      </w:r>
      <w:r w:rsidR="00AF56A3">
        <w:t xml:space="preserve"> </w:t>
      </w:r>
      <w:r>
        <w:t>mitteilenden</w:t>
      </w:r>
      <w:r w:rsidR="00AF56A3">
        <w:t xml:space="preserve"> </w:t>
      </w:r>
      <w:r>
        <w:t>Segens</w:t>
      </w:r>
      <w:r w:rsidR="00AF56A3">
        <w:t xml:space="preserve"> </w:t>
      </w:r>
      <w:r>
        <w:t>teilhaftig</w:t>
      </w:r>
      <w:r w:rsidR="00AF56A3">
        <w:t xml:space="preserve"> </w:t>
      </w:r>
      <w:r>
        <w:t>zu</w:t>
      </w:r>
      <w:r w:rsidR="00AF56A3">
        <w:t xml:space="preserve"> </w:t>
      </w:r>
      <w:r>
        <w:t>machen.</w:t>
      </w:r>
      <w:r w:rsidR="00AF56A3">
        <w:t xml:space="preserve"> </w:t>
      </w:r>
      <w:proofErr w:type="spellStart"/>
      <w:r>
        <w:t>Welch</w:t>
      </w:r>
      <w:proofErr w:type="spellEnd"/>
      <w:r>
        <w:t>'</w:t>
      </w:r>
      <w:r w:rsidR="00AF56A3">
        <w:t xml:space="preserve"> </w:t>
      </w:r>
      <w:r>
        <w:t>eine</w:t>
      </w:r>
      <w:r w:rsidR="00AF56A3">
        <w:t xml:space="preserve"> </w:t>
      </w:r>
      <w:r>
        <w:t>unnennbar</w:t>
      </w:r>
      <w:r w:rsidR="00AF56A3">
        <w:t xml:space="preserve"> </w:t>
      </w:r>
      <w:r>
        <w:t>herrliche</w:t>
      </w:r>
      <w:r w:rsidR="00AF56A3">
        <w:t xml:space="preserve"> </w:t>
      </w:r>
      <w:r>
        <w:t>Frucht!</w:t>
      </w:r>
      <w:r w:rsidR="00AF56A3">
        <w:t xml:space="preserve"> </w:t>
      </w:r>
      <w:r>
        <w:t>Wie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einen</w:t>
      </w:r>
      <w:r w:rsidR="00AF56A3">
        <w:t xml:space="preserve"> </w:t>
      </w:r>
      <w:r>
        <w:t>Holz</w:t>
      </w:r>
      <w:r w:rsidR="00AF56A3">
        <w:t xml:space="preserve"> </w:t>
      </w:r>
      <w:r>
        <w:t>im</w:t>
      </w:r>
      <w:r w:rsidR="00AF56A3">
        <w:t xml:space="preserve"> </w:t>
      </w:r>
      <w:r>
        <w:t>Paradies</w:t>
      </w:r>
      <w:r w:rsidR="00AF56A3">
        <w:t xml:space="preserve"> </w:t>
      </w:r>
      <w:r>
        <w:t>sich</w:t>
      </w:r>
      <w:r w:rsidR="00AF56A3">
        <w:t xml:space="preserve"> </w:t>
      </w:r>
      <w:r>
        <w:t>alles</w:t>
      </w:r>
      <w:r w:rsidR="00AF56A3">
        <w:t xml:space="preserve"> </w:t>
      </w:r>
      <w:r>
        <w:t>Unheil</w:t>
      </w:r>
      <w:r w:rsidR="00AF56A3">
        <w:t xml:space="preserve"> </w:t>
      </w:r>
      <w:r>
        <w:t>ergießt,</w:t>
      </w:r>
      <w:r w:rsidR="00AF56A3">
        <w:t xml:space="preserve"> </w:t>
      </w:r>
      <w:r>
        <w:t>so</w:t>
      </w:r>
      <w:r w:rsidR="00AF56A3">
        <w:t xml:space="preserve"> </w:t>
      </w:r>
      <w:r>
        <w:t>ergießt</w:t>
      </w:r>
      <w:r w:rsidR="00AF56A3">
        <w:t xml:space="preserve"> </w:t>
      </w:r>
      <w:r>
        <w:t>sich</w:t>
      </w:r>
      <w:r w:rsidR="00AF56A3">
        <w:t xml:space="preserve"> </w:t>
      </w:r>
      <w:r>
        <w:t>wie</w:t>
      </w:r>
      <w:r w:rsidR="00AF56A3">
        <w:t xml:space="preserve"> </w:t>
      </w:r>
      <w:r>
        <w:t>ein</w:t>
      </w:r>
      <w:r w:rsidR="00AF56A3">
        <w:t xml:space="preserve"> </w:t>
      </w:r>
      <w:r>
        <w:t>Strom</w:t>
      </w:r>
      <w:r w:rsidR="00AF56A3">
        <w:t xml:space="preserve"> </w:t>
      </w:r>
      <w:r>
        <w:t>von</w:t>
      </w:r>
      <w:r w:rsidR="00AF56A3">
        <w:t xml:space="preserve"> </w:t>
      </w:r>
      <w:r>
        <w:t>dem</w:t>
      </w:r>
      <w:r w:rsidR="00AF56A3">
        <w:t xml:space="preserve"> </w:t>
      </w:r>
      <w:r>
        <w:t>andern</w:t>
      </w:r>
      <w:r w:rsidR="00AF56A3">
        <w:t xml:space="preserve"> </w:t>
      </w:r>
      <w:r>
        <w:t>Holz</w:t>
      </w:r>
      <w:r w:rsidR="00AF56A3">
        <w:t xml:space="preserve"> </w:t>
      </w:r>
      <w:r>
        <w:t>auf</w:t>
      </w:r>
      <w:r w:rsidR="00AF56A3">
        <w:t xml:space="preserve"> </w:t>
      </w:r>
      <w:r>
        <w:t>Golgatha</w:t>
      </w:r>
      <w:r w:rsidR="00AF56A3">
        <w:t xml:space="preserve"> </w:t>
      </w:r>
      <w:r>
        <w:t>alles</w:t>
      </w:r>
      <w:r w:rsidR="00AF56A3">
        <w:t xml:space="preserve"> </w:t>
      </w:r>
      <w:r>
        <w:t>Heil;</w:t>
      </w:r>
      <w:r w:rsidR="00AF56A3">
        <w:t xml:space="preserve"> </w:t>
      </w:r>
      <w:r>
        <w:t>dort</w:t>
      </w:r>
      <w:r w:rsidR="00AF56A3">
        <w:t xml:space="preserve"> </w:t>
      </w:r>
      <w:r>
        <w:t>Tod,</w:t>
      </w:r>
      <w:r w:rsidR="00AF56A3">
        <w:t xml:space="preserve"> </w:t>
      </w:r>
      <w:r>
        <w:t>hier</w:t>
      </w:r>
      <w:r w:rsidR="00AF56A3">
        <w:t xml:space="preserve"> </w:t>
      </w:r>
      <w:r>
        <w:t>Leben;</w:t>
      </w:r>
      <w:r w:rsidR="00AF56A3">
        <w:t xml:space="preserve"> </w:t>
      </w:r>
      <w:r>
        <w:t>dort</w:t>
      </w:r>
      <w:r w:rsidR="00AF56A3">
        <w:t xml:space="preserve"> </w:t>
      </w:r>
      <w:r>
        <w:t>Finsternis,</w:t>
      </w:r>
      <w:r w:rsidR="00AF56A3">
        <w:t xml:space="preserve"> </w:t>
      </w:r>
      <w:r>
        <w:t>hier</w:t>
      </w:r>
      <w:r w:rsidR="00AF56A3">
        <w:t xml:space="preserve"> </w:t>
      </w:r>
      <w:r>
        <w:t>Licht;</w:t>
      </w:r>
      <w:r w:rsidR="00AF56A3">
        <w:t xml:space="preserve"> </w:t>
      </w:r>
      <w:r>
        <w:t>dort</w:t>
      </w:r>
      <w:r w:rsidR="00AF56A3">
        <w:t xml:space="preserve"> </w:t>
      </w:r>
      <w:r>
        <w:t>Zorn,</w:t>
      </w:r>
      <w:r w:rsidR="00AF56A3">
        <w:t xml:space="preserve"> </w:t>
      </w:r>
      <w:r>
        <w:t>hier</w:t>
      </w:r>
      <w:r w:rsidR="00AF56A3">
        <w:t xml:space="preserve"> </w:t>
      </w:r>
      <w:r>
        <w:t>Gnade;</w:t>
      </w:r>
      <w:r w:rsidR="00AF56A3">
        <w:t xml:space="preserve"> </w:t>
      </w:r>
      <w:r>
        <w:t>dort</w:t>
      </w:r>
      <w:r w:rsidR="00AF56A3">
        <w:t xml:space="preserve"> </w:t>
      </w:r>
      <w:r>
        <w:t>das</w:t>
      </w:r>
      <w:r w:rsidR="00AF56A3">
        <w:t xml:space="preserve"> </w:t>
      </w:r>
      <w:r>
        <w:t>Urteil</w:t>
      </w:r>
      <w:r w:rsidR="00AF56A3">
        <w:t xml:space="preserve"> </w:t>
      </w:r>
      <w:r>
        <w:t>zum</w:t>
      </w:r>
      <w:r w:rsidR="00AF56A3">
        <w:t xml:space="preserve"> </w:t>
      </w:r>
      <w:r>
        <w:t>Tode,</w:t>
      </w:r>
      <w:r w:rsidR="00AF56A3">
        <w:t xml:space="preserve"> </w:t>
      </w:r>
      <w:r>
        <w:t>hier</w:t>
      </w:r>
      <w:r w:rsidR="00AF56A3">
        <w:t xml:space="preserve"> </w:t>
      </w:r>
      <w:r>
        <w:t>die</w:t>
      </w:r>
      <w:r w:rsidR="00AF56A3">
        <w:t xml:space="preserve"> </w:t>
      </w:r>
      <w:r>
        <w:t>Rechtfertigung</w:t>
      </w:r>
      <w:r w:rsidR="00AF56A3">
        <w:t xml:space="preserve"> </w:t>
      </w:r>
      <w:r>
        <w:t>des</w:t>
      </w:r>
      <w:r w:rsidR="00AF56A3">
        <w:t xml:space="preserve"> </w:t>
      </w:r>
      <w:r>
        <w:t>Lebens.</w:t>
      </w:r>
      <w:r w:rsidR="00AF56A3">
        <w:t xml:space="preserve"> </w:t>
      </w:r>
      <w:r>
        <w:t>Kurz,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gar</w:t>
      </w:r>
      <w:r w:rsidR="00AF56A3">
        <w:t xml:space="preserve"> </w:t>
      </w:r>
      <w:r>
        <w:t>nicht</w:t>
      </w:r>
      <w:r w:rsidR="00AF56A3">
        <w:t xml:space="preserve"> </w:t>
      </w:r>
      <w:r>
        <w:t>auszusprechen,</w:t>
      </w:r>
      <w:r w:rsidR="00AF56A3">
        <w:t xml:space="preserve"> </w:t>
      </w:r>
      <w:r>
        <w:t>was</w:t>
      </w:r>
      <w:r w:rsidR="00AF56A3">
        <w:t xml:space="preserve"> </w:t>
      </w:r>
      <w:r>
        <w:t>für</w:t>
      </w:r>
      <w:r w:rsidR="00AF56A3">
        <w:t xml:space="preserve"> </w:t>
      </w:r>
      <w:r>
        <w:t>eine</w:t>
      </w:r>
      <w:r w:rsidR="00AF56A3">
        <w:t xml:space="preserve"> </w:t>
      </w:r>
      <w:r>
        <w:t>segens-</w:t>
      </w:r>
      <w:r w:rsidR="00AF56A3">
        <w:t xml:space="preserve"> </w:t>
      </w:r>
      <w:r>
        <w:t>und</w:t>
      </w:r>
      <w:r w:rsidR="00AF56A3">
        <w:t xml:space="preserve"> </w:t>
      </w:r>
      <w:r>
        <w:t>folgenreiche</w:t>
      </w:r>
      <w:r w:rsidR="00AF56A3">
        <w:t xml:space="preserve"> </w:t>
      </w:r>
      <w:r>
        <w:t>Umgestaltung</w:t>
      </w:r>
      <w:r w:rsidR="00AF56A3">
        <w:t xml:space="preserve"> </w:t>
      </w:r>
      <w:r>
        <w:t>der</w:t>
      </w:r>
      <w:r w:rsidR="00AF56A3">
        <w:t xml:space="preserve"> </w:t>
      </w:r>
      <w:r>
        <w:t>Dinge</w:t>
      </w:r>
      <w:r w:rsidR="00AF56A3">
        <w:t xml:space="preserve"> </w:t>
      </w:r>
      <w:r>
        <w:t>an</w:t>
      </w:r>
      <w:r w:rsidR="00AF56A3">
        <w:t xml:space="preserve"> </w:t>
      </w:r>
      <w:r>
        <w:t>den</w:t>
      </w:r>
      <w:r w:rsidR="00AF56A3">
        <w:t xml:space="preserve"> </w:t>
      </w:r>
      <w:r>
        <w:t>verabscheuungswürdigen</w:t>
      </w:r>
      <w:r w:rsidR="00AF56A3">
        <w:t xml:space="preserve"> </w:t>
      </w:r>
      <w:r>
        <w:t>Sparren</w:t>
      </w:r>
      <w:r w:rsidR="00AF56A3">
        <w:t xml:space="preserve"> </w:t>
      </w:r>
      <w:r>
        <w:t>des</w:t>
      </w:r>
      <w:r w:rsidR="00AF56A3">
        <w:t xml:space="preserve"> </w:t>
      </w:r>
      <w:r>
        <w:t>Kreuzes</w:t>
      </w:r>
      <w:r w:rsidR="00AF56A3">
        <w:t xml:space="preserve"> </w:t>
      </w:r>
      <w:r>
        <w:t>bewirkt</w:t>
      </w:r>
      <w:r w:rsidR="00AF56A3">
        <w:t xml:space="preserve"> </w:t>
      </w:r>
      <w:r>
        <w:t>wurde,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Paulus</w:t>
      </w:r>
      <w:r w:rsidR="00AF56A3">
        <w:t xml:space="preserve"> </w:t>
      </w:r>
      <w:r>
        <w:t>sich</w:t>
      </w:r>
      <w:r w:rsidR="00AF56A3">
        <w:t xml:space="preserve"> </w:t>
      </w:r>
      <w:r>
        <w:t>auch</w:t>
      </w:r>
      <w:r w:rsidR="00AF56A3">
        <w:t xml:space="preserve"> </w:t>
      </w:r>
      <w:r>
        <w:t>keines</w:t>
      </w:r>
      <w:r w:rsidR="00AF56A3">
        <w:t xml:space="preserve"> </w:t>
      </w:r>
      <w:r>
        <w:t>Dings</w:t>
      </w:r>
      <w:r w:rsidR="00AF56A3">
        <w:t xml:space="preserve"> </w:t>
      </w:r>
      <w:r>
        <w:t>als</w:t>
      </w:r>
      <w:r w:rsidR="00AF56A3">
        <w:t xml:space="preserve"> </w:t>
      </w:r>
      <w:r>
        <w:t>nur</w:t>
      </w:r>
      <w:r w:rsidR="00AF56A3">
        <w:t xml:space="preserve"> </w:t>
      </w:r>
      <w:r>
        <w:t>des</w:t>
      </w:r>
      <w:r w:rsidR="00AF56A3">
        <w:t xml:space="preserve"> </w:t>
      </w:r>
      <w:r>
        <w:t>Kreuzes</w:t>
      </w:r>
      <w:r w:rsidR="00AF56A3">
        <w:t xml:space="preserve"> </w:t>
      </w:r>
      <w:r>
        <w:t>Christi</w:t>
      </w:r>
      <w:r w:rsidR="00AF56A3">
        <w:t xml:space="preserve"> </w:t>
      </w:r>
      <w:r>
        <w:t>rühmen</w:t>
      </w:r>
      <w:r w:rsidR="00AF56A3">
        <w:t xml:space="preserve"> </w:t>
      </w:r>
      <w:r>
        <w:t>will.</w:t>
      </w:r>
      <w:r w:rsidR="00AF56A3">
        <w:t xml:space="preserve"> </w:t>
      </w:r>
      <w:r>
        <w:t>Hier</w:t>
      </w:r>
      <w:r w:rsidR="00AF56A3">
        <w:t xml:space="preserve"> </w:t>
      </w:r>
      <w:r>
        <w:t>offenbart</w:t>
      </w:r>
      <w:r w:rsidR="00AF56A3">
        <w:t xml:space="preserve"> </w:t>
      </w:r>
      <w:r>
        <w:t>sich</w:t>
      </w:r>
      <w:r w:rsidR="00AF56A3">
        <w:t xml:space="preserve"> </w:t>
      </w:r>
      <w:r>
        <w:t>eine</w:t>
      </w:r>
      <w:r w:rsidR="00AF56A3">
        <w:t xml:space="preserve"> </w:t>
      </w:r>
      <w:r>
        <w:t>Torheit</w:t>
      </w:r>
      <w:r w:rsidR="00AF56A3">
        <w:t xml:space="preserve"> </w:t>
      </w:r>
      <w:r>
        <w:t>Gottes,</w:t>
      </w:r>
      <w:r w:rsidR="00AF56A3">
        <w:t xml:space="preserve"> </w:t>
      </w:r>
      <w:r>
        <w:t>welche</w:t>
      </w:r>
      <w:r w:rsidR="00AF56A3">
        <w:t xml:space="preserve"> </w:t>
      </w:r>
      <w:r>
        <w:t>klüger,</w:t>
      </w:r>
      <w:r w:rsidR="00AF56A3">
        <w:t xml:space="preserve"> </w:t>
      </w:r>
      <w:r>
        <w:t>und</w:t>
      </w:r>
      <w:r w:rsidR="00AF56A3">
        <w:t xml:space="preserve"> </w:t>
      </w:r>
      <w:r>
        <w:t>eine</w:t>
      </w:r>
      <w:r w:rsidR="00AF56A3">
        <w:t xml:space="preserve"> </w:t>
      </w:r>
      <w:r>
        <w:t>Schwachheit</w:t>
      </w:r>
      <w:r w:rsidR="00AF56A3">
        <w:t xml:space="preserve"> </w:t>
      </w:r>
      <w:r>
        <w:t>Gottes,</w:t>
      </w:r>
      <w:r w:rsidR="00AF56A3">
        <w:t xml:space="preserve"> </w:t>
      </w:r>
      <w:r>
        <w:t>welche</w:t>
      </w:r>
      <w:r w:rsidR="00AF56A3">
        <w:t xml:space="preserve"> </w:t>
      </w:r>
      <w:r>
        <w:t>stärker</w:t>
      </w:r>
      <w:r w:rsidR="00AF56A3">
        <w:t xml:space="preserve"> </w:t>
      </w:r>
      <w:r>
        <w:t>ist,</w:t>
      </w:r>
      <w:r w:rsidR="00AF56A3">
        <w:t xml:space="preserve"> </w:t>
      </w:r>
      <w:r>
        <w:t>als</w:t>
      </w:r>
      <w:r w:rsidR="00AF56A3">
        <w:t xml:space="preserve"> </w:t>
      </w:r>
      <w:r>
        <w:t>alle</w:t>
      </w:r>
      <w:r w:rsidR="00AF56A3">
        <w:t xml:space="preserve"> </w:t>
      </w:r>
      <w:r>
        <w:t>Menschen</w:t>
      </w:r>
      <w:r w:rsidR="00AF56A3">
        <w:t xml:space="preserve"> </w:t>
      </w:r>
      <w:r>
        <w:t>sind.</w:t>
      </w:r>
      <w:r w:rsidR="00AF56A3">
        <w:t xml:space="preserve"> </w:t>
      </w:r>
      <w:r>
        <w:t>Eine</w:t>
      </w:r>
      <w:r w:rsidR="00AF56A3">
        <w:t xml:space="preserve"> </w:t>
      </w:r>
      <w:r>
        <w:t>andere</w:t>
      </w:r>
      <w:r w:rsidR="00AF56A3">
        <w:t xml:space="preserve"> </w:t>
      </w:r>
      <w:r>
        <w:t>Frucht</w:t>
      </w:r>
      <w:r w:rsidR="00AF56A3">
        <w:t xml:space="preserve"> </w:t>
      </w:r>
      <w:r>
        <w:t>des</w:t>
      </w:r>
      <w:r w:rsidR="00AF56A3">
        <w:t xml:space="preserve"> </w:t>
      </w:r>
      <w:r>
        <w:t>am</w:t>
      </w:r>
      <w:r w:rsidR="00AF56A3">
        <w:t xml:space="preserve"> </w:t>
      </w:r>
      <w:r>
        <w:t>Kreuz</w:t>
      </w:r>
      <w:r w:rsidR="00AF56A3">
        <w:t xml:space="preserve"> </w:t>
      </w:r>
      <w:r>
        <w:t>vollbrachten</w:t>
      </w:r>
      <w:r w:rsidR="00AF56A3">
        <w:t xml:space="preserve"> </w:t>
      </w:r>
      <w:r>
        <w:t>Opfers</w:t>
      </w:r>
      <w:r w:rsidR="00AF56A3">
        <w:t xml:space="preserve"> </w:t>
      </w:r>
      <w:r>
        <w:t>Christi</w:t>
      </w:r>
      <w:r w:rsidR="00AF56A3">
        <w:t xml:space="preserve"> </w:t>
      </w:r>
      <w:r>
        <w:t>ist</w:t>
      </w:r>
      <w:r w:rsidR="00AF56A3">
        <w:t xml:space="preserve"> </w:t>
      </w:r>
      <w:r>
        <w:t>die</w:t>
      </w:r>
      <w:r w:rsidR="00AF56A3">
        <w:t xml:space="preserve"> </w:t>
      </w:r>
      <w:r>
        <w:t>Aufhebung</w:t>
      </w:r>
      <w:r w:rsidR="00AF56A3">
        <w:t xml:space="preserve"> </w:t>
      </w:r>
      <w:r>
        <w:t>und</w:t>
      </w:r>
      <w:r w:rsidR="00AF56A3">
        <w:t xml:space="preserve"> </w:t>
      </w:r>
      <w:r>
        <w:t>Abschaffung</w:t>
      </w:r>
      <w:r w:rsidR="00AF56A3">
        <w:t xml:space="preserve"> </w:t>
      </w:r>
      <w:r>
        <w:t>der</w:t>
      </w:r>
      <w:r w:rsidR="00AF56A3">
        <w:t xml:space="preserve"> </w:t>
      </w:r>
      <w:r>
        <w:t>mangelhaften</w:t>
      </w:r>
      <w:r w:rsidR="00AF56A3">
        <w:t xml:space="preserve"> </w:t>
      </w:r>
      <w:r>
        <w:t>und</w:t>
      </w:r>
      <w:r w:rsidR="00AF56A3">
        <w:t xml:space="preserve"> </w:t>
      </w:r>
      <w:r>
        <w:t>lästigen</w:t>
      </w:r>
      <w:r w:rsidR="00AF56A3">
        <w:t xml:space="preserve"> </w:t>
      </w:r>
      <w:r>
        <w:t>alttestamentlichen</w:t>
      </w:r>
      <w:r w:rsidR="00AF56A3">
        <w:t xml:space="preserve"> </w:t>
      </w:r>
      <w:r>
        <w:t>Verfassung,</w:t>
      </w:r>
      <w:r w:rsidR="00AF56A3">
        <w:t xml:space="preserve"> </w:t>
      </w:r>
      <w:r>
        <w:t>die</w:t>
      </w:r>
      <w:r w:rsidR="00AF56A3">
        <w:t xml:space="preserve"> </w:t>
      </w:r>
      <w:r>
        <w:t>einer</w:t>
      </w:r>
      <w:r w:rsidR="00AF56A3">
        <w:t xml:space="preserve"> </w:t>
      </w:r>
      <w:r>
        <w:t>Zwangsanstalt</w:t>
      </w:r>
      <w:r w:rsidR="00AF56A3">
        <w:t xml:space="preserve"> </w:t>
      </w:r>
      <w:r>
        <w:t>glich,</w:t>
      </w:r>
      <w:r w:rsidR="00AF56A3">
        <w:t xml:space="preserve"> </w:t>
      </w:r>
      <w:r>
        <w:t>wo</w:t>
      </w:r>
      <w:r w:rsidR="00AF56A3">
        <w:t xml:space="preserve"> </w:t>
      </w:r>
      <w:r>
        <w:t>die</w:t>
      </w:r>
      <w:r w:rsidR="00AF56A3">
        <w:t xml:space="preserve"> </w:t>
      </w:r>
      <w:r>
        <w:t>Gläubigen</w:t>
      </w:r>
      <w:r w:rsidR="00AF56A3">
        <w:t xml:space="preserve"> </w:t>
      </w:r>
      <w:r>
        <w:t>mehr</w:t>
      </w:r>
      <w:r w:rsidR="00AF56A3">
        <w:t xml:space="preserve"> </w:t>
      </w:r>
      <w:r>
        <w:t>wie</w:t>
      </w:r>
      <w:r w:rsidR="00AF56A3">
        <w:t xml:space="preserve"> </w:t>
      </w:r>
      <w:r>
        <w:t>Knechte,</w:t>
      </w:r>
      <w:r w:rsidR="00AF56A3">
        <w:t xml:space="preserve"> </w:t>
      </w:r>
      <w:r>
        <w:t>als</w:t>
      </w:r>
      <w:r w:rsidR="00AF56A3">
        <w:t xml:space="preserve"> </w:t>
      </w:r>
      <w:r>
        <w:t>wie</w:t>
      </w:r>
      <w:r w:rsidR="00AF56A3">
        <w:t xml:space="preserve"> </w:t>
      </w:r>
      <w:r>
        <w:t>Freie</w:t>
      </w:r>
      <w:r w:rsidR="00AF56A3">
        <w:t xml:space="preserve"> </w:t>
      </w:r>
      <w:r>
        <w:t>und</w:t>
      </w:r>
      <w:r w:rsidR="00AF56A3">
        <w:t xml:space="preserve"> </w:t>
      </w:r>
      <w:r>
        <w:t>Kinder</w:t>
      </w:r>
      <w:r w:rsidR="00AF56A3">
        <w:t xml:space="preserve"> </w:t>
      </w:r>
      <w:r>
        <w:t>gehalten</w:t>
      </w:r>
      <w:r w:rsidR="00AF56A3">
        <w:t xml:space="preserve"> </w:t>
      </w:r>
      <w:r>
        <w:t>wurden.</w:t>
      </w:r>
      <w:r w:rsidR="00AF56A3">
        <w:t xml:space="preserve"> </w:t>
      </w:r>
      <w:r>
        <w:t>Schimmerten</w:t>
      </w:r>
      <w:r w:rsidR="00AF56A3">
        <w:t xml:space="preserve"> </w:t>
      </w:r>
      <w:r>
        <w:t>auch</w:t>
      </w:r>
      <w:r w:rsidR="00AF56A3">
        <w:t xml:space="preserve"> </w:t>
      </w:r>
      <w:r>
        <w:t>überall</w:t>
      </w:r>
      <w:r w:rsidR="00AF56A3">
        <w:t xml:space="preserve"> </w:t>
      </w:r>
      <w:r>
        <w:t>etliche</w:t>
      </w:r>
      <w:r w:rsidR="00AF56A3">
        <w:t xml:space="preserve"> </w:t>
      </w:r>
      <w:r>
        <w:t>Lampen</w:t>
      </w:r>
      <w:r w:rsidR="00AF56A3">
        <w:t xml:space="preserve"> </w:t>
      </w:r>
      <w:r>
        <w:t>der</w:t>
      </w:r>
      <w:r w:rsidR="00AF56A3">
        <w:t xml:space="preserve"> </w:t>
      </w:r>
      <w:r>
        <w:t>Gnade,</w:t>
      </w:r>
      <w:r w:rsidR="00AF56A3">
        <w:t xml:space="preserve"> </w:t>
      </w:r>
      <w:r>
        <w:t>so</w:t>
      </w:r>
      <w:r w:rsidR="00AF56A3">
        <w:t xml:space="preserve"> </w:t>
      </w:r>
      <w:r>
        <w:t>war</w:t>
      </w:r>
      <w:r w:rsidR="00AF56A3">
        <w:t xml:space="preserve"> </w:t>
      </w:r>
      <w:r>
        <w:t>doch</w:t>
      </w:r>
      <w:r w:rsidR="00AF56A3">
        <w:t xml:space="preserve"> </w:t>
      </w:r>
      <w:r>
        <w:t>viel</w:t>
      </w:r>
      <w:r w:rsidR="00AF56A3">
        <w:t xml:space="preserve"> </w:t>
      </w:r>
      <w:r>
        <w:t>Dunkelheit,</w:t>
      </w:r>
      <w:r w:rsidR="00AF56A3">
        <w:t xml:space="preserve"> </w:t>
      </w:r>
      <w:r>
        <w:t>Furcht</w:t>
      </w:r>
      <w:r w:rsidR="00AF56A3">
        <w:t xml:space="preserve"> </w:t>
      </w:r>
      <w:r>
        <w:t>und</w:t>
      </w:r>
      <w:r w:rsidR="00AF56A3">
        <w:t xml:space="preserve"> </w:t>
      </w:r>
      <w:r>
        <w:t>Zagen</w:t>
      </w:r>
      <w:r w:rsidR="00AF56A3">
        <w:t xml:space="preserve"> </w:t>
      </w:r>
      <w:r>
        <w:t>und</w:t>
      </w:r>
      <w:r w:rsidR="00AF56A3">
        <w:t xml:space="preserve"> </w:t>
      </w:r>
      <w:r>
        <w:t>ängstliches</w:t>
      </w:r>
      <w:r w:rsidR="00AF56A3">
        <w:t xml:space="preserve"> </w:t>
      </w:r>
      <w:r>
        <w:t>Wahrnehmen</w:t>
      </w:r>
      <w:r w:rsidR="00AF56A3">
        <w:t xml:space="preserve"> </w:t>
      </w:r>
      <w:r>
        <w:t>auch</w:t>
      </w:r>
      <w:r w:rsidR="00AF56A3">
        <w:t xml:space="preserve"> </w:t>
      </w:r>
      <w:r>
        <w:t>der</w:t>
      </w:r>
      <w:r w:rsidR="00AF56A3">
        <w:t xml:space="preserve"> </w:t>
      </w:r>
      <w:r>
        <w:t>geringsten</w:t>
      </w:r>
      <w:r w:rsidR="00AF56A3">
        <w:t xml:space="preserve"> </w:t>
      </w:r>
      <w:r>
        <w:t>Formen,</w:t>
      </w:r>
      <w:r w:rsidR="00AF56A3">
        <w:t xml:space="preserve"> </w:t>
      </w:r>
      <w:r>
        <w:t>deren</w:t>
      </w:r>
      <w:r w:rsidR="00AF56A3">
        <w:t xml:space="preserve"> </w:t>
      </w:r>
      <w:r>
        <w:t>Versäumung</w:t>
      </w:r>
      <w:r w:rsidR="00AF56A3">
        <w:t xml:space="preserve"> </w:t>
      </w:r>
      <w:r>
        <w:t>den</w:t>
      </w:r>
      <w:r w:rsidR="00AF56A3">
        <w:t xml:space="preserve"> </w:t>
      </w:r>
      <w:r>
        <w:t>augenblicklichen</w:t>
      </w:r>
      <w:r w:rsidR="00AF56A3">
        <w:t xml:space="preserve"> </w:t>
      </w:r>
      <w:r>
        <w:t>Tod</w:t>
      </w:r>
      <w:r w:rsidR="00AF56A3">
        <w:t xml:space="preserve"> </w:t>
      </w:r>
      <w:r>
        <w:t>nach</w:t>
      </w:r>
      <w:r w:rsidR="00AF56A3">
        <w:t xml:space="preserve"> </w:t>
      </w:r>
      <w:r>
        <w:t>sich</w:t>
      </w:r>
      <w:r w:rsidR="00AF56A3">
        <w:t xml:space="preserve"> </w:t>
      </w:r>
      <w:r>
        <w:t>ziehen</w:t>
      </w:r>
      <w:r w:rsidR="00AF56A3">
        <w:t xml:space="preserve"> </w:t>
      </w:r>
      <w:r>
        <w:t>konnte.</w:t>
      </w:r>
      <w:r w:rsidR="00AF56A3">
        <w:t xml:space="preserve"> </w:t>
      </w:r>
      <w:r>
        <w:t>Dennoch</w:t>
      </w:r>
      <w:r w:rsidR="00AF56A3">
        <w:t xml:space="preserve"> </w:t>
      </w:r>
      <w:r>
        <w:t>war's</w:t>
      </w:r>
      <w:r w:rsidR="00AF56A3">
        <w:t xml:space="preserve"> </w:t>
      </w:r>
      <w:r>
        <w:t>ein</w:t>
      </w:r>
      <w:r w:rsidR="00AF56A3">
        <w:t xml:space="preserve"> </w:t>
      </w:r>
      <w:r>
        <w:t>Gebot</w:t>
      </w:r>
      <w:r w:rsidR="00AF56A3">
        <w:t xml:space="preserve"> </w:t>
      </w:r>
      <w:r>
        <w:t>und</w:t>
      </w:r>
      <w:r w:rsidR="00AF56A3">
        <w:t xml:space="preserve"> </w:t>
      </w:r>
      <w:r>
        <w:t>Befehl,</w:t>
      </w:r>
      <w:r w:rsidR="00AF56A3">
        <w:t xml:space="preserve"> </w:t>
      </w:r>
      <w:r>
        <w:t>alles</w:t>
      </w:r>
      <w:r w:rsidR="00AF56A3">
        <w:t xml:space="preserve"> </w:t>
      </w:r>
      <w:r>
        <w:t>mit</w:t>
      </w:r>
      <w:r w:rsidR="00AF56A3">
        <w:t xml:space="preserve"> </w:t>
      </w:r>
      <w:r>
        <w:t>Freuden</w:t>
      </w:r>
      <w:r w:rsidR="00AF56A3">
        <w:t xml:space="preserve"> </w:t>
      </w:r>
      <w:r>
        <w:t>zu</w:t>
      </w:r>
      <w:r w:rsidR="00AF56A3">
        <w:t xml:space="preserve"> </w:t>
      </w:r>
      <w:r>
        <w:t>tun,</w:t>
      </w:r>
      <w:r w:rsidR="00AF56A3">
        <w:t xml:space="preserve"> </w:t>
      </w:r>
      <w:r>
        <w:t>und</w:t>
      </w:r>
      <w:r w:rsidR="00AF56A3">
        <w:t xml:space="preserve"> </w:t>
      </w:r>
      <w:r>
        <w:t>wiederum</w:t>
      </w:r>
      <w:r w:rsidR="00AF56A3">
        <w:t xml:space="preserve"> </w:t>
      </w:r>
      <w:r>
        <w:t>alles</w:t>
      </w:r>
      <w:r w:rsidR="00AF56A3">
        <w:t xml:space="preserve"> </w:t>
      </w:r>
      <w:r>
        <w:t>was</w:t>
      </w:r>
      <w:r w:rsidR="00AF56A3">
        <w:t xml:space="preserve"> </w:t>
      </w:r>
      <w:r>
        <w:t>sie</w:t>
      </w:r>
      <w:r w:rsidR="00AF56A3">
        <w:t xml:space="preserve"> </w:t>
      </w:r>
      <w:r>
        <w:t>taten,</w:t>
      </w:r>
      <w:r w:rsidR="00AF56A3">
        <w:t xml:space="preserve"> </w:t>
      </w:r>
      <w:r>
        <w:t>ungültig</w:t>
      </w:r>
      <w:r w:rsidR="00AF56A3">
        <w:t xml:space="preserve"> </w:t>
      </w:r>
      <w:r>
        <w:t>und</w:t>
      </w:r>
      <w:r w:rsidR="00AF56A3">
        <w:t xml:space="preserve"> </w:t>
      </w:r>
      <w:r>
        <w:t>vergeblich.</w:t>
      </w:r>
      <w:r w:rsidR="00AF56A3">
        <w:t xml:space="preserve"> </w:t>
      </w:r>
      <w:r>
        <w:t>Dachte</w:t>
      </w:r>
      <w:r w:rsidR="00AF56A3">
        <w:t xml:space="preserve"> </w:t>
      </w:r>
      <w:r>
        <w:t>man</w:t>
      </w:r>
      <w:r w:rsidR="00AF56A3">
        <w:t xml:space="preserve"> </w:t>
      </w:r>
      <w:r>
        <w:t>bei</w:t>
      </w:r>
      <w:r w:rsidR="00AF56A3">
        <w:t xml:space="preserve"> </w:t>
      </w:r>
      <w:r>
        <w:t>dem</w:t>
      </w:r>
      <w:r w:rsidR="00AF56A3">
        <w:t xml:space="preserve"> </w:t>
      </w:r>
      <w:r>
        <w:t>Altare,</w:t>
      </w:r>
      <w:r w:rsidR="00AF56A3">
        <w:t xml:space="preserve"> </w:t>
      </w:r>
      <w:r>
        <w:t>die</w:t>
      </w:r>
      <w:r w:rsidR="00AF56A3">
        <w:t xml:space="preserve"> </w:t>
      </w:r>
      <w:r>
        <w:t>Versöhnung</w:t>
      </w:r>
      <w:r w:rsidR="00AF56A3">
        <w:t xml:space="preserve"> </w:t>
      </w:r>
      <w:r>
        <w:t>sei</w:t>
      </w:r>
      <w:r w:rsidR="00AF56A3">
        <w:t xml:space="preserve"> </w:t>
      </w:r>
      <w:r>
        <w:t>geschehen,</w:t>
      </w:r>
      <w:r w:rsidR="00AF56A3">
        <w:t xml:space="preserve"> </w:t>
      </w:r>
      <w:r>
        <w:t>so</w:t>
      </w:r>
      <w:r w:rsidR="00AF56A3">
        <w:t xml:space="preserve"> </w:t>
      </w:r>
      <w:r>
        <w:t>hieß</w:t>
      </w:r>
      <w:r w:rsidR="00AF56A3">
        <w:t xml:space="preserve"> </w:t>
      </w:r>
      <w:r>
        <w:t>Gott</w:t>
      </w:r>
      <w:r w:rsidR="00AF56A3">
        <w:t xml:space="preserve"> </w:t>
      </w:r>
      <w:r>
        <w:t>nach</w:t>
      </w:r>
      <w:r w:rsidR="00AF56A3">
        <w:t xml:space="preserve"> </w:t>
      </w:r>
      <w:r>
        <w:t>einem</w:t>
      </w:r>
      <w:r w:rsidR="00AF56A3">
        <w:t xml:space="preserve"> </w:t>
      </w:r>
      <w:r>
        <w:t>Jahre,</w:t>
      </w:r>
      <w:r w:rsidR="00AF56A3">
        <w:t xml:space="preserve"> </w:t>
      </w:r>
      <w:r>
        <w:t>immer</w:t>
      </w:r>
      <w:r w:rsidR="00AF56A3">
        <w:t xml:space="preserve"> </w:t>
      </w:r>
      <w:r>
        <w:t>wieder</w:t>
      </w:r>
      <w:r w:rsidR="00AF56A3">
        <w:t xml:space="preserve"> </w:t>
      </w:r>
      <w:r>
        <w:t>opfern</w:t>
      </w:r>
      <w:r w:rsidR="00AF56A3">
        <w:t xml:space="preserve"> </w:t>
      </w:r>
      <w:r>
        <w:t>gehen.</w:t>
      </w:r>
      <w:r w:rsidR="00AF56A3">
        <w:t xml:space="preserve"> </w:t>
      </w:r>
      <w:r>
        <w:t>Ehe</w:t>
      </w:r>
      <w:r w:rsidR="00AF56A3">
        <w:t xml:space="preserve"> </w:t>
      </w:r>
      <w:r>
        <w:t>man</w:t>
      </w:r>
      <w:r w:rsidR="00AF56A3">
        <w:t xml:space="preserve"> </w:t>
      </w:r>
      <w:r>
        <w:t>dem</w:t>
      </w:r>
      <w:r w:rsidR="00AF56A3">
        <w:t xml:space="preserve"> </w:t>
      </w:r>
      <w:r>
        <w:t>Herrn</w:t>
      </w:r>
      <w:r w:rsidR="00AF56A3">
        <w:t xml:space="preserve"> </w:t>
      </w:r>
      <w:r>
        <w:t>zur</w:t>
      </w:r>
      <w:r w:rsidR="00AF56A3">
        <w:t xml:space="preserve"> </w:t>
      </w:r>
      <w:r>
        <w:t>Gabe</w:t>
      </w:r>
      <w:r w:rsidR="00AF56A3">
        <w:t xml:space="preserve"> </w:t>
      </w:r>
      <w:r>
        <w:t>Gottes</w:t>
      </w:r>
      <w:r w:rsidR="00AF56A3">
        <w:t xml:space="preserve"> </w:t>
      </w:r>
      <w:proofErr w:type="spellStart"/>
      <w:r>
        <w:t>Lämmlein</w:t>
      </w:r>
      <w:proofErr w:type="spellEnd"/>
      <w:r w:rsidR="00AF56A3">
        <w:t xml:space="preserve"> </w:t>
      </w:r>
      <w:r>
        <w:t>dargebracht,</w:t>
      </w:r>
      <w:r w:rsidR="00AF56A3">
        <w:t xml:space="preserve"> </w:t>
      </w:r>
      <w:r>
        <w:t>ward</w:t>
      </w:r>
      <w:r w:rsidR="00AF56A3">
        <w:t xml:space="preserve"> </w:t>
      </w:r>
      <w:r>
        <w:t>aus</w:t>
      </w:r>
      <w:r w:rsidR="00AF56A3">
        <w:t xml:space="preserve"> </w:t>
      </w:r>
      <w:r>
        <w:t>aller</w:t>
      </w:r>
      <w:r w:rsidR="00AF56A3">
        <w:t xml:space="preserve"> </w:t>
      </w:r>
      <w:r>
        <w:t>unsrer</w:t>
      </w:r>
      <w:r w:rsidR="00AF56A3">
        <w:t xml:space="preserve"> </w:t>
      </w:r>
      <w:r>
        <w:t>Habe</w:t>
      </w:r>
      <w:r w:rsidR="00AF56A3">
        <w:t xml:space="preserve"> </w:t>
      </w:r>
      <w:r>
        <w:t>weniger</w:t>
      </w:r>
      <w:r w:rsidR="00AF56A3">
        <w:t xml:space="preserve"> </w:t>
      </w:r>
      <w:r>
        <w:t>als</w:t>
      </w:r>
      <w:r w:rsidR="00AF56A3">
        <w:t xml:space="preserve"> </w:t>
      </w:r>
      <w:r>
        <w:t>nichts</w:t>
      </w:r>
      <w:r w:rsidR="00AF56A3">
        <w:t xml:space="preserve"> </w:t>
      </w:r>
      <w:r>
        <w:t>gemacht.</w:t>
      </w:r>
      <w:r w:rsidR="00AF56A3">
        <w:t xml:space="preserve"> </w:t>
      </w:r>
      <w:r>
        <w:t>Daher</w:t>
      </w:r>
      <w:r w:rsidR="00AF56A3">
        <w:t xml:space="preserve"> </w:t>
      </w:r>
      <w:proofErr w:type="spellStart"/>
      <w:r>
        <w:t>zerriß</w:t>
      </w:r>
      <w:proofErr w:type="spellEnd"/>
      <w:r w:rsidR="00AF56A3">
        <w:t xml:space="preserve"> </w:t>
      </w:r>
      <w:r>
        <w:t>im</w:t>
      </w:r>
      <w:r w:rsidR="00AF56A3">
        <w:t xml:space="preserve"> </w:t>
      </w:r>
      <w:r>
        <w:t>Augenblick</w:t>
      </w:r>
      <w:r w:rsidR="00AF56A3">
        <w:t xml:space="preserve"> </w:t>
      </w:r>
      <w:r>
        <w:t>des</w:t>
      </w:r>
      <w:r w:rsidR="00AF56A3">
        <w:t xml:space="preserve"> </w:t>
      </w:r>
      <w:r>
        <w:t>Opfertods</w:t>
      </w:r>
      <w:r w:rsidR="00AF56A3">
        <w:t xml:space="preserve"> </w:t>
      </w:r>
      <w:r>
        <w:t>Christi</w:t>
      </w:r>
      <w:r w:rsidR="00AF56A3">
        <w:t xml:space="preserve"> </w:t>
      </w:r>
      <w:r>
        <w:t>der</w:t>
      </w:r>
      <w:r w:rsidR="00AF56A3">
        <w:t xml:space="preserve"> </w:t>
      </w:r>
      <w:r>
        <w:t>Vorhand</w:t>
      </w:r>
      <w:r w:rsidR="00AF56A3">
        <w:t xml:space="preserve"> </w:t>
      </w:r>
      <w:r>
        <w:t>im</w:t>
      </w:r>
      <w:r w:rsidR="00AF56A3">
        <w:t xml:space="preserve"> </w:t>
      </w:r>
      <w:r>
        <w:t>Tempel,</w:t>
      </w:r>
      <w:r w:rsidR="00AF56A3">
        <w:t xml:space="preserve"> </w:t>
      </w:r>
      <w:r>
        <w:t>anzudeuten,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jetzt</w:t>
      </w:r>
      <w:r w:rsidR="00AF56A3">
        <w:t xml:space="preserve"> </w:t>
      </w:r>
      <w:r>
        <w:t>der</w:t>
      </w:r>
      <w:r w:rsidR="00AF56A3">
        <w:t xml:space="preserve"> </w:t>
      </w:r>
      <w:r>
        <w:t>wahre</w:t>
      </w:r>
      <w:r w:rsidR="00AF56A3">
        <w:t xml:space="preserve"> </w:t>
      </w:r>
      <w:r>
        <w:t>Weg</w:t>
      </w:r>
      <w:r w:rsidR="00AF56A3">
        <w:t xml:space="preserve"> </w:t>
      </w:r>
      <w:r>
        <w:t>zur</w:t>
      </w:r>
      <w:r w:rsidR="00AF56A3">
        <w:t xml:space="preserve"> </w:t>
      </w:r>
      <w:r>
        <w:t>Heiligung</w:t>
      </w:r>
      <w:r w:rsidR="00AF56A3">
        <w:t xml:space="preserve"> </w:t>
      </w:r>
      <w:r>
        <w:t>eröffnet</w:t>
      </w:r>
      <w:r w:rsidR="00AF56A3">
        <w:t xml:space="preserve"> </w:t>
      </w:r>
      <w:r>
        <w:t>sei,</w:t>
      </w:r>
      <w:r w:rsidR="00AF56A3">
        <w:t xml:space="preserve"> </w:t>
      </w:r>
      <w:r>
        <w:t>vermittelst</w:t>
      </w:r>
      <w:r w:rsidR="00AF56A3">
        <w:t xml:space="preserve"> </w:t>
      </w:r>
      <w:r>
        <w:t>des,</w:t>
      </w:r>
      <w:r w:rsidR="00AF56A3">
        <w:t xml:space="preserve"> </w:t>
      </w:r>
      <w:r>
        <w:t>durch</w:t>
      </w:r>
      <w:r w:rsidR="00AF56A3">
        <w:t xml:space="preserve"> </w:t>
      </w:r>
      <w:r>
        <w:t>Leiden</w:t>
      </w:r>
      <w:r w:rsidR="00AF56A3">
        <w:t xml:space="preserve"> </w:t>
      </w:r>
      <w:r>
        <w:t>des</w:t>
      </w:r>
      <w:r w:rsidR="00AF56A3">
        <w:t xml:space="preserve"> </w:t>
      </w:r>
      <w:r>
        <w:t>Todes</w:t>
      </w:r>
      <w:r w:rsidR="00AF56A3">
        <w:t xml:space="preserve"> </w:t>
      </w:r>
      <w:r>
        <w:t>vollendeten</w:t>
      </w:r>
      <w:r w:rsidR="00AF56A3">
        <w:t xml:space="preserve"> </w:t>
      </w:r>
      <w:r>
        <w:t>Herzogs</w:t>
      </w:r>
      <w:r w:rsidR="00AF56A3">
        <w:t xml:space="preserve"> </w:t>
      </w:r>
      <w:r>
        <w:t>unsrer</w:t>
      </w:r>
      <w:r w:rsidR="00AF56A3">
        <w:t xml:space="preserve"> </w:t>
      </w:r>
      <w:r>
        <w:t>Seligkeit.</w:t>
      </w:r>
      <w:r w:rsidR="00AF56A3">
        <w:t xml:space="preserve"> </w:t>
      </w:r>
      <w:r>
        <w:t>Drittens</w:t>
      </w:r>
      <w:r w:rsidR="00AF56A3">
        <w:t xml:space="preserve"> </w:t>
      </w:r>
      <w:r>
        <w:t>ward</w:t>
      </w:r>
      <w:r w:rsidR="00AF56A3">
        <w:t xml:space="preserve"> </w:t>
      </w:r>
      <w:r>
        <w:t>der</w:t>
      </w:r>
      <w:r w:rsidR="00AF56A3">
        <w:t xml:space="preserve"> </w:t>
      </w:r>
      <w:r>
        <w:t>herrliche</w:t>
      </w:r>
      <w:r w:rsidR="00AF56A3">
        <w:t xml:space="preserve"> </w:t>
      </w:r>
      <w:r>
        <w:t>neue</w:t>
      </w:r>
      <w:r w:rsidR="00AF56A3">
        <w:t xml:space="preserve"> </w:t>
      </w:r>
      <w:r>
        <w:t>Bund</w:t>
      </w:r>
      <w:r w:rsidR="00AF56A3">
        <w:t xml:space="preserve"> </w:t>
      </w:r>
      <w:r>
        <w:t>begründet,</w:t>
      </w:r>
      <w:r w:rsidR="00AF56A3">
        <w:t xml:space="preserve"> </w:t>
      </w:r>
      <w:r>
        <w:t>weshalb</w:t>
      </w:r>
      <w:r w:rsidR="00AF56A3">
        <w:t xml:space="preserve"> </w:t>
      </w:r>
      <w:r>
        <w:t>Christus</w:t>
      </w:r>
      <w:r w:rsidR="00AF56A3">
        <w:t xml:space="preserve"> </w:t>
      </w:r>
      <w:r>
        <w:t>bei</w:t>
      </w:r>
      <w:r w:rsidR="00AF56A3">
        <w:t xml:space="preserve"> </w:t>
      </w:r>
      <w:r>
        <w:t>dem</w:t>
      </w:r>
      <w:r w:rsidR="00AF56A3">
        <w:t xml:space="preserve"> </w:t>
      </w:r>
      <w:r>
        <w:t>heiligen</w:t>
      </w:r>
      <w:r w:rsidR="00AF56A3">
        <w:t xml:space="preserve"> </w:t>
      </w:r>
      <w:r>
        <w:t>Abendmahl</w:t>
      </w:r>
      <w:r w:rsidR="00AF56A3">
        <w:t xml:space="preserve"> </w:t>
      </w:r>
      <w:r>
        <w:t>sagte:</w:t>
      </w:r>
      <w:r w:rsidR="00AF56A3">
        <w:t xml:space="preserve"> </w:t>
      </w:r>
      <w:r>
        <w:t>Dieser</w:t>
      </w:r>
      <w:r w:rsidR="00AF56A3">
        <w:t xml:space="preserve"> </w:t>
      </w:r>
      <w:r>
        <w:t>Kelch</w:t>
      </w:r>
      <w:r w:rsidR="00AF56A3">
        <w:t xml:space="preserve"> </w:t>
      </w:r>
      <w:r>
        <w:t>ist</w:t>
      </w:r>
      <w:r w:rsidR="00AF56A3">
        <w:t xml:space="preserve"> </w:t>
      </w:r>
      <w:r>
        <w:t>das</w:t>
      </w:r>
      <w:r w:rsidR="00AF56A3">
        <w:t xml:space="preserve"> </w:t>
      </w:r>
      <w:r>
        <w:t>Neue</w:t>
      </w:r>
      <w:r w:rsidR="00AF56A3">
        <w:t xml:space="preserve"> </w:t>
      </w:r>
      <w:r>
        <w:t>Testament</w:t>
      </w:r>
      <w:r w:rsidR="00AF56A3">
        <w:t xml:space="preserve"> </w:t>
      </w:r>
      <w:r>
        <w:t>in</w:t>
      </w:r>
      <w:r w:rsidR="00AF56A3">
        <w:t xml:space="preserve"> </w:t>
      </w:r>
      <w:r>
        <w:t>meinem</w:t>
      </w:r>
      <w:r w:rsidR="00AF56A3">
        <w:t xml:space="preserve"> </w:t>
      </w:r>
      <w:r>
        <w:t>Blut.</w:t>
      </w:r>
      <w:r w:rsidR="00AF56A3">
        <w:t xml:space="preserve"> </w:t>
      </w:r>
      <w:r>
        <w:t>Dieser</w:t>
      </w:r>
      <w:r w:rsidR="00AF56A3">
        <w:t xml:space="preserve"> </w:t>
      </w:r>
      <w:r>
        <w:t>vortreffliche</w:t>
      </w:r>
      <w:r w:rsidR="00AF56A3">
        <w:t xml:space="preserve"> </w:t>
      </w:r>
      <w:r>
        <w:t>Bund,</w:t>
      </w:r>
      <w:r w:rsidR="00AF56A3">
        <w:t xml:space="preserve"> </w:t>
      </w:r>
      <w:r>
        <w:t>der</w:t>
      </w:r>
      <w:r w:rsidR="00AF56A3">
        <w:t xml:space="preserve"> </w:t>
      </w:r>
      <w:r>
        <w:t>so</w:t>
      </w:r>
      <w:r w:rsidR="00AF56A3">
        <w:t xml:space="preserve"> </w:t>
      </w:r>
      <w:r>
        <w:t>ganz</w:t>
      </w:r>
      <w:r w:rsidR="00AF56A3">
        <w:t xml:space="preserve"> </w:t>
      </w:r>
      <w:r>
        <w:t>den</w:t>
      </w:r>
      <w:r w:rsidR="00AF56A3">
        <w:t xml:space="preserve"> </w:t>
      </w:r>
      <w:r>
        <w:t>Bedürfnissen</w:t>
      </w:r>
      <w:r w:rsidR="00AF56A3">
        <w:t xml:space="preserve"> </w:t>
      </w:r>
      <w:r>
        <w:t>blutarmer</w:t>
      </w:r>
      <w:r w:rsidR="00AF56A3">
        <w:t xml:space="preserve"> </w:t>
      </w:r>
      <w:r>
        <w:t>Sünder</w:t>
      </w:r>
      <w:r w:rsidR="00AF56A3">
        <w:t xml:space="preserve"> </w:t>
      </w:r>
      <w:r>
        <w:t>angemessen</w:t>
      </w:r>
      <w:r w:rsidR="00AF56A3">
        <w:t xml:space="preserve"> </w:t>
      </w:r>
      <w:r>
        <w:t>ist,</w:t>
      </w:r>
      <w:r w:rsidR="00AF56A3">
        <w:t xml:space="preserve"> </w:t>
      </w:r>
      <w:r>
        <w:t>weil</w:t>
      </w:r>
      <w:r w:rsidR="00AF56A3">
        <w:t xml:space="preserve"> </w:t>
      </w:r>
      <w:r>
        <w:t>in</w:t>
      </w:r>
      <w:r w:rsidR="00AF56A3">
        <w:t xml:space="preserve"> </w:t>
      </w:r>
      <w:r>
        <w:t>demselben</w:t>
      </w:r>
      <w:r w:rsidR="00AF56A3">
        <w:t xml:space="preserve"> </w:t>
      </w:r>
      <w:r>
        <w:t>nichts</w:t>
      </w:r>
      <w:r w:rsidR="00AF56A3">
        <w:t xml:space="preserve"> </w:t>
      </w:r>
      <w:r>
        <w:t>gefordert</w:t>
      </w:r>
      <w:r w:rsidR="00AF56A3">
        <w:t xml:space="preserve"> </w:t>
      </w:r>
      <w:r>
        <w:t>wird,</w:t>
      </w:r>
      <w:r w:rsidR="00AF56A3">
        <w:t xml:space="preserve"> </w:t>
      </w:r>
      <w:r>
        <w:t>als</w:t>
      </w:r>
      <w:r w:rsidR="00AF56A3">
        <w:t xml:space="preserve"> </w:t>
      </w:r>
      <w:r>
        <w:t>was</w:t>
      </w:r>
      <w:r w:rsidR="00AF56A3">
        <w:t xml:space="preserve"> </w:t>
      </w:r>
      <w:r>
        <w:t>er</w:t>
      </w:r>
      <w:r w:rsidR="00AF56A3">
        <w:t xml:space="preserve"> </w:t>
      </w:r>
      <w:r>
        <w:t>auch</w:t>
      </w:r>
      <w:r w:rsidR="00AF56A3">
        <w:t xml:space="preserve"> </w:t>
      </w:r>
      <w:r>
        <w:t>zugleich</w:t>
      </w:r>
      <w:r w:rsidR="00AF56A3">
        <w:t xml:space="preserve"> </w:t>
      </w:r>
      <w:r>
        <w:t>geben</w:t>
      </w:r>
      <w:r w:rsidR="00AF56A3">
        <w:t xml:space="preserve"> </w:t>
      </w:r>
      <w:r>
        <w:t>will.</w:t>
      </w:r>
      <w:r w:rsidR="00AF56A3">
        <w:t xml:space="preserve"> </w:t>
      </w:r>
      <w:r>
        <w:t>Heißt</w:t>
      </w:r>
      <w:r w:rsidR="00AF56A3">
        <w:t xml:space="preserve"> </w:t>
      </w:r>
      <w:r>
        <w:t>es</w:t>
      </w:r>
      <w:r w:rsidR="00AF56A3">
        <w:t xml:space="preserve"> </w:t>
      </w:r>
      <w:proofErr w:type="spellStart"/>
      <w:r>
        <w:t>derhalben</w:t>
      </w:r>
      <w:proofErr w:type="spellEnd"/>
      <w:r>
        <w:t>:</w:t>
      </w:r>
      <w:r w:rsidR="00AF56A3">
        <w:t xml:space="preserve"> </w:t>
      </w:r>
      <w:r>
        <w:t>Macht</w:t>
      </w:r>
      <w:r w:rsidR="00AF56A3">
        <w:t xml:space="preserve"> </w:t>
      </w:r>
      <w:r>
        <w:t>euch</w:t>
      </w:r>
      <w:r w:rsidR="00AF56A3">
        <w:t xml:space="preserve"> </w:t>
      </w:r>
      <w:r>
        <w:t>ein</w:t>
      </w:r>
      <w:r w:rsidR="00AF56A3">
        <w:t xml:space="preserve"> </w:t>
      </w:r>
      <w:r>
        <w:t>neu</w:t>
      </w:r>
      <w:r w:rsidR="00AF56A3">
        <w:t xml:space="preserve"> </w:t>
      </w:r>
      <w:r>
        <w:t>Herz,</w:t>
      </w:r>
      <w:r w:rsidR="00AF56A3">
        <w:t xml:space="preserve"> </w:t>
      </w:r>
      <w:r>
        <w:t>so</w:t>
      </w:r>
      <w:r w:rsidR="00AF56A3">
        <w:t xml:space="preserve"> </w:t>
      </w:r>
      <w:r>
        <w:t>heißt</w:t>
      </w:r>
      <w:r w:rsidR="00AF56A3">
        <w:t xml:space="preserve"> </w:t>
      </w:r>
      <w:r>
        <w:t>es</w:t>
      </w:r>
      <w:r w:rsidR="00AF56A3">
        <w:t xml:space="preserve"> </w:t>
      </w:r>
      <w:r>
        <w:t>auch:</w:t>
      </w:r>
      <w:r w:rsidR="00AF56A3">
        <w:t xml:space="preserve"> </w:t>
      </w:r>
      <w:r>
        <w:t>Ich</w:t>
      </w:r>
      <w:r w:rsidR="00AF56A3">
        <w:t xml:space="preserve"> </w:t>
      </w:r>
      <w:r>
        <w:t>will</w:t>
      </w:r>
      <w:r w:rsidR="00AF56A3">
        <w:t xml:space="preserve"> </w:t>
      </w:r>
      <w:r>
        <w:t>euch</w:t>
      </w:r>
      <w:r w:rsidR="00AF56A3">
        <w:t xml:space="preserve"> </w:t>
      </w:r>
      <w:r>
        <w:t>ein</w:t>
      </w:r>
      <w:r w:rsidR="00AF56A3">
        <w:t xml:space="preserve"> </w:t>
      </w:r>
      <w:r>
        <w:t>neu</w:t>
      </w:r>
      <w:r w:rsidR="00AF56A3">
        <w:t xml:space="preserve"> </w:t>
      </w:r>
      <w:r>
        <w:t>Herz</w:t>
      </w:r>
      <w:r w:rsidR="00AF56A3">
        <w:t xml:space="preserve"> </w:t>
      </w:r>
      <w:r>
        <w:t>geben,</w:t>
      </w:r>
      <w:r w:rsidR="00AF56A3">
        <w:t xml:space="preserve"> </w:t>
      </w:r>
      <w:r>
        <w:t>und</w:t>
      </w:r>
      <w:r w:rsidR="00AF56A3">
        <w:t xml:space="preserve"> </w:t>
      </w:r>
      <w:r>
        <w:t>so</w:t>
      </w:r>
      <w:r w:rsidR="00AF56A3">
        <w:t xml:space="preserve"> </w:t>
      </w:r>
      <w:r>
        <w:t>spricht</w:t>
      </w:r>
      <w:r w:rsidR="00AF56A3">
        <w:t xml:space="preserve"> </w:t>
      </w:r>
      <w:r>
        <w:t>die</w:t>
      </w:r>
      <w:r w:rsidR="00AF56A3">
        <w:t xml:space="preserve"> </w:t>
      </w:r>
      <w:r>
        <w:t>gläubige</w:t>
      </w:r>
      <w:r w:rsidR="00AF56A3">
        <w:t xml:space="preserve"> </w:t>
      </w:r>
      <w:r>
        <w:t>Seele:</w:t>
      </w:r>
      <w:r w:rsidR="00AF56A3">
        <w:t xml:space="preserve"> </w:t>
      </w:r>
      <w:r>
        <w:t>Schaffe</w:t>
      </w:r>
      <w:r w:rsidR="00AF56A3">
        <w:t xml:space="preserve"> </w:t>
      </w:r>
      <w:r>
        <w:t>in</w:t>
      </w:r>
      <w:r w:rsidR="00AF56A3">
        <w:t xml:space="preserve"> </w:t>
      </w:r>
      <w:r>
        <w:t>mir</w:t>
      </w:r>
      <w:r w:rsidR="00AF56A3">
        <w:t xml:space="preserve"> </w:t>
      </w:r>
      <w:r>
        <w:t>Gott,</w:t>
      </w:r>
      <w:r w:rsidR="00AF56A3">
        <w:t xml:space="preserve"> </w:t>
      </w:r>
      <w:r>
        <w:t>ein</w:t>
      </w:r>
      <w:r w:rsidR="00AF56A3">
        <w:t xml:space="preserve"> </w:t>
      </w:r>
      <w:r>
        <w:t>reines</w:t>
      </w:r>
      <w:r w:rsidR="00AF56A3">
        <w:t xml:space="preserve"> </w:t>
      </w:r>
      <w:r>
        <w:t>Herz!</w:t>
      </w:r>
      <w:r w:rsidR="00AF56A3">
        <w:t xml:space="preserve"> </w:t>
      </w:r>
      <w:r>
        <w:t>Heißt</w:t>
      </w:r>
      <w:r w:rsidR="00AF56A3">
        <w:t xml:space="preserve"> </w:t>
      </w:r>
      <w:r>
        <w:t>es:</w:t>
      </w:r>
      <w:r w:rsidR="00AF56A3">
        <w:t xml:space="preserve"> </w:t>
      </w:r>
      <w:r>
        <w:t>Waschet,</w:t>
      </w:r>
      <w:r w:rsidR="00AF56A3">
        <w:t xml:space="preserve"> </w:t>
      </w:r>
      <w:r>
        <w:t>reinigt</w:t>
      </w:r>
      <w:r w:rsidR="00AF56A3">
        <w:t xml:space="preserve"> </w:t>
      </w:r>
      <w:r>
        <w:t>euch,</w:t>
      </w:r>
      <w:r w:rsidR="00AF56A3">
        <w:t xml:space="preserve"> </w:t>
      </w:r>
      <w:r>
        <w:t>so</w:t>
      </w:r>
      <w:r w:rsidR="00AF56A3">
        <w:t xml:space="preserve"> </w:t>
      </w:r>
      <w:proofErr w:type="spellStart"/>
      <w:r>
        <w:t>heißt's</w:t>
      </w:r>
      <w:proofErr w:type="spellEnd"/>
      <w:r w:rsidR="00AF56A3">
        <w:t xml:space="preserve"> </w:t>
      </w:r>
      <w:r>
        <w:t>auch</w:t>
      </w:r>
      <w:r w:rsidR="00AF56A3">
        <w:t xml:space="preserve"> </w:t>
      </w:r>
      <w:r>
        <w:t>wiederum:</w:t>
      </w:r>
      <w:r w:rsidR="00AF56A3">
        <w:t xml:space="preserve"> </w:t>
      </w:r>
      <w:r>
        <w:t>Ich</w:t>
      </w:r>
      <w:r w:rsidR="00AF56A3">
        <w:t xml:space="preserve"> </w:t>
      </w:r>
      <w:r>
        <w:t>will</w:t>
      </w:r>
      <w:r w:rsidR="00AF56A3">
        <w:t xml:space="preserve"> </w:t>
      </w:r>
      <w:r>
        <w:t>den</w:t>
      </w:r>
      <w:r w:rsidR="00AF56A3">
        <w:t xml:space="preserve"> </w:t>
      </w:r>
      <w:r>
        <w:t>Unflat</w:t>
      </w:r>
      <w:r w:rsidR="00AF56A3">
        <w:t xml:space="preserve"> </w:t>
      </w:r>
      <w:r>
        <w:t>der</w:t>
      </w:r>
      <w:r w:rsidR="00AF56A3">
        <w:t xml:space="preserve"> </w:t>
      </w:r>
      <w:r>
        <w:t>Tochter</w:t>
      </w:r>
      <w:r w:rsidR="00AF56A3">
        <w:t xml:space="preserve"> </w:t>
      </w:r>
      <w:r>
        <w:t>Zions</w:t>
      </w:r>
      <w:r w:rsidR="00AF56A3">
        <w:t xml:space="preserve"> </w:t>
      </w:r>
      <w:r>
        <w:t>waschen</w:t>
      </w:r>
      <w:r w:rsidR="00AF56A3">
        <w:t xml:space="preserve"> </w:t>
      </w:r>
      <w:r>
        <w:t>und</w:t>
      </w:r>
      <w:r w:rsidR="00AF56A3">
        <w:t xml:space="preserve"> </w:t>
      </w:r>
      <w:r>
        <w:t>die</w:t>
      </w:r>
      <w:r w:rsidR="00AF56A3">
        <w:t xml:space="preserve"> </w:t>
      </w:r>
      <w:r>
        <w:t>Blutschulden</w:t>
      </w:r>
      <w:r w:rsidR="00AF56A3">
        <w:t xml:space="preserve"> </w:t>
      </w:r>
      <w:r>
        <w:t>Jerusalems</w:t>
      </w:r>
      <w:r w:rsidR="00AF56A3">
        <w:t xml:space="preserve"> </w:t>
      </w:r>
      <w:r>
        <w:t>vertreiben</w:t>
      </w:r>
      <w:r w:rsidR="00AF56A3">
        <w:t xml:space="preserve"> </w:t>
      </w:r>
      <w:r>
        <w:t>von</w:t>
      </w:r>
      <w:r w:rsidR="00AF56A3">
        <w:t xml:space="preserve"> </w:t>
      </w:r>
      <w:r>
        <w:t>ihr</w:t>
      </w:r>
      <w:r w:rsidR="00AF56A3">
        <w:t xml:space="preserve"> </w:t>
      </w:r>
      <w:r>
        <w:t>durch</w:t>
      </w:r>
      <w:r w:rsidR="00AF56A3">
        <w:t xml:space="preserve"> </w:t>
      </w:r>
      <w:r>
        <w:t>den</w:t>
      </w:r>
      <w:r w:rsidR="00AF56A3">
        <w:t xml:space="preserve"> </w:t>
      </w:r>
      <w:r>
        <w:t>Geist,</w:t>
      </w:r>
      <w:r w:rsidR="00AF56A3">
        <w:t xml:space="preserve"> </w:t>
      </w:r>
      <w:r>
        <w:t>der</w:t>
      </w:r>
      <w:r w:rsidR="00AF56A3">
        <w:t xml:space="preserve"> </w:t>
      </w:r>
      <w:r>
        <w:t>richten</w:t>
      </w:r>
      <w:r w:rsidR="00AF56A3">
        <w:t xml:space="preserve"> </w:t>
      </w:r>
      <w:r>
        <w:t>und</w:t>
      </w:r>
      <w:r w:rsidR="00AF56A3">
        <w:t xml:space="preserve"> </w:t>
      </w:r>
      <w:r>
        <w:t>ein</w:t>
      </w:r>
      <w:r w:rsidR="00AF56A3">
        <w:t xml:space="preserve"> </w:t>
      </w:r>
      <w:r>
        <w:t>Feuer</w:t>
      </w:r>
      <w:r w:rsidR="00AF56A3">
        <w:t xml:space="preserve"> </w:t>
      </w:r>
      <w:r>
        <w:t>anzünden</w:t>
      </w:r>
      <w:r w:rsidR="00AF56A3">
        <w:t xml:space="preserve"> </w:t>
      </w:r>
      <w:r>
        <w:t>wird.</w:t>
      </w:r>
      <w:r w:rsidR="00AF56A3">
        <w:t xml:space="preserve"> </w:t>
      </w:r>
      <w:r>
        <w:t>Und</w:t>
      </w:r>
      <w:r w:rsidR="00AF56A3">
        <w:t xml:space="preserve"> </w:t>
      </w:r>
      <w:r>
        <w:t>dem</w:t>
      </w:r>
      <w:r w:rsidR="00AF56A3">
        <w:t xml:space="preserve"> </w:t>
      </w:r>
      <w:r>
        <w:t>gemäß</w:t>
      </w:r>
      <w:r w:rsidR="00AF56A3">
        <w:t xml:space="preserve"> </w:t>
      </w:r>
      <w:r>
        <w:t>spricht</w:t>
      </w:r>
      <w:r w:rsidR="00AF56A3">
        <w:t xml:space="preserve"> </w:t>
      </w:r>
      <w:r>
        <w:t>die</w:t>
      </w:r>
      <w:r w:rsidR="00AF56A3">
        <w:t xml:space="preserve"> </w:t>
      </w:r>
      <w:r>
        <w:t>gläubige</w:t>
      </w:r>
      <w:r w:rsidR="00AF56A3">
        <w:t xml:space="preserve"> </w:t>
      </w:r>
      <w:r>
        <w:t>Seele:</w:t>
      </w:r>
      <w:r w:rsidR="00AF56A3">
        <w:t xml:space="preserve"> </w:t>
      </w:r>
      <w:r>
        <w:t>Wasche</w:t>
      </w:r>
      <w:r w:rsidR="00AF56A3">
        <w:t xml:space="preserve"> </w:t>
      </w:r>
      <w:r>
        <w:t>mich,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ich</w:t>
      </w:r>
      <w:r w:rsidR="00AF56A3">
        <w:t xml:space="preserve"> </w:t>
      </w:r>
      <w:r>
        <w:t>rein</w:t>
      </w:r>
      <w:r w:rsidR="00AF56A3">
        <w:t xml:space="preserve"> </w:t>
      </w:r>
      <w:r>
        <w:t>werde!</w:t>
      </w:r>
      <w:r w:rsidR="00AF56A3">
        <w:t xml:space="preserve"> </w:t>
      </w:r>
      <w:r>
        <w:t>Dieser</w:t>
      </w:r>
      <w:r w:rsidR="00AF56A3">
        <w:t xml:space="preserve"> </w:t>
      </w:r>
      <w:r>
        <w:t>Gnadenbund</w:t>
      </w:r>
      <w:r w:rsidR="00AF56A3">
        <w:t xml:space="preserve"> </w:t>
      </w:r>
      <w:r>
        <w:t>macht</w:t>
      </w:r>
      <w:r w:rsidR="00AF56A3">
        <w:t xml:space="preserve"> </w:t>
      </w:r>
      <w:r>
        <w:t>die,</w:t>
      </w:r>
      <w:r w:rsidR="00AF56A3">
        <w:t xml:space="preserve"> </w:t>
      </w:r>
      <w:r>
        <w:t>welche</w:t>
      </w:r>
      <w:r w:rsidR="00AF56A3">
        <w:t xml:space="preserve"> </w:t>
      </w:r>
      <w:r>
        <w:t>nichts</w:t>
      </w:r>
      <w:r w:rsidR="00AF56A3">
        <w:t xml:space="preserve"> </w:t>
      </w:r>
      <w:r>
        <w:t>haben,</w:t>
      </w:r>
      <w:r w:rsidR="00AF56A3">
        <w:t xml:space="preserve"> </w:t>
      </w:r>
      <w:r>
        <w:t>so</w:t>
      </w:r>
      <w:r w:rsidR="00AF56A3">
        <w:t xml:space="preserve"> </w:t>
      </w:r>
      <w:r>
        <w:t>reich,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r>
        <w:t>alles</w:t>
      </w:r>
      <w:r w:rsidR="00AF56A3">
        <w:t xml:space="preserve"> </w:t>
      </w:r>
      <w:r>
        <w:t>haben,</w:t>
      </w:r>
      <w:r w:rsidR="00AF56A3">
        <w:t xml:space="preserve"> </w:t>
      </w:r>
      <w:r>
        <w:t>macht</w:t>
      </w:r>
      <w:r w:rsidR="00AF56A3">
        <w:t xml:space="preserve"> </w:t>
      </w:r>
      <w:r>
        <w:t>die</w:t>
      </w:r>
      <w:r w:rsidR="00AF56A3">
        <w:t xml:space="preserve"> </w:t>
      </w:r>
      <w:r>
        <w:t>Unvermögenden</w:t>
      </w:r>
      <w:r w:rsidR="00AF56A3">
        <w:t xml:space="preserve"> </w:t>
      </w:r>
      <w:r>
        <w:t>so</w:t>
      </w:r>
      <w:r w:rsidR="00AF56A3">
        <w:t xml:space="preserve"> </w:t>
      </w:r>
      <w:r>
        <w:t>stark,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sie</w:t>
      </w:r>
      <w:r w:rsidR="00AF56A3">
        <w:t xml:space="preserve"> </w:t>
      </w:r>
      <w:r>
        <w:t>alles</w:t>
      </w:r>
      <w:r w:rsidR="00AF56A3">
        <w:t xml:space="preserve"> </w:t>
      </w:r>
      <w:r>
        <w:t>können,</w:t>
      </w:r>
      <w:r w:rsidR="00AF56A3">
        <w:t xml:space="preserve"> </w:t>
      </w:r>
      <w:r>
        <w:t>verleiht</w:t>
      </w:r>
      <w:r w:rsidR="00AF56A3">
        <w:t xml:space="preserve"> </w:t>
      </w:r>
      <w:r>
        <w:t>Gottlosen</w:t>
      </w:r>
      <w:r w:rsidR="00AF56A3">
        <w:t xml:space="preserve"> </w:t>
      </w:r>
      <w:r>
        <w:t>eine</w:t>
      </w:r>
      <w:r w:rsidR="00AF56A3">
        <w:t xml:space="preserve"> </w:t>
      </w:r>
      <w:r>
        <w:t>Gerechtigkeit</w:t>
      </w:r>
      <w:r w:rsidR="00AF56A3">
        <w:t xml:space="preserve"> </w:t>
      </w:r>
      <w:r>
        <w:t>Gottes.</w:t>
      </w:r>
      <w:r w:rsidR="00AF56A3">
        <w:t xml:space="preserve"> </w:t>
      </w:r>
      <w:r>
        <w:t>O,</w:t>
      </w:r>
      <w:r w:rsidR="00AF56A3">
        <w:t xml:space="preserve"> </w:t>
      </w:r>
      <w:proofErr w:type="spellStart"/>
      <w:r>
        <w:t>heißt's</w:t>
      </w:r>
      <w:proofErr w:type="spellEnd"/>
      <w:r w:rsidR="00AF56A3">
        <w:t xml:space="preserve"> </w:t>
      </w:r>
      <w:r>
        <w:t>deswegen</w:t>
      </w:r>
      <w:r w:rsidR="00AF56A3">
        <w:t xml:space="preserve"> </w:t>
      </w:r>
      <w:bookmarkStart w:id="0" w:name="_GoBack"/>
      <w:r w:rsidR="00AF56A3">
        <w:t xml:space="preserve">Jesaja </w:t>
      </w:r>
      <w:r>
        <w:t>48</w:t>
      </w:r>
      <w:r w:rsidR="00AF56A3">
        <w:t>, 1</w:t>
      </w:r>
      <w:r>
        <w:t>8</w:t>
      </w:r>
      <w:bookmarkEnd w:id="0"/>
      <w:r>
        <w:t>,</w:t>
      </w:r>
      <w:r w:rsidR="00AF56A3">
        <w:t xml:space="preserve"> </w:t>
      </w:r>
      <w:proofErr w:type="spellStart"/>
      <w:r>
        <w:t>daß</w:t>
      </w:r>
      <w:proofErr w:type="spellEnd"/>
      <w:r w:rsidR="00AF56A3">
        <w:t xml:space="preserve"> </w:t>
      </w:r>
      <w:r>
        <w:t>du</w:t>
      </w:r>
      <w:r w:rsidR="00AF56A3">
        <w:t xml:space="preserve"> </w:t>
      </w:r>
      <w:r>
        <w:t>auf</w:t>
      </w:r>
      <w:r w:rsidR="00AF56A3">
        <w:t xml:space="preserve"> </w:t>
      </w:r>
      <w:r>
        <w:t>meine</w:t>
      </w:r>
      <w:r w:rsidR="00AF56A3">
        <w:t xml:space="preserve"> </w:t>
      </w:r>
      <w:r>
        <w:t>Gebote</w:t>
      </w:r>
      <w:r w:rsidR="00AF56A3">
        <w:t xml:space="preserve"> </w:t>
      </w:r>
      <w:r>
        <w:t>merktest,</w:t>
      </w:r>
      <w:r w:rsidR="00AF56A3">
        <w:t xml:space="preserve"> </w:t>
      </w:r>
      <w:r>
        <w:t>so</w:t>
      </w:r>
      <w:r w:rsidR="00AF56A3">
        <w:t xml:space="preserve"> </w:t>
      </w:r>
      <w:r>
        <w:t>würde</w:t>
      </w:r>
      <w:r w:rsidR="00AF56A3">
        <w:t xml:space="preserve"> </w:t>
      </w:r>
      <w:r>
        <w:t>dein</w:t>
      </w:r>
      <w:r w:rsidR="00AF56A3">
        <w:t xml:space="preserve"> </w:t>
      </w:r>
      <w:r>
        <w:t>Friede</w:t>
      </w:r>
      <w:r w:rsidR="00AF56A3">
        <w:t xml:space="preserve"> </w:t>
      </w:r>
      <w:r>
        <w:t>sein</w:t>
      </w:r>
      <w:r w:rsidR="00AF56A3">
        <w:t xml:space="preserve"> </w:t>
      </w:r>
      <w:r>
        <w:t>wie</w:t>
      </w:r>
      <w:r w:rsidR="00AF56A3">
        <w:t xml:space="preserve"> </w:t>
      </w:r>
      <w:r>
        <w:t>ein</w:t>
      </w:r>
      <w:r w:rsidR="00AF56A3">
        <w:t xml:space="preserve"> </w:t>
      </w:r>
      <w:r>
        <w:t>Wasserstrom,</w:t>
      </w:r>
      <w:r w:rsidR="00AF56A3">
        <w:t xml:space="preserve"> </w:t>
      </w:r>
      <w:r>
        <w:t>und</w:t>
      </w:r>
      <w:r w:rsidR="00AF56A3">
        <w:t xml:space="preserve"> </w:t>
      </w:r>
      <w:r>
        <w:t>deine</w:t>
      </w:r>
      <w:r w:rsidR="00AF56A3">
        <w:t xml:space="preserve"> </w:t>
      </w:r>
      <w:r>
        <w:t>Gerechtigkeit</w:t>
      </w:r>
      <w:r w:rsidR="00AF56A3">
        <w:t xml:space="preserve"> </w:t>
      </w:r>
      <w:r>
        <w:t>wie</w:t>
      </w:r>
      <w:r w:rsidR="00AF56A3">
        <w:t xml:space="preserve"> </w:t>
      </w:r>
      <w:r>
        <w:t>Meereswellen.</w:t>
      </w:r>
      <w:r w:rsidR="00AF56A3">
        <w:t xml:space="preserve"> </w:t>
      </w:r>
      <w:r>
        <w:t>Wer</w:t>
      </w:r>
      <w:r w:rsidR="00AF56A3">
        <w:t xml:space="preserve"> </w:t>
      </w:r>
      <w:r>
        <w:t>die</w:t>
      </w:r>
      <w:r w:rsidR="00AF56A3">
        <w:t xml:space="preserve"> </w:t>
      </w:r>
      <w:r>
        <w:t>Beschaffenheit</w:t>
      </w:r>
      <w:r w:rsidR="00AF56A3">
        <w:t xml:space="preserve"> </w:t>
      </w:r>
      <w:r>
        <w:t>dieses</w:t>
      </w:r>
      <w:r w:rsidR="00AF56A3">
        <w:t xml:space="preserve"> </w:t>
      </w:r>
      <w:r>
        <w:t>neuen</w:t>
      </w:r>
      <w:r w:rsidR="00AF56A3">
        <w:t xml:space="preserve"> </w:t>
      </w:r>
      <w:r>
        <w:t>Bundes,</w:t>
      </w:r>
      <w:r w:rsidR="00AF56A3">
        <w:t xml:space="preserve"> </w:t>
      </w:r>
      <w:r>
        <w:t>vom</w:t>
      </w:r>
      <w:r w:rsidR="00AF56A3">
        <w:t xml:space="preserve"> </w:t>
      </w:r>
      <w:r>
        <w:t>heiligen</w:t>
      </w:r>
      <w:r w:rsidR="00AF56A3">
        <w:t xml:space="preserve"> </w:t>
      </w:r>
      <w:r>
        <w:t>Geist</w:t>
      </w:r>
      <w:r w:rsidR="00AF56A3">
        <w:t xml:space="preserve"> </w:t>
      </w:r>
      <w:r>
        <w:t>unterwiesen,</w:t>
      </w:r>
      <w:r w:rsidR="00AF56A3">
        <w:t xml:space="preserve"> </w:t>
      </w:r>
      <w:r>
        <w:t>recht</w:t>
      </w:r>
      <w:r w:rsidR="00AF56A3">
        <w:t xml:space="preserve"> </w:t>
      </w:r>
      <w:r>
        <w:t>versteht,</w:t>
      </w:r>
      <w:r w:rsidR="00AF56A3">
        <w:t xml:space="preserve"> </w:t>
      </w:r>
      <w:r>
        <w:t>der</w:t>
      </w:r>
      <w:r w:rsidR="00AF56A3">
        <w:t xml:space="preserve"> </w:t>
      </w:r>
      <w:proofErr w:type="spellStart"/>
      <w:r>
        <w:t>versteht's</w:t>
      </w:r>
      <w:proofErr w:type="spellEnd"/>
      <w:r w:rsidR="00AF56A3">
        <w:t xml:space="preserve"> </w:t>
      </w:r>
      <w:r>
        <w:t>auch,</w:t>
      </w:r>
      <w:r w:rsidR="00AF56A3">
        <w:t xml:space="preserve"> </w:t>
      </w:r>
      <w:r>
        <w:t>sich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Herrn</w:t>
      </w:r>
      <w:r w:rsidR="00AF56A3">
        <w:t xml:space="preserve"> </w:t>
      </w:r>
      <w:r>
        <w:t>zu</w:t>
      </w:r>
      <w:r w:rsidR="00AF56A3">
        <w:t xml:space="preserve"> </w:t>
      </w:r>
      <w:r>
        <w:t>freuen</w:t>
      </w:r>
      <w:r w:rsidR="00AF56A3">
        <w:t xml:space="preserve"> </w:t>
      </w:r>
      <w:r>
        <w:t>alle</w:t>
      </w:r>
      <w:r w:rsidR="00AF56A3">
        <w:t xml:space="preserve"> </w:t>
      </w:r>
      <w:r>
        <w:t>Wege.</w:t>
      </w:r>
      <w:r w:rsidR="00AF56A3">
        <w:t xml:space="preserve"> </w:t>
      </w:r>
    </w:p>
    <w:p w14:paraId="72B7D145" w14:textId="21E4B4E0" w:rsidR="00CB0779" w:rsidRDefault="00CB0779" w:rsidP="00CB0779">
      <w:pPr>
        <w:pStyle w:val="StandardWeb"/>
      </w:pPr>
      <w:r>
        <w:lastRenderedPageBreak/>
        <w:t>So</w:t>
      </w:r>
      <w:r w:rsidR="00AF56A3">
        <w:t xml:space="preserve"> </w:t>
      </w:r>
      <w:r>
        <w:t>macht</w:t>
      </w:r>
      <w:r w:rsidR="00AF56A3">
        <w:t xml:space="preserve"> </w:t>
      </w:r>
      <w:r>
        <w:t>dieses</w:t>
      </w:r>
      <w:r w:rsidR="00AF56A3">
        <w:t xml:space="preserve"> </w:t>
      </w:r>
      <w:r>
        <w:t>große</w:t>
      </w:r>
      <w:r w:rsidR="00AF56A3">
        <w:t xml:space="preserve"> </w:t>
      </w:r>
      <w:r>
        <w:t>Opfer</w:t>
      </w:r>
      <w:r w:rsidR="00AF56A3">
        <w:t xml:space="preserve"> </w:t>
      </w:r>
      <w:r>
        <w:t>freie</w:t>
      </w:r>
      <w:r w:rsidR="00AF56A3">
        <w:t xml:space="preserve"> </w:t>
      </w:r>
      <w:r>
        <w:t>und</w:t>
      </w:r>
      <w:r w:rsidR="00AF56A3">
        <w:t xml:space="preserve"> </w:t>
      </w:r>
      <w:r>
        <w:t>heilige</w:t>
      </w:r>
      <w:r w:rsidR="00AF56A3">
        <w:t xml:space="preserve"> </w:t>
      </w:r>
      <w:r>
        <w:t>Menschen,</w:t>
      </w:r>
      <w:r w:rsidR="00AF56A3">
        <w:t xml:space="preserve"> </w:t>
      </w:r>
      <w:r>
        <w:t>welche,</w:t>
      </w:r>
      <w:r w:rsidR="00AF56A3">
        <w:t xml:space="preserve"> </w:t>
      </w:r>
      <w:r>
        <w:t>durch</w:t>
      </w:r>
      <w:r w:rsidR="00AF56A3">
        <w:t xml:space="preserve"> </w:t>
      </w:r>
      <w:r>
        <w:t>dasselbe</w:t>
      </w:r>
      <w:r w:rsidR="00AF56A3">
        <w:t xml:space="preserve"> </w:t>
      </w:r>
      <w:r>
        <w:t>erlöset</w:t>
      </w:r>
      <w:r w:rsidR="00AF56A3">
        <w:t xml:space="preserve"> </w:t>
      </w:r>
      <w:r>
        <w:t>von</w:t>
      </w:r>
      <w:r w:rsidR="00AF56A3">
        <w:t xml:space="preserve"> </w:t>
      </w:r>
      <w:r>
        <w:t>der</w:t>
      </w:r>
      <w:r w:rsidR="00AF56A3">
        <w:t xml:space="preserve"> </w:t>
      </w:r>
      <w:r>
        <w:t>Dienstbarkeit</w:t>
      </w:r>
      <w:r w:rsidR="00AF56A3">
        <w:t xml:space="preserve"> </w:t>
      </w:r>
      <w:r>
        <w:t>der</w:t>
      </w:r>
      <w:r w:rsidR="00AF56A3">
        <w:t xml:space="preserve"> </w:t>
      </w:r>
      <w:r>
        <w:t>Sünde,</w:t>
      </w:r>
      <w:r w:rsidR="00AF56A3">
        <w:t xml:space="preserve"> </w:t>
      </w:r>
      <w:r>
        <w:t>des</w:t>
      </w:r>
      <w:r w:rsidR="00AF56A3">
        <w:t xml:space="preserve"> </w:t>
      </w:r>
      <w:r>
        <w:t>Unglaubens,</w:t>
      </w:r>
      <w:r w:rsidR="00AF56A3">
        <w:t xml:space="preserve"> </w:t>
      </w:r>
      <w:r>
        <w:t>des</w:t>
      </w:r>
      <w:r w:rsidR="00AF56A3">
        <w:t xml:space="preserve"> </w:t>
      </w:r>
      <w:r>
        <w:t>Gesetzes,</w:t>
      </w:r>
      <w:r w:rsidR="00AF56A3">
        <w:t xml:space="preserve"> </w:t>
      </w:r>
      <w:r>
        <w:t>welches</w:t>
      </w:r>
      <w:r w:rsidR="00AF56A3">
        <w:t xml:space="preserve"> </w:t>
      </w:r>
      <w:r>
        <w:t>fordert</w:t>
      </w:r>
      <w:r w:rsidR="00AF56A3">
        <w:t xml:space="preserve"> </w:t>
      </w:r>
      <w:r>
        <w:t>ohne</w:t>
      </w:r>
      <w:r w:rsidR="00AF56A3">
        <w:t xml:space="preserve"> </w:t>
      </w:r>
      <w:r>
        <w:t>zu</w:t>
      </w:r>
      <w:r w:rsidR="00AF56A3">
        <w:t xml:space="preserve"> </w:t>
      </w:r>
      <w:r>
        <w:t>stärken,</w:t>
      </w:r>
      <w:r w:rsidR="00AF56A3">
        <w:t xml:space="preserve"> </w:t>
      </w:r>
      <w:r>
        <w:t>des</w:t>
      </w:r>
      <w:r w:rsidR="00AF56A3">
        <w:t xml:space="preserve"> </w:t>
      </w:r>
      <w:r>
        <w:t>Teufels</w:t>
      </w:r>
      <w:r w:rsidR="00AF56A3">
        <w:t xml:space="preserve"> </w:t>
      </w:r>
      <w:r>
        <w:t>und</w:t>
      </w:r>
      <w:r w:rsidR="00AF56A3">
        <w:t xml:space="preserve"> </w:t>
      </w:r>
      <w:r>
        <w:t>der</w:t>
      </w:r>
      <w:r w:rsidR="00AF56A3">
        <w:t xml:space="preserve"> </w:t>
      </w:r>
      <w:r>
        <w:t>Welt,</w:t>
      </w:r>
      <w:r w:rsidR="00AF56A3">
        <w:t xml:space="preserve"> </w:t>
      </w:r>
      <w:r>
        <w:t>Gott</w:t>
      </w:r>
      <w:r w:rsidR="00AF56A3">
        <w:t xml:space="preserve"> </w:t>
      </w:r>
      <w:r>
        <w:t>dienen</w:t>
      </w:r>
      <w:r w:rsidR="00AF56A3">
        <w:t xml:space="preserve"> </w:t>
      </w:r>
      <w:r>
        <w:t>ohne</w:t>
      </w:r>
      <w:r w:rsidR="00AF56A3">
        <w:t xml:space="preserve"> </w:t>
      </w:r>
      <w:r>
        <w:t>Furcht</w:t>
      </w:r>
      <w:r w:rsidR="00AF56A3">
        <w:t xml:space="preserve"> </w:t>
      </w:r>
      <w:r>
        <w:t>ihr</w:t>
      </w:r>
      <w:r w:rsidR="00AF56A3">
        <w:t xml:space="preserve"> </w:t>
      </w:r>
      <w:proofErr w:type="spellStart"/>
      <w:r>
        <w:t>Lebenlang</w:t>
      </w:r>
      <w:proofErr w:type="spellEnd"/>
      <w:r>
        <w:t>.</w:t>
      </w:r>
      <w:r w:rsidR="00AF56A3">
        <w:t xml:space="preserve"> </w:t>
      </w:r>
      <w:r>
        <w:t>Es</w:t>
      </w:r>
      <w:r w:rsidR="00AF56A3">
        <w:t xml:space="preserve"> </w:t>
      </w:r>
      <w:r>
        <w:t>macht</w:t>
      </w:r>
      <w:r w:rsidR="00AF56A3">
        <w:t xml:space="preserve"> </w:t>
      </w:r>
      <w:r>
        <w:t>freie</w:t>
      </w:r>
      <w:r w:rsidR="00AF56A3">
        <w:t xml:space="preserve"> </w:t>
      </w:r>
      <w:r>
        <w:t>und</w:t>
      </w:r>
      <w:r w:rsidR="00AF56A3">
        <w:t xml:space="preserve"> </w:t>
      </w:r>
      <w:r>
        <w:t>starke</w:t>
      </w:r>
      <w:r w:rsidR="00AF56A3">
        <w:t xml:space="preserve"> </w:t>
      </w:r>
      <w:r>
        <w:t>Menschen,</w:t>
      </w:r>
      <w:r w:rsidR="00AF56A3">
        <w:t xml:space="preserve"> </w:t>
      </w:r>
      <w:r>
        <w:t>welche</w:t>
      </w:r>
      <w:r w:rsidR="00AF56A3">
        <w:t xml:space="preserve"> </w:t>
      </w:r>
      <w:r>
        <w:t>stark</w:t>
      </w:r>
      <w:r w:rsidR="00AF56A3">
        <w:t xml:space="preserve"> </w:t>
      </w:r>
      <w:r>
        <w:t>in</w:t>
      </w:r>
      <w:r w:rsidR="00AF56A3">
        <w:t xml:space="preserve"> </w:t>
      </w:r>
      <w:r>
        <w:t>dem</w:t>
      </w:r>
      <w:r w:rsidR="00AF56A3">
        <w:t xml:space="preserve"> </w:t>
      </w:r>
      <w:r>
        <w:t>Herrn</w:t>
      </w:r>
      <w:r w:rsidR="00AF56A3">
        <w:t xml:space="preserve"> </w:t>
      </w:r>
      <w:r>
        <w:t>und</w:t>
      </w:r>
      <w:r w:rsidR="00AF56A3">
        <w:t xml:space="preserve"> </w:t>
      </w:r>
      <w:r>
        <w:t>in</w:t>
      </w:r>
      <w:r w:rsidR="00AF56A3">
        <w:t xml:space="preserve"> </w:t>
      </w:r>
      <w:r>
        <w:t>der</w:t>
      </w:r>
      <w:r w:rsidR="00AF56A3">
        <w:t xml:space="preserve"> </w:t>
      </w:r>
      <w:r>
        <w:t>Macht</w:t>
      </w:r>
      <w:r w:rsidR="00AF56A3">
        <w:t xml:space="preserve"> </w:t>
      </w:r>
      <w:r>
        <w:t>seiner</w:t>
      </w:r>
      <w:r w:rsidR="00AF56A3">
        <w:t xml:space="preserve"> </w:t>
      </w:r>
      <w:r>
        <w:t>Stärke</w:t>
      </w:r>
      <w:r w:rsidR="00AF56A3">
        <w:t xml:space="preserve"> </w:t>
      </w:r>
      <w:r>
        <w:t>alles</w:t>
      </w:r>
      <w:r w:rsidR="00AF56A3">
        <w:t xml:space="preserve"> </w:t>
      </w:r>
      <w:r>
        <w:t>vermögen,</w:t>
      </w:r>
      <w:r w:rsidR="00AF56A3">
        <w:t xml:space="preserve"> </w:t>
      </w:r>
      <w:r>
        <w:t>in</w:t>
      </w:r>
      <w:r w:rsidR="00AF56A3">
        <w:t xml:space="preserve"> </w:t>
      </w:r>
      <w:r>
        <w:t>allem</w:t>
      </w:r>
      <w:r w:rsidR="00AF56A3">
        <w:t xml:space="preserve"> </w:t>
      </w:r>
      <w:r>
        <w:t>weit</w:t>
      </w:r>
      <w:r w:rsidR="00AF56A3">
        <w:t xml:space="preserve"> </w:t>
      </w:r>
      <w:r>
        <w:t>überwinden,</w:t>
      </w:r>
      <w:r w:rsidR="00AF56A3">
        <w:t xml:space="preserve"> </w:t>
      </w:r>
      <w:r>
        <w:t>und</w:t>
      </w:r>
      <w:r w:rsidR="00AF56A3">
        <w:t xml:space="preserve"> </w:t>
      </w:r>
      <w:r>
        <w:t>deren</w:t>
      </w:r>
      <w:r w:rsidR="00AF56A3">
        <w:t xml:space="preserve"> </w:t>
      </w:r>
      <w:r>
        <w:t>Glaube</w:t>
      </w:r>
      <w:r w:rsidR="00AF56A3">
        <w:t xml:space="preserve"> </w:t>
      </w:r>
      <w:r>
        <w:t>der</w:t>
      </w:r>
      <w:r w:rsidR="00AF56A3">
        <w:t xml:space="preserve"> </w:t>
      </w:r>
      <w:r>
        <w:t>Sieg</w:t>
      </w:r>
      <w:r w:rsidR="00AF56A3">
        <w:t xml:space="preserve"> </w:t>
      </w:r>
      <w:r>
        <w:t>ist,</w:t>
      </w:r>
      <w:r w:rsidR="00AF56A3">
        <w:t xml:space="preserve"> </w:t>
      </w:r>
      <w:r>
        <w:t>der</w:t>
      </w:r>
      <w:r w:rsidR="00AF56A3">
        <w:t xml:space="preserve"> </w:t>
      </w:r>
      <w:r>
        <w:t>die</w:t>
      </w:r>
      <w:r w:rsidR="00AF56A3">
        <w:t xml:space="preserve"> </w:t>
      </w:r>
      <w:r>
        <w:t>Welt</w:t>
      </w:r>
      <w:r w:rsidR="00AF56A3">
        <w:t xml:space="preserve"> </w:t>
      </w:r>
      <w:r>
        <w:t>überwindet.</w:t>
      </w:r>
      <w:r w:rsidR="00AF56A3">
        <w:t xml:space="preserve"> </w:t>
      </w:r>
      <w:r>
        <w:t>Es</w:t>
      </w:r>
      <w:r w:rsidR="00AF56A3">
        <w:t xml:space="preserve"> </w:t>
      </w:r>
      <w:r>
        <w:t>macht</w:t>
      </w:r>
      <w:r w:rsidR="00AF56A3">
        <w:t xml:space="preserve"> </w:t>
      </w:r>
      <w:r>
        <w:t>reiche</w:t>
      </w:r>
      <w:r w:rsidR="00AF56A3">
        <w:t xml:space="preserve"> </w:t>
      </w:r>
      <w:r>
        <w:t>und</w:t>
      </w:r>
      <w:r w:rsidR="00AF56A3">
        <w:t xml:space="preserve"> </w:t>
      </w:r>
      <w:r>
        <w:t>herrliche</w:t>
      </w:r>
      <w:r w:rsidR="00AF56A3">
        <w:t xml:space="preserve"> </w:t>
      </w:r>
      <w:r>
        <w:t>Menschen,</w:t>
      </w:r>
      <w:r w:rsidR="00AF56A3">
        <w:t xml:space="preserve"> </w:t>
      </w:r>
      <w:r>
        <w:t>die,</w:t>
      </w:r>
      <w:r w:rsidR="00AF56A3">
        <w:t xml:space="preserve"> </w:t>
      </w:r>
      <w:r>
        <w:t>weil</w:t>
      </w:r>
      <w:r w:rsidR="00AF56A3">
        <w:t xml:space="preserve"> </w:t>
      </w:r>
      <w:r>
        <w:t>sie</w:t>
      </w:r>
      <w:r w:rsidR="00AF56A3">
        <w:t xml:space="preserve"> </w:t>
      </w:r>
      <w:r>
        <w:t>in</w:t>
      </w:r>
      <w:r w:rsidR="00AF56A3">
        <w:t xml:space="preserve"> </w:t>
      </w:r>
      <w:r>
        <w:t>ihm</w:t>
      </w:r>
      <w:r w:rsidR="00AF56A3">
        <w:t xml:space="preserve"> </w:t>
      </w:r>
      <w:r>
        <w:t>bleiben,</w:t>
      </w:r>
      <w:r w:rsidR="00AF56A3">
        <w:t xml:space="preserve"> </w:t>
      </w:r>
      <w:r>
        <w:t>alles</w:t>
      </w:r>
      <w:r w:rsidR="00AF56A3">
        <w:t xml:space="preserve"> </w:t>
      </w:r>
      <w:r>
        <w:t>bitten</w:t>
      </w:r>
      <w:r w:rsidR="00AF56A3">
        <w:t xml:space="preserve"> </w:t>
      </w:r>
      <w:r>
        <w:t>mögen,</w:t>
      </w:r>
      <w:r w:rsidR="00AF56A3">
        <w:t xml:space="preserve"> </w:t>
      </w:r>
      <w:r>
        <w:t>was</w:t>
      </w:r>
      <w:r w:rsidR="00AF56A3">
        <w:t xml:space="preserve"> </w:t>
      </w:r>
      <w:r>
        <w:t>sie</w:t>
      </w:r>
      <w:r w:rsidR="00AF56A3">
        <w:t xml:space="preserve"> </w:t>
      </w:r>
      <w:r>
        <w:t>wollen,</w:t>
      </w:r>
      <w:r w:rsidR="00AF56A3">
        <w:t xml:space="preserve"> </w:t>
      </w:r>
      <w:r>
        <w:t>und</w:t>
      </w:r>
      <w:r w:rsidR="00AF56A3">
        <w:t xml:space="preserve"> </w:t>
      </w:r>
      <w:r>
        <w:t>es</w:t>
      </w:r>
      <w:r w:rsidR="00AF56A3">
        <w:t xml:space="preserve"> </w:t>
      </w:r>
      <w:r>
        <w:t>soll</w:t>
      </w:r>
      <w:r w:rsidR="00AF56A3">
        <w:t xml:space="preserve"> </w:t>
      </w:r>
      <w:r>
        <w:t>ihnen</w:t>
      </w:r>
      <w:r w:rsidR="00AF56A3">
        <w:t xml:space="preserve"> </w:t>
      </w:r>
      <w:r>
        <w:t>werden,</w:t>
      </w:r>
      <w:r w:rsidR="00AF56A3">
        <w:t xml:space="preserve"> </w:t>
      </w:r>
      <w:r>
        <w:t>denen</w:t>
      </w:r>
      <w:r w:rsidR="00AF56A3">
        <w:t xml:space="preserve"> </w:t>
      </w:r>
      <w:r>
        <w:t>alles</w:t>
      </w:r>
      <w:r w:rsidR="00AF56A3">
        <w:t xml:space="preserve"> </w:t>
      </w:r>
      <w:r>
        <w:t>zum</w:t>
      </w:r>
      <w:r w:rsidR="00AF56A3">
        <w:t xml:space="preserve"> </w:t>
      </w:r>
      <w:r>
        <w:t>Besten</w:t>
      </w:r>
      <w:r w:rsidR="00AF56A3">
        <w:t xml:space="preserve"> </w:t>
      </w:r>
      <w:r>
        <w:t>dienen</w:t>
      </w:r>
      <w:r w:rsidR="00AF56A3">
        <w:t xml:space="preserve"> </w:t>
      </w:r>
      <w:proofErr w:type="spellStart"/>
      <w:r>
        <w:t>muß</w:t>
      </w:r>
      <w:proofErr w:type="spellEnd"/>
      <w:r>
        <w:t>,</w:t>
      </w:r>
      <w:r w:rsidR="00AF56A3">
        <w:t xml:space="preserve"> </w:t>
      </w:r>
      <w:r>
        <w:t>deren</w:t>
      </w:r>
      <w:r w:rsidR="00AF56A3">
        <w:t xml:space="preserve"> </w:t>
      </w:r>
      <w:r>
        <w:t>alles</w:t>
      </w:r>
      <w:r w:rsidR="00AF56A3">
        <w:t xml:space="preserve"> </w:t>
      </w:r>
      <w:r>
        <w:t>ist,</w:t>
      </w:r>
      <w:r w:rsidR="00AF56A3">
        <w:t xml:space="preserve"> </w:t>
      </w:r>
      <w:r>
        <w:t>weil</w:t>
      </w:r>
      <w:r w:rsidR="00AF56A3">
        <w:t xml:space="preserve"> </w:t>
      </w:r>
      <w:r>
        <w:t>sie</w:t>
      </w:r>
      <w:r w:rsidR="00AF56A3">
        <w:t xml:space="preserve"> </w:t>
      </w:r>
      <w:r>
        <w:t>Christi</w:t>
      </w:r>
      <w:r w:rsidR="00AF56A3">
        <w:t xml:space="preserve"> </w:t>
      </w:r>
      <w:r>
        <w:t>sind.</w:t>
      </w:r>
      <w:r w:rsidR="00AF56A3">
        <w:t xml:space="preserve"> </w:t>
      </w:r>
      <w:r>
        <w:t>Es</w:t>
      </w:r>
      <w:r w:rsidR="00AF56A3">
        <w:t xml:space="preserve"> </w:t>
      </w:r>
      <w:r>
        <w:t>macht</w:t>
      </w:r>
      <w:r w:rsidR="00AF56A3">
        <w:t xml:space="preserve"> </w:t>
      </w:r>
      <w:r>
        <w:t>freie</w:t>
      </w:r>
      <w:r w:rsidR="00AF56A3">
        <w:t xml:space="preserve"> </w:t>
      </w:r>
      <w:r>
        <w:t>und</w:t>
      </w:r>
      <w:r w:rsidR="00AF56A3">
        <w:t xml:space="preserve"> </w:t>
      </w:r>
      <w:r>
        <w:t>fröhliche</w:t>
      </w:r>
      <w:r w:rsidR="00AF56A3">
        <w:t xml:space="preserve"> </w:t>
      </w:r>
      <w:r>
        <w:t>Menschen,</w:t>
      </w:r>
      <w:r w:rsidR="00AF56A3">
        <w:t xml:space="preserve"> </w:t>
      </w:r>
      <w:r>
        <w:t>die</w:t>
      </w:r>
      <w:r w:rsidR="00AF56A3">
        <w:t xml:space="preserve"> </w:t>
      </w:r>
      <w:r>
        <w:t>über</w:t>
      </w:r>
      <w:r w:rsidR="00AF56A3">
        <w:t xml:space="preserve"> </w:t>
      </w:r>
      <w:r>
        <w:t>diesem</w:t>
      </w:r>
      <w:r w:rsidR="00AF56A3">
        <w:t xml:space="preserve"> </w:t>
      </w:r>
      <w:r>
        <w:t>Opfer,</w:t>
      </w:r>
      <w:r w:rsidR="00AF56A3">
        <w:t xml:space="preserve"> </w:t>
      </w:r>
      <w:r>
        <w:t>durch</w:t>
      </w:r>
      <w:r w:rsidR="00AF56A3">
        <w:t xml:space="preserve"> </w:t>
      </w:r>
      <w:r>
        <w:t>welches</w:t>
      </w:r>
      <w:r w:rsidR="00AF56A3">
        <w:t xml:space="preserve"> </w:t>
      </w:r>
      <w:r>
        <w:t>sie</w:t>
      </w:r>
      <w:r w:rsidR="00AF56A3">
        <w:t xml:space="preserve"> </w:t>
      </w:r>
      <w:r>
        <w:t>geheiligt</w:t>
      </w:r>
      <w:r w:rsidR="00AF56A3">
        <w:t xml:space="preserve"> </w:t>
      </w:r>
      <w:r>
        <w:t>und</w:t>
      </w:r>
      <w:r w:rsidR="00AF56A3">
        <w:t xml:space="preserve"> </w:t>
      </w:r>
      <w:r>
        <w:t>vollendet</w:t>
      </w:r>
      <w:r w:rsidR="00AF56A3">
        <w:t xml:space="preserve"> </w:t>
      </w:r>
      <w:r>
        <w:t>sind,</w:t>
      </w:r>
      <w:r w:rsidR="00AF56A3">
        <w:t xml:space="preserve"> </w:t>
      </w:r>
      <w:r>
        <w:t>kein</w:t>
      </w:r>
      <w:r w:rsidR="00AF56A3">
        <w:t xml:space="preserve"> </w:t>
      </w:r>
      <w:r>
        <w:t>Gewissen</w:t>
      </w:r>
      <w:r w:rsidR="00AF56A3">
        <w:t xml:space="preserve"> </w:t>
      </w:r>
      <w:r>
        <w:t>mehr</w:t>
      </w:r>
      <w:r w:rsidR="00AF56A3">
        <w:t xml:space="preserve"> </w:t>
      </w:r>
      <w:r>
        <w:t>haben</w:t>
      </w:r>
      <w:r w:rsidR="00AF56A3">
        <w:t xml:space="preserve"> </w:t>
      </w:r>
      <w:r>
        <w:t>von</w:t>
      </w:r>
      <w:r w:rsidR="00AF56A3">
        <w:t xml:space="preserve"> </w:t>
      </w:r>
      <w:r>
        <w:t>der</w:t>
      </w:r>
      <w:r w:rsidR="00AF56A3">
        <w:t xml:space="preserve"> </w:t>
      </w:r>
      <w:r>
        <w:t>Sünde,</w:t>
      </w:r>
      <w:r w:rsidR="00AF56A3">
        <w:t xml:space="preserve"> </w:t>
      </w:r>
      <w:r>
        <w:t>sondern</w:t>
      </w:r>
      <w:r w:rsidR="00AF56A3">
        <w:t xml:space="preserve"> </w:t>
      </w:r>
      <w:r>
        <w:t>mit</w:t>
      </w:r>
      <w:r w:rsidR="00AF56A3">
        <w:t xml:space="preserve"> </w:t>
      </w:r>
      <w:r>
        <w:t>aller</w:t>
      </w:r>
      <w:r w:rsidR="00AF56A3">
        <w:t xml:space="preserve"> </w:t>
      </w:r>
      <w:r>
        <w:t>Freimütigkeit</w:t>
      </w:r>
      <w:r w:rsidR="00AF56A3">
        <w:t xml:space="preserve"> </w:t>
      </w:r>
      <w:r>
        <w:t>zu</w:t>
      </w:r>
      <w:r w:rsidR="00AF56A3">
        <w:t xml:space="preserve"> </w:t>
      </w:r>
      <w:r>
        <w:t>allen</w:t>
      </w:r>
      <w:r w:rsidR="00AF56A3">
        <w:t xml:space="preserve"> </w:t>
      </w:r>
      <w:r>
        <w:t>Zeiten</w:t>
      </w:r>
      <w:r w:rsidR="00AF56A3">
        <w:t xml:space="preserve"> </w:t>
      </w:r>
      <w:r>
        <w:t>zum</w:t>
      </w:r>
      <w:r w:rsidR="00AF56A3">
        <w:t xml:space="preserve"> </w:t>
      </w:r>
      <w:r>
        <w:t>Gnadenstuhl</w:t>
      </w:r>
      <w:r w:rsidR="00AF56A3">
        <w:t xml:space="preserve"> </w:t>
      </w:r>
      <w:r>
        <w:t>hinzunahen,</w:t>
      </w:r>
      <w:r w:rsidR="00AF56A3">
        <w:t xml:space="preserve"> </w:t>
      </w:r>
      <w:r>
        <w:t>als</w:t>
      </w:r>
      <w:r w:rsidR="00AF56A3">
        <w:t xml:space="preserve"> </w:t>
      </w:r>
      <w:r>
        <w:t>ihrem</w:t>
      </w:r>
      <w:r w:rsidR="00AF56A3">
        <w:t xml:space="preserve"> </w:t>
      </w:r>
      <w:r>
        <w:t>lieben</w:t>
      </w:r>
      <w:r w:rsidR="00AF56A3">
        <w:t xml:space="preserve"> </w:t>
      </w:r>
      <w:r>
        <w:t>und</w:t>
      </w:r>
      <w:r w:rsidR="00AF56A3">
        <w:t xml:space="preserve"> </w:t>
      </w:r>
      <w:r>
        <w:t>allmächtigen</w:t>
      </w:r>
      <w:r w:rsidR="00AF56A3">
        <w:t xml:space="preserve"> </w:t>
      </w:r>
      <w:r>
        <w:t>Vater,</w:t>
      </w:r>
      <w:r w:rsidR="00AF56A3">
        <w:t xml:space="preserve"> </w:t>
      </w:r>
      <w:r>
        <w:t>als</w:t>
      </w:r>
      <w:r w:rsidR="00AF56A3">
        <w:t xml:space="preserve"> </w:t>
      </w:r>
      <w:r>
        <w:t>ihrem</w:t>
      </w:r>
      <w:r w:rsidR="00AF56A3">
        <w:t xml:space="preserve"> </w:t>
      </w:r>
      <w:r>
        <w:t>allergnädigsten</w:t>
      </w:r>
      <w:r w:rsidR="00AF56A3">
        <w:t xml:space="preserve"> </w:t>
      </w:r>
      <w:r>
        <w:t>und</w:t>
      </w:r>
      <w:r w:rsidR="00AF56A3">
        <w:t xml:space="preserve"> </w:t>
      </w:r>
      <w:r>
        <w:t>getreuesten</w:t>
      </w:r>
      <w:r w:rsidR="00AF56A3">
        <w:t xml:space="preserve"> </w:t>
      </w:r>
      <w:r>
        <w:t>Freund</w:t>
      </w:r>
      <w:r w:rsidR="00AF56A3">
        <w:t xml:space="preserve"> </w:t>
      </w:r>
      <w:r>
        <w:t>und</w:t>
      </w:r>
      <w:r w:rsidR="00AF56A3">
        <w:t xml:space="preserve"> </w:t>
      </w:r>
      <w:r>
        <w:t>Schutzherrn,</w:t>
      </w:r>
      <w:r w:rsidR="00AF56A3">
        <w:t xml:space="preserve"> </w:t>
      </w:r>
      <w:r>
        <w:t>als</w:t>
      </w:r>
      <w:r w:rsidR="00AF56A3">
        <w:t xml:space="preserve"> </w:t>
      </w:r>
      <w:r>
        <w:t>ihrem</w:t>
      </w:r>
      <w:r w:rsidR="00AF56A3">
        <w:t xml:space="preserve"> </w:t>
      </w:r>
      <w:r>
        <w:t>majestätischen</w:t>
      </w:r>
      <w:r w:rsidR="00AF56A3">
        <w:t xml:space="preserve"> </w:t>
      </w:r>
      <w:r>
        <w:t>König</w:t>
      </w:r>
      <w:r w:rsidR="00AF56A3">
        <w:t xml:space="preserve"> </w:t>
      </w:r>
      <w:r>
        <w:t>und</w:t>
      </w:r>
      <w:r w:rsidR="00AF56A3">
        <w:t xml:space="preserve"> </w:t>
      </w:r>
      <w:proofErr w:type="spellStart"/>
      <w:r>
        <w:t>Regierer</w:t>
      </w:r>
      <w:proofErr w:type="spellEnd"/>
      <w:r>
        <w:t>,</w:t>
      </w:r>
      <w:r w:rsidR="00AF56A3">
        <w:t xml:space="preserve"> </w:t>
      </w:r>
      <w:r>
        <w:t>die</w:t>
      </w:r>
      <w:r w:rsidR="00AF56A3">
        <w:t xml:space="preserve"> </w:t>
      </w:r>
      <w:r>
        <w:t>sich</w:t>
      </w:r>
      <w:r w:rsidR="00AF56A3">
        <w:t xml:space="preserve"> </w:t>
      </w:r>
      <w:r>
        <w:t>deswegen</w:t>
      </w:r>
      <w:r w:rsidR="00AF56A3">
        <w:t xml:space="preserve"> </w:t>
      </w:r>
      <w:proofErr w:type="spellStart"/>
      <w:r>
        <w:t>allewege</w:t>
      </w:r>
      <w:proofErr w:type="spellEnd"/>
      <w:r w:rsidR="00AF56A3">
        <w:t xml:space="preserve"> </w:t>
      </w:r>
      <w:r>
        <w:t>freuen.</w:t>
      </w:r>
      <w:r w:rsidR="00AF56A3">
        <w:t xml:space="preserve"> </w:t>
      </w:r>
    </w:p>
    <w:p w14:paraId="713FDAB8" w14:textId="439B5140" w:rsidR="00CB0779" w:rsidRPr="00CB0779" w:rsidRDefault="00CB0779" w:rsidP="00CB0779">
      <w:pPr>
        <w:pStyle w:val="StandardWeb"/>
      </w:pPr>
      <w:r>
        <w:t>O</w:t>
      </w:r>
      <w:r w:rsidR="00AF56A3">
        <w:t xml:space="preserve"> </w:t>
      </w:r>
      <w:r>
        <w:t>kostbare</w:t>
      </w:r>
      <w:r w:rsidR="00AF56A3">
        <w:t xml:space="preserve"> </w:t>
      </w:r>
      <w:r>
        <w:t>Frucht</w:t>
      </w:r>
      <w:r w:rsidR="00AF56A3">
        <w:t xml:space="preserve"> </w:t>
      </w:r>
      <w:r>
        <w:t>dieses</w:t>
      </w:r>
      <w:r w:rsidR="00AF56A3">
        <w:t xml:space="preserve"> </w:t>
      </w:r>
      <w:r>
        <w:t>kostbaren</w:t>
      </w:r>
      <w:r w:rsidR="00AF56A3">
        <w:t xml:space="preserve"> </w:t>
      </w:r>
      <w:r>
        <w:t>und</w:t>
      </w:r>
      <w:r w:rsidR="00AF56A3">
        <w:t xml:space="preserve"> </w:t>
      </w:r>
      <w:r>
        <w:t>einzigen</w:t>
      </w:r>
      <w:r w:rsidR="00AF56A3">
        <w:t xml:space="preserve"> </w:t>
      </w:r>
      <w:r>
        <w:t>Opfers!</w:t>
      </w:r>
      <w:r w:rsidR="00AF56A3">
        <w:t xml:space="preserve"> </w:t>
      </w:r>
      <w:r>
        <w:t>Warum</w:t>
      </w:r>
      <w:r w:rsidR="00AF56A3">
        <w:t xml:space="preserve"> </w:t>
      </w:r>
      <w:r>
        <w:t>wird</w:t>
      </w:r>
      <w:r w:rsidR="00AF56A3">
        <w:t xml:space="preserve"> </w:t>
      </w:r>
      <w:r>
        <w:t>sie</w:t>
      </w:r>
      <w:r w:rsidR="00AF56A3">
        <w:t xml:space="preserve"> </w:t>
      </w:r>
      <w:r>
        <w:t>dann,</w:t>
      </w:r>
      <w:r w:rsidR="00AF56A3">
        <w:t xml:space="preserve"> </w:t>
      </w:r>
      <w:r>
        <w:t>ach,</w:t>
      </w:r>
      <w:r w:rsidR="00AF56A3">
        <w:t xml:space="preserve"> </w:t>
      </w:r>
      <w:r>
        <w:t>warum</w:t>
      </w:r>
      <w:r w:rsidR="00AF56A3">
        <w:t xml:space="preserve"> </w:t>
      </w:r>
      <w:r>
        <w:t>wird</w:t>
      </w:r>
      <w:r w:rsidR="00AF56A3">
        <w:t xml:space="preserve"> </w:t>
      </w:r>
      <w:r>
        <w:t>sie</w:t>
      </w:r>
      <w:r w:rsidR="00AF56A3">
        <w:t xml:space="preserve"> </w:t>
      </w:r>
      <w:r>
        <w:t>dann</w:t>
      </w:r>
      <w:r w:rsidR="00AF56A3">
        <w:t xml:space="preserve"> </w:t>
      </w:r>
      <w:r>
        <w:t>so</w:t>
      </w:r>
      <w:r w:rsidR="00AF56A3">
        <w:t xml:space="preserve"> </w:t>
      </w:r>
      <w:r>
        <w:t>wenig</w:t>
      </w:r>
      <w:r w:rsidR="00AF56A3">
        <w:t xml:space="preserve"> </w:t>
      </w:r>
      <w:r>
        <w:t>begehrt,</w:t>
      </w:r>
      <w:r w:rsidR="00AF56A3">
        <w:t xml:space="preserve"> </w:t>
      </w:r>
      <w:r>
        <w:t>so</w:t>
      </w:r>
      <w:r w:rsidR="00AF56A3">
        <w:t xml:space="preserve"> </w:t>
      </w:r>
      <w:r>
        <w:t>selten</w:t>
      </w:r>
      <w:r w:rsidR="00AF56A3">
        <w:t xml:space="preserve"> </w:t>
      </w:r>
      <w:r>
        <w:t>gesucht,</w:t>
      </w:r>
      <w:r w:rsidR="00AF56A3">
        <w:t xml:space="preserve"> </w:t>
      </w:r>
      <w:r>
        <w:t>so</w:t>
      </w:r>
      <w:r w:rsidR="00AF56A3">
        <w:t xml:space="preserve"> </w:t>
      </w:r>
      <w:r>
        <w:t>selten</w:t>
      </w:r>
      <w:r w:rsidR="00AF56A3">
        <w:t xml:space="preserve"> </w:t>
      </w:r>
      <w:r>
        <w:t>in</w:t>
      </w:r>
      <w:r w:rsidR="00AF56A3">
        <w:t xml:space="preserve"> </w:t>
      </w:r>
      <w:r>
        <w:t>ihrer</w:t>
      </w:r>
      <w:r w:rsidR="00AF56A3">
        <w:t xml:space="preserve"> </w:t>
      </w:r>
      <w:r>
        <w:t>Fülle</w:t>
      </w:r>
      <w:r w:rsidR="00AF56A3">
        <w:t xml:space="preserve"> </w:t>
      </w:r>
      <w:r>
        <w:t>genossen?</w:t>
      </w:r>
      <w:r w:rsidR="00AF56A3">
        <w:t xml:space="preserve"> </w:t>
      </w:r>
      <w:r>
        <w:t>Soll</w:t>
      </w:r>
      <w:r w:rsidR="00AF56A3">
        <w:t xml:space="preserve"> </w:t>
      </w:r>
      <w:r>
        <w:t>sie</w:t>
      </w:r>
      <w:r w:rsidR="00AF56A3">
        <w:t xml:space="preserve"> </w:t>
      </w:r>
      <w:r>
        <w:t>denn</w:t>
      </w:r>
      <w:r w:rsidR="00AF56A3">
        <w:t xml:space="preserve"> </w:t>
      </w:r>
      <w:r>
        <w:t>umsonst</w:t>
      </w:r>
      <w:r w:rsidR="00AF56A3">
        <w:t xml:space="preserve"> </w:t>
      </w:r>
      <w:r>
        <w:t>sein</w:t>
      </w:r>
      <w:r w:rsidR="00AF56A3">
        <w:t xml:space="preserve"> </w:t>
      </w:r>
      <w:r>
        <w:t>die</w:t>
      </w:r>
      <w:r w:rsidR="00AF56A3">
        <w:t xml:space="preserve"> </w:t>
      </w:r>
      <w:r>
        <w:t>Einladung:</w:t>
      </w:r>
      <w:r w:rsidR="00AF56A3">
        <w:t xml:space="preserve"> </w:t>
      </w:r>
      <w:r>
        <w:t>Kommt,</w:t>
      </w:r>
      <w:r w:rsidR="00AF56A3">
        <w:t xml:space="preserve"> </w:t>
      </w:r>
      <w:r>
        <w:t>denn</w:t>
      </w:r>
      <w:r w:rsidR="00AF56A3">
        <w:t xml:space="preserve"> </w:t>
      </w:r>
      <w:r>
        <w:t>es</w:t>
      </w:r>
      <w:r w:rsidR="00AF56A3">
        <w:t xml:space="preserve"> </w:t>
      </w:r>
      <w:r>
        <w:t>ist</w:t>
      </w:r>
      <w:r w:rsidR="00AF56A3">
        <w:t xml:space="preserve"> </w:t>
      </w:r>
      <w:r>
        <w:t>alles</w:t>
      </w:r>
      <w:r w:rsidR="00AF56A3">
        <w:t xml:space="preserve"> </w:t>
      </w:r>
      <w:r>
        <w:t>bereitet?</w:t>
      </w:r>
      <w:r w:rsidR="00AF56A3">
        <w:t xml:space="preserve"> </w:t>
      </w:r>
      <w:r>
        <w:t>Bedarf</w:t>
      </w:r>
      <w:r w:rsidR="00AF56A3">
        <w:t xml:space="preserve"> </w:t>
      </w:r>
      <w:r>
        <w:t>man</w:t>
      </w:r>
      <w:r w:rsidR="00AF56A3">
        <w:t xml:space="preserve"> </w:t>
      </w:r>
      <w:r>
        <w:t>denn</w:t>
      </w:r>
      <w:r w:rsidR="00AF56A3">
        <w:t xml:space="preserve"> </w:t>
      </w:r>
      <w:r>
        <w:t>dieses</w:t>
      </w:r>
      <w:r w:rsidR="00AF56A3">
        <w:t xml:space="preserve"> </w:t>
      </w:r>
      <w:r>
        <w:t>Opfers</w:t>
      </w:r>
      <w:r w:rsidR="00AF56A3">
        <w:t xml:space="preserve"> </w:t>
      </w:r>
      <w:r>
        <w:t>nicht,</w:t>
      </w:r>
      <w:r w:rsidR="00AF56A3">
        <w:t xml:space="preserve"> </w:t>
      </w:r>
      <w:r>
        <w:t>oder</w:t>
      </w:r>
      <w:r w:rsidR="00AF56A3">
        <w:t xml:space="preserve"> </w:t>
      </w:r>
      <w:r>
        <w:t>gibt's</w:t>
      </w:r>
      <w:r w:rsidR="00AF56A3">
        <w:t xml:space="preserve"> </w:t>
      </w:r>
      <w:r>
        <w:t>außer</w:t>
      </w:r>
      <w:r w:rsidR="00AF56A3">
        <w:t xml:space="preserve"> </w:t>
      </w:r>
      <w:r>
        <w:t>demselben</w:t>
      </w:r>
      <w:r w:rsidR="00AF56A3">
        <w:t xml:space="preserve"> </w:t>
      </w:r>
      <w:r>
        <w:t>einen</w:t>
      </w:r>
      <w:r w:rsidR="00AF56A3">
        <w:t xml:space="preserve"> </w:t>
      </w:r>
      <w:r>
        <w:t>Weg</w:t>
      </w:r>
      <w:r w:rsidR="00AF56A3">
        <w:t xml:space="preserve"> </w:t>
      </w:r>
      <w:r>
        <w:t>zum</w:t>
      </w:r>
      <w:r w:rsidR="00AF56A3">
        <w:t xml:space="preserve"> </w:t>
      </w:r>
      <w:r>
        <w:t>Heil?</w:t>
      </w:r>
      <w:r w:rsidR="00AF56A3">
        <w:t xml:space="preserve"> </w:t>
      </w:r>
      <w:r>
        <w:t>Will</w:t>
      </w:r>
      <w:r w:rsidR="00AF56A3">
        <w:t xml:space="preserve"> </w:t>
      </w:r>
      <w:r>
        <w:t>man</w:t>
      </w:r>
      <w:r w:rsidR="00AF56A3">
        <w:t xml:space="preserve"> </w:t>
      </w:r>
      <w:r>
        <w:t>denn</w:t>
      </w:r>
      <w:r w:rsidR="00AF56A3">
        <w:t xml:space="preserve"> </w:t>
      </w:r>
      <w:r>
        <w:t>die</w:t>
      </w:r>
      <w:r w:rsidR="00AF56A3">
        <w:t xml:space="preserve"> </w:t>
      </w:r>
      <w:r>
        <w:t>Glückseligkeit</w:t>
      </w:r>
      <w:r w:rsidR="00AF56A3">
        <w:t xml:space="preserve"> </w:t>
      </w:r>
      <w:r>
        <w:t>nicht,</w:t>
      </w:r>
      <w:r w:rsidR="00AF56A3">
        <w:t xml:space="preserve"> </w:t>
      </w:r>
      <w:r>
        <w:t>die</w:t>
      </w:r>
      <w:r w:rsidR="00AF56A3">
        <w:t xml:space="preserve"> </w:t>
      </w:r>
      <w:r>
        <w:t>sie</w:t>
      </w:r>
      <w:r w:rsidR="00AF56A3">
        <w:t xml:space="preserve"> </w:t>
      </w:r>
      <w:r>
        <w:t>gewährt,</w:t>
      </w:r>
      <w:r w:rsidR="00AF56A3">
        <w:t xml:space="preserve"> </w:t>
      </w:r>
      <w:r>
        <w:t>während</w:t>
      </w:r>
      <w:r w:rsidR="00AF56A3">
        <w:t xml:space="preserve"> </w:t>
      </w:r>
      <w:r>
        <w:t>man</w:t>
      </w:r>
      <w:r w:rsidR="00AF56A3">
        <w:t xml:space="preserve"> </w:t>
      </w:r>
      <w:r>
        <w:t>jeder</w:t>
      </w:r>
      <w:r w:rsidR="00AF56A3">
        <w:t xml:space="preserve"> </w:t>
      </w:r>
      <w:r>
        <w:t>andern</w:t>
      </w:r>
      <w:r w:rsidR="00AF56A3">
        <w:t xml:space="preserve"> </w:t>
      </w:r>
      <w:r>
        <w:t>nachrennt?</w:t>
      </w:r>
      <w:r w:rsidR="00AF56A3">
        <w:t xml:space="preserve"> </w:t>
      </w:r>
      <w:r>
        <w:t>So</w:t>
      </w:r>
      <w:r w:rsidR="00AF56A3">
        <w:t xml:space="preserve"> </w:t>
      </w:r>
      <w:r>
        <w:t>wird</w:t>
      </w:r>
      <w:r w:rsidR="00AF56A3">
        <w:t xml:space="preserve"> </w:t>
      </w:r>
      <w:r>
        <w:t>denen</w:t>
      </w:r>
      <w:r w:rsidR="00AF56A3">
        <w:t xml:space="preserve"> </w:t>
      </w:r>
      <w:r>
        <w:t>endlich</w:t>
      </w:r>
      <w:r w:rsidR="00AF56A3">
        <w:t xml:space="preserve"> </w:t>
      </w:r>
      <w:r>
        <w:t>auch</w:t>
      </w:r>
      <w:r w:rsidR="00AF56A3">
        <w:t xml:space="preserve"> </w:t>
      </w:r>
      <w:r>
        <w:t>nichts</w:t>
      </w:r>
      <w:r w:rsidR="00AF56A3">
        <w:t xml:space="preserve"> </w:t>
      </w:r>
      <w:r>
        <w:t>übrig</w:t>
      </w:r>
      <w:r w:rsidR="00AF56A3">
        <w:t xml:space="preserve"> </w:t>
      </w:r>
      <w:r>
        <w:t>bleiben</w:t>
      </w:r>
      <w:r w:rsidR="00AF56A3">
        <w:t xml:space="preserve"> </w:t>
      </w:r>
      <w:r>
        <w:t>als</w:t>
      </w:r>
      <w:r w:rsidR="00AF56A3">
        <w:t xml:space="preserve"> </w:t>
      </w:r>
      <w:r>
        <w:t>ein</w:t>
      </w:r>
      <w:r w:rsidR="00AF56A3">
        <w:t xml:space="preserve"> </w:t>
      </w:r>
      <w:r>
        <w:t>schreckliches</w:t>
      </w:r>
      <w:r w:rsidR="00AF56A3">
        <w:t xml:space="preserve"> </w:t>
      </w:r>
      <w:r>
        <w:t>Warten</w:t>
      </w:r>
      <w:r w:rsidR="00AF56A3">
        <w:t xml:space="preserve"> </w:t>
      </w:r>
      <w:r>
        <w:t>des</w:t>
      </w:r>
      <w:r w:rsidR="00AF56A3">
        <w:t xml:space="preserve"> </w:t>
      </w:r>
      <w:r>
        <w:t>Gerichts</w:t>
      </w:r>
      <w:r w:rsidR="00AF56A3">
        <w:t xml:space="preserve"> </w:t>
      </w:r>
      <w:r>
        <w:t>und</w:t>
      </w:r>
      <w:r w:rsidR="00AF56A3">
        <w:t xml:space="preserve"> </w:t>
      </w:r>
      <w:r>
        <w:t>des</w:t>
      </w:r>
      <w:r w:rsidR="00AF56A3">
        <w:t xml:space="preserve"> </w:t>
      </w:r>
      <w:r>
        <w:t>Feuereifers,</w:t>
      </w:r>
      <w:r w:rsidR="00AF56A3">
        <w:t xml:space="preserve"> </w:t>
      </w:r>
      <w:r>
        <w:t>der</w:t>
      </w:r>
      <w:r w:rsidR="00AF56A3">
        <w:t xml:space="preserve"> </w:t>
      </w:r>
      <w:r>
        <w:t>die</w:t>
      </w:r>
      <w:r w:rsidR="00AF56A3">
        <w:t xml:space="preserve"> </w:t>
      </w:r>
      <w:r>
        <w:t>Widerspenstigen</w:t>
      </w:r>
      <w:r w:rsidR="00AF56A3">
        <w:t xml:space="preserve"> </w:t>
      </w:r>
      <w:r>
        <w:t>verzehren</w:t>
      </w:r>
      <w:r w:rsidR="00AF56A3">
        <w:t xml:space="preserve"> </w:t>
      </w:r>
      <w:r>
        <w:t>wird,</w:t>
      </w:r>
      <w:r w:rsidR="00AF56A3">
        <w:t xml:space="preserve"> </w:t>
      </w:r>
      <w:r>
        <w:t>denn</w:t>
      </w:r>
      <w:r w:rsidR="00AF56A3">
        <w:t xml:space="preserve"> </w:t>
      </w:r>
      <w:r>
        <w:t>unser</w:t>
      </w:r>
      <w:r w:rsidR="00AF56A3">
        <w:t xml:space="preserve"> </w:t>
      </w:r>
      <w:r>
        <w:t>Gott</w:t>
      </w:r>
      <w:r w:rsidR="00AF56A3">
        <w:t xml:space="preserve"> </w:t>
      </w:r>
      <w:r>
        <w:t>ist</w:t>
      </w:r>
      <w:r w:rsidR="00AF56A3">
        <w:t xml:space="preserve"> </w:t>
      </w:r>
      <w:r>
        <w:t>ein</w:t>
      </w:r>
      <w:r w:rsidR="00AF56A3">
        <w:t xml:space="preserve"> </w:t>
      </w:r>
      <w:proofErr w:type="gramStart"/>
      <w:r>
        <w:t>verzehrend</w:t>
      </w:r>
      <w:proofErr w:type="gramEnd"/>
      <w:r w:rsidR="00AF56A3">
        <w:t xml:space="preserve"> </w:t>
      </w:r>
      <w:r>
        <w:t>Feuer.</w:t>
      </w:r>
      <w:r w:rsidR="00AF56A3">
        <w:t xml:space="preserve"> </w:t>
      </w:r>
      <w:r>
        <w:t>Wer</w:t>
      </w:r>
      <w:r w:rsidR="00AF56A3">
        <w:t xml:space="preserve"> </w:t>
      </w:r>
      <w:r>
        <w:t>entrinnen</w:t>
      </w:r>
      <w:r w:rsidR="00AF56A3">
        <w:t xml:space="preserve"> </w:t>
      </w:r>
      <w:r>
        <w:t>will,</w:t>
      </w:r>
      <w:r w:rsidR="00AF56A3">
        <w:t xml:space="preserve"> </w:t>
      </w:r>
      <w:r>
        <w:t>mache</w:t>
      </w:r>
      <w:r w:rsidR="00AF56A3">
        <w:t xml:space="preserve"> </w:t>
      </w:r>
      <w:r>
        <w:t>sich</w:t>
      </w:r>
      <w:r w:rsidR="00AF56A3">
        <w:t xml:space="preserve"> </w:t>
      </w:r>
      <w:r>
        <w:t>hierher</w:t>
      </w:r>
      <w:r w:rsidR="00AF56A3">
        <w:t xml:space="preserve"> </w:t>
      </w:r>
      <w:r>
        <w:t>und</w:t>
      </w:r>
      <w:r w:rsidR="00AF56A3">
        <w:t xml:space="preserve"> </w:t>
      </w:r>
      <w:r>
        <w:t>lasse</w:t>
      </w:r>
      <w:r w:rsidR="00AF56A3">
        <w:t xml:space="preserve"> </w:t>
      </w:r>
      <w:r>
        <w:t>nicht</w:t>
      </w:r>
      <w:r w:rsidR="00AF56A3">
        <w:t xml:space="preserve"> </w:t>
      </w:r>
      <w:r>
        <w:t>ab,</w:t>
      </w:r>
      <w:r w:rsidR="00AF56A3">
        <w:t xml:space="preserve"> </w:t>
      </w:r>
      <w:r>
        <w:t>bis</w:t>
      </w:r>
      <w:r w:rsidR="00AF56A3">
        <w:t xml:space="preserve"> </w:t>
      </w:r>
      <w:r>
        <w:t>an</w:t>
      </w:r>
      <w:r w:rsidR="00AF56A3">
        <w:t xml:space="preserve"> </w:t>
      </w:r>
      <w:r>
        <w:t>ihm</w:t>
      </w:r>
      <w:r w:rsidR="00AF56A3">
        <w:t xml:space="preserve"> </w:t>
      </w:r>
      <w:r>
        <w:t>die</w:t>
      </w:r>
      <w:r w:rsidR="00AF56A3">
        <w:t xml:space="preserve"> </w:t>
      </w:r>
      <w:r>
        <w:t>Fülle</w:t>
      </w:r>
      <w:r w:rsidR="00AF56A3">
        <w:t xml:space="preserve"> </w:t>
      </w:r>
      <w:r>
        <w:t>der</w:t>
      </w:r>
      <w:r w:rsidR="00AF56A3">
        <w:t xml:space="preserve"> </w:t>
      </w:r>
      <w:r>
        <w:t>Frucht</w:t>
      </w:r>
      <w:r w:rsidR="00AF56A3">
        <w:t xml:space="preserve"> </w:t>
      </w:r>
      <w:r>
        <w:t>des</w:t>
      </w:r>
      <w:r w:rsidR="00AF56A3">
        <w:t xml:space="preserve"> </w:t>
      </w:r>
      <w:r>
        <w:t>großen</w:t>
      </w:r>
      <w:r w:rsidR="00AF56A3">
        <w:t xml:space="preserve"> </w:t>
      </w:r>
      <w:r>
        <w:t>Opfers</w:t>
      </w:r>
      <w:r w:rsidR="00AF56A3">
        <w:t xml:space="preserve"> </w:t>
      </w:r>
      <w:r>
        <w:t>recht</w:t>
      </w:r>
      <w:r w:rsidR="00AF56A3">
        <w:t xml:space="preserve"> </w:t>
      </w:r>
      <w:r>
        <w:t>offenbar,</w:t>
      </w:r>
      <w:r w:rsidR="00AF56A3">
        <w:t xml:space="preserve"> </w:t>
      </w:r>
      <w:r>
        <w:t>und</w:t>
      </w:r>
      <w:r w:rsidR="00AF56A3">
        <w:t xml:space="preserve"> </w:t>
      </w:r>
      <w:r>
        <w:t>er</w:t>
      </w:r>
      <w:r w:rsidR="00AF56A3">
        <w:t xml:space="preserve"> </w:t>
      </w:r>
      <w:r>
        <w:t>ein</w:t>
      </w:r>
      <w:r w:rsidR="00AF56A3">
        <w:t xml:space="preserve"> </w:t>
      </w:r>
      <w:r>
        <w:t>freier</w:t>
      </w:r>
      <w:r w:rsidR="00AF56A3">
        <w:t xml:space="preserve"> </w:t>
      </w:r>
      <w:r>
        <w:t>und</w:t>
      </w:r>
      <w:r w:rsidR="00AF56A3">
        <w:t xml:space="preserve"> </w:t>
      </w:r>
      <w:r>
        <w:t>heiliger,</w:t>
      </w:r>
      <w:r w:rsidR="00AF56A3">
        <w:t xml:space="preserve"> </w:t>
      </w:r>
      <w:r>
        <w:t>ein</w:t>
      </w:r>
      <w:r w:rsidR="00AF56A3">
        <w:t xml:space="preserve"> </w:t>
      </w:r>
      <w:r>
        <w:t>fröhlicher</w:t>
      </w:r>
      <w:r w:rsidR="00AF56A3">
        <w:t xml:space="preserve"> </w:t>
      </w:r>
      <w:r>
        <w:t>und</w:t>
      </w:r>
      <w:r w:rsidR="00AF56A3">
        <w:t xml:space="preserve"> </w:t>
      </w:r>
      <w:r>
        <w:t>starker,</w:t>
      </w:r>
      <w:r w:rsidR="00AF56A3">
        <w:t xml:space="preserve"> </w:t>
      </w:r>
      <w:r>
        <w:t>etwas</w:t>
      </w:r>
      <w:r w:rsidR="00AF56A3">
        <w:t xml:space="preserve"> </w:t>
      </w:r>
      <w:r>
        <w:t>werde</w:t>
      </w:r>
      <w:r w:rsidR="00AF56A3">
        <w:t xml:space="preserve"> </w:t>
      </w:r>
      <w:r>
        <w:t>zu</w:t>
      </w:r>
      <w:r w:rsidR="00AF56A3">
        <w:t xml:space="preserve"> </w:t>
      </w:r>
      <w:r>
        <w:t>Lobe</w:t>
      </w:r>
      <w:r w:rsidR="00AF56A3">
        <w:t xml:space="preserve"> </w:t>
      </w:r>
      <w:r>
        <w:t>der</w:t>
      </w:r>
      <w:r w:rsidR="00AF56A3">
        <w:t xml:space="preserve"> </w:t>
      </w:r>
      <w:r>
        <w:t>herrlichen</w:t>
      </w:r>
      <w:r w:rsidR="00AF56A3">
        <w:t xml:space="preserve"> </w:t>
      </w:r>
      <w:r>
        <w:t>Gnade!</w:t>
      </w:r>
      <w:r w:rsidR="00AF56A3">
        <w:t xml:space="preserve"> </w:t>
      </w:r>
      <w:r>
        <w:t>Amen.</w:t>
      </w:r>
      <w:r w:rsidR="00AF56A3">
        <w:t xml:space="preserve"> </w:t>
      </w:r>
    </w:p>
    <w:p w14:paraId="1222FF77" w14:textId="77777777" w:rsidR="00D5498D" w:rsidRPr="00D5498D" w:rsidRDefault="007166CE" w:rsidP="008E63BE">
      <w:pPr>
        <w:pStyle w:val="berschrift1"/>
      </w:pPr>
      <w:r>
        <w:br w:type="page"/>
      </w:r>
      <w:r w:rsidR="00D5498D" w:rsidRPr="00D5498D">
        <w:lastRenderedPageBreak/>
        <w:t>Quellen:</w:t>
      </w:r>
    </w:p>
    <w:p w14:paraId="63AF2603" w14:textId="05906348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Sämtliche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Texte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hyperlink r:id="rId6" w:history="1">
        <w:r w:rsidRPr="00D5498D">
          <w:rPr>
            <w:rFonts w:eastAsia="Times New Roman"/>
            <w:color w:val="0000FF"/>
            <w:szCs w:val="24"/>
            <w:u w:val="single"/>
            <w:lang w:eastAsia="de-DE"/>
          </w:rPr>
          <w:t>Glaubensstimme</w:t>
        </w:r>
      </w:hyperlink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entnommen.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Hier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zumeist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auch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Quellangaben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zu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finden.</w:t>
      </w:r>
    </w:p>
    <w:p w14:paraId="51521A41" w14:textId="77777777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____----____----____----____----____----____----____----</w:t>
      </w:r>
    </w:p>
    <w:p w14:paraId="55C60F4C" w14:textId="60C70C5A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Glaubensstimme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herausgegeben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dürfen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weitergegeben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werden.</w:t>
      </w:r>
    </w:p>
    <w:p w14:paraId="2A45AEBA" w14:textId="6C37A010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Diese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Bücher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sind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nicht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Verkauf,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sondern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für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kostenlose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Weitergabe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gedacht.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Es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kommt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jedoch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immer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wieder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de-DE"/>
        </w:rPr>
        <w:t>Fragen</w:t>
      </w:r>
      <w:proofErr w:type="spellEnd"/>
      <w:r>
        <w:rPr>
          <w:rFonts w:eastAsia="Times New Roman"/>
          <w:color w:val="000000"/>
          <w:szCs w:val="24"/>
          <w:lang w:eastAsia="de-DE"/>
        </w:rPr>
        <w:t>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ob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man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unterstützen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kann.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Glücklicherweise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Situation,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dass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durch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meine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finanziell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unabhängig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bin.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Daher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bitte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darum,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Spenden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Deutsche</w:t>
      </w:r>
      <w:r w:rsidR="00AF56A3">
        <w:rPr>
          <w:rFonts w:eastAsia="Times New Roman"/>
          <w:b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color w:val="000000"/>
          <w:szCs w:val="24"/>
          <w:lang w:eastAsia="de-DE"/>
        </w:rPr>
        <w:t>Missionsgesellschaft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zu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senden.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Wenn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Ihr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noch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persönlichen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Gefallen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tun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wollt,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schreibt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Verwendungszweck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„Arbeit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Haupt“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dabei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–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Gerald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ist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ein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Schulkamerad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von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gewesen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arbeitet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als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Missionar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Spanien.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</w:p>
    <w:p w14:paraId="4E4CE06C" w14:textId="4EE63EDA" w:rsidR="00D5498D" w:rsidRDefault="008E63BE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>
        <w:rPr>
          <w:rFonts w:eastAsia="Times New Roman"/>
          <w:color w:val="000000"/>
          <w:szCs w:val="24"/>
          <w:lang w:eastAsia="de-DE"/>
        </w:rPr>
        <w:t>Spendenkonto: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IBAN:</w:t>
      </w:r>
      <w:r w:rsidR="00AF56A3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DE02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6729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2200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0000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2692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04,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br/>
      </w:r>
      <w:r w:rsidRPr="008E63BE">
        <w:rPr>
          <w:rFonts w:eastAsia="Times New Roman"/>
          <w:b/>
          <w:bCs/>
          <w:color w:val="000000"/>
          <w:szCs w:val="24"/>
          <w:lang w:eastAsia="de-DE"/>
        </w:rPr>
        <w:t>BIC:</w:t>
      </w:r>
      <w:r w:rsidR="00AF56A3">
        <w:rPr>
          <w:rFonts w:eastAsia="Times New Roman"/>
          <w:b/>
          <w:bCs/>
          <w:color w:val="000000"/>
          <w:szCs w:val="24"/>
          <w:lang w:eastAsia="de-DE"/>
        </w:rPr>
        <w:t xml:space="preserve"> </w:t>
      </w:r>
      <w:r w:rsidRPr="008E63BE">
        <w:rPr>
          <w:rFonts w:eastAsia="Times New Roman"/>
          <w:color w:val="000000"/>
          <w:szCs w:val="24"/>
          <w:lang w:eastAsia="de-DE"/>
        </w:rPr>
        <w:t>GENODE61WIE</w:t>
      </w:r>
    </w:p>
    <w:p w14:paraId="764A7AAE" w14:textId="766ED38C" w:rsidR="00082307" w:rsidRPr="00082307" w:rsidRDefault="00082307" w:rsidP="00082307">
      <w:pPr>
        <w:spacing w:before="100" w:beforeAutospacing="1" w:after="0" w:line="240" w:lineRule="auto"/>
        <w:rPr>
          <w:rFonts w:eastAsia="Times New Roman"/>
          <w:szCs w:val="24"/>
          <w:lang w:eastAsia="de-DE"/>
        </w:rPr>
      </w:pPr>
      <w:r>
        <w:rPr>
          <w:rFonts w:eastAsia="Times New Roman"/>
          <w:szCs w:val="24"/>
          <w:lang w:eastAsia="de-DE"/>
        </w:rPr>
        <w:t>Alternativ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bitte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darum,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die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Arbeit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der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Landeskirchlichen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Gemeinschaft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Schlossplatz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9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in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Schwetzingen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zu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b/>
          <w:bCs/>
          <w:szCs w:val="24"/>
          <w:lang w:eastAsia="de-DE"/>
        </w:rPr>
        <w:t>unterstützen.</w:t>
      </w:r>
      <w:r w:rsidR="00AF56A3">
        <w:rPr>
          <w:rFonts w:eastAsia="Times New Roman"/>
          <w:b/>
          <w:bCs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Landeskirchliche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zum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Südwestdeutschen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Gemeinschaftsverband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e.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V.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(SGV)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Sitz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Neustadt/Weinstraße.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SGV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ist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ein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freies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Werk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innerhalb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Evangelischen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Landeskirche.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gehöre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dieser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nicht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selber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an,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es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gibt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auch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keinen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Zusammenhang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zwischen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Gemeinde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und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der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Glaubensstimme,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doch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weiß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ich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mich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ihr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im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selben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Glauben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verbunden.</w:t>
      </w:r>
    </w:p>
    <w:p w14:paraId="2251512F" w14:textId="6A2A5D73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LANDESKIRCHLICHE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GEMEINSCHAFT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„SCHLOSSPLATZ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9“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68723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</w:t>
      </w:r>
    </w:p>
    <w:p w14:paraId="24A4482D" w14:textId="42FF0236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Gemeinschaftspastor: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M.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Störmer,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Mannheimer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Str.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76,</w:t>
      </w:r>
      <w:r w:rsidRPr="00082307">
        <w:rPr>
          <w:rFonts w:eastAsia="Times New Roman"/>
          <w:szCs w:val="24"/>
          <w:lang w:eastAsia="de-DE"/>
        </w:rPr>
        <w:br/>
        <w:t>68723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Schwetzingen,</w:t>
      </w:r>
      <w:r w:rsidR="00AF56A3">
        <w:rPr>
          <w:rFonts w:eastAsia="Times New Roman"/>
          <w:szCs w:val="24"/>
          <w:lang w:eastAsia="de-DE"/>
        </w:rPr>
        <w:t xml:space="preserve"> </w:t>
      </w:r>
    </w:p>
    <w:p w14:paraId="4D71A07E" w14:textId="618A1D6D" w:rsidR="00082307" w:rsidRPr="00082307" w:rsidRDefault="00082307" w:rsidP="00082307">
      <w:pPr>
        <w:spacing w:before="100" w:beforeAutospacing="1" w:after="119" w:line="240" w:lineRule="auto"/>
        <w:rPr>
          <w:rFonts w:eastAsia="Times New Roman"/>
          <w:szCs w:val="24"/>
          <w:lang w:eastAsia="de-DE"/>
        </w:rPr>
      </w:pPr>
      <w:r w:rsidRPr="00082307">
        <w:rPr>
          <w:rFonts w:eastAsia="Times New Roman"/>
          <w:szCs w:val="24"/>
          <w:lang w:eastAsia="de-DE"/>
        </w:rPr>
        <w:t>IBAN: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DE62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5206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0410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0007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0022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89</w:t>
      </w:r>
      <w:r w:rsidRPr="00082307">
        <w:rPr>
          <w:rFonts w:eastAsia="Times New Roman"/>
          <w:szCs w:val="24"/>
          <w:lang w:eastAsia="de-DE"/>
        </w:rPr>
        <w:br/>
        <w:t>Evangelische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Bank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eG,</w:t>
      </w:r>
      <w:r w:rsidR="00AF56A3">
        <w:rPr>
          <w:rFonts w:eastAsia="Times New Roman"/>
          <w:szCs w:val="24"/>
          <w:lang w:eastAsia="de-DE"/>
        </w:rPr>
        <w:t xml:space="preserve"> </w:t>
      </w:r>
      <w:r w:rsidRPr="00082307">
        <w:rPr>
          <w:rFonts w:eastAsia="Times New Roman"/>
          <w:szCs w:val="24"/>
          <w:lang w:eastAsia="de-DE"/>
        </w:rPr>
        <w:t>Kassel</w:t>
      </w:r>
    </w:p>
    <w:p w14:paraId="1B26D9D1" w14:textId="543F071E" w:rsidR="00D5498D" w:rsidRPr="00D5498D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Andreas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Janssen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Im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Kreuzgewann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4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br/>
        <w:t>69181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Leimen</w:t>
      </w:r>
    </w:p>
    <w:p w14:paraId="3C7EEAD0" w14:textId="0A3A4C47" w:rsidR="008E63BE" w:rsidRDefault="00D5498D" w:rsidP="00D5498D">
      <w:pPr>
        <w:spacing w:before="100" w:beforeAutospacing="1" w:after="119" w:line="240" w:lineRule="auto"/>
        <w:rPr>
          <w:rFonts w:eastAsia="Times New Roman"/>
          <w:color w:val="000000"/>
          <w:szCs w:val="24"/>
          <w:lang w:eastAsia="de-DE"/>
        </w:rPr>
      </w:pPr>
      <w:r w:rsidRPr="00D5498D">
        <w:rPr>
          <w:rFonts w:eastAsia="Times New Roman"/>
          <w:color w:val="000000"/>
          <w:szCs w:val="24"/>
          <w:lang w:eastAsia="de-DE"/>
        </w:rPr>
        <w:t>Natürlich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suche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immer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noch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Leute,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die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Zeit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und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Lust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haben,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mitzuarbeiten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-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wer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also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Interesse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hat,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melde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sich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bitte.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Meine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Email-Adresse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 w:rsidRPr="00D5498D">
        <w:rPr>
          <w:rFonts w:eastAsia="Times New Roman"/>
          <w:color w:val="000000"/>
          <w:szCs w:val="24"/>
          <w:lang w:eastAsia="de-DE"/>
        </w:rPr>
        <w:t>ist: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hyperlink r:id="rId7" w:history="1">
        <w:r w:rsidR="00381C0C" w:rsidRPr="000034D6">
          <w:rPr>
            <w:rStyle w:val="Hyperlink"/>
            <w:rFonts w:eastAsia="Times New Roman"/>
            <w:szCs w:val="24"/>
            <w:lang w:eastAsia="de-DE"/>
          </w:rPr>
          <w:t>webmaster@glaubensstimme.de</w:t>
        </w:r>
      </w:hyperlink>
      <w:r>
        <w:rPr>
          <w:rFonts w:eastAsia="Times New Roman"/>
          <w:color w:val="000000"/>
          <w:szCs w:val="24"/>
          <w:lang w:eastAsia="de-DE"/>
        </w:rPr>
        <w:t>.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Insbesondere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suche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ich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Leute,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abschreiben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möchten,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bestehende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Texte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korrigieren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sprachlich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überarbeiten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möchten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oder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die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Programmierkenntnisse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haben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und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das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Design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der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Glaubensstimme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verschönern</w:t>
      </w:r>
      <w:r w:rsidR="00AF56A3">
        <w:rPr>
          <w:rFonts w:eastAsia="Times New Roman"/>
          <w:color w:val="000000"/>
          <w:szCs w:val="24"/>
          <w:lang w:eastAsia="de-DE"/>
        </w:rPr>
        <w:t xml:space="preserve"> </w:t>
      </w:r>
      <w:r>
        <w:rPr>
          <w:rFonts w:eastAsia="Times New Roman"/>
          <w:color w:val="000000"/>
          <w:szCs w:val="24"/>
          <w:lang w:eastAsia="de-DE"/>
        </w:rPr>
        <w:t>können.</w:t>
      </w:r>
    </w:p>
    <w:p w14:paraId="6C02F6C4" w14:textId="71F3CFD1" w:rsidR="008E63BE" w:rsidRDefault="008E63BE">
      <w:pPr>
        <w:spacing w:after="0" w:line="240" w:lineRule="auto"/>
        <w:rPr>
          <w:rFonts w:eastAsia="Times New Roman"/>
          <w:color w:val="000000"/>
          <w:szCs w:val="24"/>
          <w:lang w:eastAsia="de-DE"/>
        </w:rPr>
      </w:pPr>
    </w:p>
    <w:sectPr w:rsidR="008E63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A2"/>
    <w:rsid w:val="00082307"/>
    <w:rsid w:val="000C66E5"/>
    <w:rsid w:val="001F54C4"/>
    <w:rsid w:val="0022039F"/>
    <w:rsid w:val="00272484"/>
    <w:rsid w:val="00297F83"/>
    <w:rsid w:val="002E6D11"/>
    <w:rsid w:val="00381C0C"/>
    <w:rsid w:val="00537F59"/>
    <w:rsid w:val="007166CE"/>
    <w:rsid w:val="007E1779"/>
    <w:rsid w:val="0083667B"/>
    <w:rsid w:val="008D7463"/>
    <w:rsid w:val="008E417E"/>
    <w:rsid w:val="008E63BE"/>
    <w:rsid w:val="00922975"/>
    <w:rsid w:val="00A762A2"/>
    <w:rsid w:val="00AF56A3"/>
    <w:rsid w:val="00C35859"/>
    <w:rsid w:val="00CB0779"/>
    <w:rsid w:val="00CC4EAC"/>
    <w:rsid w:val="00D14D4F"/>
    <w:rsid w:val="00D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61BC4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0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B0779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07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6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EA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11"/>
    <w:pPr>
      <w:spacing w:before="100" w:beforeAutospacing="1" w:after="62" w:line="240" w:lineRule="auto"/>
      <w:outlineLvl w:val="0"/>
    </w:pPr>
    <w:rPr>
      <w:rFonts w:eastAsia="Times New Roman"/>
      <w:b/>
      <w:bCs/>
      <w:color w:val="000000"/>
      <w:kern w:val="36"/>
      <w:sz w:val="3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7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0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E6D11"/>
    <w:rPr>
      <w:rFonts w:ascii="Times New Roman" w:eastAsia="Times New Roman" w:hAnsi="Times New Roman"/>
      <w:b/>
      <w:bCs/>
      <w:color w:val="000000"/>
      <w:kern w:val="36"/>
      <w:sz w:val="36"/>
      <w:szCs w:val="48"/>
    </w:rPr>
  </w:style>
  <w:style w:type="character" w:styleId="Hyperlink">
    <w:name w:val="Hyperlink"/>
    <w:uiPriority w:val="99"/>
    <w:unhideWhenUsed/>
    <w:rsid w:val="00D5498D"/>
    <w:rPr>
      <w:color w:val="0000FF"/>
      <w:u w:val="single"/>
    </w:rPr>
  </w:style>
  <w:style w:type="paragraph" w:customStyle="1" w:styleId="western">
    <w:name w:val="western"/>
    <w:basedOn w:val="Standard"/>
    <w:rsid w:val="00D5498D"/>
    <w:pPr>
      <w:spacing w:before="100" w:beforeAutospacing="1" w:after="119" w:line="240" w:lineRule="auto"/>
    </w:pPr>
    <w:rPr>
      <w:rFonts w:eastAsia="Times New Roman"/>
      <w:color w:val="00000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7F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ett">
    <w:name w:val="Strong"/>
    <w:basedOn w:val="Absatz-Standardschriftart"/>
    <w:uiPriority w:val="22"/>
    <w:qFormat/>
    <w:rsid w:val="008E63BE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C0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B0779"/>
    <w:pPr>
      <w:spacing w:before="100" w:beforeAutospacing="1" w:after="100" w:afterAutospacing="1" w:line="240" w:lineRule="auto"/>
    </w:pPr>
    <w:rPr>
      <w:rFonts w:eastAsia="Times New Roman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07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6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master@glaubensstimm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ubensstimme.d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b\Documents\Benutzerdefinierte%20Office-Vorlagen\Buecher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Buecher2020.dotx</Template>
  <TotalTime>0</TotalTime>
  <Pages>17</Pages>
  <Words>7544</Words>
  <Characters>47528</Characters>
  <Application>Microsoft Office Word</Application>
  <DocSecurity>0</DocSecurity>
  <Lines>396</Lines>
  <Paragraphs>109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Titelseite</vt:lpstr>
      <vt:lpstr>Vorwort</vt:lpstr>
      <vt:lpstr>Quellen:</vt:lpstr>
      <vt:lpstr>Endnoten</vt:lpstr>
    </vt:vector>
  </TitlesOfParts>
  <Company>Glaubensstimme.de</Company>
  <LinksUpToDate>false</LinksUpToDate>
  <CharactersWithSpaces>54963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Opfer Christi und seine Frucht</dc:title>
  <dc:subject/>
  <dc:creator>Krummacher, Gottfried Daniel</dc:creator>
  <cp:keywords/>
  <dc:description/>
  <cp:lastModifiedBy>Me</cp:lastModifiedBy>
  <cp:revision>4</cp:revision>
  <dcterms:created xsi:type="dcterms:W3CDTF">2020-12-07T06:08:00Z</dcterms:created>
  <dcterms:modified xsi:type="dcterms:W3CDTF">2021-12-07T17:44:00Z</dcterms:modified>
  <dc:language>de</dc:language>
</cp:coreProperties>
</file>